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C8" w:rsidRDefault="00A82ABA" w:rsidP="00A82ABA">
      <w:pPr>
        <w:ind w:left="-709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bookmarkStart w:id="0" w:name="_GoBack"/>
      <w:r w:rsidRPr="00A82AB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867265" cy="6990715"/>
            <wp:effectExtent l="0" t="0" r="0" b="0"/>
            <wp:docPr id="1" name="Рисунок 1" descr="C:\Users\админ\Desktop\1661773912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6617739128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305" cy="699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4626" w:rsidRDefault="00B757E4" w:rsidP="00844626">
      <w:pPr>
        <w:widowControl w:val="0"/>
        <w:suppressAutoHyphens/>
        <w:spacing w:after="12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D30E42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lastRenderedPageBreak/>
        <w:t xml:space="preserve">Пояснительная записка к </w:t>
      </w:r>
      <w:r w:rsidR="00170C9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учебному плану </w:t>
      </w:r>
      <w:r w:rsidR="00410C67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на 2022-2023 </w:t>
      </w:r>
      <w:r w:rsidR="00170C9E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учебный год</w:t>
      </w:r>
    </w:p>
    <w:p w:rsidR="005F29F1" w:rsidRDefault="005F29F1" w:rsidP="00844626">
      <w:pPr>
        <w:widowControl w:val="0"/>
        <w:suppressAutoHyphens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757E4" w:rsidRPr="00844626" w:rsidRDefault="00844626" w:rsidP="00844626">
      <w:pPr>
        <w:widowControl w:val="0"/>
        <w:suppressAutoHyphens/>
        <w:spacing w:after="12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 w:rsidRPr="004502CF">
        <w:rPr>
          <w:rFonts w:ascii="Times New Roman" w:hAnsi="Times New Roman"/>
          <w:sz w:val="28"/>
          <w:szCs w:val="28"/>
        </w:rPr>
        <w:t xml:space="preserve">  Муниципальное бюджетное дошкольное образовательное учреждение</w:t>
      </w: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4502CF">
        <w:rPr>
          <w:rFonts w:ascii="Times New Roman" w:hAnsi="Times New Roman"/>
          <w:sz w:val="28"/>
          <w:szCs w:val="28"/>
        </w:rPr>
        <w:t>детский сад № 35«Вишенка» тр</w:t>
      </w:r>
      <w:r>
        <w:rPr>
          <w:rFonts w:ascii="Times New Roman" w:hAnsi="Times New Roman"/>
          <w:sz w:val="28"/>
          <w:szCs w:val="28"/>
        </w:rPr>
        <w:t xml:space="preserve">етьей категории </w:t>
      </w:r>
      <w:r w:rsidRPr="004502C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844626">
        <w:rPr>
          <w:rFonts w:ascii="Times New Roman" w:hAnsi="Times New Roman"/>
          <w:sz w:val="28"/>
          <w:szCs w:val="28"/>
        </w:rPr>
        <w:t>осуществляет деятельность по общеобразовательной программе</w:t>
      </w:r>
      <w:r w:rsidR="00E22561">
        <w:rPr>
          <w:rFonts w:ascii="Times New Roman" w:hAnsi="Times New Roman"/>
          <w:sz w:val="28"/>
          <w:szCs w:val="28"/>
        </w:rPr>
        <w:t xml:space="preserve"> </w:t>
      </w:r>
      <w:r w:rsidRPr="00844626">
        <w:rPr>
          <w:rFonts w:ascii="Times New Roman" w:hAnsi="Times New Roman"/>
          <w:sz w:val="28"/>
          <w:szCs w:val="28"/>
        </w:rPr>
        <w:t xml:space="preserve">МБДОУ, составленной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844626">
        <w:rPr>
          <w:rFonts w:ascii="Times New Roman" w:hAnsi="Times New Roman"/>
          <w:sz w:val="28"/>
          <w:szCs w:val="28"/>
        </w:rPr>
        <w:t>Вераксы</w:t>
      </w:r>
      <w:proofErr w:type="spellEnd"/>
      <w:r w:rsidRPr="008446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4626">
        <w:rPr>
          <w:rFonts w:ascii="Times New Roman" w:hAnsi="Times New Roman"/>
          <w:sz w:val="28"/>
          <w:szCs w:val="28"/>
        </w:rPr>
        <w:t>Т.С.</w:t>
      </w:r>
      <w:r w:rsidR="0082482F">
        <w:rPr>
          <w:rFonts w:ascii="Times New Roman" w:hAnsi="Times New Roman"/>
          <w:sz w:val="28"/>
          <w:szCs w:val="28"/>
        </w:rPr>
        <w:t>Комаровой</w:t>
      </w:r>
      <w:proofErr w:type="spellEnd"/>
      <w:r w:rsidR="008248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2482F">
        <w:rPr>
          <w:rFonts w:ascii="Times New Roman" w:hAnsi="Times New Roman"/>
          <w:sz w:val="28"/>
          <w:szCs w:val="28"/>
        </w:rPr>
        <w:t>А.М.Васильевой</w:t>
      </w:r>
      <w:proofErr w:type="spellEnd"/>
      <w:r w:rsidR="0082482F">
        <w:rPr>
          <w:rFonts w:ascii="Times New Roman" w:hAnsi="Times New Roman"/>
          <w:sz w:val="28"/>
          <w:szCs w:val="28"/>
        </w:rPr>
        <w:t>, (2017</w:t>
      </w:r>
      <w:r w:rsidRPr="00844626">
        <w:rPr>
          <w:rFonts w:ascii="Times New Roman" w:hAnsi="Times New Roman"/>
          <w:sz w:val="28"/>
          <w:szCs w:val="28"/>
        </w:rPr>
        <w:t>г.).</w:t>
      </w:r>
    </w:p>
    <w:p w:rsidR="00B757E4" w:rsidRPr="00D30E42" w:rsidRDefault="00B757E4" w:rsidP="001B46D4">
      <w:pP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D30E4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Учебный план разработан в соответствии</w:t>
      </w:r>
      <w:r w:rsidR="001B46D4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="001B46D4" w:rsidRPr="001B46D4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со </w:t>
      </w:r>
      <w:proofErr w:type="gramStart"/>
      <w:r w:rsidR="001B46D4" w:rsidRPr="001B46D4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следующими </w:t>
      </w:r>
      <w:r w:rsidR="001B46D4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="001B46D4" w:rsidRPr="001B46D4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нормативными</w:t>
      </w:r>
      <w:proofErr w:type="gramEnd"/>
      <w:r w:rsidR="001B46D4" w:rsidRPr="001B46D4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документами: </w:t>
      </w:r>
    </w:p>
    <w:p w:rsidR="00C11DE0" w:rsidRDefault="00C11DE0" w:rsidP="004502CF">
      <w:pPr>
        <w:pStyle w:val="a9"/>
        <w:numPr>
          <w:ilvl w:val="0"/>
          <w:numId w:val="6"/>
        </w:numP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Федеральным законом «Об образовании в Российской Федерации» от 29.12.2012г. № 273</w:t>
      </w:r>
      <w:r w:rsidR="00A42483" w:rsidRPr="00812ED6">
        <w:rPr>
          <w:rFonts w:ascii="Times New Roman" w:hAnsi="Times New Roman"/>
          <w:sz w:val="28"/>
          <w:szCs w:val="28"/>
        </w:rPr>
        <w:t>-ФЗ в редакции от 6 марта 2019года;</w:t>
      </w:r>
    </w:p>
    <w:p w:rsidR="00C11DE0" w:rsidRDefault="00C11DE0" w:rsidP="004502CF">
      <w:pPr>
        <w:pStyle w:val="a9"/>
        <w:numPr>
          <w:ilvl w:val="0"/>
          <w:numId w:val="6"/>
        </w:numP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Приказом Министерства образования и науки Российской Федерации от 30.08.2013 № </w:t>
      </w:r>
      <w:proofErr w:type="gramStart"/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1014  «</w:t>
      </w:r>
      <w:proofErr w:type="gramEnd"/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C11DE0" w:rsidRDefault="00C11DE0" w:rsidP="004502CF">
      <w:pPr>
        <w:pStyle w:val="a9"/>
        <w:numPr>
          <w:ilvl w:val="0"/>
          <w:numId w:val="6"/>
        </w:numP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Федеральным государственным образовательным стандартом дошкольного образования.  Приказ Министерства образования и науки Российской </w:t>
      </w:r>
      <w:proofErr w:type="gramStart"/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Федерации  от</w:t>
      </w:r>
      <w:proofErr w:type="gramEnd"/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17 октября 2013 г. № 1155</w:t>
      </w:r>
    </w:p>
    <w:p w:rsidR="00C11DE0" w:rsidRDefault="00C11DE0" w:rsidP="004502CF">
      <w:pPr>
        <w:pStyle w:val="a9"/>
        <w:numPr>
          <w:ilvl w:val="0"/>
          <w:numId w:val="6"/>
        </w:numP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Письмом  «</w:t>
      </w:r>
      <w:proofErr w:type="gramEnd"/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Комментарии к ФГОС дошкольного образования» Министерства образования и науки Российской Федерации от 28.02.2014 г. № 08-249</w:t>
      </w:r>
    </w:p>
    <w:p w:rsidR="00C11DE0" w:rsidRDefault="00C11DE0" w:rsidP="004502CF">
      <w:pPr>
        <w:pStyle w:val="a9"/>
        <w:numPr>
          <w:ilvl w:val="0"/>
          <w:numId w:val="6"/>
        </w:numP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Санитарно</w:t>
      </w:r>
      <w:proofErr w:type="spellEnd"/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- 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N </w:t>
      </w:r>
      <w:proofErr w:type="gramStart"/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26  (</w:t>
      </w:r>
      <w:proofErr w:type="gramEnd"/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Зарегистрировано в Минюсте России 29.05.2013 N 28564) </w:t>
      </w:r>
    </w:p>
    <w:p w:rsidR="00E84CCF" w:rsidRDefault="00C11DE0" w:rsidP="00E84CCF">
      <w:pPr>
        <w:pStyle w:val="a9"/>
        <w:numPr>
          <w:ilvl w:val="0"/>
          <w:numId w:val="6"/>
        </w:numP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Письмом Министерства образования Российской Федерации от 14.03.2000 № 65/2316 «О гигиенических требованиях к максимальной нагрузке на детей дошкольного возраста в организованных формах обучения»</w:t>
      </w:r>
      <w:proofErr w:type="gramStart"/>
      <w:r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; </w:t>
      </w:r>
      <w:r w:rsidR="00B757E4"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.</w:t>
      </w:r>
      <w:proofErr w:type="gramEnd"/>
      <w:r w:rsidR="00B757E4" w:rsidRPr="00C11DE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</w:p>
    <w:p w:rsidR="00E84CCF" w:rsidRPr="00FF36A3" w:rsidRDefault="00C11DE0" w:rsidP="00FF36A3">
      <w:pPr>
        <w:pStyle w:val="a9"/>
        <w:numPr>
          <w:ilvl w:val="0"/>
          <w:numId w:val="6"/>
        </w:numP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FF36A3">
        <w:rPr>
          <w:rFonts w:ascii="Times New Roman" w:hAnsi="Times New Roman"/>
          <w:sz w:val="28"/>
          <w:szCs w:val="28"/>
        </w:rPr>
        <w:t>Уставом МБДОУ</w:t>
      </w:r>
      <w:r w:rsidR="00E84CCF" w:rsidRPr="00E84CCF">
        <w:t xml:space="preserve"> </w:t>
      </w:r>
      <w:r w:rsidR="00E84CCF" w:rsidRPr="00FF36A3">
        <w:rPr>
          <w:rFonts w:ascii="Times New Roman" w:hAnsi="Times New Roman"/>
          <w:sz w:val="28"/>
          <w:szCs w:val="28"/>
        </w:rPr>
        <w:t>№35 «Вишенка»</w:t>
      </w:r>
    </w:p>
    <w:p w:rsidR="00F761A0" w:rsidRDefault="00F761A0" w:rsidP="00E84CCF">
      <w:pPr>
        <w:pStyle w:val="2"/>
        <w:rPr>
          <w:b/>
          <w:sz w:val="28"/>
          <w:szCs w:val="28"/>
        </w:rPr>
      </w:pPr>
    </w:p>
    <w:p w:rsidR="00A42483" w:rsidRDefault="00A42483" w:rsidP="00A42483"/>
    <w:p w:rsidR="00A42483" w:rsidRPr="00A42483" w:rsidRDefault="00A42483" w:rsidP="00A42483"/>
    <w:p w:rsidR="00BC0DD2" w:rsidRPr="0059326E" w:rsidRDefault="005F29F1" w:rsidP="00BC0DD2">
      <w:pPr>
        <w:rPr>
          <w:rFonts w:ascii="Times New Roman" w:hAnsi="Times New Roman"/>
        </w:rPr>
      </w:pPr>
      <w:r w:rsidRPr="0059326E"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E84CCF" w:rsidRPr="0059326E">
        <w:rPr>
          <w:rFonts w:ascii="Times New Roman" w:hAnsi="Times New Roman"/>
          <w:b/>
          <w:sz w:val="28"/>
          <w:szCs w:val="28"/>
        </w:rPr>
        <w:t>Основными задачами учебного плана являются</w:t>
      </w:r>
      <w:r w:rsidR="00E84CCF" w:rsidRPr="0059326E">
        <w:rPr>
          <w:rFonts w:ascii="Times New Roman" w:hAnsi="Times New Roman"/>
          <w:sz w:val="28"/>
          <w:szCs w:val="28"/>
        </w:rPr>
        <w:t>:</w:t>
      </w:r>
      <w:r w:rsidR="00BC0DD2" w:rsidRPr="0059326E">
        <w:rPr>
          <w:rFonts w:ascii="Times New Roman" w:hAnsi="Times New Roman"/>
        </w:rPr>
        <w:t xml:space="preserve"> </w:t>
      </w:r>
    </w:p>
    <w:p w:rsidR="00BC0DD2" w:rsidRDefault="00BC0DD2" w:rsidP="00BC0DD2">
      <w:pPr>
        <w:pStyle w:val="ad"/>
        <w:rPr>
          <w:rFonts w:ascii="Times New Roman" w:hAnsi="Times New Roman"/>
          <w:sz w:val="28"/>
          <w:szCs w:val="28"/>
        </w:rPr>
      </w:pPr>
      <w:r>
        <w:t xml:space="preserve">  </w:t>
      </w:r>
      <w:r w:rsidRPr="00BC0DD2">
        <w:rPr>
          <w:rFonts w:ascii="Times New Roman" w:hAnsi="Times New Roman"/>
          <w:sz w:val="28"/>
          <w:szCs w:val="28"/>
        </w:rPr>
        <w:t xml:space="preserve">1. Регулирование объема образовательной нагрузки при реализации федерального государственного образовательного стандарта дошкольного образования  </w:t>
      </w:r>
    </w:p>
    <w:p w:rsidR="00BC0DD2" w:rsidRPr="00BC0DD2" w:rsidRDefault="00BC0DD2" w:rsidP="00BC0DD2">
      <w:pPr>
        <w:pStyle w:val="ad"/>
        <w:rPr>
          <w:rFonts w:ascii="Times New Roman" w:hAnsi="Times New Roman"/>
          <w:sz w:val="28"/>
          <w:szCs w:val="28"/>
        </w:rPr>
      </w:pPr>
      <w:r w:rsidRPr="00BC0DD2">
        <w:rPr>
          <w:rFonts w:ascii="Times New Roman" w:hAnsi="Times New Roman"/>
          <w:sz w:val="28"/>
          <w:szCs w:val="28"/>
        </w:rPr>
        <w:t>2. Обеспечение углубленной работы по приоритетному направлению деятельности МБДОУ</w:t>
      </w:r>
    </w:p>
    <w:p w:rsidR="00BC0DD2" w:rsidRPr="00BC0DD2" w:rsidRDefault="00BC0DD2" w:rsidP="00BC0DD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0DD2">
        <w:rPr>
          <w:rFonts w:ascii="Times New Roman" w:hAnsi="Times New Roman"/>
          <w:sz w:val="28"/>
          <w:szCs w:val="28"/>
        </w:rPr>
        <w:t xml:space="preserve">3. Обеспечение единства всех компонентов (федерального, регионального и муниципального)  </w:t>
      </w:r>
    </w:p>
    <w:p w:rsidR="00E84CCF" w:rsidRPr="00E84CCF" w:rsidRDefault="00E84CCF" w:rsidP="005F29F1">
      <w:pPr>
        <w:pStyle w:val="2"/>
        <w:ind w:left="426"/>
        <w:rPr>
          <w:sz w:val="28"/>
          <w:szCs w:val="28"/>
        </w:rPr>
      </w:pPr>
    </w:p>
    <w:p w:rsidR="00F761A0" w:rsidRPr="00EB6D8E" w:rsidRDefault="005F29F1" w:rsidP="005F29F1">
      <w:pPr>
        <w:pStyle w:val="ab"/>
        <w:spacing w:before="0" w:beforeAutospacing="0" w:after="0" w:afterAutospacing="0"/>
        <w:ind w:left="-1134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61A0" w:rsidRPr="00EB6D8E">
        <w:rPr>
          <w:sz w:val="28"/>
          <w:szCs w:val="28"/>
        </w:rPr>
        <w:t xml:space="preserve">Учебный план определяет организацию </w:t>
      </w:r>
      <w:proofErr w:type="spellStart"/>
      <w:r w:rsidR="00F761A0" w:rsidRPr="00EB6D8E">
        <w:rPr>
          <w:sz w:val="28"/>
          <w:szCs w:val="28"/>
        </w:rPr>
        <w:t>воспитательно</w:t>
      </w:r>
      <w:proofErr w:type="spellEnd"/>
      <w:r w:rsidR="00F761A0" w:rsidRPr="00EB6D8E">
        <w:rPr>
          <w:sz w:val="28"/>
          <w:szCs w:val="28"/>
        </w:rPr>
        <w:t xml:space="preserve">-образовательного </w:t>
      </w:r>
      <w:proofErr w:type="gramStart"/>
      <w:r w:rsidR="00F761A0" w:rsidRPr="00EB6D8E">
        <w:rPr>
          <w:sz w:val="28"/>
          <w:szCs w:val="28"/>
        </w:rPr>
        <w:t>процесса  в</w:t>
      </w:r>
      <w:proofErr w:type="gramEnd"/>
      <w:r w:rsidR="00F761A0" w:rsidRPr="00EB6D8E">
        <w:rPr>
          <w:sz w:val="28"/>
          <w:szCs w:val="28"/>
        </w:rPr>
        <w:t xml:space="preserve"> учреждении и структуру </w:t>
      </w:r>
    </w:p>
    <w:p w:rsidR="00EB6D8E" w:rsidRDefault="00F761A0" w:rsidP="00EB6D8E">
      <w:pPr>
        <w:jc w:val="both"/>
        <w:rPr>
          <w:sz w:val="28"/>
          <w:szCs w:val="28"/>
        </w:rPr>
      </w:pPr>
      <w:r w:rsidRPr="00EB6D8E">
        <w:rPr>
          <w:rFonts w:ascii="Times New Roman" w:hAnsi="Times New Roman"/>
          <w:sz w:val="28"/>
          <w:szCs w:val="28"/>
        </w:rPr>
        <w:t xml:space="preserve">общеобразовательной программы дошкольного образования, реализуемой в </w:t>
      </w:r>
      <w:r w:rsidR="00EB6D8E" w:rsidRPr="00EB6D8E">
        <w:rPr>
          <w:rFonts w:ascii="Times New Roman" w:hAnsi="Times New Roman"/>
          <w:sz w:val="28"/>
          <w:szCs w:val="28"/>
        </w:rPr>
        <w:t>МБ</w:t>
      </w:r>
      <w:r w:rsidRPr="00EB6D8E">
        <w:rPr>
          <w:rFonts w:ascii="Times New Roman" w:hAnsi="Times New Roman"/>
          <w:sz w:val="28"/>
          <w:szCs w:val="28"/>
        </w:rPr>
        <w:t>ДОУ</w:t>
      </w:r>
      <w:r w:rsidR="00EB6D8E" w:rsidRPr="00EB6D8E">
        <w:rPr>
          <w:rFonts w:ascii="Times New Roman" w:hAnsi="Times New Roman"/>
          <w:sz w:val="28"/>
          <w:szCs w:val="28"/>
        </w:rPr>
        <w:t>,</w:t>
      </w:r>
      <w:r w:rsidR="005A6C4A" w:rsidRPr="00EB6D8E">
        <w:rPr>
          <w:rFonts w:ascii="Times New Roman" w:hAnsi="Times New Roman"/>
        </w:rPr>
        <w:t xml:space="preserve"> </w:t>
      </w:r>
      <w:r w:rsidR="005A6C4A" w:rsidRPr="00EB6D8E">
        <w:rPr>
          <w:rFonts w:ascii="Times New Roman" w:hAnsi="Times New Roman"/>
          <w:sz w:val="28"/>
          <w:szCs w:val="28"/>
        </w:rPr>
        <w:t>преемственность, соответствие реальному времени, четкая осознанность.</w:t>
      </w:r>
      <w:r w:rsidR="005A6C4A" w:rsidRPr="005A6C4A">
        <w:rPr>
          <w:sz w:val="28"/>
          <w:szCs w:val="28"/>
        </w:rPr>
        <w:t xml:space="preserve"> </w:t>
      </w:r>
    </w:p>
    <w:p w:rsidR="00EB6D8E" w:rsidRDefault="00EB6D8E" w:rsidP="00EB6D8E">
      <w:pPr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Основная образовательная программа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МБ</w:t>
      </w:r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ДОУ </w:t>
      </w:r>
      <w:proofErr w:type="gramStart"/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реализуется  в</w:t>
      </w:r>
      <w:proofErr w:type="gramEnd"/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сочетании с парциальными программами:  </w:t>
      </w:r>
    </w:p>
    <w:p w:rsidR="00EB6D8E" w:rsidRDefault="00EB6D8E" w:rsidP="009850DE">
      <w:pPr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- «Основы безопасности детей дошкольного возраста»</w:t>
      </w:r>
      <w:r w:rsidR="009850DE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Р.Б. </w:t>
      </w:r>
      <w:proofErr w:type="spellStart"/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Стеркиной</w:t>
      </w:r>
      <w:proofErr w:type="spellEnd"/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, О.Л. Князевой, </w:t>
      </w:r>
      <w:proofErr w:type="spellStart"/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Н.Н.Авдеевой</w:t>
      </w:r>
      <w:proofErr w:type="spellEnd"/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; </w:t>
      </w:r>
    </w:p>
    <w:p w:rsidR="00EB6D8E" w:rsidRDefault="00EB6D8E" w:rsidP="00EB6D8E">
      <w:pPr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-</w:t>
      </w:r>
      <w:proofErr w:type="gram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</w:t>
      </w:r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«</w:t>
      </w:r>
      <w:proofErr w:type="gramEnd"/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Юный эколог» программа экологического воспитания детей</w:t>
      </w:r>
      <w:r w:rsidR="00BC0DD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.</w:t>
      </w:r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автор Николаева С.Н. </w:t>
      </w:r>
    </w:p>
    <w:p w:rsidR="00EB6D8E" w:rsidRDefault="00EB6D8E" w:rsidP="00EB6D8E">
      <w:pPr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-</w:t>
      </w:r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«Развитие речи детей», автор Ушакова О.С</w:t>
      </w:r>
    </w:p>
    <w:p w:rsidR="00EB6D8E" w:rsidRDefault="00EB6D8E" w:rsidP="00EB6D8E">
      <w:pPr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- </w:t>
      </w:r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«</w:t>
      </w:r>
      <w:proofErr w:type="gramEnd"/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Приобщение детей к истокам русской народной культуры» программа  духовно-нравственного</w:t>
      </w:r>
      <w:r w:rsidR="00B209D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Pr="005A6C4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воспитания детей, автор Князева О.Л.:   </w:t>
      </w:r>
    </w:p>
    <w:p w:rsidR="00766770" w:rsidRDefault="00EB6D8E" w:rsidP="00766770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66E6E" w:rsidRPr="00A66E6E">
        <w:rPr>
          <w:rFonts w:ascii="Times New Roman" w:hAnsi="Times New Roman"/>
          <w:sz w:val="28"/>
          <w:szCs w:val="28"/>
        </w:rPr>
        <w:t xml:space="preserve"> </w:t>
      </w:r>
      <w:r w:rsidR="00A66E6E" w:rsidRPr="00537B94">
        <w:rPr>
          <w:rFonts w:ascii="Times New Roman" w:hAnsi="Times New Roman"/>
          <w:sz w:val="28"/>
          <w:szCs w:val="28"/>
        </w:rPr>
        <w:t xml:space="preserve">региональной программе «Родники Дона» под </w:t>
      </w:r>
      <w:proofErr w:type="gramStart"/>
      <w:r w:rsidR="00A66E6E" w:rsidRPr="00537B94">
        <w:rPr>
          <w:rFonts w:ascii="Times New Roman" w:hAnsi="Times New Roman"/>
          <w:sz w:val="28"/>
          <w:szCs w:val="28"/>
        </w:rPr>
        <w:t>редакцией  Р.М.</w:t>
      </w:r>
      <w:proofErr w:type="gramEnd"/>
      <w:r w:rsidR="00A66E6E" w:rsidRPr="00537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E6E" w:rsidRPr="00537B94">
        <w:rPr>
          <w:rFonts w:ascii="Times New Roman" w:hAnsi="Times New Roman"/>
          <w:sz w:val="28"/>
          <w:szCs w:val="28"/>
        </w:rPr>
        <w:t>Чумичевой</w:t>
      </w:r>
      <w:proofErr w:type="spellEnd"/>
      <w:r w:rsidR="00A66E6E" w:rsidRPr="00537B94">
        <w:rPr>
          <w:rFonts w:ascii="Times New Roman" w:hAnsi="Times New Roman"/>
          <w:sz w:val="28"/>
          <w:szCs w:val="28"/>
        </w:rPr>
        <w:t xml:space="preserve">,  О.Л. </w:t>
      </w:r>
      <w:proofErr w:type="spellStart"/>
      <w:r w:rsidR="00A66E6E" w:rsidRPr="00537B94">
        <w:rPr>
          <w:rFonts w:ascii="Times New Roman" w:hAnsi="Times New Roman"/>
          <w:sz w:val="28"/>
          <w:szCs w:val="28"/>
        </w:rPr>
        <w:t>Ведмедь</w:t>
      </w:r>
      <w:proofErr w:type="spellEnd"/>
      <w:r w:rsidR="00A66E6E" w:rsidRPr="00537B94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="00A66E6E" w:rsidRPr="00537B94">
        <w:rPr>
          <w:rFonts w:ascii="Times New Roman" w:hAnsi="Times New Roman"/>
          <w:sz w:val="28"/>
          <w:szCs w:val="28"/>
        </w:rPr>
        <w:t>Платохиной</w:t>
      </w:r>
      <w:proofErr w:type="spellEnd"/>
      <w:r w:rsidR="00A66E6E" w:rsidRPr="00537B94">
        <w:rPr>
          <w:rFonts w:ascii="Times New Roman" w:hAnsi="Times New Roman"/>
          <w:sz w:val="28"/>
          <w:szCs w:val="28"/>
        </w:rPr>
        <w:t xml:space="preserve">, 2011 г. и программе «Азовские родники Дона» под редакцией Л.В. Музыченко 2011 г.    </w:t>
      </w:r>
    </w:p>
    <w:p w:rsidR="00BC0DD2" w:rsidRDefault="00BC0DD2" w:rsidP="00BC0DD2">
      <w:pPr>
        <w:rPr>
          <w:rFonts w:ascii="Times New Roman" w:hAnsi="Times New Roman"/>
          <w:sz w:val="28"/>
          <w:szCs w:val="28"/>
        </w:rPr>
      </w:pPr>
      <w:r w:rsidRPr="00BC0DD2">
        <w:rPr>
          <w:rFonts w:ascii="Times New Roman" w:hAnsi="Times New Roman"/>
          <w:sz w:val="28"/>
          <w:szCs w:val="28"/>
        </w:rPr>
        <w:t xml:space="preserve">Структура учебного </w:t>
      </w:r>
      <w:proofErr w:type="gramStart"/>
      <w:r w:rsidRPr="00BC0DD2">
        <w:rPr>
          <w:rFonts w:ascii="Times New Roman" w:hAnsi="Times New Roman"/>
          <w:sz w:val="28"/>
          <w:szCs w:val="28"/>
        </w:rPr>
        <w:t>плана  состоит</w:t>
      </w:r>
      <w:proofErr w:type="gramEnd"/>
      <w:r w:rsidRPr="00BC0DD2">
        <w:rPr>
          <w:rFonts w:ascii="Times New Roman" w:hAnsi="Times New Roman"/>
          <w:sz w:val="28"/>
          <w:szCs w:val="28"/>
        </w:rPr>
        <w:t xml:space="preserve">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BC0DD2" w:rsidRPr="00296A46" w:rsidRDefault="00BC0DD2" w:rsidP="00BC0DD2">
      <w:pPr>
        <w:rPr>
          <w:rFonts w:ascii="Times New Roman" w:hAnsi="Times New Roman"/>
          <w:sz w:val="28"/>
          <w:szCs w:val="28"/>
        </w:rPr>
      </w:pPr>
      <w:r w:rsidRPr="00BC0DD2">
        <w:rPr>
          <w:rFonts w:ascii="Times New Roman" w:hAnsi="Times New Roman"/>
          <w:sz w:val="28"/>
          <w:szCs w:val="28"/>
        </w:rPr>
        <w:t xml:space="preserve"> </w:t>
      </w:r>
      <w:r w:rsidRPr="00296A46">
        <w:rPr>
          <w:rFonts w:ascii="Times New Roman" w:hAnsi="Times New Roman"/>
          <w:sz w:val="28"/>
          <w:szCs w:val="28"/>
        </w:rPr>
        <w:t xml:space="preserve">Обязательная часть предполагает комплексность подхода, обеспечивая развитие детей во всех пяти взаимодополняющих образовательных областях: </w:t>
      </w:r>
    </w:p>
    <w:p w:rsidR="00BC0DD2" w:rsidRPr="00296A46" w:rsidRDefault="00BC0DD2" w:rsidP="00BC0DD2">
      <w:pPr>
        <w:rPr>
          <w:rFonts w:ascii="Times New Roman" w:hAnsi="Times New Roman"/>
          <w:sz w:val="28"/>
          <w:szCs w:val="28"/>
        </w:rPr>
      </w:pPr>
      <w:r w:rsidRPr="00296A46">
        <w:rPr>
          <w:rFonts w:ascii="Times New Roman" w:hAnsi="Times New Roman"/>
          <w:sz w:val="28"/>
          <w:szCs w:val="28"/>
        </w:rPr>
        <w:t xml:space="preserve">- социально-коммуникативное развитие, </w:t>
      </w:r>
    </w:p>
    <w:p w:rsidR="00BC0DD2" w:rsidRPr="00296A46" w:rsidRDefault="00BC0DD2" w:rsidP="00BC0DD2">
      <w:pPr>
        <w:rPr>
          <w:rFonts w:ascii="Times New Roman" w:hAnsi="Times New Roman"/>
          <w:sz w:val="28"/>
          <w:szCs w:val="28"/>
        </w:rPr>
      </w:pPr>
      <w:r w:rsidRPr="00296A46">
        <w:rPr>
          <w:rFonts w:ascii="Times New Roman" w:hAnsi="Times New Roman"/>
          <w:sz w:val="28"/>
          <w:szCs w:val="28"/>
        </w:rPr>
        <w:t xml:space="preserve">- познавательное развитие,  </w:t>
      </w:r>
    </w:p>
    <w:p w:rsidR="00BC0DD2" w:rsidRPr="00296A46" w:rsidRDefault="00BC0DD2" w:rsidP="00BC0DD2">
      <w:pPr>
        <w:rPr>
          <w:rFonts w:ascii="Times New Roman" w:hAnsi="Times New Roman"/>
          <w:sz w:val="28"/>
          <w:szCs w:val="28"/>
        </w:rPr>
      </w:pPr>
      <w:r w:rsidRPr="00296A46">
        <w:rPr>
          <w:rFonts w:ascii="Times New Roman" w:hAnsi="Times New Roman"/>
          <w:sz w:val="28"/>
          <w:szCs w:val="28"/>
        </w:rPr>
        <w:lastRenderedPageBreak/>
        <w:t xml:space="preserve">- речевое развитие,  </w:t>
      </w:r>
    </w:p>
    <w:p w:rsidR="00BC0DD2" w:rsidRPr="00296A46" w:rsidRDefault="00BC0DD2" w:rsidP="00BC0DD2">
      <w:pPr>
        <w:rPr>
          <w:rFonts w:ascii="Times New Roman" w:hAnsi="Times New Roman"/>
          <w:sz w:val="28"/>
          <w:szCs w:val="28"/>
        </w:rPr>
      </w:pPr>
      <w:r w:rsidRPr="00296A46">
        <w:rPr>
          <w:rFonts w:ascii="Times New Roman" w:hAnsi="Times New Roman"/>
          <w:sz w:val="28"/>
          <w:szCs w:val="28"/>
        </w:rPr>
        <w:t xml:space="preserve">- художественно-эстетическое развитие </w:t>
      </w:r>
    </w:p>
    <w:p w:rsidR="00BC0DD2" w:rsidRPr="00296A46" w:rsidRDefault="00BC0DD2" w:rsidP="00BC0DD2">
      <w:pPr>
        <w:rPr>
          <w:rFonts w:ascii="Times New Roman" w:hAnsi="Times New Roman"/>
          <w:sz w:val="28"/>
          <w:szCs w:val="28"/>
        </w:rPr>
      </w:pPr>
      <w:r w:rsidRPr="00296A46">
        <w:rPr>
          <w:rFonts w:ascii="Times New Roman" w:hAnsi="Times New Roman"/>
          <w:sz w:val="28"/>
          <w:szCs w:val="28"/>
        </w:rPr>
        <w:t xml:space="preserve"> - физическое развитие </w:t>
      </w:r>
    </w:p>
    <w:p w:rsidR="00BC0DD2" w:rsidRPr="00296A46" w:rsidRDefault="00BC0DD2" w:rsidP="00BC0DD2">
      <w:pPr>
        <w:rPr>
          <w:rFonts w:ascii="Times New Roman" w:hAnsi="Times New Roman"/>
          <w:sz w:val="28"/>
          <w:szCs w:val="28"/>
        </w:rPr>
      </w:pPr>
      <w:r w:rsidRPr="00296A46">
        <w:rPr>
          <w:rFonts w:ascii="Times New Roman" w:hAnsi="Times New Roman"/>
          <w:sz w:val="28"/>
          <w:szCs w:val="28"/>
        </w:rPr>
        <w:t>Обязательная</w:t>
      </w:r>
      <w:r w:rsidR="00A72242" w:rsidRPr="00296A46">
        <w:rPr>
          <w:rFonts w:ascii="Times New Roman" w:hAnsi="Times New Roman"/>
          <w:sz w:val="28"/>
          <w:szCs w:val="28"/>
        </w:rPr>
        <w:t xml:space="preserve"> </w:t>
      </w:r>
      <w:r w:rsidRPr="00296A46">
        <w:rPr>
          <w:rFonts w:ascii="Times New Roman" w:hAnsi="Times New Roman"/>
          <w:sz w:val="28"/>
          <w:szCs w:val="28"/>
        </w:rPr>
        <w:t xml:space="preserve">часть реализуется через непосредственно образовательную деятельность.  </w:t>
      </w:r>
    </w:p>
    <w:p w:rsidR="00D6251B" w:rsidRDefault="00BC0DD2" w:rsidP="00296A46">
      <w:pPr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296A46">
        <w:rPr>
          <w:rFonts w:ascii="Times New Roman" w:hAnsi="Times New Roman"/>
          <w:sz w:val="28"/>
          <w:szCs w:val="28"/>
        </w:rPr>
        <w:t xml:space="preserve">Вариативная часть, которую формируют участники образовательного процесса.   В </w:t>
      </w:r>
      <w:proofErr w:type="gramStart"/>
      <w:r w:rsidRPr="00296A46">
        <w:rPr>
          <w:rFonts w:ascii="Times New Roman" w:hAnsi="Times New Roman"/>
          <w:sz w:val="28"/>
          <w:szCs w:val="28"/>
        </w:rPr>
        <w:t>ней  предусмотрены</w:t>
      </w:r>
      <w:proofErr w:type="gramEnd"/>
      <w:r w:rsidRPr="00296A46">
        <w:rPr>
          <w:rFonts w:ascii="Times New Roman" w:hAnsi="Times New Roman"/>
          <w:sz w:val="28"/>
          <w:szCs w:val="28"/>
        </w:rPr>
        <w:t xml:space="preserve"> дополнительные совместные мероприятия педагога с детьми, направленные  на развитие детей  в одной или нескольких образовательных областях, позволяющие более полно реализовать вариативное обучение и усилить дошкольный компонент через занятия по выбору.</w:t>
      </w:r>
      <w:r w:rsidR="00A72242" w:rsidRPr="00296A46">
        <w:rPr>
          <w:rFonts w:ascii="Times New Roman" w:hAnsi="Times New Roman"/>
          <w:sz w:val="28"/>
          <w:szCs w:val="28"/>
        </w:rPr>
        <w:t xml:space="preserve"> По региональной программе «Родники Дона» под </w:t>
      </w:r>
      <w:proofErr w:type="gramStart"/>
      <w:r w:rsidR="00A72242" w:rsidRPr="00296A46">
        <w:rPr>
          <w:rFonts w:ascii="Times New Roman" w:hAnsi="Times New Roman"/>
          <w:sz w:val="28"/>
          <w:szCs w:val="28"/>
        </w:rPr>
        <w:t>редакцией  Р.М.</w:t>
      </w:r>
      <w:proofErr w:type="gramEnd"/>
      <w:r w:rsidR="00A72242" w:rsidRPr="00296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2242" w:rsidRPr="00296A46">
        <w:rPr>
          <w:rFonts w:ascii="Times New Roman" w:hAnsi="Times New Roman"/>
          <w:sz w:val="28"/>
          <w:szCs w:val="28"/>
        </w:rPr>
        <w:t>Чумичевой</w:t>
      </w:r>
      <w:proofErr w:type="spellEnd"/>
      <w:r w:rsidR="00A72242" w:rsidRPr="00296A46">
        <w:rPr>
          <w:rFonts w:ascii="Times New Roman" w:hAnsi="Times New Roman"/>
          <w:sz w:val="28"/>
          <w:szCs w:val="28"/>
        </w:rPr>
        <w:t xml:space="preserve">,  О.Л. </w:t>
      </w:r>
      <w:proofErr w:type="spellStart"/>
      <w:r w:rsidR="00A72242" w:rsidRPr="00296A46">
        <w:rPr>
          <w:rFonts w:ascii="Times New Roman" w:hAnsi="Times New Roman"/>
          <w:sz w:val="28"/>
          <w:szCs w:val="28"/>
        </w:rPr>
        <w:t>Ведмедь</w:t>
      </w:r>
      <w:proofErr w:type="spellEnd"/>
      <w:r w:rsidR="00A72242" w:rsidRPr="00296A46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="00A72242" w:rsidRPr="00296A46">
        <w:rPr>
          <w:rFonts w:ascii="Times New Roman" w:hAnsi="Times New Roman"/>
          <w:sz w:val="28"/>
          <w:szCs w:val="28"/>
        </w:rPr>
        <w:t>Платохиной</w:t>
      </w:r>
      <w:proofErr w:type="spellEnd"/>
      <w:r w:rsidR="00A72242" w:rsidRPr="00296A46">
        <w:rPr>
          <w:rFonts w:ascii="Times New Roman" w:hAnsi="Times New Roman"/>
          <w:sz w:val="28"/>
          <w:szCs w:val="28"/>
        </w:rPr>
        <w:t xml:space="preserve">, и программе «Азовские родники Дона» под редакцией Л.В. Музыченко.  ;  </w:t>
      </w:r>
      <w:r w:rsidR="00A72242" w:rsidRPr="00296A46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программа экологического воспитания детей «Юный эколог». автор Николаева С.Н. </w:t>
      </w:r>
    </w:p>
    <w:p w:rsidR="00BC0DD2" w:rsidRPr="00296A46" w:rsidRDefault="00BC0DD2" w:rsidP="00296A46">
      <w:pPr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296A46">
        <w:rPr>
          <w:rFonts w:ascii="Times New Roman" w:hAnsi="Times New Roman"/>
          <w:sz w:val="28"/>
          <w:szCs w:val="28"/>
        </w:rPr>
        <w:t xml:space="preserve">В учебном плане   </w:t>
      </w:r>
      <w:proofErr w:type="gramStart"/>
      <w:r w:rsidRPr="00296A46">
        <w:rPr>
          <w:rFonts w:ascii="Times New Roman" w:hAnsi="Times New Roman"/>
          <w:sz w:val="28"/>
          <w:szCs w:val="28"/>
        </w:rPr>
        <w:t>установлено  соотношение</w:t>
      </w:r>
      <w:proofErr w:type="gramEnd"/>
      <w:r w:rsidRPr="00296A46">
        <w:rPr>
          <w:rFonts w:ascii="Times New Roman" w:hAnsi="Times New Roman"/>
          <w:sz w:val="28"/>
          <w:szCs w:val="28"/>
        </w:rPr>
        <w:t xml:space="preserve"> между инвариантной (обязательной) частью и вариативной частью, формируемой образовательным учреждением.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  </w:t>
      </w:r>
    </w:p>
    <w:p w:rsidR="00DB1397" w:rsidRPr="00296A46" w:rsidRDefault="00DB1397" w:rsidP="00C65CAD">
      <w:pPr>
        <w:spacing w:after="0" w:line="0" w:lineRule="atLeast"/>
        <w:ind w:left="57" w:right="57"/>
        <w:rPr>
          <w:rFonts w:ascii="Times New Roman" w:hAnsi="Times New Roman"/>
          <w:b/>
          <w:bCs/>
          <w:sz w:val="28"/>
          <w:szCs w:val="28"/>
        </w:rPr>
      </w:pPr>
    </w:p>
    <w:p w:rsidR="00C65CAD" w:rsidRDefault="00C65CAD" w:rsidP="00296A46">
      <w:pPr>
        <w:tabs>
          <w:tab w:val="left" w:pos="5054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007D0D" w:rsidRPr="00007D0D" w:rsidRDefault="00007D0D" w:rsidP="00007D0D">
      <w:pPr>
        <w:tabs>
          <w:tab w:val="left" w:pos="5054"/>
        </w:tabs>
        <w:spacing w:after="0" w:line="240" w:lineRule="auto"/>
        <w:ind w:left="142" w:right="-284"/>
        <w:jc w:val="both"/>
        <w:rPr>
          <w:rFonts w:ascii="Times New Roman" w:hAnsi="Times New Roman"/>
          <w:b/>
          <w:sz w:val="28"/>
          <w:szCs w:val="28"/>
        </w:rPr>
      </w:pPr>
      <w:r w:rsidRPr="00007D0D">
        <w:rPr>
          <w:rFonts w:ascii="Times New Roman" w:hAnsi="Times New Roman"/>
          <w:b/>
          <w:sz w:val="28"/>
          <w:szCs w:val="28"/>
        </w:rPr>
        <w:t>Учебный день делится на 3 блока:</w:t>
      </w:r>
    </w:p>
    <w:p w:rsidR="00007D0D" w:rsidRPr="00007D0D" w:rsidRDefault="00007D0D" w:rsidP="00007D0D">
      <w:pPr>
        <w:tabs>
          <w:tab w:val="left" w:pos="5054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07D0D">
        <w:rPr>
          <w:rFonts w:ascii="Times New Roman" w:hAnsi="Times New Roman"/>
          <w:sz w:val="28"/>
          <w:szCs w:val="28"/>
        </w:rPr>
        <w:t xml:space="preserve">1) </w:t>
      </w:r>
      <w:r w:rsidRPr="00007D0D">
        <w:rPr>
          <w:rFonts w:ascii="Times New Roman" w:hAnsi="Times New Roman"/>
          <w:i/>
          <w:sz w:val="28"/>
          <w:szCs w:val="28"/>
        </w:rPr>
        <w:t>образовательный блок 1 половины дня</w:t>
      </w:r>
      <w:r w:rsidRPr="00007D0D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007D0D" w:rsidRPr="00007D0D" w:rsidRDefault="00007D0D" w:rsidP="00007D0D">
      <w:pPr>
        <w:tabs>
          <w:tab w:val="left" w:pos="5054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07D0D">
        <w:rPr>
          <w:rFonts w:ascii="Times New Roman" w:hAnsi="Times New Roman"/>
          <w:sz w:val="28"/>
          <w:szCs w:val="28"/>
        </w:rPr>
        <w:t>- совместную деятельность воспитателя и детей;</w:t>
      </w:r>
    </w:p>
    <w:p w:rsidR="00007D0D" w:rsidRPr="00007D0D" w:rsidRDefault="00007D0D" w:rsidP="00007D0D">
      <w:pPr>
        <w:tabs>
          <w:tab w:val="left" w:pos="5054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07D0D">
        <w:rPr>
          <w:rFonts w:ascii="Times New Roman" w:hAnsi="Times New Roman"/>
          <w:sz w:val="28"/>
          <w:szCs w:val="28"/>
        </w:rPr>
        <w:t>- свободную самостоятельную деятельность детей.</w:t>
      </w:r>
    </w:p>
    <w:p w:rsidR="00007D0D" w:rsidRPr="00007D0D" w:rsidRDefault="00007D0D" w:rsidP="00007D0D">
      <w:pPr>
        <w:tabs>
          <w:tab w:val="left" w:pos="5054"/>
          <w:tab w:val="left" w:pos="1026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07D0D">
        <w:rPr>
          <w:rFonts w:ascii="Times New Roman" w:hAnsi="Times New Roman"/>
          <w:sz w:val="28"/>
          <w:szCs w:val="28"/>
        </w:rPr>
        <w:t xml:space="preserve">2) </w:t>
      </w:r>
      <w:r w:rsidRPr="00007D0D">
        <w:rPr>
          <w:rFonts w:ascii="Times New Roman" w:hAnsi="Times New Roman"/>
          <w:i/>
          <w:sz w:val="28"/>
          <w:szCs w:val="28"/>
        </w:rPr>
        <w:t>непосредственно образовательная деятельность</w:t>
      </w:r>
      <w:r w:rsidRPr="00007D0D">
        <w:rPr>
          <w:rFonts w:ascii="Times New Roman" w:hAnsi="Times New Roman"/>
          <w:sz w:val="28"/>
          <w:szCs w:val="28"/>
        </w:rPr>
        <w:t xml:space="preserve"> – организованное обучение (в соответствии с сеткой занятий)</w:t>
      </w:r>
    </w:p>
    <w:p w:rsidR="00007D0D" w:rsidRPr="00007D0D" w:rsidRDefault="00007D0D" w:rsidP="009850DE">
      <w:pPr>
        <w:tabs>
          <w:tab w:val="left" w:pos="5054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007D0D">
        <w:rPr>
          <w:rFonts w:ascii="Times New Roman" w:hAnsi="Times New Roman"/>
          <w:sz w:val="28"/>
          <w:szCs w:val="28"/>
        </w:rPr>
        <w:t xml:space="preserve">3) </w:t>
      </w:r>
      <w:r w:rsidRPr="00007D0D">
        <w:rPr>
          <w:rFonts w:ascii="Times New Roman" w:hAnsi="Times New Roman"/>
          <w:i/>
          <w:sz w:val="28"/>
          <w:szCs w:val="28"/>
        </w:rPr>
        <w:t xml:space="preserve">образовательный блок 2 половины дня </w:t>
      </w:r>
      <w:r w:rsidRPr="00007D0D">
        <w:rPr>
          <w:rFonts w:ascii="Times New Roman" w:hAnsi="Times New Roman"/>
          <w:sz w:val="28"/>
          <w:szCs w:val="28"/>
        </w:rPr>
        <w:t>включает в себя:</w:t>
      </w:r>
    </w:p>
    <w:p w:rsidR="00007D0D" w:rsidRPr="00007D0D" w:rsidRDefault="00007D0D" w:rsidP="00007D0D">
      <w:pPr>
        <w:tabs>
          <w:tab w:val="left" w:pos="5054"/>
        </w:tabs>
        <w:spacing w:after="0" w:line="240" w:lineRule="auto"/>
        <w:ind w:left="-1134" w:right="-284" w:firstLine="1134"/>
        <w:jc w:val="both"/>
        <w:rPr>
          <w:rFonts w:ascii="Times New Roman" w:hAnsi="Times New Roman"/>
          <w:sz w:val="28"/>
          <w:szCs w:val="28"/>
        </w:rPr>
      </w:pPr>
      <w:r w:rsidRPr="00007D0D">
        <w:rPr>
          <w:rFonts w:ascii="Times New Roman" w:hAnsi="Times New Roman"/>
          <w:sz w:val="28"/>
          <w:szCs w:val="28"/>
        </w:rPr>
        <w:t>- индивидуальную коррекционную работу;</w:t>
      </w:r>
    </w:p>
    <w:p w:rsidR="00007D0D" w:rsidRPr="00007D0D" w:rsidRDefault="00007D0D" w:rsidP="00007D0D">
      <w:pPr>
        <w:tabs>
          <w:tab w:val="left" w:pos="5054"/>
        </w:tabs>
        <w:spacing w:after="0" w:line="240" w:lineRule="auto"/>
        <w:ind w:right="-284" w:firstLine="142"/>
        <w:jc w:val="both"/>
        <w:rPr>
          <w:rFonts w:ascii="Times New Roman" w:hAnsi="Times New Roman"/>
          <w:sz w:val="28"/>
          <w:szCs w:val="28"/>
        </w:rPr>
      </w:pPr>
      <w:r w:rsidRPr="00007D0D">
        <w:rPr>
          <w:rFonts w:ascii="Times New Roman" w:hAnsi="Times New Roman"/>
          <w:sz w:val="28"/>
          <w:szCs w:val="28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007D0D" w:rsidRPr="00007D0D" w:rsidRDefault="00007D0D" w:rsidP="00007D0D">
      <w:pPr>
        <w:tabs>
          <w:tab w:val="left" w:pos="5054"/>
        </w:tabs>
        <w:spacing w:after="0" w:line="240" w:lineRule="auto"/>
        <w:ind w:left="-1134" w:right="-284" w:firstLine="1134"/>
        <w:jc w:val="both"/>
        <w:rPr>
          <w:rFonts w:ascii="Times New Roman" w:hAnsi="Times New Roman"/>
          <w:sz w:val="28"/>
          <w:szCs w:val="28"/>
        </w:rPr>
      </w:pPr>
      <w:r w:rsidRPr="00007D0D">
        <w:rPr>
          <w:rFonts w:ascii="Times New Roman" w:hAnsi="Times New Roman"/>
          <w:sz w:val="28"/>
          <w:szCs w:val="28"/>
        </w:rPr>
        <w:t>- самостоятельную деятельность ребенка.</w:t>
      </w:r>
    </w:p>
    <w:p w:rsidR="00007D0D" w:rsidRPr="00007D0D" w:rsidRDefault="00007D0D" w:rsidP="00007D0D">
      <w:pPr>
        <w:tabs>
          <w:tab w:val="left" w:pos="5054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007D0D">
        <w:rPr>
          <w:rFonts w:ascii="Times New Roman" w:hAnsi="Times New Roman"/>
          <w:sz w:val="28"/>
          <w:szCs w:val="28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</w:t>
      </w:r>
      <w:proofErr w:type="gramStart"/>
      <w:r w:rsidRPr="00007D0D">
        <w:rPr>
          <w:rFonts w:ascii="Times New Roman" w:hAnsi="Times New Roman"/>
          <w:sz w:val="28"/>
          <w:szCs w:val="28"/>
        </w:rPr>
        <w:t>детей</w:t>
      </w:r>
      <w:proofErr w:type="gramEnd"/>
      <w:r w:rsidRPr="00007D0D">
        <w:rPr>
          <w:rFonts w:ascii="Times New Roman" w:hAnsi="Times New Roman"/>
          <w:sz w:val="28"/>
          <w:szCs w:val="28"/>
        </w:rPr>
        <w:t xml:space="preserve"> и самостоятельной деятельности детей.</w:t>
      </w:r>
    </w:p>
    <w:p w:rsidR="00007D0D" w:rsidRPr="00007D0D" w:rsidRDefault="00007D0D" w:rsidP="00007D0D">
      <w:pPr>
        <w:tabs>
          <w:tab w:val="left" w:pos="5054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007D0D">
        <w:rPr>
          <w:rFonts w:ascii="Times New Roman" w:hAnsi="Times New Roman"/>
          <w:sz w:val="28"/>
          <w:szCs w:val="28"/>
        </w:rPr>
        <w:lastRenderedPageBreak/>
        <w:t>Решение образовательных задач в рамках первой модели –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</w:t>
      </w:r>
      <w:r>
        <w:rPr>
          <w:rFonts w:ascii="Times New Roman" w:hAnsi="Times New Roman"/>
          <w:sz w:val="28"/>
          <w:szCs w:val="28"/>
        </w:rPr>
        <w:t xml:space="preserve">ций по </w:t>
      </w:r>
      <w:r w:rsidRPr="00007D0D">
        <w:rPr>
          <w:rFonts w:ascii="Times New Roman" w:hAnsi="Times New Roman"/>
          <w:sz w:val="28"/>
          <w:szCs w:val="28"/>
        </w:rPr>
        <w:t>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007D0D" w:rsidRPr="00007D0D" w:rsidRDefault="00007D0D" w:rsidP="00C65CAD">
      <w:pPr>
        <w:tabs>
          <w:tab w:val="left" w:pos="5054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007D0D">
        <w:rPr>
          <w:rFonts w:ascii="Times New Roman" w:hAnsi="Times New Roman"/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C65CAD" w:rsidRDefault="00007D0D" w:rsidP="00C65CAD">
      <w:pPr>
        <w:tabs>
          <w:tab w:val="left" w:pos="5054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007D0D">
        <w:rPr>
          <w:rFonts w:ascii="Times New Roman" w:hAnsi="Times New Roman"/>
          <w:sz w:val="28"/>
          <w:szCs w:val="28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</w:t>
      </w:r>
    </w:p>
    <w:p w:rsidR="00007D0D" w:rsidRPr="00007D0D" w:rsidRDefault="00C65CAD" w:rsidP="00C65CAD">
      <w:pPr>
        <w:tabs>
          <w:tab w:val="left" w:pos="5054"/>
        </w:tabs>
        <w:spacing w:after="0" w:line="240" w:lineRule="auto"/>
        <w:ind w:left="-1134" w:right="-284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7D0D" w:rsidRPr="00007D0D">
        <w:rPr>
          <w:rFonts w:ascii="Times New Roman" w:hAnsi="Times New Roman"/>
          <w:sz w:val="28"/>
          <w:szCs w:val="28"/>
        </w:rPr>
        <w:t>Общий объем самостоятельной деятельности детей - 3-4 часа в день для всех возрастных групп.</w:t>
      </w:r>
    </w:p>
    <w:p w:rsidR="00007D0D" w:rsidRPr="00007D0D" w:rsidRDefault="00007D0D" w:rsidP="00C65CAD">
      <w:pPr>
        <w:tabs>
          <w:tab w:val="left" w:pos="5054"/>
        </w:tabs>
        <w:spacing w:after="0" w:line="240" w:lineRule="auto"/>
        <w:ind w:right="-284"/>
        <w:rPr>
          <w:rFonts w:ascii="Times New Roman" w:hAnsi="Times New Roman"/>
          <w:color w:val="333333"/>
          <w:sz w:val="28"/>
          <w:szCs w:val="28"/>
        </w:rPr>
      </w:pPr>
      <w:r w:rsidRPr="00007D0D">
        <w:rPr>
          <w:rFonts w:ascii="Times New Roman" w:hAnsi="Times New Roman"/>
          <w:sz w:val="28"/>
          <w:szCs w:val="28"/>
        </w:rPr>
        <w:t>В течение двух недель в сентябре (до образовательной работы) и мае (после образовательной</w:t>
      </w:r>
      <w:r w:rsidR="00C65CAD">
        <w:rPr>
          <w:rFonts w:ascii="Times New Roman" w:hAnsi="Times New Roman"/>
          <w:sz w:val="28"/>
          <w:szCs w:val="28"/>
        </w:rPr>
        <w:t xml:space="preserve"> работы) проводится комплексная </w:t>
      </w:r>
      <w:r w:rsidRPr="00007D0D">
        <w:rPr>
          <w:rFonts w:ascii="Times New Roman" w:hAnsi="Times New Roman"/>
          <w:sz w:val="28"/>
          <w:szCs w:val="28"/>
        </w:rPr>
        <w:t>псих</w:t>
      </w:r>
      <w:r w:rsidR="00C65CAD">
        <w:rPr>
          <w:rFonts w:ascii="Times New Roman" w:hAnsi="Times New Roman"/>
          <w:sz w:val="28"/>
          <w:szCs w:val="28"/>
        </w:rPr>
        <w:t>олого-</w:t>
      </w:r>
      <w:proofErr w:type="gramStart"/>
      <w:r w:rsidR="00C65CAD">
        <w:rPr>
          <w:rFonts w:ascii="Times New Roman" w:hAnsi="Times New Roman"/>
          <w:sz w:val="28"/>
          <w:szCs w:val="28"/>
        </w:rPr>
        <w:t xml:space="preserve">педагогическая </w:t>
      </w:r>
      <w:r w:rsidRPr="00007D0D">
        <w:rPr>
          <w:rFonts w:ascii="Times New Roman" w:hAnsi="Times New Roman"/>
          <w:sz w:val="28"/>
          <w:szCs w:val="28"/>
        </w:rPr>
        <w:t xml:space="preserve"> диагностика</w:t>
      </w:r>
      <w:proofErr w:type="gramEnd"/>
      <w:r w:rsidRPr="00007D0D">
        <w:rPr>
          <w:rFonts w:ascii="Times New Roman" w:hAnsi="Times New Roman"/>
          <w:sz w:val="28"/>
          <w:szCs w:val="28"/>
        </w:rPr>
        <w:t xml:space="preserve"> как адекватная форма оценивания результатов освоен</w:t>
      </w:r>
      <w:r w:rsidR="00C65CAD">
        <w:rPr>
          <w:rFonts w:ascii="Times New Roman" w:hAnsi="Times New Roman"/>
          <w:sz w:val="28"/>
          <w:szCs w:val="28"/>
        </w:rPr>
        <w:t xml:space="preserve">ия Программы детьми дошкольного </w:t>
      </w:r>
      <w:r w:rsidRPr="00007D0D">
        <w:rPr>
          <w:rFonts w:ascii="Times New Roman" w:hAnsi="Times New Roman"/>
          <w:sz w:val="28"/>
          <w:szCs w:val="28"/>
        </w:rPr>
        <w:t>возраста.</w:t>
      </w:r>
    </w:p>
    <w:p w:rsidR="00A66E6E" w:rsidRPr="00B209D5" w:rsidRDefault="00007D0D" w:rsidP="00B209D5">
      <w:pPr>
        <w:tabs>
          <w:tab w:val="left" w:pos="5054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007D0D">
        <w:rPr>
          <w:rFonts w:ascii="Times New Roman" w:hAnsi="Times New Roman"/>
          <w:b/>
          <w:i/>
          <w:sz w:val="28"/>
          <w:szCs w:val="28"/>
        </w:rPr>
        <w:t>В соответствии с базовой программой</w:t>
      </w:r>
      <w:r w:rsidRPr="00007D0D">
        <w:rPr>
          <w:rFonts w:ascii="Times New Roman" w:hAnsi="Times New Roman"/>
          <w:sz w:val="28"/>
          <w:szCs w:val="28"/>
        </w:rPr>
        <w:t xml:space="preserve">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</w:t>
      </w:r>
      <w:r w:rsidR="00B16AD9">
        <w:rPr>
          <w:rFonts w:ascii="Times New Roman" w:hAnsi="Times New Roman"/>
          <w:sz w:val="28"/>
          <w:szCs w:val="28"/>
        </w:rPr>
        <w:t xml:space="preserve"> обучения</w:t>
      </w:r>
    </w:p>
    <w:p w:rsidR="00574640" w:rsidRDefault="00D6251B" w:rsidP="00ED7EE6">
      <w:pPr>
        <w:pStyle w:val="ab"/>
        <w:ind w:left="-1134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410C67">
        <w:rPr>
          <w:sz w:val="28"/>
          <w:szCs w:val="28"/>
        </w:rPr>
        <w:t>2-2023</w:t>
      </w:r>
      <w:r w:rsidR="005A6C4A" w:rsidRPr="005A6C4A">
        <w:rPr>
          <w:sz w:val="28"/>
          <w:szCs w:val="28"/>
        </w:rPr>
        <w:t xml:space="preserve"> г. </w:t>
      </w:r>
      <w:proofErr w:type="gramStart"/>
      <w:r w:rsidR="005A6C4A" w:rsidRPr="005A6C4A">
        <w:rPr>
          <w:sz w:val="28"/>
          <w:szCs w:val="28"/>
        </w:rPr>
        <w:t xml:space="preserve">в  </w:t>
      </w:r>
      <w:r w:rsidR="007006DA">
        <w:rPr>
          <w:sz w:val="28"/>
          <w:szCs w:val="28"/>
        </w:rPr>
        <w:t>МБДОУ</w:t>
      </w:r>
      <w:proofErr w:type="gramEnd"/>
      <w:r w:rsidR="007006DA">
        <w:rPr>
          <w:sz w:val="28"/>
          <w:szCs w:val="28"/>
        </w:rPr>
        <w:t xml:space="preserve"> №35 </w:t>
      </w:r>
      <w:r w:rsidR="005A6C4A" w:rsidRPr="005A6C4A">
        <w:rPr>
          <w:sz w:val="28"/>
          <w:szCs w:val="28"/>
        </w:rPr>
        <w:t xml:space="preserve">функционирует 4 общеобразовательных групп в соответствии с возрастными нормами: </w:t>
      </w:r>
    </w:p>
    <w:tbl>
      <w:tblPr>
        <w:tblW w:w="150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7"/>
        <w:gridCol w:w="4819"/>
        <w:gridCol w:w="4678"/>
      </w:tblGrid>
      <w:tr w:rsidR="00574640" w:rsidRPr="0046134D" w:rsidTr="00AE0CE8">
        <w:trPr>
          <w:trHeight w:val="367"/>
        </w:trPr>
        <w:tc>
          <w:tcPr>
            <w:tcW w:w="5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4640" w:rsidRPr="0046134D" w:rsidRDefault="00296A46" w:rsidP="00AE0C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Первая </w:t>
            </w:r>
            <w:r w:rsidR="00574640" w:rsidRPr="0046134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Ясельная группа</w:t>
            </w:r>
            <w:r w:rsidR="00D64C0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«Гномики»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4640" w:rsidRPr="0046134D" w:rsidRDefault="00574640" w:rsidP="00AE0C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46134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1,5-2,5</w:t>
            </w:r>
            <w:r w:rsidR="00EB6D8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года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4640" w:rsidRPr="0046134D" w:rsidRDefault="00574640" w:rsidP="00AE0C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46134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15</w:t>
            </w:r>
          </w:p>
        </w:tc>
      </w:tr>
      <w:tr w:rsidR="00574640" w:rsidRPr="0046134D" w:rsidTr="00AE0CE8">
        <w:trPr>
          <w:trHeight w:val="304"/>
        </w:trPr>
        <w:tc>
          <w:tcPr>
            <w:tcW w:w="5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4640" w:rsidRPr="0046134D" w:rsidRDefault="00D64C09" w:rsidP="00AE0C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Вторая </w:t>
            </w:r>
            <w:proofErr w:type="gramStart"/>
            <w:r w:rsidR="0057464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Ясельная </w:t>
            </w:r>
            <w:r w:rsidR="00574640" w:rsidRPr="0046134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группа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«Солнышко»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4640" w:rsidRPr="0046134D" w:rsidRDefault="00574640" w:rsidP="00AE0C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46134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1,5-3 года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4640" w:rsidRPr="0046134D" w:rsidRDefault="00574640" w:rsidP="00AE0C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46134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17</w:t>
            </w:r>
          </w:p>
        </w:tc>
      </w:tr>
      <w:tr w:rsidR="00574640" w:rsidRPr="0046134D" w:rsidTr="00AE0CE8">
        <w:trPr>
          <w:trHeight w:val="285"/>
        </w:trPr>
        <w:tc>
          <w:tcPr>
            <w:tcW w:w="5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4640" w:rsidRPr="0046134D" w:rsidRDefault="00410C67" w:rsidP="00A4248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Старшая разновозрастная</w:t>
            </w:r>
            <w:r w:rsidR="00574640" w:rsidRPr="0046134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группа</w:t>
            </w:r>
            <w:r w:rsidR="00D6251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«Непоседы»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4640" w:rsidRPr="0046134D" w:rsidRDefault="00410C67" w:rsidP="00AE0C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3-6</w:t>
            </w:r>
            <w:r w:rsidR="00574640" w:rsidRPr="0046134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лет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4640" w:rsidRPr="0046134D" w:rsidRDefault="00574640" w:rsidP="00AE0C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6134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  <w:tr w:rsidR="00574640" w:rsidRPr="0046134D" w:rsidTr="00AE0CE8">
        <w:trPr>
          <w:trHeight w:val="20"/>
        </w:trPr>
        <w:tc>
          <w:tcPr>
            <w:tcW w:w="5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4640" w:rsidRPr="0046134D" w:rsidRDefault="00410C67" w:rsidP="00AE0C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Р</w:t>
            </w:r>
            <w:r w:rsidR="00574640" w:rsidRPr="0046134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азновозрастная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(средняя-подготовительная)</w:t>
            </w:r>
            <w:r w:rsidR="00574640" w:rsidRPr="0046134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группа</w:t>
            </w:r>
            <w:r w:rsidR="00D6251B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«Почемучки»</w:t>
            </w:r>
            <w:r w:rsidR="00574640" w:rsidRPr="0046134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4640" w:rsidRPr="0046134D" w:rsidRDefault="00D64C09" w:rsidP="00AE0C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</w:t>
            </w:r>
            <w:r w:rsidR="00574640" w:rsidRPr="0046134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-7 лет</w:t>
            </w:r>
          </w:p>
        </w:tc>
        <w:tc>
          <w:tcPr>
            <w:tcW w:w="46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74640" w:rsidRPr="0046134D" w:rsidRDefault="00574640" w:rsidP="00AE0CE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6134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20</w:t>
            </w:r>
          </w:p>
        </w:tc>
      </w:tr>
    </w:tbl>
    <w:p w:rsidR="005A6C4A" w:rsidRPr="00B209D5" w:rsidRDefault="005A6C4A" w:rsidP="00B209D5">
      <w:pPr>
        <w:rPr>
          <w:rFonts w:ascii="Times New Roman" w:hAnsi="Times New Roman"/>
          <w:b/>
          <w:sz w:val="28"/>
          <w:szCs w:val="28"/>
        </w:rPr>
      </w:pPr>
      <w:r w:rsidRPr="00EB6D8E">
        <w:rPr>
          <w:rFonts w:ascii="Times New Roman" w:hAnsi="Times New Roman"/>
          <w:sz w:val="28"/>
          <w:szCs w:val="28"/>
        </w:rPr>
        <w:t>Все группы укомплектованы в соответствии с возрастными нормами</w:t>
      </w:r>
      <w:r w:rsidRPr="005A6C4A">
        <w:t xml:space="preserve">. </w:t>
      </w:r>
    </w:p>
    <w:p w:rsidR="00A66E6E" w:rsidRDefault="005A6C4A" w:rsidP="00A66E6E">
      <w:pPr>
        <w:pStyle w:val="ab"/>
        <w:ind w:right="-284"/>
        <w:rPr>
          <w:sz w:val="28"/>
          <w:szCs w:val="28"/>
        </w:rPr>
      </w:pPr>
      <w:r w:rsidRPr="005A6C4A">
        <w:rPr>
          <w:sz w:val="28"/>
          <w:szCs w:val="28"/>
        </w:rPr>
        <w:lastRenderedPageBreak/>
        <w:t xml:space="preserve">Объем учебной нагрузки в </w:t>
      </w:r>
      <w:proofErr w:type="gramStart"/>
      <w:r w:rsidRPr="005A6C4A">
        <w:rPr>
          <w:sz w:val="28"/>
          <w:szCs w:val="28"/>
        </w:rPr>
        <w:t>течение  недели</w:t>
      </w:r>
      <w:proofErr w:type="gramEnd"/>
      <w:r w:rsidRPr="005A6C4A">
        <w:rPr>
          <w:sz w:val="28"/>
          <w:szCs w:val="28"/>
        </w:rPr>
        <w:t xml:space="preserve">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</w:t>
      </w:r>
      <w:proofErr w:type="spellStart"/>
      <w:r w:rsidRPr="005A6C4A">
        <w:rPr>
          <w:sz w:val="28"/>
          <w:szCs w:val="28"/>
        </w:rPr>
        <w:t>Санитарно</w:t>
      </w:r>
      <w:proofErr w:type="spellEnd"/>
      <w:r w:rsidRPr="005A6C4A">
        <w:rPr>
          <w:sz w:val="28"/>
          <w:szCs w:val="28"/>
        </w:rPr>
        <w:t xml:space="preserve"> – эпидемиологические правила и нормативы  СанПиН 2.4.1.3049-13. </w:t>
      </w:r>
    </w:p>
    <w:p w:rsidR="0018375F" w:rsidRDefault="00A66E6E" w:rsidP="00C57D44">
      <w:pPr>
        <w:pStyle w:val="ab"/>
        <w:ind w:left="-1134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8375F" w:rsidRPr="001704C8" w:rsidRDefault="005A6C4A" w:rsidP="00867E5C">
      <w:pPr>
        <w:pStyle w:val="ab"/>
        <w:ind w:left="284" w:right="-284"/>
        <w:rPr>
          <w:b/>
          <w:sz w:val="28"/>
          <w:szCs w:val="28"/>
        </w:rPr>
      </w:pPr>
      <w:r w:rsidRPr="001704C8">
        <w:rPr>
          <w:b/>
          <w:sz w:val="28"/>
          <w:szCs w:val="28"/>
        </w:rPr>
        <w:t>Продолжительность непосредственно образовательной деятельности воспитанников составляет</w:t>
      </w:r>
      <w:r w:rsidR="00A66E6E" w:rsidRPr="001704C8">
        <w:rPr>
          <w:b/>
          <w:sz w:val="28"/>
          <w:szCs w:val="28"/>
        </w:rPr>
        <w:t>:</w:t>
      </w:r>
    </w:p>
    <w:tbl>
      <w:tblPr>
        <w:tblW w:w="15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5245"/>
        <w:gridCol w:w="5236"/>
        <w:gridCol w:w="3269"/>
      </w:tblGrid>
      <w:tr w:rsidR="0018375F" w:rsidRPr="0018375F" w:rsidTr="0082170F">
        <w:trPr>
          <w:trHeight w:val="632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b/>
                <w:bCs/>
                <w:kern w:val="24"/>
              </w:rPr>
              <w:t xml:space="preserve">Возраст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b/>
                <w:bCs/>
                <w:kern w:val="24"/>
              </w:rPr>
              <w:t>Максимально-допустимый объем нагрузки</w:t>
            </w:r>
          </w:p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b/>
                <w:bCs/>
                <w:kern w:val="24"/>
              </w:rPr>
              <w:t xml:space="preserve">Продолжительность НОД в первой половине дня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b/>
                <w:bCs/>
                <w:kern w:val="24"/>
              </w:rPr>
              <w:t>Максимально-допустимый объем нагрузки</w:t>
            </w:r>
          </w:p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b/>
                <w:bCs/>
                <w:kern w:val="24"/>
              </w:rPr>
              <w:t xml:space="preserve">Продолжительность НОД во </w:t>
            </w:r>
            <w:proofErr w:type="gramStart"/>
            <w:r w:rsidRPr="0018375F">
              <w:rPr>
                <w:rFonts w:ascii="Times New Roman" w:hAnsi="Times New Roman"/>
                <w:b/>
                <w:bCs/>
                <w:kern w:val="24"/>
              </w:rPr>
              <w:t>второй  половине</w:t>
            </w:r>
            <w:proofErr w:type="gramEnd"/>
            <w:r w:rsidRPr="0018375F">
              <w:rPr>
                <w:rFonts w:ascii="Times New Roman" w:hAnsi="Times New Roman"/>
                <w:b/>
                <w:bCs/>
                <w:kern w:val="24"/>
              </w:rPr>
              <w:t xml:space="preserve"> дня 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b/>
                <w:bCs/>
                <w:kern w:val="24"/>
              </w:rPr>
              <w:t xml:space="preserve">Перерывы между   периодами НОД </w:t>
            </w:r>
          </w:p>
        </w:tc>
      </w:tr>
      <w:tr w:rsidR="0018375F" w:rsidRPr="0018375F" w:rsidTr="0082170F">
        <w:trPr>
          <w:trHeight w:val="1270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b/>
                <w:bCs/>
                <w:kern w:val="24"/>
              </w:rPr>
              <w:t xml:space="preserve">1.5-3 года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8-10 минут</w:t>
            </w:r>
          </w:p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Не более 10 минут</w:t>
            </w:r>
          </w:p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 </w:t>
            </w:r>
          </w:p>
          <w:p w:rsidR="0018375F" w:rsidRPr="0018375F" w:rsidRDefault="0018375F" w:rsidP="0082170F">
            <w:pPr>
              <w:shd w:val="clear" w:color="auto" w:fill="FFFFFF" w:themeFill="background1"/>
              <w:spacing w:after="0" w:line="240" w:lineRule="auto"/>
              <w:ind w:left="101"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Допускается осуществлять ОД на игровой площадке во время прогулки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8-10 минут</w:t>
            </w:r>
          </w:p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Не более 10 минут</w:t>
            </w:r>
          </w:p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 </w:t>
            </w:r>
          </w:p>
          <w:p w:rsidR="0018375F" w:rsidRPr="0018375F" w:rsidRDefault="0018375F" w:rsidP="0082170F">
            <w:pPr>
              <w:shd w:val="clear" w:color="auto" w:fill="FFFFFF" w:themeFill="background1"/>
              <w:spacing w:after="0" w:line="240" w:lineRule="auto"/>
              <w:ind w:left="101"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Допускается осуществлять ОД на игровой площадке во время прогулки 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Обязательны</w:t>
            </w:r>
          </w:p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Не менее 10 минут </w:t>
            </w:r>
          </w:p>
        </w:tc>
      </w:tr>
      <w:tr w:rsidR="0018375F" w:rsidRPr="0018375F" w:rsidTr="0082170F">
        <w:trPr>
          <w:trHeight w:val="1429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b/>
                <w:bCs/>
                <w:kern w:val="24"/>
              </w:rPr>
              <w:t xml:space="preserve">3-4 года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Не более 15 минут</w:t>
            </w:r>
          </w:p>
          <w:p w:rsidR="0018375F" w:rsidRPr="0018375F" w:rsidRDefault="0018375F" w:rsidP="0082170F">
            <w:pPr>
              <w:shd w:val="clear" w:color="auto" w:fill="FFFFFF" w:themeFill="background1"/>
              <w:spacing w:after="0" w:line="240" w:lineRule="auto"/>
              <w:ind w:left="101"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Следует организовывать ОД, требующую повышенной познавательной активности и умственного напряжения</w:t>
            </w:r>
          </w:p>
          <w:p w:rsidR="0018375F" w:rsidRPr="0018375F" w:rsidRDefault="0018375F" w:rsidP="0082170F">
            <w:pPr>
              <w:shd w:val="clear" w:color="auto" w:fill="FFFFFF" w:themeFill="background1"/>
              <w:spacing w:after="0" w:line="240" w:lineRule="auto"/>
              <w:ind w:left="101"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Максимально-допустимый объем ОД – 30 минут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ОД может осуществляться во второй половине дня после дневного сна, ее продолжительность не более 15 минут 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Обязательны</w:t>
            </w:r>
          </w:p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 Не менее 10 минут</w:t>
            </w:r>
            <w:r w:rsidRPr="0018375F">
              <w:rPr>
                <w:rFonts w:ascii="Times New Roman" w:eastAsia="Calibri" w:hAnsi="Times New Roman"/>
                <w:kern w:val="24"/>
              </w:rPr>
              <w:t xml:space="preserve"> </w:t>
            </w:r>
          </w:p>
        </w:tc>
      </w:tr>
      <w:tr w:rsidR="0082170F" w:rsidRPr="0018375F" w:rsidTr="0082170F">
        <w:trPr>
          <w:trHeight w:val="1377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b/>
                <w:bCs/>
                <w:kern w:val="24"/>
              </w:rPr>
              <w:t xml:space="preserve">4-5 лет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Не более 20 минут</w:t>
            </w:r>
          </w:p>
          <w:p w:rsidR="0018375F" w:rsidRPr="0018375F" w:rsidRDefault="0018375F" w:rsidP="0082170F">
            <w:pPr>
              <w:shd w:val="clear" w:color="auto" w:fill="FFFFFF" w:themeFill="background1"/>
              <w:spacing w:after="0" w:line="240" w:lineRule="auto"/>
              <w:ind w:left="101"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Максимально-допустимый объем ОД – 30 минут</w:t>
            </w:r>
          </w:p>
          <w:p w:rsidR="0018375F" w:rsidRPr="0018375F" w:rsidRDefault="0018375F" w:rsidP="0082170F">
            <w:pPr>
              <w:shd w:val="clear" w:color="auto" w:fill="FFFFFF" w:themeFill="background1"/>
              <w:spacing w:after="0" w:line="240" w:lineRule="auto"/>
              <w:ind w:left="101"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Следует организовывать ОД, требующую повышенной познавательной активности и умственного напряжения 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ОД может осуществляться во второй половине дня после дневного сна, ее продолжительность не более 20 минут 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Обязательны</w:t>
            </w:r>
          </w:p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 Не менее 10 минут</w:t>
            </w:r>
            <w:r w:rsidRPr="0018375F">
              <w:rPr>
                <w:rFonts w:ascii="Times New Roman" w:eastAsia="Calibri" w:hAnsi="Times New Roman"/>
                <w:kern w:val="24"/>
              </w:rPr>
              <w:t xml:space="preserve"> </w:t>
            </w:r>
          </w:p>
        </w:tc>
      </w:tr>
      <w:tr w:rsidR="008C7D68" w:rsidRPr="0018375F" w:rsidTr="008C7D68">
        <w:trPr>
          <w:trHeight w:val="1366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b/>
                <w:bCs/>
                <w:kern w:val="24"/>
              </w:rPr>
              <w:t xml:space="preserve">5-6 лет 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Не более 25 минут</w:t>
            </w:r>
          </w:p>
          <w:p w:rsidR="0018375F" w:rsidRPr="0018375F" w:rsidRDefault="0018375F" w:rsidP="0082170F">
            <w:pPr>
              <w:shd w:val="clear" w:color="auto" w:fill="FFFFFF" w:themeFill="background1"/>
              <w:spacing w:after="0" w:line="240" w:lineRule="auto"/>
              <w:ind w:left="101"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Максимально-допустимый объем ОД – 45 минут</w:t>
            </w:r>
          </w:p>
          <w:p w:rsidR="0018375F" w:rsidRPr="0018375F" w:rsidRDefault="0018375F" w:rsidP="0082170F">
            <w:pPr>
              <w:shd w:val="clear" w:color="auto" w:fill="FFFFFF" w:themeFill="background1"/>
              <w:spacing w:after="0" w:line="240" w:lineRule="auto"/>
              <w:ind w:left="101"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Следует организовывать ОД, требующую повышенной познавательной активности и умственного напряжения 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ОД может осуществляться во второй половине дня после дневного сна, ее продолжительность не более 25 минут 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Обязательны</w:t>
            </w:r>
          </w:p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 Не менее 10 минут</w:t>
            </w:r>
            <w:r w:rsidRPr="0018375F">
              <w:rPr>
                <w:rFonts w:ascii="Times New Roman" w:eastAsia="Calibri" w:hAnsi="Times New Roman"/>
                <w:kern w:val="24"/>
              </w:rPr>
              <w:t xml:space="preserve"> </w:t>
            </w:r>
          </w:p>
        </w:tc>
      </w:tr>
      <w:tr w:rsidR="0018375F" w:rsidRPr="0018375F" w:rsidTr="0082170F">
        <w:trPr>
          <w:trHeight w:val="1498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82170F" w:rsidRPr="008C7D68" w:rsidRDefault="0018375F" w:rsidP="00965201">
            <w:pPr>
              <w:shd w:val="clear" w:color="auto" w:fill="FFFFFF" w:themeFill="background1"/>
              <w:spacing w:after="0" w:line="240" w:lineRule="auto"/>
              <w:ind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b/>
                <w:bCs/>
                <w:kern w:val="24"/>
              </w:rPr>
              <w:t xml:space="preserve">6-7 лет </w:t>
            </w:r>
          </w:p>
          <w:p w:rsidR="00A94504" w:rsidRPr="008C7D68" w:rsidRDefault="00A94504" w:rsidP="0082170F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82170F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Не более 30 минут </w:t>
            </w:r>
          </w:p>
          <w:p w:rsidR="0018375F" w:rsidRPr="0018375F" w:rsidRDefault="0018375F" w:rsidP="0082170F">
            <w:pPr>
              <w:shd w:val="clear" w:color="auto" w:fill="FFFFFF" w:themeFill="background1"/>
              <w:spacing w:after="0" w:line="240" w:lineRule="auto"/>
              <w:ind w:left="101" w:right="101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Максимально-допустимый объем ОД – 1.5 часа</w:t>
            </w:r>
          </w:p>
          <w:p w:rsidR="0018375F" w:rsidRPr="0018375F" w:rsidRDefault="0018375F" w:rsidP="0082170F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Следует организовывать ОД, требующую повышенной познавательной активности и умственного напряжения  </w:t>
            </w:r>
          </w:p>
        </w:tc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ОД может осуществляться во второй половине дня после дневного сна, ее продолжительность не более 30 минут 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38" w:type="dxa"/>
              <w:bottom w:w="0" w:type="dxa"/>
              <w:right w:w="38" w:type="dxa"/>
            </w:tcMar>
            <w:hideMark/>
          </w:tcPr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ind w:left="101" w:right="101" w:firstLine="706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>Обязательны</w:t>
            </w:r>
          </w:p>
          <w:p w:rsidR="0018375F" w:rsidRPr="0018375F" w:rsidRDefault="0018375F" w:rsidP="0096520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18375F">
              <w:rPr>
                <w:rFonts w:ascii="Times New Roman" w:hAnsi="Times New Roman"/>
                <w:kern w:val="24"/>
              </w:rPr>
              <w:t xml:space="preserve"> Не менее 10 минут</w:t>
            </w:r>
            <w:r w:rsidRPr="0018375F">
              <w:rPr>
                <w:rFonts w:ascii="Times New Roman" w:eastAsia="Calibri" w:hAnsi="Times New Roman"/>
                <w:kern w:val="24"/>
              </w:rPr>
              <w:t xml:space="preserve"> </w:t>
            </w:r>
          </w:p>
        </w:tc>
      </w:tr>
    </w:tbl>
    <w:p w:rsidR="005A6C4A" w:rsidRPr="00965201" w:rsidRDefault="005A6C4A" w:rsidP="00965201">
      <w:pPr>
        <w:pStyle w:val="ab"/>
        <w:shd w:val="clear" w:color="auto" w:fill="FFFFFF" w:themeFill="background1"/>
        <w:spacing w:after="0"/>
        <w:ind w:right="-284"/>
        <w:rPr>
          <w:sz w:val="28"/>
          <w:szCs w:val="28"/>
        </w:rPr>
      </w:pPr>
    </w:p>
    <w:p w:rsidR="00A66E6E" w:rsidRPr="00A66E6E" w:rsidRDefault="005A6C4A" w:rsidP="00A66E6E">
      <w:pPr>
        <w:pStyle w:val="ab"/>
        <w:spacing w:after="0"/>
        <w:ind w:right="-284"/>
        <w:rPr>
          <w:sz w:val="28"/>
          <w:szCs w:val="28"/>
        </w:rPr>
      </w:pPr>
      <w:r w:rsidRPr="005A6C4A">
        <w:rPr>
          <w:sz w:val="28"/>
          <w:szCs w:val="28"/>
        </w:rPr>
        <w:t>Учебная нагрузка определена с учетом необходимого требования – соблюдение минимального количества занятий на изучение каждой образовательной деятельности.</w:t>
      </w:r>
      <w:r w:rsidR="00A66E6E" w:rsidRPr="00A66E6E">
        <w:rPr>
          <w:color w:val="000000"/>
          <w:sz w:val="28"/>
          <w:szCs w:val="28"/>
        </w:rPr>
        <w:t xml:space="preserve"> </w:t>
      </w:r>
      <w:r w:rsidR="00A66E6E">
        <w:rPr>
          <w:color w:val="000000"/>
          <w:sz w:val="28"/>
          <w:szCs w:val="28"/>
        </w:rPr>
        <w:t>При проведении образовательной деятельности учитываются индивидуальные особенности детей. При малейших признаках утомления следует смена деятельности на более подвижную, которая дает возможность сбросить физическое напряжение.</w:t>
      </w:r>
    </w:p>
    <w:p w:rsidR="00A66E6E" w:rsidRDefault="00A66E6E" w:rsidP="00A66E6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Ведущей деятельностью является игра и общение, поэтому они строятся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 игровой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мотивации, непринужденного общения, экспериментально – поисковой деятельности.</w:t>
      </w:r>
    </w:p>
    <w:p w:rsidR="005A6C4A" w:rsidRPr="0018375F" w:rsidRDefault="00A66E6E" w:rsidP="0018375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летний период занятия не проводятся. В это время увеличивается продолжительность прогулок, а также спортивные и подвижные игры, спортивные праздники, экскурсии и др.</w:t>
      </w:r>
    </w:p>
    <w:p w:rsidR="005A6C4A" w:rsidRPr="005A6C4A" w:rsidRDefault="00867E5C" w:rsidP="00DB1397">
      <w:pPr>
        <w:pStyle w:val="ab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C4A" w:rsidRPr="005A6C4A">
        <w:rPr>
          <w:sz w:val="28"/>
          <w:szCs w:val="28"/>
        </w:rPr>
        <w:t>Формы работ</w:t>
      </w:r>
      <w:r w:rsidR="00DB1397">
        <w:rPr>
          <w:sz w:val="28"/>
          <w:szCs w:val="28"/>
        </w:rPr>
        <w:t>ы с детьми, осуществляемые в МБДОУ</w:t>
      </w:r>
      <w:r w:rsidR="005A6C4A" w:rsidRPr="005A6C4A">
        <w:rPr>
          <w:sz w:val="28"/>
          <w:szCs w:val="28"/>
        </w:rPr>
        <w:t xml:space="preserve">: </w:t>
      </w:r>
    </w:p>
    <w:p w:rsidR="00B209D5" w:rsidRDefault="00B209D5" w:rsidP="00B209D5">
      <w:pPr>
        <w:pStyle w:val="ab"/>
        <w:spacing w:after="0"/>
        <w:ind w:left="-1134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="005A6C4A" w:rsidRPr="005A6C4A">
        <w:rPr>
          <w:sz w:val="28"/>
          <w:szCs w:val="28"/>
        </w:rPr>
        <w:t xml:space="preserve">организованная образовательная деятельность; </w:t>
      </w:r>
    </w:p>
    <w:p w:rsidR="005A6C4A" w:rsidRPr="005A6C4A" w:rsidRDefault="00B209D5" w:rsidP="00B209D5">
      <w:pPr>
        <w:pStyle w:val="ab"/>
        <w:spacing w:after="0"/>
        <w:ind w:left="-1134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5A6C4A" w:rsidRPr="005A6C4A">
        <w:rPr>
          <w:sz w:val="28"/>
          <w:szCs w:val="28"/>
        </w:rPr>
        <w:t xml:space="preserve">образовательная деятельность в ходе режимных моментов; </w:t>
      </w:r>
    </w:p>
    <w:p w:rsidR="005A6C4A" w:rsidRPr="005A6C4A" w:rsidRDefault="00B209D5" w:rsidP="00B209D5">
      <w:pPr>
        <w:pStyle w:val="ab"/>
        <w:spacing w:after="0"/>
        <w:ind w:left="-1134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5A6C4A" w:rsidRPr="005A6C4A">
        <w:rPr>
          <w:sz w:val="28"/>
          <w:szCs w:val="28"/>
        </w:rPr>
        <w:t xml:space="preserve"> самостоятельная деятельность детей; </w:t>
      </w:r>
    </w:p>
    <w:p w:rsidR="00886C17" w:rsidRPr="00867E5C" w:rsidRDefault="0026323A" w:rsidP="0026323A">
      <w:pPr>
        <w:pStyle w:val="ab"/>
        <w:spacing w:after="0"/>
        <w:ind w:left="-1134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09D5">
        <w:rPr>
          <w:sz w:val="28"/>
          <w:szCs w:val="28"/>
        </w:rPr>
        <w:t>-</w:t>
      </w:r>
      <w:r w:rsidR="005A6C4A" w:rsidRPr="005A6C4A">
        <w:rPr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B757E4" w:rsidRPr="00797AD5" w:rsidRDefault="00B757E4" w:rsidP="00797AD5">
      <w:pPr>
        <w:rPr>
          <w:rFonts w:ascii="Times New Roman" w:hAnsi="Times New Roman"/>
          <w:sz w:val="28"/>
          <w:szCs w:val="28"/>
        </w:rPr>
      </w:pPr>
      <w:r w:rsidRPr="00797AD5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797AD5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97AD5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97AD5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97AD5">
        <w:rPr>
          <w:rFonts w:ascii="Times New Roman" w:hAnsi="Times New Roman"/>
          <w:sz w:val="28"/>
          <w:szCs w:val="28"/>
        </w:rPr>
        <w:t xml:space="preserve"> </w:t>
      </w:r>
      <w:r w:rsidRPr="00797AD5">
        <w:rPr>
          <w:rFonts w:ascii="Times New Roman" w:hAnsi="Times New Roman"/>
          <w:color w:val="000000"/>
          <w:spacing w:val="-6"/>
          <w:sz w:val="28"/>
          <w:szCs w:val="28"/>
        </w:rPr>
        <w:t>становление самостоятель</w:t>
      </w:r>
      <w:r w:rsidR="00A625B1" w:rsidRPr="00797AD5">
        <w:rPr>
          <w:rFonts w:ascii="Times New Roman" w:hAnsi="Times New Roman"/>
          <w:color w:val="000000"/>
          <w:spacing w:val="-6"/>
          <w:sz w:val="28"/>
          <w:szCs w:val="28"/>
        </w:rPr>
        <w:t xml:space="preserve">ности, целенаправленности и </w:t>
      </w:r>
      <w:proofErr w:type="spellStart"/>
      <w:r w:rsidR="00A625B1" w:rsidRPr="00797AD5">
        <w:rPr>
          <w:rFonts w:ascii="Times New Roman" w:hAnsi="Times New Roman"/>
          <w:color w:val="000000"/>
          <w:spacing w:val="-6"/>
          <w:sz w:val="28"/>
          <w:szCs w:val="28"/>
        </w:rPr>
        <w:t>само</w:t>
      </w:r>
      <w:r w:rsidRPr="00797AD5">
        <w:rPr>
          <w:rFonts w:ascii="Times New Roman" w:hAnsi="Times New Roman"/>
          <w:color w:val="000000"/>
          <w:spacing w:val="-6"/>
          <w:sz w:val="28"/>
          <w:szCs w:val="28"/>
        </w:rPr>
        <w:t>регуляции</w:t>
      </w:r>
      <w:proofErr w:type="spellEnd"/>
      <w:r w:rsidRPr="00797AD5">
        <w:rPr>
          <w:rFonts w:ascii="Times New Roman" w:hAnsi="Times New Roman"/>
          <w:color w:val="000000"/>
          <w:spacing w:val="-6"/>
          <w:sz w:val="28"/>
          <w:szCs w:val="28"/>
        </w:rPr>
        <w:t xml:space="preserve"> собственных </w:t>
      </w:r>
      <w:r w:rsidRPr="00797AD5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97AD5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97AD5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C7D68" w:rsidRDefault="00B757E4" w:rsidP="00797AD5">
      <w:pPr>
        <w:rPr>
          <w:rFonts w:ascii="Times New Roman" w:hAnsi="Times New Roman"/>
          <w:color w:val="000000"/>
          <w:spacing w:val="-6"/>
          <w:sz w:val="28"/>
          <w:szCs w:val="28"/>
        </w:rPr>
      </w:pPr>
      <w:r w:rsidRPr="00797AD5">
        <w:rPr>
          <w:rFonts w:ascii="Times New Roman" w:hAnsi="Times New Roman"/>
          <w:b/>
          <w:color w:val="000000"/>
          <w:spacing w:val="2"/>
          <w:sz w:val="28"/>
          <w:szCs w:val="28"/>
        </w:rPr>
        <w:t>Познавательное</w:t>
      </w:r>
      <w:r w:rsidRPr="00797AD5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97AD5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797AD5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</w:t>
      </w:r>
      <w:r w:rsidRPr="00797AD5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первичных представлений о себе, других людях, объектах </w:t>
      </w:r>
      <w:r w:rsidRPr="00797AD5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797AD5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97AD5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797AD5">
        <w:rPr>
          <w:rFonts w:ascii="Times New Roman" w:hAnsi="Times New Roman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797AD5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8C7D68" w:rsidRPr="008C7D68" w:rsidRDefault="008C7D68" w:rsidP="008C7D68">
      <w:pPr>
        <w:rPr>
          <w:rFonts w:ascii="Times New Roman" w:hAnsi="Times New Roman"/>
          <w:sz w:val="28"/>
          <w:szCs w:val="28"/>
        </w:rPr>
      </w:pPr>
      <w:r w:rsidRPr="008C7D68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 w:rsidRPr="00797AD5"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 w:rsidRPr="00797AD5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97AD5">
        <w:rPr>
          <w:rFonts w:ascii="Times New Roman" w:hAnsi="Times New Roman"/>
          <w:color w:val="000000"/>
          <w:spacing w:val="-1"/>
          <w:sz w:val="28"/>
          <w:szCs w:val="28"/>
        </w:rPr>
        <w:t>культуры; обогащение активного словаря; развитие</w:t>
      </w:r>
      <w:r w:rsidRPr="008C7D6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797AD5">
        <w:rPr>
          <w:rFonts w:ascii="Times New Roman" w:hAnsi="Times New Roman"/>
          <w:color w:val="000000"/>
          <w:spacing w:val="-1"/>
          <w:sz w:val="28"/>
          <w:szCs w:val="28"/>
        </w:rPr>
        <w:t xml:space="preserve">связной, грамматически </w:t>
      </w:r>
      <w:r w:rsidRPr="00797AD5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97AD5">
        <w:rPr>
          <w:rFonts w:ascii="Times New Roman" w:hAnsi="Times New Roman"/>
          <w:sz w:val="28"/>
          <w:szCs w:val="28"/>
        </w:rPr>
        <w:t xml:space="preserve"> </w:t>
      </w:r>
      <w:r w:rsidRPr="00797AD5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звуковой и культуры речи, фонематического слуха; </w:t>
      </w:r>
      <w:r w:rsidRPr="00797AD5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97AD5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97AD5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8C7D68" w:rsidRPr="00797AD5" w:rsidRDefault="008C7D68" w:rsidP="008C7D68">
      <w:pPr>
        <w:rPr>
          <w:rFonts w:ascii="Times New Roman" w:hAnsi="Times New Roman"/>
          <w:sz w:val="28"/>
          <w:szCs w:val="28"/>
        </w:rPr>
      </w:pPr>
      <w:r w:rsidRPr="00797AD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97AD5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97AD5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97AD5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97AD5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97AD5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97AD5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97AD5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</w:p>
    <w:p w:rsidR="008C7D68" w:rsidRPr="00D4019A" w:rsidRDefault="008C7D68" w:rsidP="008C7D68">
      <w:pPr>
        <w:rPr>
          <w:rFonts w:ascii="Times New Roman" w:hAnsi="Times New Roman"/>
          <w:sz w:val="28"/>
          <w:szCs w:val="28"/>
        </w:rPr>
      </w:pPr>
      <w:r w:rsidRPr="00797AD5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797AD5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97AD5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97AD5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797AD5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797AD5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97AD5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97AD5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97AD5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97AD5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797AD5">
        <w:rPr>
          <w:rFonts w:ascii="Times New Roman" w:hAnsi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797AD5">
        <w:rPr>
          <w:rFonts w:ascii="Times New Roman" w:hAnsi="Times New Roman"/>
          <w:color w:val="000000"/>
          <w:spacing w:val="-7"/>
          <w:sz w:val="28"/>
          <w:szCs w:val="28"/>
        </w:rPr>
        <w:t xml:space="preserve"> в двигательной сфере; становление ценностей </w:t>
      </w:r>
      <w:r w:rsidRPr="00797AD5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97AD5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97AD5">
        <w:rPr>
          <w:rFonts w:ascii="Times New Roman" w:hAnsi="Times New Roman"/>
          <w:color w:val="000000"/>
          <w:spacing w:val="-8"/>
          <w:sz w:val="28"/>
          <w:szCs w:val="28"/>
        </w:rPr>
        <w:t xml:space="preserve">привычек и </w:t>
      </w:r>
      <w:proofErr w:type="spellStart"/>
      <w:r w:rsidRPr="00797AD5">
        <w:rPr>
          <w:rFonts w:ascii="Times New Roman" w:hAnsi="Times New Roman"/>
          <w:color w:val="000000"/>
          <w:spacing w:val="-8"/>
          <w:sz w:val="28"/>
          <w:szCs w:val="28"/>
        </w:rPr>
        <w:t>др</w:t>
      </w:r>
      <w:proofErr w:type="spellEnd"/>
    </w:p>
    <w:p w:rsidR="008C7D68" w:rsidRPr="00D30E42" w:rsidRDefault="008C7D68" w:rsidP="008C7D68">
      <w:pPr>
        <w:jc w:val="both"/>
        <w:rPr>
          <w:rFonts w:ascii="Times New Roman" w:hAnsi="Times New Roman"/>
          <w:sz w:val="28"/>
          <w:szCs w:val="28"/>
        </w:rPr>
      </w:pPr>
      <w:r w:rsidRPr="00D30E42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D30E42">
        <w:rPr>
          <w:rFonts w:ascii="Times New Roman" w:hAnsi="Times New Roman"/>
          <w:sz w:val="28"/>
          <w:szCs w:val="28"/>
        </w:rPr>
        <w:t>организованной  образовательной</w:t>
      </w:r>
      <w:proofErr w:type="gramEnd"/>
      <w:r w:rsidRPr="00D30E42">
        <w:rPr>
          <w:rFonts w:ascii="Times New Roman" w:hAnsi="Times New Roman"/>
          <w:sz w:val="28"/>
          <w:szCs w:val="28"/>
        </w:rPr>
        <w:t xml:space="preserve"> деятельности (ООД) для каждой возрастной группы определено в соответствии с требованиями </w:t>
      </w:r>
      <w:proofErr w:type="spellStart"/>
      <w:r w:rsidRPr="00D30E42">
        <w:rPr>
          <w:rFonts w:ascii="Times New Roman" w:hAnsi="Times New Roman"/>
          <w:sz w:val="28"/>
          <w:szCs w:val="28"/>
        </w:rPr>
        <w:t>СанПин</w:t>
      </w:r>
      <w:proofErr w:type="spellEnd"/>
      <w:r w:rsidRPr="00D30E42">
        <w:rPr>
          <w:rFonts w:ascii="Times New Roman" w:hAnsi="Times New Roman"/>
          <w:sz w:val="28"/>
          <w:szCs w:val="28"/>
        </w:rPr>
        <w:t xml:space="preserve"> 2.4.1.3049 -13 </w:t>
      </w:r>
    </w:p>
    <w:p w:rsidR="00B757E4" w:rsidRPr="00E945A8" w:rsidRDefault="00B757E4" w:rsidP="00797AD5">
      <w:pPr>
        <w:rPr>
          <w:rFonts w:ascii="Times New Roman" w:hAnsi="Times New Roman"/>
          <w:color w:val="000000"/>
          <w:spacing w:val="3"/>
          <w:sz w:val="28"/>
          <w:szCs w:val="28"/>
        </w:rPr>
      </w:pPr>
    </w:p>
    <w:tbl>
      <w:tblPr>
        <w:tblStyle w:val="ac"/>
        <w:tblpPr w:leftFromText="180" w:rightFromText="180" w:vertAnchor="page" w:horzAnchor="margin" w:tblpY="1126"/>
        <w:tblW w:w="15495" w:type="dxa"/>
        <w:tblLayout w:type="fixed"/>
        <w:tblLook w:val="04A0" w:firstRow="1" w:lastRow="0" w:firstColumn="1" w:lastColumn="0" w:noHBand="0" w:noVBand="1"/>
      </w:tblPr>
      <w:tblGrid>
        <w:gridCol w:w="4144"/>
        <w:gridCol w:w="2433"/>
        <w:gridCol w:w="27"/>
        <w:gridCol w:w="2406"/>
        <w:gridCol w:w="2228"/>
        <w:gridCol w:w="2228"/>
        <w:gridCol w:w="2029"/>
      </w:tblGrid>
      <w:tr w:rsidR="008C7D68" w:rsidRPr="00180F8C" w:rsidTr="008C7D68">
        <w:trPr>
          <w:trHeight w:val="158"/>
        </w:trPr>
        <w:tc>
          <w:tcPr>
            <w:tcW w:w="4144" w:type="dxa"/>
            <w:vMerge w:val="restart"/>
          </w:tcPr>
          <w:p w:rsidR="008C7D68" w:rsidRPr="00180F8C" w:rsidRDefault="008C7D68" w:rsidP="008C7D68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Базовый вид деятельности</w:t>
            </w:r>
          </w:p>
        </w:tc>
        <w:tc>
          <w:tcPr>
            <w:tcW w:w="11351" w:type="dxa"/>
            <w:gridSpan w:val="6"/>
          </w:tcPr>
          <w:p w:rsidR="008C7D68" w:rsidRPr="00180F8C" w:rsidRDefault="008C7D68" w:rsidP="008C7D68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Периодичность</w:t>
            </w:r>
          </w:p>
        </w:tc>
      </w:tr>
      <w:tr w:rsidR="008C7D68" w:rsidRPr="0016381D" w:rsidTr="008C7D68">
        <w:trPr>
          <w:trHeight w:val="84"/>
        </w:trPr>
        <w:tc>
          <w:tcPr>
            <w:tcW w:w="4144" w:type="dxa"/>
            <w:vMerge/>
          </w:tcPr>
          <w:p w:rsidR="008C7D68" w:rsidRPr="00180F8C" w:rsidRDefault="008C7D68" w:rsidP="008C7D68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60" w:type="dxa"/>
            <w:gridSpan w:val="2"/>
          </w:tcPr>
          <w:p w:rsidR="008C7D68" w:rsidRPr="0016381D" w:rsidRDefault="008C7D68" w:rsidP="008C7D68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16381D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Группа раннего возраста</w:t>
            </w:r>
          </w:p>
        </w:tc>
        <w:tc>
          <w:tcPr>
            <w:tcW w:w="2406" w:type="dxa"/>
          </w:tcPr>
          <w:p w:rsidR="008C7D68" w:rsidRPr="0016381D" w:rsidRDefault="008C7D68" w:rsidP="008C7D68">
            <w:pPr>
              <w:widowControl w:val="0"/>
              <w:ind w:right="23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16381D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Вторая младшая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Pr="0016381D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группа</w:t>
            </w:r>
          </w:p>
        </w:tc>
        <w:tc>
          <w:tcPr>
            <w:tcW w:w="2228" w:type="dxa"/>
          </w:tcPr>
          <w:p w:rsidR="008C7D68" w:rsidRPr="0016381D" w:rsidRDefault="008C7D68" w:rsidP="008C7D68">
            <w:pPr>
              <w:widowControl w:val="0"/>
              <w:ind w:right="23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16381D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Средняя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Pr="0016381D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группа</w:t>
            </w:r>
          </w:p>
        </w:tc>
        <w:tc>
          <w:tcPr>
            <w:tcW w:w="2228" w:type="dxa"/>
          </w:tcPr>
          <w:p w:rsidR="008C7D68" w:rsidRPr="0016381D" w:rsidRDefault="008C7D68" w:rsidP="008C7D68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 w:rsidRPr="0016381D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Старшая группа</w:t>
            </w:r>
          </w:p>
        </w:tc>
        <w:tc>
          <w:tcPr>
            <w:tcW w:w="2029" w:type="dxa"/>
          </w:tcPr>
          <w:p w:rsidR="008C7D68" w:rsidRPr="0016381D" w:rsidRDefault="008C7D68" w:rsidP="008C7D68">
            <w:pPr>
              <w:widowControl w:val="0"/>
              <w:ind w:right="23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Подг-</w:t>
            </w:r>
            <w:r w:rsidRPr="0016381D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ая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Pr="0016381D"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группа</w:t>
            </w:r>
          </w:p>
        </w:tc>
      </w:tr>
      <w:tr w:rsidR="008C7D68" w:rsidRPr="00E02685" w:rsidTr="008C7D68">
        <w:trPr>
          <w:trHeight w:val="318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Физическая культура в помещении</w:t>
            </w:r>
          </w:p>
        </w:tc>
        <w:tc>
          <w:tcPr>
            <w:tcW w:w="2460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  <w:tc>
          <w:tcPr>
            <w:tcW w:w="2406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</w:tr>
      <w:tr w:rsidR="008C7D68" w:rsidRPr="00E02685" w:rsidTr="008C7D68">
        <w:trPr>
          <w:trHeight w:val="327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Физическая культура на прогулке</w:t>
            </w:r>
          </w:p>
        </w:tc>
        <w:tc>
          <w:tcPr>
            <w:tcW w:w="2460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  <w:tc>
          <w:tcPr>
            <w:tcW w:w="2406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</w:tr>
      <w:tr w:rsidR="008C7D68" w:rsidRPr="00E02685" w:rsidTr="008C7D68">
        <w:trPr>
          <w:trHeight w:val="318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 xml:space="preserve">Ознакомление </w:t>
            </w:r>
            <w:proofErr w:type="gramStart"/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с окружающим</w:t>
            </w:r>
            <w:proofErr w:type="gramEnd"/>
          </w:p>
        </w:tc>
        <w:tc>
          <w:tcPr>
            <w:tcW w:w="2460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</w:t>
            </w: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неделю</w:t>
            </w:r>
          </w:p>
        </w:tc>
        <w:tc>
          <w:tcPr>
            <w:tcW w:w="2406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</w:t>
            </w: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</w:t>
            </w: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неделю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</w:t>
            </w: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неделю</w:t>
            </w:r>
          </w:p>
        </w:tc>
      </w:tr>
      <w:tr w:rsidR="008C7D68" w:rsidRPr="00E02685" w:rsidTr="008C7D68">
        <w:trPr>
          <w:trHeight w:val="484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ФЭМП</w:t>
            </w:r>
          </w:p>
        </w:tc>
        <w:tc>
          <w:tcPr>
            <w:tcW w:w="2460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</w:t>
            </w: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неделю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(во второй половине дня)</w:t>
            </w:r>
          </w:p>
        </w:tc>
        <w:tc>
          <w:tcPr>
            <w:tcW w:w="2406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</w:t>
            </w: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</w:t>
            </w: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неделю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</w:tr>
      <w:tr w:rsidR="008C7D68" w:rsidRPr="00E02685" w:rsidTr="008C7D68">
        <w:trPr>
          <w:trHeight w:val="318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Развитие речи</w:t>
            </w:r>
          </w:p>
        </w:tc>
        <w:tc>
          <w:tcPr>
            <w:tcW w:w="2460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  <w:tc>
          <w:tcPr>
            <w:tcW w:w="2406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</w:tr>
      <w:tr w:rsidR="008C7D68" w:rsidRPr="00E02685" w:rsidTr="008C7D68">
        <w:trPr>
          <w:trHeight w:val="318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Рисование</w:t>
            </w:r>
          </w:p>
        </w:tc>
        <w:tc>
          <w:tcPr>
            <w:tcW w:w="2460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</w:t>
            </w: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неделю</w:t>
            </w:r>
          </w:p>
        </w:tc>
        <w:tc>
          <w:tcPr>
            <w:tcW w:w="2406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</w:tr>
      <w:tr w:rsidR="008C7D68" w:rsidRPr="00E02685" w:rsidTr="008C7D68">
        <w:trPr>
          <w:trHeight w:val="327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Лепка</w:t>
            </w:r>
          </w:p>
        </w:tc>
        <w:tc>
          <w:tcPr>
            <w:tcW w:w="2460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</w:t>
            </w: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неделю</w:t>
            </w:r>
          </w:p>
        </w:tc>
        <w:tc>
          <w:tcPr>
            <w:tcW w:w="2406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2 недели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2 недели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2 недели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2 недели</w:t>
            </w:r>
          </w:p>
        </w:tc>
      </w:tr>
      <w:tr w:rsidR="008C7D68" w:rsidRPr="00E02685" w:rsidTr="008C7D68">
        <w:trPr>
          <w:trHeight w:val="318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Аппликация</w:t>
            </w:r>
          </w:p>
        </w:tc>
        <w:tc>
          <w:tcPr>
            <w:tcW w:w="2460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2406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2 недели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2 недели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2 недели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2 недели</w:t>
            </w:r>
          </w:p>
        </w:tc>
      </w:tr>
      <w:tr w:rsidR="008C7D68" w:rsidRPr="00E02685" w:rsidTr="008C7D68">
        <w:trPr>
          <w:trHeight w:val="327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Музыка</w:t>
            </w:r>
          </w:p>
        </w:tc>
        <w:tc>
          <w:tcPr>
            <w:tcW w:w="2460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  <w:tc>
          <w:tcPr>
            <w:tcW w:w="2406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 раза в неделю</w:t>
            </w:r>
          </w:p>
        </w:tc>
      </w:tr>
      <w:tr w:rsidR="008C7D68" w:rsidRPr="00E02685" w:rsidTr="008C7D68">
        <w:trPr>
          <w:trHeight w:val="318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ИТОГО:</w:t>
            </w:r>
          </w:p>
        </w:tc>
        <w:tc>
          <w:tcPr>
            <w:tcW w:w="2460" w:type="dxa"/>
            <w:gridSpan w:val="2"/>
          </w:tcPr>
          <w:p w:rsidR="008C7D68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 занятий в неделю</w:t>
            </w:r>
          </w:p>
        </w:tc>
        <w:tc>
          <w:tcPr>
            <w:tcW w:w="2406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11</w:t>
            </w: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занятий в неделю</w:t>
            </w:r>
          </w:p>
        </w:tc>
        <w:tc>
          <w:tcPr>
            <w:tcW w:w="2228" w:type="dxa"/>
          </w:tcPr>
          <w:p w:rsidR="008C7D68" w:rsidRPr="008C7D68" w:rsidRDefault="008C7D68" w:rsidP="008C7D68">
            <w:pPr>
              <w:pStyle w:val="ad"/>
              <w:rPr>
                <w:rFonts w:ascii="Times New Roman" w:hAnsi="Times New Roman"/>
                <w:lang w:bidi="ru-RU"/>
              </w:rPr>
            </w:pPr>
            <w:r w:rsidRPr="008C7D68">
              <w:rPr>
                <w:rFonts w:ascii="Times New Roman" w:hAnsi="Times New Roman"/>
                <w:lang w:bidi="ru-RU"/>
              </w:rPr>
              <w:t>11занятий в неделю</w:t>
            </w:r>
          </w:p>
        </w:tc>
        <w:tc>
          <w:tcPr>
            <w:tcW w:w="2228" w:type="dxa"/>
          </w:tcPr>
          <w:p w:rsidR="008C7D68" w:rsidRPr="008C7D68" w:rsidRDefault="008C7D68" w:rsidP="008C7D68">
            <w:pPr>
              <w:pStyle w:val="ad"/>
              <w:rPr>
                <w:rFonts w:ascii="Times New Roman" w:hAnsi="Times New Roman"/>
                <w:lang w:bidi="ru-RU"/>
              </w:rPr>
            </w:pPr>
            <w:r w:rsidRPr="008C7D68">
              <w:rPr>
                <w:rFonts w:ascii="Times New Roman" w:hAnsi="Times New Roman"/>
                <w:lang w:bidi="ru-RU"/>
              </w:rPr>
              <w:t>13 занятий в неделю</w:t>
            </w:r>
          </w:p>
        </w:tc>
        <w:tc>
          <w:tcPr>
            <w:tcW w:w="2029" w:type="dxa"/>
          </w:tcPr>
          <w:p w:rsidR="008C7D68" w:rsidRPr="008C7D68" w:rsidRDefault="008C7D68" w:rsidP="008C7D68">
            <w:pPr>
              <w:pStyle w:val="ad"/>
              <w:rPr>
                <w:rFonts w:ascii="Times New Roman" w:hAnsi="Times New Roman"/>
                <w:lang w:bidi="ru-RU"/>
              </w:rPr>
            </w:pPr>
            <w:r w:rsidRPr="008C7D68">
              <w:rPr>
                <w:rFonts w:ascii="Times New Roman" w:hAnsi="Times New Roman"/>
                <w:lang w:bidi="ru-RU"/>
              </w:rPr>
              <w:t>14</w:t>
            </w:r>
            <w:r>
              <w:rPr>
                <w:rFonts w:ascii="Times New Roman" w:hAnsi="Times New Roman"/>
                <w:lang w:bidi="ru-RU"/>
              </w:rPr>
              <w:t xml:space="preserve"> занятий </w:t>
            </w:r>
            <w:r w:rsidRPr="008C7D68">
              <w:rPr>
                <w:rFonts w:ascii="Times New Roman" w:hAnsi="Times New Roman"/>
                <w:lang w:bidi="ru-RU"/>
              </w:rPr>
              <w:t>неделю</w:t>
            </w:r>
          </w:p>
        </w:tc>
      </w:tr>
      <w:tr w:rsidR="008C7D68" w:rsidRPr="00180F8C" w:rsidTr="008C7D68">
        <w:trPr>
          <w:trHeight w:val="327"/>
        </w:trPr>
        <w:tc>
          <w:tcPr>
            <w:tcW w:w="15495" w:type="dxa"/>
            <w:gridSpan w:val="7"/>
          </w:tcPr>
          <w:p w:rsidR="008C7D68" w:rsidRPr="00C57D44" w:rsidRDefault="008C7D68" w:rsidP="008C7D68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Взаимодействие взрослого с детьми в различных видах деятельности</w:t>
            </w:r>
          </w:p>
        </w:tc>
      </w:tr>
      <w:tr w:rsidR="008C7D68" w:rsidRPr="00E02685" w:rsidTr="008C7D68">
        <w:trPr>
          <w:trHeight w:val="318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Чтение художественной литературы</w:t>
            </w:r>
          </w:p>
        </w:tc>
        <w:tc>
          <w:tcPr>
            <w:tcW w:w="2433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433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</w:tr>
      <w:tr w:rsidR="008C7D68" w:rsidRPr="00E02685" w:rsidTr="008C7D68">
        <w:trPr>
          <w:trHeight w:val="318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Конструктивно-модельная деятельность</w:t>
            </w:r>
          </w:p>
        </w:tc>
        <w:tc>
          <w:tcPr>
            <w:tcW w:w="2433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  <w:tc>
          <w:tcPr>
            <w:tcW w:w="2433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 раз в неделю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</w:tr>
      <w:tr w:rsidR="008C7D68" w:rsidRPr="00E02685" w:rsidTr="008C7D68">
        <w:trPr>
          <w:trHeight w:val="167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Игровая деятельность</w:t>
            </w:r>
          </w:p>
        </w:tc>
        <w:tc>
          <w:tcPr>
            <w:tcW w:w="2433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433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</w:tr>
      <w:tr w:rsidR="008C7D68" w:rsidRPr="00E02685" w:rsidTr="008C7D68">
        <w:trPr>
          <w:trHeight w:val="318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proofErr w:type="gramStart"/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Общение  при</w:t>
            </w:r>
            <w:proofErr w:type="gramEnd"/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 xml:space="preserve"> проведении режимных моментов</w:t>
            </w:r>
          </w:p>
        </w:tc>
        <w:tc>
          <w:tcPr>
            <w:tcW w:w="2433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433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</w:tr>
      <w:tr w:rsidR="008C7D68" w:rsidRPr="00E02685" w:rsidTr="008C7D68">
        <w:trPr>
          <w:trHeight w:val="158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Дежурства</w:t>
            </w:r>
          </w:p>
        </w:tc>
        <w:tc>
          <w:tcPr>
            <w:tcW w:w="2433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433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</w:tr>
      <w:tr w:rsidR="008C7D68" w:rsidRPr="00E02685" w:rsidTr="008C7D68">
        <w:trPr>
          <w:trHeight w:val="158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Прогулки</w:t>
            </w:r>
          </w:p>
        </w:tc>
        <w:tc>
          <w:tcPr>
            <w:tcW w:w="2433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433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</w:tr>
      <w:tr w:rsidR="008C7D68" w:rsidRPr="00180F8C" w:rsidTr="008C7D68">
        <w:trPr>
          <w:trHeight w:val="327"/>
        </w:trPr>
        <w:tc>
          <w:tcPr>
            <w:tcW w:w="15495" w:type="dxa"/>
            <w:gridSpan w:val="7"/>
          </w:tcPr>
          <w:p w:rsidR="008C7D68" w:rsidRPr="00C57D44" w:rsidRDefault="008C7D68" w:rsidP="008C7D68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Самостоятельная деятельность детей</w:t>
            </w:r>
          </w:p>
        </w:tc>
      </w:tr>
      <w:tr w:rsidR="008C7D68" w:rsidRPr="00E02685" w:rsidTr="008C7D68">
        <w:trPr>
          <w:trHeight w:val="158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Самостоятельная игра</w:t>
            </w:r>
          </w:p>
        </w:tc>
        <w:tc>
          <w:tcPr>
            <w:tcW w:w="2433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433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</w:tr>
      <w:tr w:rsidR="008C7D68" w:rsidRPr="00E02685" w:rsidTr="008C7D68">
        <w:trPr>
          <w:trHeight w:val="475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Познавательно-исследовательская деятельность</w:t>
            </w:r>
          </w:p>
        </w:tc>
        <w:tc>
          <w:tcPr>
            <w:tcW w:w="2433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433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</w:tr>
      <w:tr w:rsidR="008C7D68" w:rsidRPr="00E02685" w:rsidTr="008C7D68">
        <w:trPr>
          <w:trHeight w:val="493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Самостоятельная деятельность детей в центрах развития</w:t>
            </w:r>
          </w:p>
        </w:tc>
        <w:tc>
          <w:tcPr>
            <w:tcW w:w="2433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433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</w:tr>
      <w:tr w:rsidR="008C7D68" w:rsidTr="008C7D68">
        <w:trPr>
          <w:trHeight w:val="158"/>
        </w:trPr>
        <w:tc>
          <w:tcPr>
            <w:tcW w:w="15495" w:type="dxa"/>
            <w:gridSpan w:val="7"/>
          </w:tcPr>
          <w:p w:rsidR="008C7D68" w:rsidRPr="00C57D44" w:rsidRDefault="008C7D68" w:rsidP="008C7D68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Оздоровительная работа</w:t>
            </w:r>
          </w:p>
        </w:tc>
      </w:tr>
      <w:tr w:rsidR="008C7D68" w:rsidRPr="00E02685" w:rsidTr="008C7D68">
        <w:trPr>
          <w:trHeight w:val="158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Утренняя гимнастика</w:t>
            </w:r>
          </w:p>
        </w:tc>
        <w:tc>
          <w:tcPr>
            <w:tcW w:w="2433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433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</w:tr>
      <w:tr w:rsidR="008C7D68" w:rsidRPr="00E02685" w:rsidTr="008C7D68">
        <w:trPr>
          <w:trHeight w:val="279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Комплексы закаливающих процедур</w:t>
            </w:r>
          </w:p>
        </w:tc>
        <w:tc>
          <w:tcPr>
            <w:tcW w:w="2433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433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</w:tr>
      <w:tr w:rsidR="008C7D68" w:rsidRPr="00E02685" w:rsidTr="008C7D68">
        <w:trPr>
          <w:trHeight w:val="327"/>
        </w:trPr>
        <w:tc>
          <w:tcPr>
            <w:tcW w:w="4144" w:type="dxa"/>
          </w:tcPr>
          <w:p w:rsidR="008C7D68" w:rsidRPr="00C57D44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b/>
                <w:color w:val="000000"/>
                <w:lang w:bidi="ru-RU"/>
              </w:rPr>
            </w:pPr>
            <w:r w:rsidRPr="00C57D44">
              <w:rPr>
                <w:rFonts w:ascii="Times New Roman" w:hAnsi="Times New Roman"/>
                <w:b/>
                <w:color w:val="000000"/>
                <w:lang w:bidi="ru-RU"/>
              </w:rPr>
              <w:t>Гигиенические процедуры</w:t>
            </w:r>
          </w:p>
        </w:tc>
        <w:tc>
          <w:tcPr>
            <w:tcW w:w="2433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433" w:type="dxa"/>
            <w:gridSpan w:val="2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228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2029" w:type="dxa"/>
          </w:tcPr>
          <w:p w:rsidR="008C7D68" w:rsidRPr="00E02685" w:rsidRDefault="008C7D68" w:rsidP="008C7D68">
            <w:pPr>
              <w:widowControl w:val="0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026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ежедневно</w:t>
            </w:r>
          </w:p>
        </w:tc>
      </w:tr>
    </w:tbl>
    <w:p w:rsidR="008C7D68" w:rsidRDefault="008C7D68" w:rsidP="00797AD5">
      <w:pPr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757E4" w:rsidRDefault="00B757E4" w:rsidP="008C7D68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p w:rsidR="00C57D44" w:rsidRPr="00D62009" w:rsidRDefault="00C57D44" w:rsidP="008C7D68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c"/>
        <w:tblpPr w:leftFromText="180" w:rightFromText="180" w:vertAnchor="text" w:horzAnchor="margin" w:tblpY="958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4"/>
        <w:gridCol w:w="1156"/>
        <w:gridCol w:w="1156"/>
        <w:gridCol w:w="1110"/>
        <w:gridCol w:w="854"/>
        <w:gridCol w:w="1014"/>
        <w:gridCol w:w="1090"/>
        <w:gridCol w:w="1134"/>
        <w:gridCol w:w="992"/>
        <w:gridCol w:w="1276"/>
        <w:gridCol w:w="992"/>
      </w:tblGrid>
      <w:tr w:rsidR="00965201" w:rsidTr="00965201">
        <w:tc>
          <w:tcPr>
            <w:tcW w:w="2127" w:type="dxa"/>
            <w:vMerge w:val="restart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83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34" w:type="dxa"/>
            <w:vMerge w:val="restart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83">
              <w:rPr>
                <w:rFonts w:ascii="Times New Roman" w:hAnsi="Times New Roman"/>
                <w:b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10774" w:type="dxa"/>
            <w:gridSpan w:val="10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83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965201" w:rsidTr="00965201">
        <w:tc>
          <w:tcPr>
            <w:tcW w:w="2127" w:type="dxa"/>
            <w:vMerge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2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964" w:type="dxa"/>
            <w:gridSpan w:val="2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83"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104" w:type="dxa"/>
            <w:gridSpan w:val="2"/>
          </w:tcPr>
          <w:p w:rsidR="00965201" w:rsidRPr="00590783" w:rsidRDefault="00965201" w:rsidP="009652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  <w:r w:rsidRPr="0059078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gridSpan w:val="2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83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gridSpan w:val="2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83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65201" w:rsidTr="00965201">
        <w:tc>
          <w:tcPr>
            <w:tcW w:w="2127" w:type="dxa"/>
            <w:vMerge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1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5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1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09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965201" w:rsidTr="00965201">
        <w:tc>
          <w:tcPr>
            <w:tcW w:w="2127" w:type="dxa"/>
          </w:tcPr>
          <w:p w:rsidR="00965201" w:rsidRPr="00590783" w:rsidRDefault="00965201" w:rsidP="0096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283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6" w:type="dxa"/>
          </w:tcPr>
          <w:p w:rsidR="00965201" w:rsidRDefault="003C4435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965201" w:rsidRDefault="003C4435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1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1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965201" w:rsidTr="00965201">
        <w:tc>
          <w:tcPr>
            <w:tcW w:w="2127" w:type="dxa"/>
          </w:tcPr>
          <w:p w:rsidR="00965201" w:rsidRPr="00590783" w:rsidRDefault="00965201" w:rsidP="0096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283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1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65201" w:rsidTr="00965201">
        <w:tc>
          <w:tcPr>
            <w:tcW w:w="2127" w:type="dxa"/>
            <w:vMerge w:val="restart"/>
          </w:tcPr>
          <w:p w:rsidR="00965201" w:rsidRPr="00590783" w:rsidRDefault="00965201" w:rsidP="0096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283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65201" w:rsidTr="00965201">
        <w:tc>
          <w:tcPr>
            <w:tcW w:w="2127" w:type="dxa"/>
            <w:vMerge/>
          </w:tcPr>
          <w:p w:rsidR="00965201" w:rsidRPr="00590783" w:rsidRDefault="00965201" w:rsidP="0096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окружающим</w:t>
            </w:r>
            <w:proofErr w:type="gramEnd"/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65201" w:rsidTr="00965201">
        <w:tc>
          <w:tcPr>
            <w:tcW w:w="2127" w:type="dxa"/>
            <w:vMerge w:val="restart"/>
          </w:tcPr>
          <w:p w:rsidR="00965201" w:rsidRDefault="00965201" w:rsidP="0096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2834" w:type="dxa"/>
          </w:tcPr>
          <w:p w:rsidR="00965201" w:rsidRPr="00EA4840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Конструктивно-</w:t>
            </w:r>
            <w:r w:rsidRPr="00EA48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модельная деятельность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65201" w:rsidTr="00965201">
        <w:tc>
          <w:tcPr>
            <w:tcW w:w="2127" w:type="dxa"/>
            <w:vMerge/>
          </w:tcPr>
          <w:p w:rsidR="00965201" w:rsidRPr="00590783" w:rsidRDefault="00965201" w:rsidP="0096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65201" w:rsidTr="00965201">
        <w:tc>
          <w:tcPr>
            <w:tcW w:w="2127" w:type="dxa"/>
            <w:vMerge/>
          </w:tcPr>
          <w:p w:rsidR="00965201" w:rsidRPr="00590783" w:rsidRDefault="00965201" w:rsidP="0096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4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4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4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4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5201" w:rsidTr="00965201">
        <w:tc>
          <w:tcPr>
            <w:tcW w:w="2127" w:type="dxa"/>
            <w:vMerge/>
          </w:tcPr>
          <w:p w:rsidR="00965201" w:rsidRPr="00590783" w:rsidRDefault="00965201" w:rsidP="0096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4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4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4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4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5201" w:rsidTr="00965201">
        <w:tc>
          <w:tcPr>
            <w:tcW w:w="2127" w:type="dxa"/>
            <w:vMerge/>
          </w:tcPr>
          <w:p w:rsidR="00965201" w:rsidRPr="00590783" w:rsidRDefault="00965201" w:rsidP="009652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1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5201" w:rsidRPr="00590783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65201" w:rsidTr="00965201">
        <w:tc>
          <w:tcPr>
            <w:tcW w:w="4961" w:type="dxa"/>
            <w:gridSpan w:val="2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непосредственно-образовательной деятельности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85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090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992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992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201" w:rsidTr="00965201">
        <w:tc>
          <w:tcPr>
            <w:tcW w:w="2127" w:type="dxa"/>
          </w:tcPr>
          <w:p w:rsidR="00965201" w:rsidRDefault="00965201" w:rsidP="009652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83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15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4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65201" w:rsidRDefault="003C4435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652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C4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C4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65201" w:rsidRDefault="003F2FEF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1276" w:type="dxa"/>
          </w:tcPr>
          <w:p w:rsidR="00965201" w:rsidRDefault="00965201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65201" w:rsidRDefault="003C4435" w:rsidP="00965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F2FE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</w:tbl>
    <w:p w:rsidR="00440CB3" w:rsidRPr="00F57862" w:rsidRDefault="00965201" w:rsidP="00F57862">
      <w:pPr>
        <w:rPr>
          <w:rFonts w:ascii="Times New Roman" w:hAnsi="Times New Roman"/>
          <w:b/>
          <w:sz w:val="28"/>
          <w:szCs w:val="28"/>
        </w:rPr>
        <w:sectPr w:rsidR="00440CB3" w:rsidRPr="00F57862" w:rsidSect="00A82ABA">
          <w:headerReference w:type="default" r:id="rId9"/>
          <w:pgSz w:w="16838" w:h="11909" w:orient="landscape"/>
          <w:pgMar w:top="284" w:right="680" w:bottom="568" w:left="851" w:header="0" w:footer="6" w:gutter="0"/>
          <w:cols w:space="720"/>
          <w:noEndnote/>
          <w:docGrid w:linePitch="360"/>
        </w:sectPr>
      </w:pPr>
      <w:r w:rsidRPr="00965201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                             </w:t>
      </w:r>
      <w:r w:rsidRPr="00965201">
        <w:rPr>
          <w:rFonts w:ascii="Times New Roman" w:hAnsi="Times New Roman"/>
          <w:b/>
          <w:sz w:val="28"/>
          <w:szCs w:val="28"/>
        </w:rPr>
        <w:t>Объем непосредственно-образо</w:t>
      </w:r>
      <w:r w:rsidR="003C4435">
        <w:rPr>
          <w:rFonts w:ascii="Times New Roman" w:hAnsi="Times New Roman"/>
          <w:b/>
          <w:sz w:val="28"/>
          <w:szCs w:val="28"/>
        </w:rPr>
        <w:t>вательной деятельности в группа</w:t>
      </w:r>
    </w:p>
    <w:p w:rsidR="002C57B5" w:rsidRPr="00F25CFB" w:rsidRDefault="002C57B5" w:rsidP="002C57B5">
      <w:pPr>
        <w:jc w:val="center"/>
        <w:rPr>
          <w:rFonts w:ascii="Times New Roman" w:hAnsi="Times New Roman"/>
          <w:b/>
          <w:sz w:val="28"/>
          <w:szCs w:val="28"/>
        </w:rPr>
      </w:pPr>
      <w:r w:rsidRPr="00F25CFB">
        <w:rPr>
          <w:rFonts w:ascii="Times New Roman" w:hAnsi="Times New Roman"/>
          <w:b/>
          <w:sz w:val="28"/>
          <w:szCs w:val="28"/>
        </w:rPr>
        <w:lastRenderedPageBreak/>
        <w:t xml:space="preserve">Сетка комплексного планирования организационных видов детской </w:t>
      </w:r>
      <w:proofErr w:type="gramStart"/>
      <w:r w:rsidRPr="00F25CFB">
        <w:rPr>
          <w:rFonts w:ascii="Times New Roman" w:hAnsi="Times New Roman"/>
          <w:b/>
          <w:sz w:val="28"/>
          <w:szCs w:val="28"/>
        </w:rPr>
        <w:t>деят</w:t>
      </w:r>
      <w:r w:rsidR="001F25FF" w:rsidRPr="00F25CFB">
        <w:rPr>
          <w:rFonts w:ascii="Times New Roman" w:hAnsi="Times New Roman"/>
          <w:b/>
          <w:sz w:val="28"/>
          <w:szCs w:val="28"/>
        </w:rPr>
        <w:t xml:space="preserve">ельности </w:t>
      </w:r>
      <w:r w:rsidRPr="00F25CFB">
        <w:rPr>
          <w:rFonts w:ascii="Times New Roman" w:hAnsi="Times New Roman"/>
          <w:b/>
          <w:sz w:val="28"/>
          <w:szCs w:val="28"/>
        </w:rPr>
        <w:t xml:space="preserve"> </w:t>
      </w:r>
      <w:r w:rsidR="008A3C09" w:rsidRPr="00F25CFB">
        <w:rPr>
          <w:rFonts w:ascii="Times New Roman" w:hAnsi="Times New Roman"/>
          <w:b/>
          <w:bCs/>
          <w:iCs/>
          <w:color w:val="000000"/>
          <w:sz w:val="28"/>
          <w:szCs w:val="28"/>
        </w:rPr>
        <w:t>ясельной</w:t>
      </w:r>
      <w:proofErr w:type="gramEnd"/>
      <w:r w:rsidR="008A3C09" w:rsidRPr="00F25CF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F25CFB">
        <w:rPr>
          <w:rFonts w:ascii="Times New Roman" w:hAnsi="Times New Roman"/>
          <w:b/>
          <w:sz w:val="28"/>
          <w:szCs w:val="28"/>
        </w:rPr>
        <w:t xml:space="preserve">группы </w:t>
      </w:r>
      <w:r w:rsidR="001F25FF" w:rsidRPr="00F25CFB">
        <w:rPr>
          <w:rFonts w:ascii="Times New Roman" w:hAnsi="Times New Roman"/>
          <w:b/>
          <w:sz w:val="28"/>
          <w:szCs w:val="28"/>
        </w:rPr>
        <w:t xml:space="preserve"> «Гномики»</w:t>
      </w:r>
      <w:r w:rsidRPr="00F25CF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c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7230"/>
        <w:gridCol w:w="3260"/>
      </w:tblGrid>
      <w:tr w:rsidR="008C73EF" w:rsidRPr="00F25CFB" w:rsidTr="008C73EF">
        <w:trPr>
          <w:trHeight w:val="563"/>
        </w:trPr>
        <w:tc>
          <w:tcPr>
            <w:tcW w:w="4536" w:type="dxa"/>
          </w:tcPr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7230" w:type="dxa"/>
          </w:tcPr>
          <w:p w:rsidR="008C73EF" w:rsidRPr="00F25CFB" w:rsidRDefault="008C73EF" w:rsidP="00410C67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 xml:space="preserve">             Вид деятельности</w:t>
            </w:r>
          </w:p>
        </w:tc>
        <w:tc>
          <w:tcPr>
            <w:tcW w:w="3260" w:type="dxa"/>
          </w:tcPr>
          <w:p w:rsidR="008C73EF" w:rsidRPr="00F25CFB" w:rsidRDefault="008C73EF" w:rsidP="00410C67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8C73EF" w:rsidRPr="00F25CFB" w:rsidTr="008C73EF">
        <w:trPr>
          <w:trHeight w:val="834"/>
        </w:trPr>
        <w:tc>
          <w:tcPr>
            <w:tcW w:w="4536" w:type="dxa"/>
          </w:tcPr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7230" w:type="dxa"/>
          </w:tcPr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1. Музыка. Художественно- эстетическое развитие</w:t>
            </w:r>
          </w:p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 xml:space="preserve"> 2. Ребенок и окружающий мир. Познавательное развитие</w:t>
            </w:r>
          </w:p>
        </w:tc>
        <w:tc>
          <w:tcPr>
            <w:tcW w:w="3260" w:type="dxa"/>
          </w:tcPr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9.00- 9.10</w:t>
            </w:r>
          </w:p>
          <w:p w:rsidR="008C73EF" w:rsidRPr="00F25CFB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 xml:space="preserve">                 9.20- 9.30</w:t>
            </w:r>
          </w:p>
        </w:tc>
      </w:tr>
      <w:tr w:rsidR="008C73EF" w:rsidRPr="00F25CFB" w:rsidTr="008C73EF">
        <w:trPr>
          <w:trHeight w:val="882"/>
        </w:trPr>
        <w:tc>
          <w:tcPr>
            <w:tcW w:w="4536" w:type="dxa"/>
          </w:tcPr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230" w:type="dxa"/>
          </w:tcPr>
          <w:p w:rsidR="008C73EF" w:rsidRPr="00F25CFB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1.ФЭМП.Позновательное развитие.</w:t>
            </w:r>
          </w:p>
          <w:p w:rsidR="008C73EF" w:rsidRPr="00F25CFB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 xml:space="preserve"> 2. Художественно- эстетическое развитие</w:t>
            </w:r>
          </w:p>
          <w:p w:rsidR="008C73EF" w:rsidRPr="00F25CFB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F25CFB">
              <w:rPr>
                <w:rFonts w:ascii="Times New Roman" w:hAnsi="Times New Roman"/>
                <w:sz w:val="28"/>
                <w:szCs w:val="28"/>
              </w:rPr>
              <w:t>Физкультура .Физическое</w:t>
            </w:r>
            <w:proofErr w:type="gramEnd"/>
            <w:r w:rsidRPr="00F25CFB">
              <w:rPr>
                <w:rFonts w:ascii="Times New Roman" w:hAnsi="Times New Roman"/>
                <w:sz w:val="28"/>
                <w:szCs w:val="28"/>
              </w:rPr>
              <w:t xml:space="preserve"> развитие. </w:t>
            </w:r>
          </w:p>
        </w:tc>
        <w:tc>
          <w:tcPr>
            <w:tcW w:w="3260" w:type="dxa"/>
          </w:tcPr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9.00- 9.10</w:t>
            </w:r>
          </w:p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9.20- 9.30</w:t>
            </w:r>
          </w:p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9.40- 9.50</w:t>
            </w:r>
          </w:p>
        </w:tc>
      </w:tr>
      <w:tr w:rsidR="008C73EF" w:rsidRPr="00F25CFB" w:rsidTr="008C73EF">
        <w:trPr>
          <w:trHeight w:val="839"/>
        </w:trPr>
        <w:tc>
          <w:tcPr>
            <w:tcW w:w="4536" w:type="dxa"/>
          </w:tcPr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7230" w:type="dxa"/>
          </w:tcPr>
          <w:p w:rsidR="008C73EF" w:rsidRPr="00F25CFB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1.Художественно- эстетическое развитие. Музыка</w:t>
            </w:r>
          </w:p>
          <w:p w:rsidR="008C73EF" w:rsidRPr="00F25CFB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 xml:space="preserve">2. Речевое развитие. Развитие </w:t>
            </w:r>
            <w:proofErr w:type="gramStart"/>
            <w:r w:rsidRPr="00F25CFB">
              <w:rPr>
                <w:rFonts w:ascii="Times New Roman" w:hAnsi="Times New Roman"/>
                <w:sz w:val="28"/>
                <w:szCs w:val="28"/>
              </w:rPr>
              <w:t>речи..</w:t>
            </w:r>
            <w:proofErr w:type="gramEnd"/>
          </w:p>
        </w:tc>
        <w:tc>
          <w:tcPr>
            <w:tcW w:w="3260" w:type="dxa"/>
          </w:tcPr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9.00- 9.10</w:t>
            </w:r>
          </w:p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9.20- 9.30</w:t>
            </w:r>
          </w:p>
        </w:tc>
      </w:tr>
      <w:tr w:rsidR="008C73EF" w:rsidRPr="00F25CFB" w:rsidTr="008C73EF">
        <w:trPr>
          <w:trHeight w:val="792"/>
        </w:trPr>
        <w:tc>
          <w:tcPr>
            <w:tcW w:w="4536" w:type="dxa"/>
          </w:tcPr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8C73EF" w:rsidRPr="00F25CFB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8C73EF" w:rsidRPr="00F25CFB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 xml:space="preserve">1.Речевое развитие. Развитие речи. </w:t>
            </w:r>
          </w:p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2. Физическое развитие. Физкультура (на воздухе)</w:t>
            </w:r>
          </w:p>
        </w:tc>
        <w:tc>
          <w:tcPr>
            <w:tcW w:w="3260" w:type="dxa"/>
          </w:tcPr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9.00- 9.10</w:t>
            </w:r>
          </w:p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9.20- 9.30</w:t>
            </w:r>
          </w:p>
        </w:tc>
      </w:tr>
      <w:tr w:rsidR="008C73EF" w:rsidRPr="00F25CFB" w:rsidTr="008C73EF">
        <w:trPr>
          <w:trHeight w:val="655"/>
        </w:trPr>
        <w:tc>
          <w:tcPr>
            <w:tcW w:w="4536" w:type="dxa"/>
          </w:tcPr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7230" w:type="dxa"/>
          </w:tcPr>
          <w:p w:rsidR="008C73EF" w:rsidRPr="00F25CFB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 xml:space="preserve">1.Художественно- эстетическое развитие. Лепка. </w:t>
            </w:r>
          </w:p>
          <w:p w:rsidR="008C73EF" w:rsidRPr="00F25CFB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2.Физическое развитие. Физкультура</w:t>
            </w:r>
          </w:p>
        </w:tc>
        <w:tc>
          <w:tcPr>
            <w:tcW w:w="3260" w:type="dxa"/>
          </w:tcPr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9.00- 9.10</w:t>
            </w:r>
          </w:p>
          <w:p w:rsidR="008C73EF" w:rsidRPr="00F25CFB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CFB">
              <w:rPr>
                <w:rFonts w:ascii="Times New Roman" w:hAnsi="Times New Roman"/>
                <w:sz w:val="28"/>
                <w:szCs w:val="28"/>
              </w:rPr>
              <w:t>9.20- 9.30</w:t>
            </w:r>
          </w:p>
        </w:tc>
      </w:tr>
    </w:tbl>
    <w:p w:rsidR="002C57B5" w:rsidRPr="00410C67" w:rsidRDefault="002C57B5" w:rsidP="002C57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24E" w:rsidRDefault="00C4024E" w:rsidP="003C4435">
      <w:pPr>
        <w:rPr>
          <w:rFonts w:ascii="Times New Roman" w:hAnsi="Times New Roman"/>
          <w:b/>
          <w:sz w:val="28"/>
          <w:szCs w:val="28"/>
        </w:rPr>
      </w:pPr>
    </w:p>
    <w:p w:rsidR="002C57B5" w:rsidRDefault="002C57B5" w:rsidP="003F6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7B5" w:rsidRDefault="002C57B5" w:rsidP="003F6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7B5" w:rsidRDefault="002C57B5" w:rsidP="003F6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7B5" w:rsidRDefault="002C57B5" w:rsidP="003F6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7B5" w:rsidRDefault="002C57B5" w:rsidP="003F6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25FF" w:rsidRDefault="001F25FF" w:rsidP="008C73EF">
      <w:pPr>
        <w:rPr>
          <w:rFonts w:ascii="Times New Roman" w:hAnsi="Times New Roman"/>
          <w:b/>
          <w:sz w:val="28"/>
          <w:szCs w:val="28"/>
        </w:rPr>
      </w:pPr>
    </w:p>
    <w:p w:rsidR="001F25FF" w:rsidRDefault="001F25FF" w:rsidP="003F6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25FF" w:rsidRPr="00410C67" w:rsidRDefault="001F25FF" w:rsidP="001F25F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410C67">
        <w:rPr>
          <w:rFonts w:ascii="Times New Roman" w:hAnsi="Times New Roman"/>
          <w:b/>
          <w:bCs/>
          <w:color w:val="000000"/>
          <w:sz w:val="28"/>
          <w:szCs w:val="28"/>
        </w:rPr>
        <w:t>Сетка</w:t>
      </w:r>
      <w:r w:rsidRPr="00410C6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организованной образовательной </w:t>
      </w:r>
      <w:proofErr w:type="gramStart"/>
      <w:r w:rsidRPr="00410C6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деятельности  </w:t>
      </w:r>
      <w:r w:rsidRPr="00410C67">
        <w:rPr>
          <w:rFonts w:ascii="Times New Roman" w:hAnsi="Times New Roman"/>
          <w:b/>
          <w:color w:val="000000"/>
          <w:sz w:val="28"/>
          <w:szCs w:val="28"/>
        </w:rPr>
        <w:t>для</w:t>
      </w:r>
      <w:proofErr w:type="gramEnd"/>
      <w:r w:rsidRPr="00410C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10C6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детей второй ясельной группы «Солнышко» </w:t>
      </w:r>
    </w:p>
    <w:p w:rsidR="001F25FF" w:rsidRPr="00410C67" w:rsidRDefault="00364124" w:rsidP="001F25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410C6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1F25FF" w:rsidRPr="00410C67" w:rsidRDefault="001F25FF" w:rsidP="001F25F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7"/>
        <w:gridCol w:w="7371"/>
        <w:gridCol w:w="2977"/>
      </w:tblGrid>
      <w:tr w:rsidR="001F25FF" w:rsidRPr="00410C67" w:rsidTr="00364124">
        <w:tc>
          <w:tcPr>
            <w:tcW w:w="4077" w:type="dxa"/>
          </w:tcPr>
          <w:p w:rsidR="001F25FF" w:rsidRPr="00410C67" w:rsidRDefault="00364124" w:rsidP="001E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7371" w:type="dxa"/>
          </w:tcPr>
          <w:p w:rsidR="001F25FF" w:rsidRPr="00410C67" w:rsidRDefault="001F25FF" w:rsidP="001E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977" w:type="dxa"/>
          </w:tcPr>
          <w:p w:rsidR="001F25FF" w:rsidRPr="00410C67" w:rsidRDefault="00733744" w:rsidP="001E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1F25FF" w:rsidRPr="00410C67" w:rsidTr="00364124">
        <w:trPr>
          <w:trHeight w:val="746"/>
        </w:trPr>
        <w:tc>
          <w:tcPr>
            <w:tcW w:w="4077" w:type="dxa"/>
          </w:tcPr>
          <w:p w:rsidR="001F25FF" w:rsidRPr="00410C67" w:rsidRDefault="001F25FF" w:rsidP="001E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7371" w:type="dxa"/>
          </w:tcPr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Худ. -  эстетическое развитие (Музыка). </w:t>
            </w:r>
          </w:p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Познавательное развитие (ФЦКМ).</w:t>
            </w:r>
          </w:p>
        </w:tc>
        <w:tc>
          <w:tcPr>
            <w:tcW w:w="2977" w:type="dxa"/>
          </w:tcPr>
          <w:p w:rsidR="001F25FF" w:rsidRPr="00410C67" w:rsidRDefault="00733744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9.20 </w:t>
            </w:r>
            <w:r w:rsidR="001F25FF"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9.35</w:t>
            </w:r>
          </w:p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9.40 –  9.55</w:t>
            </w:r>
          </w:p>
        </w:tc>
      </w:tr>
      <w:tr w:rsidR="001F25FF" w:rsidRPr="00410C67" w:rsidTr="00364124">
        <w:trPr>
          <w:trHeight w:val="740"/>
        </w:trPr>
        <w:tc>
          <w:tcPr>
            <w:tcW w:w="4077" w:type="dxa"/>
          </w:tcPr>
          <w:p w:rsidR="001F25FF" w:rsidRPr="00410C67" w:rsidRDefault="001F25FF" w:rsidP="001E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7371" w:type="dxa"/>
          </w:tcPr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Познавательное развитие (ФЭМП).</w:t>
            </w:r>
          </w:p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Физическое развитие (Физкультура).</w:t>
            </w:r>
          </w:p>
        </w:tc>
        <w:tc>
          <w:tcPr>
            <w:tcW w:w="2977" w:type="dxa"/>
          </w:tcPr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9.20 – 9.35 </w:t>
            </w:r>
          </w:p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9.40 – 9.5</w:t>
            </w:r>
            <w:r w:rsidR="00733744"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F25FF" w:rsidRPr="00410C67" w:rsidTr="00364124">
        <w:trPr>
          <w:trHeight w:val="938"/>
        </w:trPr>
        <w:tc>
          <w:tcPr>
            <w:tcW w:w="4077" w:type="dxa"/>
          </w:tcPr>
          <w:p w:rsidR="001F25FF" w:rsidRPr="00410C67" w:rsidRDefault="001F25FF" w:rsidP="001E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7371" w:type="dxa"/>
          </w:tcPr>
          <w:p w:rsidR="001F25FF" w:rsidRPr="00410C67" w:rsidRDefault="00364124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</w:t>
            </w:r>
            <w:r w:rsidR="001F25FF"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Худ. -  эстетическое развитие (Музыка). </w:t>
            </w:r>
          </w:p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Худ. – эстетическое развитие. (Лепка/Аппликация).</w:t>
            </w:r>
          </w:p>
        </w:tc>
        <w:tc>
          <w:tcPr>
            <w:tcW w:w="2977" w:type="dxa"/>
          </w:tcPr>
          <w:p w:rsidR="001F25FF" w:rsidRPr="00410C67" w:rsidRDefault="00733744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9.20 –</w:t>
            </w:r>
            <w:r w:rsidR="001F25FF"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9.35 </w:t>
            </w:r>
          </w:p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9.40</w:t>
            </w:r>
            <w:r w:rsidR="00733744"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</w:t>
            </w: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9.55</w:t>
            </w:r>
          </w:p>
        </w:tc>
      </w:tr>
      <w:tr w:rsidR="001F25FF" w:rsidRPr="00410C67" w:rsidTr="00364124">
        <w:trPr>
          <w:trHeight w:val="648"/>
        </w:trPr>
        <w:tc>
          <w:tcPr>
            <w:tcW w:w="4077" w:type="dxa"/>
          </w:tcPr>
          <w:p w:rsidR="001F25FF" w:rsidRPr="00410C67" w:rsidRDefault="001F25FF" w:rsidP="001E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7371" w:type="dxa"/>
          </w:tcPr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1. Речевое развитие. (Развитие речи). </w:t>
            </w:r>
          </w:p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Физическое развитие (Физкультура)</w:t>
            </w:r>
          </w:p>
        </w:tc>
        <w:tc>
          <w:tcPr>
            <w:tcW w:w="2977" w:type="dxa"/>
          </w:tcPr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9.20 –  9.35</w:t>
            </w:r>
          </w:p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9.40 – 9.5</w:t>
            </w:r>
            <w:r w:rsidR="00733744"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F25FF" w:rsidRPr="00410C67" w:rsidTr="00364124">
        <w:trPr>
          <w:trHeight w:val="696"/>
        </w:trPr>
        <w:tc>
          <w:tcPr>
            <w:tcW w:w="4077" w:type="dxa"/>
          </w:tcPr>
          <w:p w:rsidR="001F25FF" w:rsidRPr="00410C67" w:rsidRDefault="001F25FF" w:rsidP="001E0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7371" w:type="dxa"/>
          </w:tcPr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Худ. – эстетическое развитие (Рисование).</w:t>
            </w:r>
          </w:p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2.Физическое развитие на прогулке (Физкультура)</w:t>
            </w:r>
          </w:p>
        </w:tc>
        <w:tc>
          <w:tcPr>
            <w:tcW w:w="2977" w:type="dxa"/>
          </w:tcPr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9.20</w:t>
            </w:r>
            <w:r w:rsidR="00733744"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9.35</w:t>
            </w:r>
          </w:p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F25FF" w:rsidRPr="00410C67" w:rsidRDefault="001F25FF" w:rsidP="001E016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9.40 – </w:t>
            </w:r>
            <w:r w:rsidR="00733744" w:rsidRPr="00410C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9.55</w:t>
            </w:r>
          </w:p>
        </w:tc>
      </w:tr>
    </w:tbl>
    <w:p w:rsidR="001F25FF" w:rsidRPr="00410C67" w:rsidRDefault="001F25FF" w:rsidP="001F25FF">
      <w:pPr>
        <w:rPr>
          <w:rFonts w:ascii="Times New Roman" w:hAnsi="Times New Roman"/>
          <w:b/>
          <w:sz w:val="28"/>
          <w:szCs w:val="28"/>
        </w:rPr>
      </w:pPr>
    </w:p>
    <w:p w:rsidR="001F25FF" w:rsidRDefault="001F25FF" w:rsidP="003F6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25FF" w:rsidRDefault="001F25FF" w:rsidP="003F64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4124" w:rsidRDefault="00364124" w:rsidP="00FD0739">
      <w:pPr>
        <w:rPr>
          <w:rFonts w:ascii="Times New Roman" w:hAnsi="Times New Roman"/>
          <w:b/>
          <w:sz w:val="28"/>
          <w:szCs w:val="28"/>
        </w:rPr>
      </w:pPr>
    </w:p>
    <w:p w:rsidR="00F25CFB" w:rsidRDefault="00F25CFB" w:rsidP="00FD0739">
      <w:pPr>
        <w:rPr>
          <w:rFonts w:ascii="Times New Roman" w:hAnsi="Times New Roman"/>
          <w:b/>
          <w:sz w:val="28"/>
          <w:szCs w:val="28"/>
        </w:rPr>
      </w:pPr>
    </w:p>
    <w:p w:rsidR="00F25CFB" w:rsidRDefault="00F25CFB" w:rsidP="00FD0739">
      <w:pPr>
        <w:rPr>
          <w:rFonts w:ascii="Times New Roman" w:hAnsi="Times New Roman"/>
          <w:b/>
          <w:sz w:val="28"/>
          <w:szCs w:val="28"/>
        </w:rPr>
      </w:pPr>
    </w:p>
    <w:p w:rsidR="00F25CFB" w:rsidRDefault="00AE0CE8" w:rsidP="003F64A4">
      <w:pPr>
        <w:jc w:val="center"/>
        <w:rPr>
          <w:rFonts w:ascii="Times New Roman" w:hAnsi="Times New Roman"/>
          <w:b/>
          <w:sz w:val="28"/>
          <w:szCs w:val="28"/>
        </w:rPr>
      </w:pPr>
      <w:r w:rsidRPr="00A92A02">
        <w:rPr>
          <w:rFonts w:ascii="Times New Roman" w:hAnsi="Times New Roman"/>
          <w:b/>
          <w:sz w:val="28"/>
          <w:szCs w:val="28"/>
        </w:rPr>
        <w:t xml:space="preserve">Сетка комплексного планирования организационных видов детской деятельности </w:t>
      </w:r>
      <w:r w:rsidR="00364124">
        <w:rPr>
          <w:rFonts w:ascii="Times New Roman" w:hAnsi="Times New Roman"/>
          <w:b/>
          <w:sz w:val="28"/>
          <w:szCs w:val="28"/>
        </w:rPr>
        <w:t xml:space="preserve">подготовительной </w:t>
      </w:r>
      <w:r w:rsidRPr="00A92A02">
        <w:rPr>
          <w:rFonts w:ascii="Times New Roman" w:hAnsi="Times New Roman"/>
          <w:b/>
          <w:sz w:val="28"/>
          <w:szCs w:val="28"/>
        </w:rPr>
        <w:t xml:space="preserve">группы </w:t>
      </w:r>
      <w:r w:rsidR="003F64A4" w:rsidRPr="00A92A02">
        <w:rPr>
          <w:rFonts w:ascii="Times New Roman" w:hAnsi="Times New Roman"/>
          <w:b/>
          <w:sz w:val="28"/>
          <w:szCs w:val="28"/>
        </w:rPr>
        <w:t xml:space="preserve"> </w:t>
      </w:r>
    </w:p>
    <w:p w:rsidR="003F64A4" w:rsidRPr="00A92A02" w:rsidRDefault="003F64A4" w:rsidP="003F64A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2A02">
        <w:rPr>
          <w:rFonts w:ascii="Times New Roman" w:hAnsi="Times New Roman"/>
          <w:b/>
          <w:sz w:val="28"/>
          <w:szCs w:val="28"/>
        </w:rPr>
        <w:t>«</w:t>
      </w:r>
      <w:r w:rsidR="00F25CFB">
        <w:rPr>
          <w:rFonts w:ascii="Times New Roman" w:hAnsi="Times New Roman"/>
          <w:b/>
          <w:sz w:val="28"/>
          <w:szCs w:val="28"/>
        </w:rPr>
        <w:t xml:space="preserve"> </w:t>
      </w:r>
      <w:r w:rsidRPr="00A92A02">
        <w:rPr>
          <w:rFonts w:ascii="Times New Roman" w:hAnsi="Times New Roman"/>
          <w:b/>
          <w:sz w:val="28"/>
          <w:szCs w:val="28"/>
        </w:rPr>
        <w:t>Непоседы</w:t>
      </w:r>
      <w:proofErr w:type="gramEnd"/>
      <w:r w:rsidRPr="00A92A02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c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2268"/>
        <w:gridCol w:w="4111"/>
        <w:gridCol w:w="3260"/>
      </w:tblGrid>
      <w:tr w:rsidR="00FD0739" w:rsidRPr="00F3323B" w:rsidTr="00653427">
        <w:trPr>
          <w:trHeight w:val="563"/>
        </w:trPr>
        <w:tc>
          <w:tcPr>
            <w:tcW w:w="1843" w:type="dxa"/>
          </w:tcPr>
          <w:p w:rsidR="00FD0739" w:rsidRPr="008C73EF" w:rsidRDefault="00FD0739" w:rsidP="006534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686" w:type="dxa"/>
          </w:tcPr>
          <w:p w:rsidR="00FD0739" w:rsidRPr="008C73EF" w:rsidRDefault="00FD0739" w:rsidP="00653427">
            <w:pPr>
              <w:pStyle w:val="a9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  <w:r w:rsidRPr="008C73EF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</w:tcPr>
          <w:p w:rsidR="00FD0739" w:rsidRPr="008C73EF" w:rsidRDefault="00FD0739" w:rsidP="00653427">
            <w:pPr>
              <w:pStyle w:val="a9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8C73E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FD0739" w:rsidRPr="008C73EF" w:rsidRDefault="00FD0739" w:rsidP="00653427">
            <w:pPr>
              <w:pStyle w:val="a9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Старшая </w:t>
            </w:r>
            <w:r w:rsidRPr="008C73EF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60" w:type="dxa"/>
          </w:tcPr>
          <w:p w:rsidR="00FD0739" w:rsidRPr="008C73EF" w:rsidRDefault="00FD0739" w:rsidP="00653427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FD0739" w:rsidRPr="006C5869" w:rsidTr="00653427">
        <w:trPr>
          <w:trHeight w:val="1142"/>
        </w:trPr>
        <w:tc>
          <w:tcPr>
            <w:tcW w:w="1843" w:type="dxa"/>
          </w:tcPr>
          <w:p w:rsidR="00FD0739" w:rsidRPr="008C73EF" w:rsidRDefault="00FD0739" w:rsidP="006534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Лепка/Аппликация(Х-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2. Физ. Культура (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Ф.р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9.20</w:t>
            </w:r>
          </w:p>
          <w:p w:rsidR="00FD0739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1. Лепка/Аппликация (Х-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2. Рисование (Х-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 xml:space="preserve">.)  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 3. Физ. Культура (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Ф.р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60" w:type="dxa"/>
          </w:tcPr>
          <w:p w:rsidR="00FD0739" w:rsidRPr="008C73EF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FD0739" w:rsidRPr="008C73EF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9.35-10.0</w:t>
            </w:r>
            <w:r w:rsidR="00FD0739" w:rsidRPr="008C73E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D0739" w:rsidRPr="008C73EF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</w:tr>
      <w:tr w:rsidR="00FD0739" w:rsidRPr="006C5869" w:rsidTr="00653427">
        <w:trPr>
          <w:trHeight w:val="1236"/>
        </w:trPr>
        <w:tc>
          <w:tcPr>
            <w:tcW w:w="1843" w:type="dxa"/>
          </w:tcPr>
          <w:p w:rsidR="00FD0739" w:rsidRPr="008C73EF" w:rsidRDefault="00FD0739" w:rsidP="006534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73E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1CB" w:rsidRPr="008C73EF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gramEnd"/>
            <w:r w:rsidR="00D711CB" w:rsidRPr="008C73EF">
              <w:rPr>
                <w:rFonts w:ascii="Times New Roman" w:hAnsi="Times New Roman"/>
                <w:sz w:val="28"/>
                <w:szCs w:val="28"/>
              </w:rPr>
              <w:t xml:space="preserve"> речи. (</w:t>
            </w:r>
            <w:proofErr w:type="spellStart"/>
            <w:r w:rsidR="00D711CB" w:rsidRPr="008C73EF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="00D711CB" w:rsidRPr="008C73EF">
              <w:rPr>
                <w:rFonts w:ascii="Times New Roman" w:hAnsi="Times New Roman"/>
                <w:sz w:val="28"/>
                <w:szCs w:val="28"/>
              </w:rPr>
              <w:t>)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 xml:space="preserve"> . Музыка (Х-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FD0739" w:rsidRPr="008C73EF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10.20-10.4</w:t>
            </w:r>
            <w:r w:rsidR="00FD073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711CB" w:rsidRPr="008C73EF">
              <w:rPr>
                <w:rFonts w:ascii="Times New Roman" w:hAnsi="Times New Roman"/>
                <w:sz w:val="28"/>
                <w:szCs w:val="28"/>
              </w:rPr>
              <w:t>Развитие речи. (</w:t>
            </w:r>
            <w:proofErr w:type="spellStart"/>
            <w:r w:rsidR="00D711CB" w:rsidRPr="008C73EF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="00D711CB" w:rsidRPr="008C73EF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2. Музыка (Х-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0739" w:rsidRPr="008C73EF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FD0739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  <w:p w:rsidR="00FD0739" w:rsidRPr="008C73EF" w:rsidRDefault="00FD0739" w:rsidP="00D711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39" w:rsidRPr="006C5869" w:rsidTr="00653427">
        <w:trPr>
          <w:trHeight w:val="274"/>
        </w:trPr>
        <w:tc>
          <w:tcPr>
            <w:tcW w:w="1843" w:type="dxa"/>
          </w:tcPr>
          <w:p w:rsidR="00FD0739" w:rsidRPr="008C73EF" w:rsidRDefault="00FD0739" w:rsidP="006534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FD0739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1CB" w:rsidRPr="008C73EF">
              <w:rPr>
                <w:rFonts w:ascii="Times New Roman" w:hAnsi="Times New Roman"/>
                <w:sz w:val="28"/>
                <w:szCs w:val="28"/>
              </w:rPr>
              <w:t>ФЭМП</w:t>
            </w:r>
            <w:r w:rsidR="00D711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1CB" w:rsidRPr="008C73E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D711CB" w:rsidRPr="008C73EF"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 w:rsidR="00D711CB" w:rsidRPr="008C73EF">
              <w:rPr>
                <w:rFonts w:ascii="Times New Roman" w:hAnsi="Times New Roman"/>
                <w:sz w:val="28"/>
                <w:szCs w:val="28"/>
              </w:rPr>
              <w:t>.).</w:t>
            </w:r>
            <w:r w:rsidR="00D711CB">
              <w:rPr>
                <w:rFonts w:ascii="Times New Roman" w:hAnsi="Times New Roman"/>
                <w:sz w:val="28"/>
                <w:szCs w:val="28"/>
              </w:rPr>
              <w:t xml:space="preserve"> 2.Конструирование </w:t>
            </w:r>
            <w:r w:rsidR="00D711CB" w:rsidRPr="008C73EF">
              <w:rPr>
                <w:rFonts w:ascii="Times New Roman" w:hAnsi="Times New Roman"/>
                <w:sz w:val="28"/>
                <w:szCs w:val="28"/>
              </w:rPr>
              <w:t>(Х-</w:t>
            </w:r>
            <w:proofErr w:type="spellStart"/>
            <w:r w:rsidR="00D711CB"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="00D711CB"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D0739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D0739">
              <w:rPr>
                <w:rFonts w:ascii="Times New Roman" w:hAnsi="Times New Roman"/>
                <w:sz w:val="28"/>
                <w:szCs w:val="28"/>
              </w:rPr>
              <w:t>.Физ.Культура(на воздухе</w:t>
            </w:r>
            <w:r w:rsidR="00FD0739" w:rsidRPr="008C73E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Ф.р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FD0739" w:rsidRPr="008C73EF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</w:t>
            </w:r>
            <w:r w:rsidR="00FD0739">
              <w:rPr>
                <w:rFonts w:ascii="Times New Roman" w:hAnsi="Times New Roman"/>
                <w:sz w:val="28"/>
                <w:szCs w:val="28"/>
              </w:rPr>
              <w:t>0-9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="00FD0739" w:rsidRPr="008C73E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D0739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9.30-9.50</w:t>
            </w:r>
          </w:p>
          <w:p w:rsidR="00FD0739" w:rsidRPr="00D945F0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10.10 -10.3</w:t>
            </w:r>
            <w:r w:rsidR="00FD073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711CB" w:rsidRPr="008C73EF">
              <w:rPr>
                <w:rFonts w:ascii="Times New Roman" w:hAnsi="Times New Roman"/>
                <w:sz w:val="28"/>
                <w:szCs w:val="28"/>
              </w:rPr>
              <w:t>ФЭМП (</w:t>
            </w:r>
            <w:proofErr w:type="spellStart"/>
            <w:r w:rsidR="00D711CB" w:rsidRPr="008C73EF"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 w:rsidR="00D711CB" w:rsidRPr="008C73EF">
              <w:rPr>
                <w:rFonts w:ascii="Times New Roman" w:hAnsi="Times New Roman"/>
                <w:sz w:val="28"/>
                <w:szCs w:val="28"/>
              </w:rPr>
              <w:t xml:space="preserve">.). </w:t>
            </w:r>
            <w:r w:rsidR="00D711CB" w:rsidRPr="00D945F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 w:rsidR="00D711CB" w:rsidRPr="008C73EF">
              <w:rPr>
                <w:rFonts w:ascii="Times New Roman" w:hAnsi="Times New Roman"/>
                <w:sz w:val="28"/>
                <w:szCs w:val="28"/>
              </w:rPr>
              <w:t>Конструирование ,ручной</w:t>
            </w:r>
            <w:proofErr w:type="gramEnd"/>
            <w:r w:rsidR="00D711CB" w:rsidRPr="008C73EF">
              <w:rPr>
                <w:rFonts w:ascii="Times New Roman" w:hAnsi="Times New Roman"/>
                <w:sz w:val="28"/>
                <w:szCs w:val="28"/>
              </w:rPr>
              <w:t xml:space="preserve"> труд(Х-</w:t>
            </w:r>
            <w:proofErr w:type="spellStart"/>
            <w:r w:rsidR="00D711CB"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="00D711CB" w:rsidRPr="008C73EF">
              <w:rPr>
                <w:rFonts w:ascii="Times New Roman" w:hAnsi="Times New Roman"/>
                <w:sz w:val="28"/>
                <w:szCs w:val="28"/>
              </w:rPr>
              <w:t>.)</w:t>
            </w:r>
            <w:r w:rsidRPr="00D945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0739" w:rsidRPr="007814DB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 xml:space="preserve">. Физ. Культура </w:t>
            </w:r>
            <w:proofErr w:type="gramStart"/>
            <w:r w:rsidRPr="008C73EF">
              <w:rPr>
                <w:rFonts w:ascii="Times New Roman" w:hAnsi="Times New Roman"/>
                <w:sz w:val="28"/>
                <w:szCs w:val="28"/>
              </w:rPr>
              <w:t>( на</w:t>
            </w:r>
            <w:proofErr w:type="gramEnd"/>
            <w:r w:rsidRPr="008C73EF">
              <w:rPr>
                <w:rFonts w:ascii="Times New Roman" w:hAnsi="Times New Roman"/>
                <w:sz w:val="28"/>
                <w:szCs w:val="28"/>
              </w:rPr>
              <w:t xml:space="preserve"> воздухе) (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Ф.р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60" w:type="dxa"/>
          </w:tcPr>
          <w:p w:rsidR="00FD0739" w:rsidRPr="008C73EF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FD0739" w:rsidRPr="008C73EF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9.35-10.0</w:t>
            </w:r>
            <w:r w:rsidR="00FD0739" w:rsidRPr="008C73E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711CB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0739" w:rsidRPr="008C73EF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</w:tr>
      <w:tr w:rsidR="00FD0739" w:rsidRPr="006C5869" w:rsidTr="00653427">
        <w:trPr>
          <w:trHeight w:val="792"/>
        </w:trPr>
        <w:tc>
          <w:tcPr>
            <w:tcW w:w="1843" w:type="dxa"/>
          </w:tcPr>
          <w:p w:rsidR="00FD0739" w:rsidRPr="008C73EF" w:rsidRDefault="00FD0739" w:rsidP="006534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711CB" w:rsidRPr="008C73EF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мира. (</w:t>
            </w:r>
            <w:proofErr w:type="spellStart"/>
            <w:r w:rsidR="00D711CB" w:rsidRPr="008C73EF"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 w:rsidR="00D711CB" w:rsidRPr="008C73EF">
              <w:rPr>
                <w:rFonts w:ascii="Times New Roman" w:hAnsi="Times New Roman"/>
                <w:sz w:val="28"/>
                <w:szCs w:val="28"/>
              </w:rPr>
              <w:t xml:space="preserve">.)    </w:t>
            </w:r>
          </w:p>
          <w:p w:rsidR="00FD0739" w:rsidRPr="008C73EF" w:rsidRDefault="00FD0739" w:rsidP="00D711CB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8C73EF">
              <w:rPr>
                <w:rFonts w:ascii="Times New Roman" w:hAnsi="Times New Roman"/>
                <w:sz w:val="28"/>
                <w:szCs w:val="28"/>
              </w:rPr>
              <w:t>Музыка  (</w:t>
            </w:r>
            <w:proofErr w:type="gramEnd"/>
            <w:r w:rsidRPr="008C73EF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D711CB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0739" w:rsidRPr="008C73EF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9.40-10.1</w:t>
            </w:r>
            <w:r w:rsidR="00FD073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D0739" w:rsidRPr="008C73EF" w:rsidRDefault="00FD0739" w:rsidP="00653427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D0739" w:rsidRPr="008C73EF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мира. (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 xml:space="preserve">.)    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8C73EF">
              <w:rPr>
                <w:rFonts w:ascii="Times New Roman" w:hAnsi="Times New Roman"/>
                <w:sz w:val="28"/>
                <w:szCs w:val="28"/>
              </w:rPr>
              <w:t>Музыка  (</w:t>
            </w:r>
            <w:proofErr w:type="gramEnd"/>
            <w:r w:rsidRPr="008C73EF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0739" w:rsidRPr="008C73EF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711CB">
              <w:rPr>
                <w:rFonts w:ascii="Times New Roman" w:hAnsi="Times New Roman"/>
                <w:sz w:val="28"/>
                <w:szCs w:val="28"/>
              </w:rPr>
              <w:t>.00-9.25</w:t>
            </w:r>
          </w:p>
          <w:p w:rsidR="00D711CB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D0739" w:rsidRPr="008C73EF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9.40-10.1</w:t>
            </w:r>
            <w:r w:rsidR="00FD0739" w:rsidRPr="008C73E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D0739" w:rsidRPr="008C73EF" w:rsidRDefault="00FD0739" w:rsidP="00653427">
            <w:pPr>
              <w:pStyle w:val="a9"/>
              <w:ind w:left="39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39" w:rsidRPr="006C5869" w:rsidTr="00653427">
        <w:trPr>
          <w:trHeight w:val="655"/>
        </w:trPr>
        <w:tc>
          <w:tcPr>
            <w:tcW w:w="1843" w:type="dxa"/>
          </w:tcPr>
          <w:p w:rsidR="00FD0739" w:rsidRPr="00D945F0" w:rsidRDefault="00FD0739" w:rsidP="006534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FD0739" w:rsidRPr="00D945F0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1. Рисование (Х-</w:t>
            </w:r>
            <w:proofErr w:type="spellStart"/>
            <w:r w:rsidRPr="00D945F0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Pr="00D945F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D0739" w:rsidRPr="00D945F0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945F0">
              <w:rPr>
                <w:rFonts w:ascii="Times New Roman" w:hAnsi="Times New Roman"/>
                <w:sz w:val="28"/>
                <w:szCs w:val="28"/>
              </w:rPr>
              <w:t>. Физ. культура (</w:t>
            </w:r>
            <w:proofErr w:type="spellStart"/>
            <w:r w:rsidRPr="00D945F0">
              <w:rPr>
                <w:rFonts w:ascii="Times New Roman" w:hAnsi="Times New Roman"/>
                <w:sz w:val="28"/>
                <w:szCs w:val="28"/>
              </w:rPr>
              <w:t>Ф.р</w:t>
            </w:r>
            <w:proofErr w:type="spellEnd"/>
            <w:r w:rsidRPr="00D945F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FD0739" w:rsidRPr="00D945F0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FD0739" w:rsidRPr="00D945F0" w:rsidRDefault="00D711CB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</w:t>
            </w:r>
            <w:r w:rsidR="00FD0739">
              <w:rPr>
                <w:rFonts w:ascii="Times New Roman" w:hAnsi="Times New Roman"/>
                <w:sz w:val="28"/>
                <w:szCs w:val="28"/>
              </w:rPr>
              <w:t>.5</w:t>
            </w:r>
            <w:r w:rsidR="00FD0739" w:rsidRPr="00D945F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D0739" w:rsidRPr="00D945F0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72CF7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711CB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072CF7" w:rsidRPr="008C73EF">
              <w:rPr>
                <w:rFonts w:ascii="Times New Roman" w:hAnsi="Times New Roman"/>
                <w:sz w:val="28"/>
                <w:szCs w:val="28"/>
              </w:rPr>
              <w:t>(Х-</w:t>
            </w:r>
            <w:proofErr w:type="spellStart"/>
            <w:r w:rsidR="00072CF7"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="00072CF7"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D0739" w:rsidRPr="00D945F0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945F0">
              <w:rPr>
                <w:rFonts w:ascii="Times New Roman" w:hAnsi="Times New Roman"/>
                <w:sz w:val="28"/>
                <w:szCs w:val="28"/>
              </w:rPr>
              <w:t>.</w:t>
            </w:r>
            <w:r w:rsidR="00072CF7" w:rsidRPr="00D945F0">
              <w:rPr>
                <w:rFonts w:ascii="Times New Roman" w:hAnsi="Times New Roman"/>
                <w:sz w:val="28"/>
                <w:szCs w:val="28"/>
              </w:rPr>
              <w:t xml:space="preserve"> Физ. культура (</w:t>
            </w:r>
            <w:proofErr w:type="spellStart"/>
            <w:r w:rsidR="00072CF7" w:rsidRPr="00D945F0">
              <w:rPr>
                <w:rFonts w:ascii="Times New Roman" w:hAnsi="Times New Roman"/>
                <w:sz w:val="28"/>
                <w:szCs w:val="28"/>
              </w:rPr>
              <w:t>Ф.р</w:t>
            </w:r>
            <w:proofErr w:type="spellEnd"/>
            <w:r w:rsidR="00072CF7" w:rsidRPr="00D945F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D0739" w:rsidRPr="00D945F0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72CF7">
              <w:rPr>
                <w:rFonts w:ascii="Times New Roman" w:hAnsi="Times New Roman"/>
                <w:sz w:val="28"/>
                <w:szCs w:val="28"/>
              </w:rPr>
              <w:t>Ознакомление с худ</w:t>
            </w:r>
            <w:proofErr w:type="gramStart"/>
            <w:r w:rsidR="00072CF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72CF7">
              <w:rPr>
                <w:rFonts w:ascii="Times New Roman" w:hAnsi="Times New Roman"/>
                <w:sz w:val="28"/>
                <w:szCs w:val="28"/>
              </w:rPr>
              <w:t xml:space="preserve"> лит.</w:t>
            </w:r>
            <w:r w:rsidR="00072CF7" w:rsidRPr="008C73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072CF7" w:rsidRPr="008C73EF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="00072CF7" w:rsidRPr="008C73E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D0739" w:rsidRPr="00D945F0" w:rsidRDefault="00FD0739" w:rsidP="00653427">
            <w:pPr>
              <w:pStyle w:val="a9"/>
              <w:ind w:left="3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D0739" w:rsidRDefault="00072CF7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FD0739" w:rsidRPr="008C73EF" w:rsidRDefault="00072CF7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9.35-10.0</w:t>
            </w:r>
            <w:r w:rsidR="00FD0739" w:rsidRPr="008C73E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D0739" w:rsidRPr="00D945F0" w:rsidRDefault="00072CF7" w:rsidP="006534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10.10-10.25</w:t>
            </w:r>
          </w:p>
          <w:p w:rsidR="00FD0739" w:rsidRPr="00D945F0" w:rsidRDefault="00FD0739" w:rsidP="006534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344B" w:rsidRPr="00F25CFB" w:rsidRDefault="006C344B" w:rsidP="00F25CFB">
      <w:pPr>
        <w:rPr>
          <w:rFonts w:ascii="Times New Roman" w:hAnsi="Times New Roman"/>
          <w:sz w:val="24"/>
          <w:szCs w:val="24"/>
        </w:rPr>
      </w:pPr>
    </w:p>
    <w:p w:rsidR="00A92A02" w:rsidRDefault="006C344B" w:rsidP="00607F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</w:t>
      </w:r>
      <w:r w:rsidR="001D45F1">
        <w:rPr>
          <w:rFonts w:ascii="Times New Roman" w:hAnsi="Times New Roman"/>
          <w:b/>
          <w:sz w:val="28"/>
          <w:szCs w:val="28"/>
        </w:rPr>
        <w:t xml:space="preserve"> </w:t>
      </w:r>
      <w:r w:rsidR="00607F8B" w:rsidRPr="00A92A02">
        <w:rPr>
          <w:rFonts w:ascii="Times New Roman" w:hAnsi="Times New Roman"/>
          <w:b/>
          <w:sz w:val="28"/>
          <w:szCs w:val="28"/>
        </w:rPr>
        <w:t>Сетка комплексного планирования организова</w:t>
      </w:r>
      <w:r w:rsidR="006A63AD" w:rsidRPr="00A92A02">
        <w:rPr>
          <w:rFonts w:ascii="Times New Roman" w:hAnsi="Times New Roman"/>
          <w:b/>
          <w:sz w:val="28"/>
          <w:szCs w:val="28"/>
        </w:rPr>
        <w:t>нных видов детской деятельности</w:t>
      </w:r>
      <w:r w:rsidR="00607F8B" w:rsidRPr="00A92A02">
        <w:rPr>
          <w:rFonts w:ascii="Times New Roman" w:hAnsi="Times New Roman"/>
          <w:b/>
          <w:sz w:val="28"/>
          <w:szCs w:val="28"/>
        </w:rPr>
        <w:t xml:space="preserve"> </w:t>
      </w:r>
    </w:p>
    <w:p w:rsidR="00607F8B" w:rsidRPr="00A92A02" w:rsidRDefault="00A92A02" w:rsidP="00607F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4024E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C344B">
        <w:rPr>
          <w:rFonts w:ascii="Times New Roman" w:hAnsi="Times New Roman"/>
          <w:b/>
          <w:sz w:val="28"/>
          <w:szCs w:val="28"/>
        </w:rPr>
        <w:t>Р</w:t>
      </w:r>
      <w:r w:rsidR="00C4024E">
        <w:rPr>
          <w:rFonts w:ascii="Times New Roman" w:hAnsi="Times New Roman"/>
          <w:b/>
          <w:sz w:val="28"/>
          <w:szCs w:val="28"/>
        </w:rPr>
        <w:t>азновозрастной</w:t>
      </w:r>
      <w:r w:rsidR="0065342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53427">
        <w:rPr>
          <w:rFonts w:ascii="Times New Roman" w:hAnsi="Times New Roman"/>
          <w:b/>
          <w:sz w:val="28"/>
          <w:szCs w:val="28"/>
        </w:rPr>
        <w:t>(</w:t>
      </w:r>
      <w:r w:rsidR="006C344B">
        <w:rPr>
          <w:rFonts w:ascii="Times New Roman" w:hAnsi="Times New Roman"/>
          <w:b/>
          <w:sz w:val="28"/>
          <w:szCs w:val="28"/>
        </w:rPr>
        <w:t xml:space="preserve"> средняя</w:t>
      </w:r>
      <w:proofErr w:type="gramEnd"/>
      <w:r w:rsidR="006C344B">
        <w:rPr>
          <w:rFonts w:ascii="Times New Roman" w:hAnsi="Times New Roman"/>
          <w:b/>
          <w:sz w:val="28"/>
          <w:szCs w:val="28"/>
        </w:rPr>
        <w:t>- подготовительная)</w:t>
      </w:r>
      <w:r w:rsidR="00C4024E">
        <w:rPr>
          <w:rFonts w:ascii="Times New Roman" w:hAnsi="Times New Roman"/>
          <w:b/>
          <w:sz w:val="28"/>
          <w:szCs w:val="28"/>
        </w:rPr>
        <w:t xml:space="preserve"> </w:t>
      </w:r>
      <w:r w:rsidR="008A3C09">
        <w:rPr>
          <w:rFonts w:ascii="Times New Roman" w:hAnsi="Times New Roman"/>
          <w:b/>
          <w:sz w:val="28"/>
          <w:szCs w:val="28"/>
        </w:rPr>
        <w:t xml:space="preserve"> </w:t>
      </w:r>
      <w:r w:rsidR="00607F8B" w:rsidRPr="00A92A02">
        <w:rPr>
          <w:rFonts w:ascii="Times New Roman" w:hAnsi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A63AD" w:rsidRPr="00A92A02">
        <w:rPr>
          <w:rFonts w:ascii="Times New Roman" w:hAnsi="Times New Roman"/>
          <w:b/>
          <w:sz w:val="28"/>
          <w:szCs w:val="28"/>
        </w:rPr>
        <w:t>«Почемучки»</w:t>
      </w:r>
    </w:p>
    <w:tbl>
      <w:tblPr>
        <w:tblStyle w:val="ac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2268"/>
        <w:gridCol w:w="4111"/>
        <w:gridCol w:w="3260"/>
      </w:tblGrid>
      <w:tr w:rsidR="008C73EF" w:rsidRPr="00F3323B" w:rsidTr="00FD0739">
        <w:trPr>
          <w:trHeight w:val="563"/>
        </w:trPr>
        <w:tc>
          <w:tcPr>
            <w:tcW w:w="1843" w:type="dxa"/>
          </w:tcPr>
          <w:p w:rsidR="008C73EF" w:rsidRPr="008C73EF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686" w:type="dxa"/>
          </w:tcPr>
          <w:p w:rsidR="008C73EF" w:rsidRPr="008C73EF" w:rsidRDefault="00410C67" w:rsidP="00410C67">
            <w:pPr>
              <w:pStyle w:val="a9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  <w:r w:rsidR="008C73EF" w:rsidRPr="008C73EF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</w:tcPr>
          <w:p w:rsidR="008C73EF" w:rsidRPr="008C73EF" w:rsidRDefault="008C73EF" w:rsidP="00410C67">
            <w:pPr>
              <w:pStyle w:val="a9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8C73E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8C73EF" w:rsidRPr="008C73EF" w:rsidRDefault="008C73EF" w:rsidP="00410C67">
            <w:pPr>
              <w:pStyle w:val="a9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8C73EF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260" w:type="dxa"/>
          </w:tcPr>
          <w:p w:rsidR="008C73EF" w:rsidRPr="008C73EF" w:rsidRDefault="008C73EF" w:rsidP="00410C67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8C73EF" w:rsidRPr="006C5869" w:rsidTr="00FD0739">
        <w:trPr>
          <w:trHeight w:val="1142"/>
        </w:trPr>
        <w:tc>
          <w:tcPr>
            <w:tcW w:w="1843" w:type="dxa"/>
          </w:tcPr>
          <w:p w:rsidR="008C73EF" w:rsidRPr="008C73EF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1.Формирование целостной картины мира. (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 xml:space="preserve">.)    </w:t>
            </w:r>
          </w:p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10C67" w:rsidRPr="008C73EF">
              <w:rPr>
                <w:rFonts w:ascii="Times New Roman" w:hAnsi="Times New Roman"/>
                <w:sz w:val="28"/>
                <w:szCs w:val="28"/>
              </w:rPr>
              <w:t>Физ. Культура (</w:t>
            </w:r>
            <w:proofErr w:type="spellStart"/>
            <w:r w:rsidR="00410C67" w:rsidRPr="008C73EF">
              <w:rPr>
                <w:rFonts w:ascii="Times New Roman" w:hAnsi="Times New Roman"/>
                <w:sz w:val="28"/>
                <w:szCs w:val="28"/>
              </w:rPr>
              <w:t>Ф.р</w:t>
            </w:r>
            <w:proofErr w:type="spellEnd"/>
            <w:r w:rsidR="00410C67"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C73EF" w:rsidRPr="008C73EF" w:rsidRDefault="00410C67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10C67">
              <w:rPr>
                <w:rFonts w:ascii="Times New Roman" w:hAnsi="Times New Roman"/>
                <w:sz w:val="28"/>
                <w:szCs w:val="28"/>
              </w:rPr>
              <w:t>9.30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>-</w:t>
            </w:r>
            <w:r w:rsidR="00410C67">
              <w:rPr>
                <w:rFonts w:ascii="Times New Roman" w:hAnsi="Times New Roman"/>
                <w:sz w:val="28"/>
                <w:szCs w:val="28"/>
              </w:rPr>
              <w:t>9.50</w:t>
            </w:r>
          </w:p>
          <w:p w:rsidR="00410C67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73EF" w:rsidRPr="008C73EF" w:rsidRDefault="00410C67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10.30-10.</w:t>
            </w:r>
            <w:r w:rsidR="008C73EF" w:rsidRPr="008C73E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1.Формирование целостной картины мира. (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 xml:space="preserve">.)    </w:t>
            </w:r>
          </w:p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2. Рисование (Х-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 xml:space="preserve">.)  </w:t>
            </w:r>
          </w:p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 3. Физ. Культура (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Ф.р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60" w:type="dxa"/>
          </w:tcPr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410C67" w:rsidRDefault="00410C67" w:rsidP="00410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3EF" w:rsidRPr="008C73EF" w:rsidRDefault="00410C67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9.50-10.2</w:t>
            </w:r>
            <w:r w:rsidR="008C73EF" w:rsidRPr="008C73E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</w:tr>
      <w:tr w:rsidR="008C73EF" w:rsidRPr="006C5869" w:rsidTr="00FD0739">
        <w:trPr>
          <w:trHeight w:val="1236"/>
        </w:trPr>
        <w:tc>
          <w:tcPr>
            <w:tcW w:w="1843" w:type="dxa"/>
          </w:tcPr>
          <w:p w:rsidR="008C73EF" w:rsidRPr="008C73EF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73EF">
              <w:rPr>
                <w:rFonts w:ascii="Times New Roman" w:hAnsi="Times New Roman"/>
                <w:sz w:val="28"/>
                <w:szCs w:val="28"/>
              </w:rPr>
              <w:t>1</w:t>
            </w:r>
            <w:r w:rsidR="00410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 xml:space="preserve"> ФЭМП</w:t>
            </w:r>
            <w:proofErr w:type="gramEnd"/>
            <w:r w:rsidR="00FD0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 xml:space="preserve">.). </w:t>
            </w:r>
          </w:p>
          <w:p w:rsidR="007814DB" w:rsidRPr="008C73EF" w:rsidRDefault="007814DB" w:rsidP="00781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73EF" w:rsidRPr="008C73EF">
              <w:rPr>
                <w:rFonts w:ascii="Times New Roman" w:hAnsi="Times New Roman"/>
                <w:sz w:val="28"/>
                <w:szCs w:val="28"/>
              </w:rPr>
              <w:t xml:space="preserve"> . Музыка (Х-</w:t>
            </w:r>
            <w:proofErr w:type="spellStart"/>
            <w:r w:rsidR="008C73EF"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="008C73EF" w:rsidRPr="008C73EF">
              <w:rPr>
                <w:rFonts w:ascii="Times New Roman" w:hAnsi="Times New Roman"/>
                <w:sz w:val="28"/>
                <w:szCs w:val="28"/>
              </w:rPr>
              <w:t>.)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FD0739"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>(Х-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73EF" w:rsidRPr="008C73EF" w:rsidRDefault="00410C67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8C73EF" w:rsidRPr="008C73EF" w:rsidRDefault="00410C67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9.30-9.5</w:t>
            </w:r>
            <w:r w:rsidR="008C73EF" w:rsidRPr="008C73E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14DB">
              <w:rPr>
                <w:rFonts w:ascii="Times New Roman" w:hAnsi="Times New Roman"/>
                <w:sz w:val="28"/>
                <w:szCs w:val="28"/>
              </w:rPr>
              <w:t>10.00-10.20</w:t>
            </w:r>
          </w:p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="00410C67" w:rsidRPr="008C73EF">
              <w:rPr>
                <w:rFonts w:ascii="Times New Roman" w:hAnsi="Times New Roman"/>
                <w:sz w:val="28"/>
                <w:szCs w:val="28"/>
              </w:rPr>
              <w:t>Конструирование ,ручной</w:t>
            </w:r>
            <w:proofErr w:type="gramEnd"/>
            <w:r w:rsidR="00410C67" w:rsidRPr="008C73EF">
              <w:rPr>
                <w:rFonts w:ascii="Times New Roman" w:hAnsi="Times New Roman"/>
                <w:sz w:val="28"/>
                <w:szCs w:val="28"/>
              </w:rPr>
              <w:t xml:space="preserve"> труд(Х-</w:t>
            </w:r>
            <w:proofErr w:type="spellStart"/>
            <w:r w:rsidR="00410C67"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="00410C67" w:rsidRPr="008C73EF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410C67" w:rsidRPr="008C73EF" w:rsidRDefault="00410C67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2. Музыка (Х-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C73EF" w:rsidRPr="008C73EF" w:rsidRDefault="007814DB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ФЭМП(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60" w:type="dxa"/>
          </w:tcPr>
          <w:p w:rsidR="008C73EF" w:rsidRPr="008C73EF" w:rsidRDefault="00410C67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</w:t>
            </w:r>
            <w:r w:rsidR="008C73EF" w:rsidRPr="008C73E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10C67" w:rsidRDefault="00410C67" w:rsidP="00410C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519B" w:rsidRDefault="00EE519B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8C73EF" w:rsidRPr="008C73EF" w:rsidRDefault="00EE519B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8C73EF" w:rsidRPr="006C5869" w:rsidTr="00FD0739">
        <w:trPr>
          <w:trHeight w:val="274"/>
        </w:trPr>
        <w:tc>
          <w:tcPr>
            <w:tcW w:w="1843" w:type="dxa"/>
          </w:tcPr>
          <w:p w:rsidR="008C73EF" w:rsidRPr="008C73EF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D945F0" w:rsidRDefault="00FD0739" w:rsidP="00D94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1.Лепка/Аппликация(Х-</w:t>
            </w:r>
            <w:proofErr w:type="spellStart"/>
            <w:r w:rsidR="00EE519B"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="00EE519B" w:rsidRPr="008C73EF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FD0739" w:rsidRDefault="00FD0739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2.Физ.Культура(на воздухе</w:t>
            </w:r>
            <w:r w:rsidR="00EE519B" w:rsidRPr="008C73E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C73EF" w:rsidRPr="008C73EF" w:rsidRDefault="00EE519B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Ф.р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8C73EF" w:rsidRPr="008C73EF" w:rsidRDefault="00EE519B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9.30-9.5</w:t>
            </w:r>
            <w:r w:rsidR="008C73EF" w:rsidRPr="008C73E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E519B" w:rsidRDefault="00EE519B" w:rsidP="00D945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45F0" w:rsidRPr="00D945F0" w:rsidRDefault="00EE519B" w:rsidP="00D945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10.20 -10.40</w:t>
            </w:r>
          </w:p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1.Развитие речи. (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D945F0" w:rsidRPr="00D945F0">
              <w:rPr>
                <w:rFonts w:ascii="Times New Roman" w:hAnsi="Times New Roman"/>
                <w:sz w:val="28"/>
                <w:szCs w:val="28"/>
              </w:rPr>
              <w:t>2.Рисование (Х-</w:t>
            </w:r>
            <w:proofErr w:type="spellStart"/>
            <w:r w:rsidR="00D945F0" w:rsidRPr="00D945F0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="00D945F0" w:rsidRPr="00D945F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C73EF" w:rsidRPr="007814DB" w:rsidRDefault="00D945F0" w:rsidP="00781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C73EF" w:rsidRPr="008C73EF">
              <w:rPr>
                <w:rFonts w:ascii="Times New Roman" w:hAnsi="Times New Roman"/>
                <w:sz w:val="28"/>
                <w:szCs w:val="28"/>
              </w:rPr>
              <w:t xml:space="preserve">. Физ. Культура </w:t>
            </w:r>
            <w:proofErr w:type="gramStart"/>
            <w:r w:rsidR="008C73EF" w:rsidRPr="008C73EF">
              <w:rPr>
                <w:rFonts w:ascii="Times New Roman" w:hAnsi="Times New Roman"/>
                <w:sz w:val="28"/>
                <w:szCs w:val="28"/>
              </w:rPr>
              <w:t>( на</w:t>
            </w:r>
            <w:proofErr w:type="gramEnd"/>
            <w:r w:rsidR="008C73EF" w:rsidRPr="008C73EF">
              <w:rPr>
                <w:rFonts w:ascii="Times New Roman" w:hAnsi="Times New Roman"/>
                <w:sz w:val="28"/>
                <w:szCs w:val="28"/>
              </w:rPr>
              <w:t xml:space="preserve"> воздухе) (</w:t>
            </w:r>
            <w:proofErr w:type="spellStart"/>
            <w:r w:rsidR="008C73EF" w:rsidRPr="008C73EF">
              <w:rPr>
                <w:rFonts w:ascii="Times New Roman" w:hAnsi="Times New Roman"/>
                <w:sz w:val="28"/>
                <w:szCs w:val="28"/>
              </w:rPr>
              <w:t>Ф.р</w:t>
            </w:r>
            <w:proofErr w:type="spellEnd"/>
            <w:r w:rsidR="008C73EF"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60" w:type="dxa"/>
          </w:tcPr>
          <w:p w:rsidR="008C73EF" w:rsidRPr="008C73EF" w:rsidRDefault="00EE519B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</w:t>
            </w:r>
            <w:r w:rsidR="008C73EF" w:rsidRPr="008C73E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C73EF" w:rsidRPr="008C73EF" w:rsidRDefault="00EE519B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9.40-10.1</w:t>
            </w:r>
            <w:r w:rsidR="008C73EF" w:rsidRPr="008C73E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C73EF" w:rsidRPr="008C73EF" w:rsidRDefault="00EE519B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10.20-10.5</w:t>
            </w:r>
            <w:r w:rsidR="00D945F0" w:rsidRPr="00D945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73EF" w:rsidRPr="006C5869" w:rsidTr="00FD0739">
        <w:trPr>
          <w:trHeight w:val="792"/>
        </w:trPr>
        <w:tc>
          <w:tcPr>
            <w:tcW w:w="1843" w:type="dxa"/>
          </w:tcPr>
          <w:p w:rsidR="008C73EF" w:rsidRPr="008C73EF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E519B" w:rsidRPr="008C73EF">
              <w:rPr>
                <w:rFonts w:ascii="Times New Roman" w:hAnsi="Times New Roman"/>
                <w:sz w:val="28"/>
                <w:szCs w:val="28"/>
              </w:rPr>
              <w:t>Развитие речи. (</w:t>
            </w:r>
            <w:proofErr w:type="spellStart"/>
            <w:r w:rsidR="00EE519B" w:rsidRPr="008C73EF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="00EE519B" w:rsidRPr="008C73E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8C73EF">
              <w:rPr>
                <w:rFonts w:ascii="Times New Roman" w:hAnsi="Times New Roman"/>
                <w:sz w:val="28"/>
                <w:szCs w:val="28"/>
              </w:rPr>
              <w:t>Музыка  (</w:t>
            </w:r>
            <w:proofErr w:type="gramEnd"/>
            <w:r w:rsidRPr="008C73EF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8C73EF" w:rsidRPr="008C73EF" w:rsidRDefault="00EE519B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8C73EF" w:rsidRPr="008C73EF" w:rsidRDefault="00EE519B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10.20-10.40</w:t>
            </w:r>
          </w:p>
          <w:p w:rsidR="008C73EF" w:rsidRPr="008C73EF" w:rsidRDefault="008C73EF" w:rsidP="00410C67">
            <w:pPr>
              <w:pStyle w:val="a9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1ФЭМП (</w:t>
            </w:r>
            <w:proofErr w:type="spellStart"/>
            <w:r w:rsidRPr="008C73EF">
              <w:rPr>
                <w:rFonts w:ascii="Times New Roman" w:hAnsi="Times New Roman"/>
                <w:sz w:val="28"/>
                <w:szCs w:val="28"/>
              </w:rPr>
              <w:t>П.р</w:t>
            </w:r>
            <w:proofErr w:type="spellEnd"/>
            <w:r w:rsidRPr="008C73EF">
              <w:rPr>
                <w:rFonts w:ascii="Times New Roman" w:hAnsi="Times New Roman"/>
                <w:sz w:val="28"/>
                <w:szCs w:val="28"/>
              </w:rPr>
              <w:t xml:space="preserve">.). </w:t>
            </w:r>
          </w:p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="00EE519B" w:rsidRPr="008C73EF">
              <w:rPr>
                <w:rFonts w:ascii="Times New Roman" w:hAnsi="Times New Roman"/>
                <w:sz w:val="28"/>
                <w:szCs w:val="28"/>
              </w:rPr>
              <w:t>Музыка  (</w:t>
            </w:r>
            <w:proofErr w:type="gramEnd"/>
            <w:r w:rsidR="00EE519B" w:rsidRPr="008C73EF">
              <w:rPr>
                <w:rFonts w:ascii="Times New Roman" w:hAnsi="Times New Roman"/>
                <w:sz w:val="28"/>
                <w:szCs w:val="28"/>
              </w:rPr>
              <w:t>Х-</w:t>
            </w:r>
            <w:proofErr w:type="spellStart"/>
            <w:r w:rsidR="00EE519B"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="00EE519B"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C73EF" w:rsidRPr="008C73EF" w:rsidRDefault="008C73EF" w:rsidP="00EE51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73EF" w:rsidRPr="008C73EF" w:rsidRDefault="00EE519B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9.30-10.0</w:t>
            </w:r>
            <w:r w:rsidR="008C73EF" w:rsidRPr="008C73E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C73EF" w:rsidRPr="008C73EF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8C73EF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  <w:p w:rsidR="008C73EF" w:rsidRPr="008C73EF" w:rsidRDefault="008C73EF" w:rsidP="00410C67">
            <w:pPr>
              <w:pStyle w:val="a9"/>
              <w:ind w:left="39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3EF" w:rsidRPr="006C5869" w:rsidTr="00FD0739">
        <w:trPr>
          <w:trHeight w:val="655"/>
        </w:trPr>
        <w:tc>
          <w:tcPr>
            <w:tcW w:w="1843" w:type="dxa"/>
          </w:tcPr>
          <w:p w:rsidR="008C73EF" w:rsidRPr="00D945F0" w:rsidRDefault="008C73EF" w:rsidP="00410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8C73EF" w:rsidRPr="00D945F0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EE519B" w:rsidRPr="00D945F0">
              <w:rPr>
                <w:rFonts w:ascii="Times New Roman" w:hAnsi="Times New Roman"/>
                <w:sz w:val="28"/>
                <w:szCs w:val="28"/>
              </w:rPr>
              <w:t>Рисование (Х-</w:t>
            </w:r>
            <w:proofErr w:type="spellStart"/>
            <w:r w:rsidR="00EE519B" w:rsidRPr="00D945F0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="00EE519B" w:rsidRPr="00D945F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C73EF" w:rsidRPr="00D945F0" w:rsidRDefault="00D945F0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73EF" w:rsidRPr="00D945F0">
              <w:rPr>
                <w:rFonts w:ascii="Times New Roman" w:hAnsi="Times New Roman"/>
                <w:sz w:val="28"/>
                <w:szCs w:val="28"/>
              </w:rPr>
              <w:t>. Физ. культура (</w:t>
            </w:r>
            <w:proofErr w:type="spellStart"/>
            <w:r w:rsidR="008C73EF" w:rsidRPr="00D945F0">
              <w:rPr>
                <w:rFonts w:ascii="Times New Roman" w:hAnsi="Times New Roman"/>
                <w:sz w:val="28"/>
                <w:szCs w:val="28"/>
              </w:rPr>
              <w:t>Ф.р</w:t>
            </w:r>
            <w:proofErr w:type="spellEnd"/>
            <w:r w:rsidR="008C73EF" w:rsidRPr="00D945F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8C73EF" w:rsidRPr="00D945F0" w:rsidRDefault="00EE519B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9.35-9.5</w:t>
            </w:r>
            <w:r w:rsidR="008C73EF" w:rsidRPr="00D945F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C73EF" w:rsidRPr="00D945F0" w:rsidRDefault="00EE519B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10.30-10.5</w:t>
            </w:r>
            <w:r w:rsidR="008C73EF" w:rsidRPr="00D945F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C73EF" w:rsidRPr="00D945F0" w:rsidRDefault="008C73EF" w:rsidP="00D945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C73EF" w:rsidRPr="00D945F0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1. Грамота (</w:t>
            </w:r>
            <w:proofErr w:type="spellStart"/>
            <w:r w:rsidRPr="00D945F0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D945F0">
              <w:rPr>
                <w:rFonts w:ascii="Times New Roman" w:hAnsi="Times New Roman"/>
                <w:sz w:val="28"/>
                <w:szCs w:val="28"/>
              </w:rPr>
              <w:t>)</w:t>
            </w:r>
            <w:r w:rsidR="00EE519B" w:rsidRPr="008C7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519B">
              <w:rPr>
                <w:rFonts w:ascii="Times New Roman" w:hAnsi="Times New Roman"/>
                <w:sz w:val="28"/>
                <w:szCs w:val="28"/>
              </w:rPr>
              <w:t>2</w:t>
            </w:r>
            <w:r w:rsidR="00EE519B" w:rsidRPr="00D945F0">
              <w:rPr>
                <w:rFonts w:ascii="Times New Roman" w:hAnsi="Times New Roman"/>
                <w:sz w:val="28"/>
                <w:szCs w:val="28"/>
              </w:rPr>
              <w:t>.</w:t>
            </w:r>
            <w:r w:rsidR="00EE519B" w:rsidRPr="008C73EF">
              <w:rPr>
                <w:rFonts w:ascii="Times New Roman" w:hAnsi="Times New Roman"/>
                <w:sz w:val="28"/>
                <w:szCs w:val="28"/>
              </w:rPr>
              <w:t>Лепка/Аппликация (Х-</w:t>
            </w:r>
            <w:proofErr w:type="spellStart"/>
            <w:r w:rsidR="00EE519B" w:rsidRPr="008C73EF">
              <w:rPr>
                <w:rFonts w:ascii="Times New Roman" w:hAnsi="Times New Roman"/>
                <w:sz w:val="28"/>
                <w:szCs w:val="28"/>
              </w:rPr>
              <w:t>Э.р</w:t>
            </w:r>
            <w:proofErr w:type="spellEnd"/>
            <w:r w:rsidR="00EE519B" w:rsidRPr="008C73EF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C73EF" w:rsidRPr="00D945F0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519B">
              <w:rPr>
                <w:rFonts w:ascii="Times New Roman" w:hAnsi="Times New Roman"/>
                <w:sz w:val="28"/>
                <w:szCs w:val="28"/>
              </w:rPr>
              <w:t>3.</w:t>
            </w:r>
            <w:r w:rsidRPr="00D945F0">
              <w:rPr>
                <w:rFonts w:ascii="Times New Roman" w:hAnsi="Times New Roman"/>
                <w:sz w:val="28"/>
                <w:szCs w:val="28"/>
              </w:rPr>
              <w:t>Физ. культура (</w:t>
            </w:r>
            <w:proofErr w:type="spellStart"/>
            <w:r w:rsidRPr="00D945F0">
              <w:rPr>
                <w:rFonts w:ascii="Times New Roman" w:hAnsi="Times New Roman"/>
                <w:sz w:val="28"/>
                <w:szCs w:val="28"/>
              </w:rPr>
              <w:t>Ф.р</w:t>
            </w:r>
            <w:proofErr w:type="spellEnd"/>
            <w:r w:rsidRPr="00D945F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8C73EF" w:rsidRPr="00D945F0" w:rsidRDefault="008C73EF" w:rsidP="00410C67">
            <w:pPr>
              <w:pStyle w:val="a9"/>
              <w:ind w:left="3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E519B" w:rsidRDefault="008C73EF" w:rsidP="00EE519B">
            <w:pPr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EE519B" w:rsidRPr="008C73EF" w:rsidRDefault="00EE519B" w:rsidP="00EE5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9.50-10.2</w:t>
            </w:r>
            <w:r w:rsidRPr="008C73E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C73EF" w:rsidRPr="00D945F0" w:rsidRDefault="00EE519B" w:rsidP="00410C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  <w:p w:rsidR="008C73EF" w:rsidRPr="00D945F0" w:rsidRDefault="008C73EF" w:rsidP="00410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2674" w:rsidRDefault="004A2674" w:rsidP="00364124">
      <w:pPr>
        <w:rPr>
          <w:sz w:val="24"/>
          <w:szCs w:val="24"/>
        </w:rPr>
      </w:pPr>
    </w:p>
    <w:p w:rsidR="00D945F0" w:rsidRDefault="00D945F0" w:rsidP="00364124">
      <w:pPr>
        <w:rPr>
          <w:b/>
        </w:rPr>
      </w:pPr>
    </w:p>
    <w:p w:rsidR="00FD0739" w:rsidRDefault="00FD0739" w:rsidP="00364124">
      <w:pPr>
        <w:rPr>
          <w:b/>
        </w:rPr>
      </w:pPr>
    </w:p>
    <w:p w:rsidR="006C344B" w:rsidRDefault="006C344B" w:rsidP="00364124">
      <w:pPr>
        <w:rPr>
          <w:b/>
        </w:rPr>
      </w:pPr>
    </w:p>
    <w:p w:rsidR="006C344B" w:rsidRPr="00D945F0" w:rsidRDefault="006C344B" w:rsidP="00364124">
      <w:pPr>
        <w:rPr>
          <w:b/>
        </w:rPr>
      </w:pPr>
    </w:p>
    <w:p w:rsidR="0000305D" w:rsidRPr="00D7346D" w:rsidRDefault="0000305D" w:rsidP="0000305D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D7346D">
        <w:rPr>
          <w:rFonts w:ascii="Times New Roman" w:eastAsia="Calibri" w:hAnsi="Times New Roman"/>
          <w:b/>
          <w:sz w:val="28"/>
          <w:szCs w:val="28"/>
        </w:rPr>
        <w:t>Режим дня в ясельной группе «Гномики»</w:t>
      </w:r>
    </w:p>
    <w:p w:rsidR="0000305D" w:rsidRPr="00D7346D" w:rsidRDefault="0000305D" w:rsidP="0000305D">
      <w:pPr>
        <w:jc w:val="center"/>
        <w:rPr>
          <w:rFonts w:ascii="Times New Roman" w:eastAsia="Calibri" w:hAnsi="Times New Roman"/>
          <w:sz w:val="28"/>
          <w:szCs w:val="28"/>
        </w:rPr>
      </w:pPr>
      <w:r w:rsidRPr="00D7346D">
        <w:rPr>
          <w:rFonts w:ascii="Times New Roman" w:eastAsia="Calibri" w:hAnsi="Times New Roman"/>
          <w:b/>
          <w:sz w:val="28"/>
          <w:szCs w:val="28"/>
        </w:rPr>
        <w:t>На зимний период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6"/>
        <w:gridCol w:w="4330"/>
      </w:tblGrid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Приход детей в детский сад. Свободная игра.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7.00-8.00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Самостоятельная деятельность, утренняя гимнастика.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8.00-8.20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8.20-8.50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Игры, самостоятельная деятельность детей.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8.50-9.00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Организационная деятельность, занятия со специалистами.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9.00-9.30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Второй завтрак (рекомендуемый)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9.30-9.40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9.40-11.30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Возвращение с прогулки, самостоятельная деятельность.</w:t>
            </w:r>
          </w:p>
        </w:tc>
        <w:tc>
          <w:tcPr>
            <w:tcW w:w="4330" w:type="dxa"/>
          </w:tcPr>
          <w:p w:rsidR="0000305D" w:rsidRPr="00D7346D" w:rsidRDefault="006C344B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11.30-11.5</w:t>
            </w:r>
            <w:r w:rsidR="0000305D" w:rsidRPr="00D7346D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00305D" w:rsidRPr="00D7346D" w:rsidTr="004A2674">
        <w:trPr>
          <w:trHeight w:val="117"/>
        </w:trPr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4330" w:type="dxa"/>
          </w:tcPr>
          <w:p w:rsidR="0000305D" w:rsidRPr="00D7346D" w:rsidRDefault="006C344B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11.55-12.30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4330" w:type="dxa"/>
          </w:tcPr>
          <w:p w:rsidR="0000305D" w:rsidRPr="00D7346D" w:rsidRDefault="006C344B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12.30</w:t>
            </w:r>
            <w:r w:rsidR="0000305D" w:rsidRPr="00D7346D">
              <w:rPr>
                <w:rFonts w:ascii="Times New Roman" w:eastAsia="Calibri" w:hAnsi="Times New Roman"/>
                <w:sz w:val="28"/>
                <w:szCs w:val="28"/>
              </w:rPr>
              <w:t>-15.00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Постепенный подъём, самостоятельная деятельность.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15.00-15.20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15.20-15.30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15.30-15.40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Игры, самостоятельная и организованная детская деятельность.</w:t>
            </w:r>
          </w:p>
        </w:tc>
        <w:tc>
          <w:tcPr>
            <w:tcW w:w="4330" w:type="dxa"/>
          </w:tcPr>
          <w:p w:rsidR="0000305D" w:rsidRPr="00D7346D" w:rsidRDefault="009A3315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15.40- 16.15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 xml:space="preserve">Подготовка </w:t>
            </w:r>
            <w:proofErr w:type="gramStart"/>
            <w:r w:rsidRPr="00D7346D">
              <w:rPr>
                <w:rFonts w:ascii="Times New Roman" w:eastAsia="Calibri" w:hAnsi="Times New Roman"/>
                <w:sz w:val="28"/>
                <w:szCs w:val="28"/>
              </w:rPr>
              <w:t>к прогулки</w:t>
            </w:r>
            <w:proofErr w:type="gramEnd"/>
            <w:r w:rsidRPr="00D7346D">
              <w:rPr>
                <w:rFonts w:ascii="Times New Roman" w:eastAsia="Calibri" w:hAnsi="Times New Roman"/>
                <w:sz w:val="28"/>
                <w:szCs w:val="28"/>
              </w:rPr>
              <w:t>, прогулка.</w:t>
            </w:r>
          </w:p>
        </w:tc>
        <w:tc>
          <w:tcPr>
            <w:tcW w:w="4330" w:type="dxa"/>
          </w:tcPr>
          <w:p w:rsidR="0000305D" w:rsidRPr="00D7346D" w:rsidRDefault="009A3315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16.15-17.3</w:t>
            </w:r>
            <w:r w:rsidR="0000305D" w:rsidRPr="00D7346D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9A3315" w:rsidRPr="00D7346D" w:rsidTr="004A2674">
        <w:tc>
          <w:tcPr>
            <w:tcW w:w="10456" w:type="dxa"/>
          </w:tcPr>
          <w:p w:rsidR="009A3315" w:rsidRPr="00D7346D" w:rsidRDefault="009A3315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4330" w:type="dxa"/>
          </w:tcPr>
          <w:p w:rsidR="009A3315" w:rsidRDefault="009A3315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17.30-18.00</w:t>
            </w:r>
          </w:p>
        </w:tc>
      </w:tr>
      <w:tr w:rsidR="009A3315" w:rsidRPr="00D7346D" w:rsidTr="004A2674">
        <w:tc>
          <w:tcPr>
            <w:tcW w:w="10456" w:type="dxa"/>
          </w:tcPr>
          <w:p w:rsidR="009A3315" w:rsidRPr="00D7346D" w:rsidRDefault="009A3315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4330" w:type="dxa"/>
          </w:tcPr>
          <w:p w:rsidR="009A3315" w:rsidRDefault="009A3315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18.00-18.30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9A3315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С</w:t>
            </w:r>
            <w:r w:rsidRPr="00D7346D">
              <w:rPr>
                <w:rFonts w:ascii="Times New Roman" w:eastAsia="Calibri" w:hAnsi="Times New Roman"/>
                <w:sz w:val="28"/>
                <w:szCs w:val="28"/>
              </w:rPr>
              <w:t xml:space="preserve">амостоятельная </w:t>
            </w:r>
            <w:proofErr w:type="gramStart"/>
            <w:r w:rsidRPr="00D7346D">
              <w:rPr>
                <w:rFonts w:ascii="Times New Roman" w:eastAsia="Calibri" w:hAnsi="Times New Roman"/>
                <w:sz w:val="28"/>
                <w:szCs w:val="28"/>
              </w:rPr>
              <w:t>деятельность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.У</w:t>
            </w:r>
            <w:r w:rsidR="0000305D" w:rsidRPr="00D7346D">
              <w:rPr>
                <w:rFonts w:ascii="Times New Roman" w:eastAsia="Calibri" w:hAnsi="Times New Roman"/>
                <w:sz w:val="28"/>
                <w:szCs w:val="28"/>
              </w:rPr>
              <w:t>ход</w:t>
            </w:r>
            <w:proofErr w:type="gramEnd"/>
            <w:r w:rsidR="0000305D" w:rsidRPr="00D7346D">
              <w:rPr>
                <w:rFonts w:ascii="Times New Roman" w:eastAsia="Calibri" w:hAnsi="Times New Roman"/>
                <w:sz w:val="28"/>
                <w:szCs w:val="28"/>
              </w:rPr>
              <w:t xml:space="preserve"> домой.</w:t>
            </w:r>
          </w:p>
        </w:tc>
        <w:tc>
          <w:tcPr>
            <w:tcW w:w="4330" w:type="dxa"/>
          </w:tcPr>
          <w:p w:rsidR="0000305D" w:rsidRPr="00D7346D" w:rsidRDefault="009A3315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18.3</w:t>
            </w:r>
            <w:r w:rsidR="0000305D" w:rsidRPr="00D7346D">
              <w:rPr>
                <w:rFonts w:ascii="Times New Roman" w:eastAsia="Calibri" w:hAnsi="Times New Roman"/>
                <w:sz w:val="28"/>
                <w:szCs w:val="28"/>
              </w:rPr>
              <w:t>0-19.00</w:t>
            </w:r>
          </w:p>
        </w:tc>
      </w:tr>
    </w:tbl>
    <w:p w:rsidR="0000305D" w:rsidRPr="00D7346D" w:rsidRDefault="0000305D" w:rsidP="0000305D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                    </w:t>
      </w:r>
      <w:r w:rsidRPr="00D7346D">
        <w:rPr>
          <w:rFonts w:ascii="Times New Roman" w:eastAsia="Calibri" w:hAnsi="Times New Roman"/>
          <w:b/>
          <w:sz w:val="28"/>
          <w:szCs w:val="28"/>
        </w:rPr>
        <w:t>На летний период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6"/>
        <w:gridCol w:w="4330"/>
      </w:tblGrid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Приход детей в детский сад. Свободная игра.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7.00-8.00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Самостоятельная деятельность, утренняя гимнастика.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8.00-8.20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Подготовка к завтраку, завтрак.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8.20-8.50</w:t>
            </w:r>
          </w:p>
        </w:tc>
      </w:tr>
      <w:tr w:rsidR="0000305D" w:rsidRPr="00D7346D" w:rsidTr="004A2674">
        <w:trPr>
          <w:trHeight w:val="461"/>
        </w:trPr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Игры, самостоятельная деятельность детей.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8.50-10.00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Второй завтрак (рекомендуемый)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10.00-10.10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 xml:space="preserve">Подготовка к прогулке, прогулка, </w:t>
            </w:r>
          </w:p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10.10-11.30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 xml:space="preserve">Возвращение с прогулки, 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11.30-11.45</w:t>
            </w:r>
          </w:p>
        </w:tc>
      </w:tr>
      <w:tr w:rsidR="0000305D" w:rsidRPr="00D7346D" w:rsidTr="004A2674">
        <w:trPr>
          <w:trHeight w:val="117"/>
        </w:trPr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11.45-12.15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Подготовка ко сну, дневной сон.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12.15-15.00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Постепенный подъём, самостоятельная деятельность.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15.00-15.20</w:t>
            </w:r>
          </w:p>
        </w:tc>
      </w:tr>
      <w:tr w:rsidR="0000305D" w:rsidRPr="00D7346D" w:rsidTr="004A2674">
        <w:trPr>
          <w:trHeight w:val="444"/>
        </w:trPr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15.20-15.30</w:t>
            </w:r>
          </w:p>
        </w:tc>
      </w:tr>
      <w:tr w:rsidR="0000305D" w:rsidRPr="00D7346D" w:rsidTr="004A2674">
        <w:trPr>
          <w:trHeight w:val="791"/>
        </w:trPr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 xml:space="preserve">Подготовка </w:t>
            </w:r>
            <w:proofErr w:type="gramStart"/>
            <w:r w:rsidRPr="00D7346D">
              <w:rPr>
                <w:rFonts w:ascii="Times New Roman" w:eastAsia="Calibri" w:hAnsi="Times New Roman"/>
                <w:sz w:val="28"/>
                <w:szCs w:val="28"/>
              </w:rPr>
              <w:t>к прогулки</w:t>
            </w:r>
            <w:proofErr w:type="gramEnd"/>
            <w:r w:rsidRPr="00D7346D">
              <w:rPr>
                <w:rFonts w:ascii="Times New Roman" w:eastAsia="Calibri" w:hAnsi="Times New Roman"/>
                <w:sz w:val="28"/>
                <w:szCs w:val="28"/>
              </w:rPr>
              <w:t>, прогулка.</w:t>
            </w:r>
          </w:p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Игры, самостоятельная и организованная детская деятельность.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15.30- 18.30</w:t>
            </w:r>
          </w:p>
        </w:tc>
      </w:tr>
      <w:tr w:rsidR="0000305D" w:rsidRPr="00D7346D" w:rsidTr="004A2674">
        <w:tc>
          <w:tcPr>
            <w:tcW w:w="10456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Уход домой.</w:t>
            </w:r>
          </w:p>
        </w:tc>
        <w:tc>
          <w:tcPr>
            <w:tcW w:w="4330" w:type="dxa"/>
          </w:tcPr>
          <w:p w:rsidR="0000305D" w:rsidRPr="00D7346D" w:rsidRDefault="0000305D" w:rsidP="000030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7346D">
              <w:rPr>
                <w:rFonts w:ascii="Times New Roman" w:eastAsia="Calibri" w:hAnsi="Times New Roman"/>
                <w:sz w:val="28"/>
                <w:szCs w:val="28"/>
              </w:rPr>
              <w:t>18.30-19.00</w:t>
            </w:r>
          </w:p>
        </w:tc>
      </w:tr>
    </w:tbl>
    <w:p w:rsidR="009A55C9" w:rsidRDefault="009A55C9" w:rsidP="000030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A63AD" w:rsidRPr="00F57862" w:rsidRDefault="006A63AD" w:rsidP="006A63AD">
      <w:pPr>
        <w:jc w:val="center"/>
        <w:rPr>
          <w:rFonts w:ascii="Times New Roman" w:hAnsi="Times New Roman"/>
          <w:b/>
          <w:sz w:val="28"/>
          <w:szCs w:val="28"/>
        </w:rPr>
      </w:pPr>
      <w:r w:rsidRPr="00F57862">
        <w:rPr>
          <w:rFonts w:ascii="Times New Roman" w:hAnsi="Times New Roman"/>
          <w:b/>
          <w:sz w:val="28"/>
          <w:szCs w:val="28"/>
        </w:rPr>
        <w:t>Режим дня в ясельной группе «Солнышко»</w:t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8"/>
        <w:gridCol w:w="2339"/>
        <w:gridCol w:w="2339"/>
      </w:tblGrid>
      <w:tr w:rsidR="00427DA8" w:rsidRPr="0000305D" w:rsidTr="00427DA8">
        <w:trPr>
          <w:trHeight w:val="597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00305D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733744" w:rsidRDefault="00427DA8" w:rsidP="00F57862">
            <w:pPr>
              <w:pStyle w:val="ad"/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</w:pPr>
            <w:r w:rsidRPr="00733744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Время (холодный период)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0305D"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>
              <w:rPr>
                <w:rStyle w:val="11"/>
                <w:rFonts w:ascii="Times New Roman" w:hAnsi="Times New Roman" w:cs="Times New Roman"/>
                <w:b/>
                <w:sz w:val="28"/>
                <w:szCs w:val="28"/>
              </w:rPr>
              <w:t>тёплый период)</w:t>
            </w:r>
          </w:p>
        </w:tc>
      </w:tr>
      <w:tr w:rsidR="00427DA8" w:rsidRPr="0000305D" w:rsidTr="00427DA8">
        <w:trPr>
          <w:trHeight w:val="294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427DA8" w:rsidRPr="0000305D" w:rsidTr="00427DA8">
        <w:trPr>
          <w:trHeight w:val="284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8:20-8:25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8:20-8:25</w:t>
            </w:r>
          </w:p>
        </w:tc>
      </w:tr>
      <w:tr w:rsidR="00427DA8" w:rsidRPr="0000305D" w:rsidTr="00427DA8">
        <w:trPr>
          <w:trHeight w:val="415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8.25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-8.55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8.25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-8.55</w:t>
            </w:r>
          </w:p>
        </w:tc>
      </w:tr>
      <w:tr w:rsidR="00427DA8" w:rsidRPr="0000305D" w:rsidTr="00427DA8">
        <w:trPr>
          <w:trHeight w:val="408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Игры, самостоя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тельная деятель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ность 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8.55-9.20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8.55-9.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27DA8" w:rsidRPr="0000305D" w:rsidTr="00427DA8">
        <w:trPr>
          <w:trHeight w:val="414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Организованная детская деятель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ность, занятия со специалистами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9.20-10.00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9.15-9.25</w:t>
            </w:r>
          </w:p>
        </w:tc>
      </w:tr>
      <w:tr w:rsidR="00427DA8" w:rsidRPr="0000305D" w:rsidTr="00427DA8">
        <w:trPr>
          <w:trHeight w:val="278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10.00-10.25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9.25-9.35</w:t>
            </w:r>
          </w:p>
        </w:tc>
      </w:tr>
      <w:tr w:rsidR="00427DA8" w:rsidRPr="0000305D" w:rsidTr="00427DA8">
        <w:trPr>
          <w:trHeight w:val="268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.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Возвращение с прогулки, самостоятельная деятельность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10.25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-12.0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9.35-11.55</w:t>
            </w:r>
          </w:p>
        </w:tc>
      </w:tr>
      <w:tr w:rsidR="00427DA8" w:rsidRPr="0000305D" w:rsidTr="00427DA8">
        <w:trPr>
          <w:trHeight w:val="258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обеду, обед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12.00-12.3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11.55-12.20</w:t>
            </w:r>
          </w:p>
        </w:tc>
      </w:tr>
      <w:tr w:rsidR="00427DA8" w:rsidRPr="0000305D" w:rsidTr="00427DA8">
        <w:trPr>
          <w:trHeight w:val="262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12.30-15.0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12.20-15.20</w:t>
            </w:r>
          </w:p>
        </w:tc>
      </w:tr>
      <w:tr w:rsidR="00427DA8" w:rsidRPr="0000305D" w:rsidTr="00427DA8">
        <w:trPr>
          <w:trHeight w:val="266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733744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Постепенный подъем,</w:t>
            </w:r>
            <w:r w:rsidRPr="00003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733744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733744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15.20-15.35</w:t>
            </w:r>
          </w:p>
        </w:tc>
      </w:tr>
      <w:tr w:rsidR="00427DA8" w:rsidRPr="0000305D" w:rsidTr="00427DA8">
        <w:trPr>
          <w:trHeight w:val="398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733744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733744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733744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15.35-15.55</w:t>
            </w:r>
          </w:p>
        </w:tc>
      </w:tr>
      <w:tr w:rsidR="00427DA8" w:rsidRPr="0000305D" w:rsidTr="00427DA8">
        <w:trPr>
          <w:trHeight w:val="365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733744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733744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733744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15.55-16.10</w:t>
            </w:r>
          </w:p>
        </w:tc>
      </w:tr>
      <w:tr w:rsidR="00427DA8" w:rsidRPr="0000305D" w:rsidTr="00427DA8">
        <w:trPr>
          <w:trHeight w:val="337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427DA8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Игры, самостоя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тельная и органи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softHyphen/>
              <w:t>зованная детская деятельность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733744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16.0</w:t>
            </w:r>
            <w:r w:rsidR="00427DA8"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0-16.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DA8" w:rsidRPr="0000305D" w:rsidRDefault="00733744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16.10-16.25</w:t>
            </w:r>
          </w:p>
        </w:tc>
      </w:tr>
      <w:tr w:rsidR="00733744" w:rsidRPr="0000305D" w:rsidTr="00427DA8">
        <w:trPr>
          <w:trHeight w:val="272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44" w:rsidRPr="0000305D" w:rsidRDefault="00733744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44" w:rsidRPr="0000305D" w:rsidRDefault="00733744" w:rsidP="00F5786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16.25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-17.50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44" w:rsidRPr="0000305D" w:rsidRDefault="00733744" w:rsidP="00D6251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16.25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-17.50</w:t>
            </w:r>
          </w:p>
        </w:tc>
      </w:tr>
      <w:tr w:rsidR="00733744" w:rsidRPr="0000305D" w:rsidTr="00427DA8">
        <w:trPr>
          <w:trHeight w:val="262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44" w:rsidRPr="0000305D" w:rsidRDefault="00733744" w:rsidP="00F57862">
            <w:pPr>
              <w:pStyle w:val="ad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,</w:t>
            </w:r>
            <w:r w:rsidRPr="0000305D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 уход домой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44" w:rsidRPr="0000305D" w:rsidRDefault="00733744" w:rsidP="00F57862">
            <w:pPr>
              <w:pStyle w:val="ad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744" w:rsidRPr="0000305D" w:rsidRDefault="00733744" w:rsidP="00D6251B">
            <w:pPr>
              <w:pStyle w:val="ad"/>
              <w:rPr>
                <w:rStyle w:val="1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00305D" w:rsidRDefault="0000305D" w:rsidP="00F5786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D45F1" w:rsidRPr="0000305D" w:rsidRDefault="0000305D" w:rsidP="00F5786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1B7F82">
        <w:rPr>
          <w:rFonts w:ascii="Times New Roman" w:hAnsi="Times New Roman"/>
          <w:b/>
          <w:sz w:val="28"/>
          <w:szCs w:val="28"/>
        </w:rPr>
        <w:t>Режим дня в разновозрастной (средней- старшей)</w:t>
      </w:r>
      <w:r w:rsidRPr="005B310E">
        <w:rPr>
          <w:rFonts w:ascii="Times New Roman" w:hAnsi="Times New Roman"/>
          <w:b/>
          <w:sz w:val="28"/>
          <w:szCs w:val="28"/>
        </w:rPr>
        <w:t xml:space="preserve"> группе «Непоседы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64720" w:rsidRPr="0000305D" w:rsidRDefault="001D45F1" w:rsidP="00E64720">
      <w:pPr>
        <w:pStyle w:val="ad"/>
        <w:rPr>
          <w:rFonts w:ascii="Times New Roman" w:hAnsi="Times New Roman"/>
          <w:b/>
          <w:sz w:val="28"/>
          <w:szCs w:val="28"/>
        </w:rPr>
      </w:pPr>
      <w:r w:rsidRPr="0000305D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F57862" w:rsidRPr="0000305D">
        <w:rPr>
          <w:rFonts w:ascii="Times New Roman" w:hAnsi="Times New Roman"/>
          <w:b/>
          <w:sz w:val="28"/>
          <w:szCs w:val="28"/>
        </w:rPr>
        <w:t xml:space="preserve">  </w:t>
      </w:r>
      <w:r w:rsidR="00E64720" w:rsidRPr="00E64720">
        <w:rPr>
          <w:rFonts w:ascii="Times New Roman" w:hAnsi="Times New Roman"/>
          <w:sz w:val="28"/>
          <w:szCs w:val="28"/>
        </w:rPr>
        <w:t xml:space="preserve"> (теплый период).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61"/>
        <w:gridCol w:w="4678"/>
      </w:tblGrid>
      <w:tr w:rsidR="00E64720" w:rsidRPr="00FE28C7" w:rsidTr="004A267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FE28C7">
              <w:rPr>
                <w:rFonts w:ascii="Times New Roman" w:hAnsi="Times New Roman"/>
                <w:b/>
                <w:sz w:val="28"/>
                <w:szCs w:val="28"/>
              </w:rPr>
              <w:t>Режим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E64720" w:rsidRPr="00FE28C7" w:rsidTr="004A267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Прием, осмотр, индивидуальная беседа. Утренняя гимнастика.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20" w:rsidRPr="00FE28C7" w:rsidRDefault="004A2674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720" w:rsidRPr="00FE28C7">
              <w:rPr>
                <w:rFonts w:ascii="Times New Roman" w:hAnsi="Times New Roman"/>
                <w:sz w:val="28"/>
                <w:szCs w:val="28"/>
              </w:rPr>
              <w:t>7.00-8.10</w:t>
            </w:r>
          </w:p>
        </w:tc>
      </w:tr>
      <w:tr w:rsidR="00E64720" w:rsidRPr="00FE28C7" w:rsidTr="004A267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8.10 - 8.20</w:t>
            </w:r>
          </w:p>
        </w:tc>
      </w:tr>
      <w:tr w:rsidR="00E64720" w:rsidRPr="00FE28C7" w:rsidTr="004A267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Подготовка к завтраку. Водные процедуры.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8.20 – 8.35</w:t>
            </w:r>
          </w:p>
        </w:tc>
      </w:tr>
      <w:tr w:rsidR="00E64720" w:rsidRPr="00FE28C7" w:rsidTr="004A267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Завтрак 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8.35 - 8.50</w:t>
            </w:r>
          </w:p>
        </w:tc>
      </w:tr>
      <w:tr w:rsidR="00E64720" w:rsidRPr="00FE28C7" w:rsidTr="004A267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E64720" w:rsidRPr="00FE28C7" w:rsidTr="004A267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9.00 –10.00</w:t>
            </w:r>
          </w:p>
        </w:tc>
      </w:tr>
      <w:tr w:rsidR="00E64720" w:rsidRPr="00FE28C7" w:rsidTr="004A267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10.00-12.20</w:t>
            </w:r>
          </w:p>
        </w:tc>
      </w:tr>
      <w:tr w:rsidR="00E64720" w:rsidRPr="00FE28C7" w:rsidTr="004A267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Завтрак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10.45 - 10.55</w:t>
            </w:r>
          </w:p>
        </w:tc>
      </w:tr>
      <w:tr w:rsidR="00E64720" w:rsidRPr="00FE28C7" w:rsidTr="004A267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12.20 - 12.50</w:t>
            </w:r>
          </w:p>
        </w:tc>
      </w:tr>
      <w:tr w:rsidR="00E64720" w:rsidRPr="00FE28C7" w:rsidTr="004A2674">
        <w:trPr>
          <w:trHeight w:val="313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Подготовка к сну. Дневной сон.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12.50-15.10</w:t>
            </w:r>
          </w:p>
        </w:tc>
      </w:tr>
      <w:tr w:rsidR="00E64720" w:rsidRPr="00FE28C7" w:rsidTr="004A2674">
        <w:trPr>
          <w:trHeight w:val="451"/>
        </w:trPr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15.10-15.30</w:t>
            </w:r>
          </w:p>
        </w:tc>
      </w:tr>
      <w:tr w:rsidR="00E64720" w:rsidRPr="00FE28C7" w:rsidTr="004A267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15.</w:t>
            </w:r>
            <w:r w:rsidRPr="00FE28C7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FE28C7">
              <w:rPr>
                <w:rFonts w:ascii="Times New Roman" w:hAnsi="Times New Roman"/>
                <w:sz w:val="28"/>
                <w:szCs w:val="28"/>
              </w:rPr>
              <w:t>-15.40</w:t>
            </w:r>
          </w:p>
        </w:tc>
      </w:tr>
      <w:tr w:rsidR="00E64720" w:rsidRPr="00FE28C7" w:rsidTr="004A2674">
        <w:tc>
          <w:tcPr>
            <w:tcW w:w="10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Нерегламентированная совместная образовательная деятельность на участке, игры, уход детей домой.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15.40-19.00</w:t>
            </w:r>
          </w:p>
        </w:tc>
      </w:tr>
    </w:tbl>
    <w:p w:rsidR="0000305D" w:rsidRPr="00FE28C7" w:rsidRDefault="0000305D" w:rsidP="00FE28C7">
      <w:pPr>
        <w:pStyle w:val="ad"/>
        <w:rPr>
          <w:rFonts w:ascii="Times New Roman" w:hAnsi="Times New Roman"/>
          <w:sz w:val="28"/>
          <w:szCs w:val="28"/>
        </w:rPr>
      </w:pPr>
      <w:r w:rsidRPr="00FE28C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F25CFB" w:rsidRDefault="0000305D" w:rsidP="00FE28C7">
      <w:pPr>
        <w:pStyle w:val="ad"/>
        <w:rPr>
          <w:rFonts w:ascii="Times New Roman" w:hAnsi="Times New Roman"/>
          <w:sz w:val="28"/>
          <w:szCs w:val="28"/>
        </w:rPr>
      </w:pPr>
      <w:r w:rsidRPr="00FE28C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E64720" w:rsidRPr="00FE28C7" w:rsidRDefault="0000305D" w:rsidP="00FE28C7">
      <w:pPr>
        <w:pStyle w:val="ad"/>
        <w:rPr>
          <w:rFonts w:ascii="Times New Roman" w:hAnsi="Times New Roman"/>
          <w:sz w:val="28"/>
          <w:szCs w:val="28"/>
        </w:rPr>
      </w:pPr>
      <w:r w:rsidRPr="00FE28C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64720" w:rsidRPr="00FE28C7">
        <w:rPr>
          <w:rFonts w:ascii="Times New Roman" w:hAnsi="Times New Roman"/>
          <w:sz w:val="28"/>
          <w:szCs w:val="28"/>
        </w:rPr>
        <w:t xml:space="preserve"> (холодный период).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0495"/>
        <w:gridCol w:w="4678"/>
      </w:tblGrid>
      <w:tr w:rsidR="00E64720" w:rsidRPr="00FE28C7" w:rsidTr="004A2674"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Время.</w:t>
            </w:r>
          </w:p>
        </w:tc>
      </w:tr>
      <w:tr w:rsidR="00E64720" w:rsidRPr="00FE28C7" w:rsidTr="004A2674"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Прием, осмотр, индивидуальная беседа, самостоятельная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7.00-8.30</w:t>
            </w:r>
          </w:p>
        </w:tc>
      </w:tr>
      <w:tr w:rsidR="00E64720" w:rsidRPr="00FE28C7" w:rsidTr="004A2674"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</w:tr>
      <w:tr w:rsidR="00E64720" w:rsidRPr="00FE28C7" w:rsidTr="004A2674"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8.30- 8.50</w:t>
            </w:r>
          </w:p>
        </w:tc>
      </w:tr>
      <w:tr w:rsidR="00E64720" w:rsidRPr="00FE28C7" w:rsidTr="004A2674"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8.50- 9.00</w:t>
            </w:r>
          </w:p>
        </w:tc>
      </w:tr>
      <w:tr w:rsidR="00E64720" w:rsidRPr="00FE28C7" w:rsidTr="004A2674"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 xml:space="preserve">Непосредственно- образовательная </w:t>
            </w:r>
            <w:proofErr w:type="gramStart"/>
            <w:r w:rsidRPr="00FE28C7">
              <w:rPr>
                <w:rFonts w:ascii="Times New Roman" w:hAnsi="Times New Roman"/>
                <w:sz w:val="28"/>
                <w:szCs w:val="28"/>
              </w:rPr>
              <w:t>деятельность  по</w:t>
            </w:r>
            <w:proofErr w:type="gramEnd"/>
            <w:r w:rsidRPr="00FE28C7">
              <w:rPr>
                <w:rFonts w:ascii="Times New Roman" w:hAnsi="Times New Roman"/>
                <w:sz w:val="28"/>
                <w:szCs w:val="28"/>
              </w:rPr>
              <w:t xml:space="preserve">  группам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9.00-10.50</w:t>
            </w:r>
          </w:p>
        </w:tc>
      </w:tr>
      <w:tr w:rsidR="00E64720" w:rsidRPr="00FE28C7" w:rsidTr="004A2674"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10.50 – 11.00</w:t>
            </w:r>
          </w:p>
        </w:tc>
      </w:tr>
      <w:tr w:rsidR="00E64720" w:rsidRPr="00FE28C7" w:rsidTr="004A2674"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Подготовка к прогулке. Прогулка.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11.00- 12.25</w:t>
            </w:r>
          </w:p>
        </w:tc>
      </w:tr>
      <w:tr w:rsidR="00E64720" w:rsidRPr="00FE28C7" w:rsidTr="004A2674">
        <w:trPr>
          <w:trHeight w:val="448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12.25- 13.00</w:t>
            </w:r>
          </w:p>
        </w:tc>
      </w:tr>
      <w:tr w:rsidR="00E64720" w:rsidRPr="00FE28C7" w:rsidTr="004A2674">
        <w:trPr>
          <w:trHeight w:val="448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Подготовка к сну   Дневной сон.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E64720" w:rsidRPr="00FE28C7" w:rsidTr="004A2674">
        <w:trPr>
          <w:trHeight w:val="448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15.10-15.30</w:t>
            </w:r>
          </w:p>
        </w:tc>
      </w:tr>
      <w:tr w:rsidR="00E64720" w:rsidRPr="00FE28C7" w:rsidTr="004A2674">
        <w:trPr>
          <w:trHeight w:val="425"/>
        </w:trPr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15.30-15.40</w:t>
            </w:r>
          </w:p>
        </w:tc>
      </w:tr>
      <w:tr w:rsidR="00E64720" w:rsidRPr="00FE28C7" w:rsidTr="004A2674"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 xml:space="preserve">Непосредственно- образовательная деятельность, чтение, </w:t>
            </w:r>
            <w:proofErr w:type="gramStart"/>
            <w:r w:rsidRPr="00FE28C7">
              <w:rPr>
                <w:rFonts w:ascii="Times New Roman" w:hAnsi="Times New Roman"/>
                <w:sz w:val="28"/>
                <w:szCs w:val="28"/>
              </w:rPr>
              <w:t>самостоятельная  и</w:t>
            </w:r>
            <w:proofErr w:type="gramEnd"/>
            <w:r w:rsidRPr="00FE28C7">
              <w:rPr>
                <w:rFonts w:ascii="Times New Roman" w:hAnsi="Times New Roman"/>
                <w:sz w:val="28"/>
                <w:szCs w:val="28"/>
              </w:rPr>
              <w:t xml:space="preserve"> совместная деятельность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15.40-16.40</w:t>
            </w:r>
          </w:p>
        </w:tc>
      </w:tr>
      <w:tr w:rsidR="00E64720" w:rsidRPr="00FE28C7" w:rsidTr="004A2674"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 xml:space="preserve">Вечерняя прогулка. </w:t>
            </w:r>
            <w:proofErr w:type="gramStart"/>
            <w:r w:rsidRPr="00FE28C7">
              <w:rPr>
                <w:rFonts w:ascii="Times New Roman" w:hAnsi="Times New Roman"/>
                <w:sz w:val="28"/>
                <w:szCs w:val="28"/>
              </w:rPr>
              <w:t>Игры,  труд</w:t>
            </w:r>
            <w:proofErr w:type="gramEnd"/>
            <w:r w:rsidRPr="00FE28C7">
              <w:rPr>
                <w:rFonts w:ascii="Times New Roman" w:hAnsi="Times New Roman"/>
                <w:sz w:val="28"/>
                <w:szCs w:val="28"/>
              </w:rPr>
              <w:t>, индивидуальная  работа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16.40-17.30</w:t>
            </w:r>
          </w:p>
        </w:tc>
      </w:tr>
      <w:tr w:rsidR="00E64720" w:rsidRPr="00FE28C7" w:rsidTr="004A2674"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Уход домой.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720" w:rsidRPr="00FE28C7" w:rsidRDefault="00E64720" w:rsidP="00FE28C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E28C7">
              <w:rPr>
                <w:rFonts w:ascii="Times New Roman" w:hAnsi="Times New Roman"/>
                <w:sz w:val="28"/>
                <w:szCs w:val="28"/>
              </w:rPr>
              <w:t>17.30-19.00</w:t>
            </w:r>
          </w:p>
        </w:tc>
      </w:tr>
    </w:tbl>
    <w:p w:rsidR="004A2674" w:rsidRPr="00FE28C7" w:rsidRDefault="00364124" w:rsidP="00FE28C7">
      <w:pPr>
        <w:pStyle w:val="ad"/>
        <w:rPr>
          <w:rFonts w:ascii="Times New Roman" w:hAnsi="Times New Roman"/>
          <w:sz w:val="28"/>
          <w:szCs w:val="28"/>
        </w:rPr>
      </w:pPr>
      <w:r w:rsidRPr="00FE28C7">
        <w:rPr>
          <w:rFonts w:ascii="Times New Roman" w:hAnsi="Times New Roman"/>
          <w:sz w:val="28"/>
          <w:szCs w:val="28"/>
        </w:rPr>
        <w:t xml:space="preserve">     </w:t>
      </w:r>
    </w:p>
    <w:p w:rsidR="0059326E" w:rsidRDefault="0059326E" w:rsidP="00F820B6">
      <w:pPr>
        <w:pStyle w:val="ad"/>
        <w:rPr>
          <w:rFonts w:ascii="Times New Roman" w:hAnsi="Times New Roman"/>
          <w:b/>
          <w:bCs/>
          <w:kern w:val="3"/>
          <w:sz w:val="28"/>
          <w:szCs w:val="28"/>
        </w:rPr>
      </w:pPr>
    </w:p>
    <w:p w:rsidR="00D945F0" w:rsidRDefault="004A2674" w:rsidP="00F820B6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"/>
          <w:sz w:val="28"/>
          <w:szCs w:val="28"/>
        </w:rPr>
        <w:t xml:space="preserve"> </w:t>
      </w:r>
      <w:r w:rsidR="001B7F82">
        <w:rPr>
          <w:rFonts w:ascii="Times New Roman" w:hAnsi="Times New Roman"/>
          <w:b/>
          <w:bCs/>
          <w:kern w:val="3"/>
          <w:sz w:val="28"/>
          <w:szCs w:val="28"/>
        </w:rPr>
        <w:t>Режим дня в</w:t>
      </w:r>
      <w:r w:rsidR="00D945F0">
        <w:rPr>
          <w:rFonts w:ascii="Times New Roman" w:hAnsi="Times New Roman"/>
          <w:b/>
          <w:bCs/>
          <w:kern w:val="3"/>
          <w:sz w:val="28"/>
          <w:szCs w:val="28"/>
        </w:rPr>
        <w:t xml:space="preserve"> </w:t>
      </w:r>
      <w:r w:rsidR="0059326E">
        <w:rPr>
          <w:rFonts w:ascii="Times New Roman" w:hAnsi="Times New Roman"/>
          <w:b/>
          <w:bCs/>
          <w:kern w:val="3"/>
          <w:sz w:val="28"/>
          <w:szCs w:val="28"/>
        </w:rPr>
        <w:t>разновозрастной</w:t>
      </w:r>
      <w:r w:rsidR="001B7F82">
        <w:rPr>
          <w:rFonts w:ascii="Times New Roman" w:hAnsi="Times New Roman"/>
          <w:b/>
          <w:bCs/>
          <w:kern w:val="3"/>
          <w:sz w:val="28"/>
          <w:szCs w:val="28"/>
        </w:rPr>
        <w:t>(средняя-подготовительная)</w:t>
      </w:r>
      <w:r w:rsidR="008A3C09">
        <w:rPr>
          <w:rFonts w:ascii="Times New Roman" w:hAnsi="Times New Roman"/>
          <w:b/>
          <w:bCs/>
          <w:kern w:val="3"/>
          <w:sz w:val="28"/>
          <w:szCs w:val="28"/>
        </w:rPr>
        <w:t xml:space="preserve"> группе</w:t>
      </w:r>
      <w:r w:rsidR="00F820B6" w:rsidRPr="00F57862">
        <w:rPr>
          <w:rFonts w:ascii="Times New Roman" w:hAnsi="Times New Roman"/>
          <w:b/>
          <w:bCs/>
          <w:kern w:val="3"/>
          <w:sz w:val="28"/>
          <w:szCs w:val="28"/>
        </w:rPr>
        <w:t xml:space="preserve"> «Почемучки»</w:t>
      </w:r>
      <w:r w:rsidR="00F820B6" w:rsidRPr="00E64720">
        <w:rPr>
          <w:rFonts w:ascii="Times New Roman" w:hAnsi="Times New Roman"/>
          <w:sz w:val="28"/>
          <w:szCs w:val="28"/>
        </w:rPr>
        <w:t xml:space="preserve"> </w:t>
      </w:r>
    </w:p>
    <w:p w:rsidR="00D945F0" w:rsidRPr="00E64720" w:rsidRDefault="00D945F0" w:rsidP="00F820B6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  <w:gridCol w:w="2977"/>
        <w:gridCol w:w="2693"/>
      </w:tblGrid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D945F0">
              <w:rPr>
                <w:rFonts w:ascii="Times New Roman" w:hAnsi="Times New Roman"/>
                <w:b/>
                <w:sz w:val="28"/>
                <w:szCs w:val="28"/>
              </w:rPr>
              <w:t>Режим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 xml:space="preserve">(теплый </w:t>
            </w:r>
            <w:proofErr w:type="gramStart"/>
            <w:r w:rsidRPr="00D945F0">
              <w:rPr>
                <w:rFonts w:ascii="Times New Roman" w:hAnsi="Times New Roman"/>
                <w:sz w:val="28"/>
                <w:szCs w:val="28"/>
              </w:rPr>
              <w:t xml:space="preserve">период)   </w:t>
            </w:r>
            <w:proofErr w:type="gramEnd"/>
            <w:r w:rsidRPr="00D945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(холодный период)</w:t>
            </w:r>
          </w:p>
        </w:tc>
      </w:tr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Прием детей в детский сад, самостоятельная деятельность.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 xml:space="preserve"> 7.00-8.10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D945F0" w:rsidP="00410C67">
            <w:pPr>
              <w:pStyle w:val="ad"/>
              <w:tabs>
                <w:tab w:val="center" w:pos="2018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7.00-8.15</w:t>
            </w:r>
            <w:r w:rsidRPr="00D945F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Утренняя гимнастика.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8.10 - 8.20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8.15 -8.30</w:t>
            </w:r>
          </w:p>
        </w:tc>
      </w:tr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gramStart"/>
            <w:r w:rsidRPr="00D945F0">
              <w:rPr>
                <w:rFonts w:ascii="Times New Roman" w:hAnsi="Times New Roman"/>
                <w:sz w:val="28"/>
                <w:szCs w:val="28"/>
              </w:rPr>
              <w:t>завтраку .Завтрак</w:t>
            </w:r>
            <w:proofErr w:type="gramEnd"/>
            <w:r w:rsidRPr="00D945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8.20 – 8.35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8.35 - 8.50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8.50 -9.00</w:t>
            </w:r>
          </w:p>
        </w:tc>
      </w:tr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lastRenderedPageBreak/>
              <w:t>Непосредственно образовательная деятельность, в том числе самостоятельная игровая деятельность.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9.00</w:t>
            </w:r>
            <w:r w:rsidR="004E7E6C">
              <w:rPr>
                <w:rFonts w:ascii="Times New Roman" w:hAnsi="Times New Roman"/>
                <w:sz w:val="28"/>
                <w:szCs w:val="28"/>
              </w:rPr>
              <w:t>-10.50</w:t>
            </w:r>
          </w:p>
        </w:tc>
      </w:tr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eastAsia="Calibri" w:hAnsi="Times New Roman"/>
                <w:sz w:val="28"/>
                <w:szCs w:val="28"/>
              </w:rPr>
              <w:t>Завтрак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9.00 –10.00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4E7E6C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10.50-10.55</w:t>
            </w:r>
          </w:p>
        </w:tc>
      </w:tr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 xml:space="preserve"> Подготовка к прогулке, прогулка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10.00-12.20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10.55-12.15</w:t>
            </w:r>
          </w:p>
        </w:tc>
      </w:tr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10.45 - 10.55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12.15-12.30</w:t>
            </w:r>
          </w:p>
        </w:tc>
      </w:tr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Обед.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12.20 - 12.50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12.30-12.50</w:t>
            </w:r>
          </w:p>
        </w:tc>
      </w:tr>
      <w:tr w:rsidR="00D945F0" w:rsidRPr="00D945F0" w:rsidTr="00D945F0">
        <w:trPr>
          <w:trHeight w:val="313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Гигиенические процедуры, подготовка ко сну.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12.50-13.00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12.50-13.00</w:t>
            </w:r>
          </w:p>
        </w:tc>
      </w:tr>
      <w:tr w:rsidR="00D945F0" w:rsidRPr="00D945F0" w:rsidTr="00D945F0">
        <w:trPr>
          <w:trHeight w:val="26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Сон.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D945F0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Постепенный подъем, воздушные, водные процедуры. Подготовка к полднику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Полдник.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15.25-15.45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15.25-15.45</w:t>
            </w:r>
          </w:p>
        </w:tc>
      </w:tr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 xml:space="preserve"> Непосредственно образовательная </w:t>
            </w:r>
            <w:proofErr w:type="gramStart"/>
            <w:r w:rsidRPr="00D945F0">
              <w:rPr>
                <w:rFonts w:ascii="Times New Roman" w:hAnsi="Times New Roman"/>
                <w:sz w:val="28"/>
                <w:szCs w:val="28"/>
              </w:rPr>
              <w:t>деятельность;  самостоятельная</w:t>
            </w:r>
            <w:proofErr w:type="gramEnd"/>
            <w:r w:rsidRPr="00D945F0">
              <w:rPr>
                <w:rFonts w:ascii="Times New Roman" w:hAnsi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4E7E6C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15.45-16.3</w:t>
            </w:r>
            <w:r w:rsidR="00D945F0" w:rsidRPr="00D945F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E6C" w:rsidRPr="00D945F0" w:rsidTr="001B7F82">
        <w:trPr>
          <w:trHeight w:val="395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E6C" w:rsidRPr="00D945F0" w:rsidRDefault="004E7E6C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E6C" w:rsidRPr="00D945F0" w:rsidRDefault="001B7F82" w:rsidP="001B7F82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6C" w:rsidRDefault="004E7E6C" w:rsidP="00410C6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16.30-18.00</w:t>
            </w:r>
          </w:p>
        </w:tc>
      </w:tr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Ужин.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1B7F82" w:rsidP="001B7F82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18.00-18.20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4E7E6C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  <w:r w:rsidR="001B7F82">
              <w:rPr>
                <w:rFonts w:ascii="Times New Roman" w:eastAsia="Calibri" w:hAnsi="Times New Roman"/>
                <w:sz w:val="28"/>
                <w:szCs w:val="28"/>
              </w:rPr>
              <w:t>.00-18.20</w:t>
            </w:r>
          </w:p>
        </w:tc>
      </w:tr>
      <w:tr w:rsidR="00D945F0" w:rsidRPr="00D945F0" w:rsidTr="00D945F0"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Уход домой.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17.45-19.00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F0" w:rsidRPr="00D945F0" w:rsidRDefault="00D945F0" w:rsidP="00410C67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D945F0">
              <w:rPr>
                <w:rFonts w:ascii="Times New Roman" w:hAnsi="Times New Roman"/>
                <w:sz w:val="28"/>
                <w:szCs w:val="28"/>
              </w:rPr>
              <w:t>17.45-19.00</w:t>
            </w:r>
          </w:p>
        </w:tc>
      </w:tr>
    </w:tbl>
    <w:p w:rsidR="00D945F0" w:rsidRPr="00D945F0" w:rsidRDefault="00D945F0" w:rsidP="00D945F0">
      <w:pPr>
        <w:rPr>
          <w:rFonts w:ascii="Times New Roman" w:hAnsi="Times New Roman"/>
          <w:sz w:val="28"/>
          <w:szCs w:val="28"/>
        </w:rPr>
      </w:pPr>
    </w:p>
    <w:p w:rsidR="00F820B6" w:rsidRPr="00E64720" w:rsidRDefault="00F820B6" w:rsidP="00F820B6">
      <w:pPr>
        <w:pStyle w:val="ad"/>
        <w:rPr>
          <w:rFonts w:ascii="Times New Roman" w:hAnsi="Times New Roman"/>
          <w:sz w:val="28"/>
          <w:szCs w:val="28"/>
        </w:rPr>
      </w:pPr>
    </w:p>
    <w:p w:rsidR="008A3C09" w:rsidRDefault="008A3C09" w:rsidP="0059326E">
      <w:pPr>
        <w:pStyle w:val="ad"/>
        <w:rPr>
          <w:rFonts w:ascii="Times New Roman" w:hAnsi="Times New Roman"/>
          <w:b/>
          <w:bCs/>
          <w:kern w:val="3"/>
          <w:sz w:val="28"/>
          <w:szCs w:val="28"/>
        </w:rPr>
      </w:pPr>
    </w:p>
    <w:p w:rsidR="00BA2E4D" w:rsidRPr="0059326E" w:rsidRDefault="0059326E" w:rsidP="0059326E">
      <w:pPr>
        <w:pStyle w:val="ad"/>
        <w:rPr>
          <w:rFonts w:ascii="Times New Roman" w:hAnsi="Times New Roman"/>
          <w:b/>
          <w:bCs/>
          <w:kern w:val="3"/>
          <w:sz w:val="28"/>
          <w:szCs w:val="28"/>
        </w:rPr>
      </w:pPr>
      <w:r>
        <w:rPr>
          <w:rFonts w:ascii="Times New Roman" w:hAnsi="Times New Roman"/>
          <w:b/>
          <w:bCs/>
          <w:kern w:val="3"/>
          <w:sz w:val="28"/>
          <w:szCs w:val="28"/>
        </w:rPr>
        <w:t xml:space="preserve">           </w:t>
      </w:r>
      <w:r w:rsidR="00BA2E4D" w:rsidRPr="0059326E">
        <w:rPr>
          <w:rFonts w:ascii="Times New Roman" w:hAnsi="Times New Roman"/>
          <w:b/>
          <w:sz w:val="28"/>
          <w:szCs w:val="28"/>
        </w:rPr>
        <w:t>График проведения непосредственно образовательной музык</w:t>
      </w:r>
      <w:r w:rsidR="00FD0739">
        <w:rPr>
          <w:rFonts w:ascii="Times New Roman" w:hAnsi="Times New Roman"/>
          <w:b/>
          <w:sz w:val="28"/>
          <w:szCs w:val="28"/>
        </w:rPr>
        <w:t>альной деятельности 2022 -2023</w:t>
      </w:r>
      <w:r w:rsidR="00BA2E4D" w:rsidRPr="0059326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3588"/>
        <w:gridCol w:w="3838"/>
        <w:gridCol w:w="3838"/>
        <w:gridCol w:w="3620"/>
      </w:tblGrid>
      <w:tr w:rsidR="00BA2E4D" w:rsidRPr="00F57862" w:rsidTr="00BA2E4D">
        <w:tc>
          <w:tcPr>
            <w:tcW w:w="7426" w:type="dxa"/>
            <w:gridSpan w:val="2"/>
          </w:tcPr>
          <w:p w:rsidR="00BA2E4D" w:rsidRPr="00F57862" w:rsidRDefault="00BA2E4D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6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458" w:type="dxa"/>
            <w:gridSpan w:val="2"/>
          </w:tcPr>
          <w:p w:rsidR="00BA2E4D" w:rsidRPr="00F57862" w:rsidRDefault="0059326E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BA2E4D" w:rsidRPr="00F57862" w:rsidTr="00BA2E4D">
        <w:tc>
          <w:tcPr>
            <w:tcW w:w="3588" w:type="dxa"/>
          </w:tcPr>
          <w:p w:rsidR="00BA2E4D" w:rsidRPr="00F57862" w:rsidRDefault="00FD0739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9.35-10.05</w:t>
            </w:r>
            <w:r w:rsidR="00F10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BA2E4D" w:rsidRPr="00F57862" w:rsidRDefault="00741355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62">
              <w:rPr>
                <w:rFonts w:ascii="Times New Roman" w:hAnsi="Times New Roman"/>
                <w:sz w:val="24"/>
                <w:szCs w:val="24"/>
              </w:rPr>
              <w:t>Гр. «Почемучки»</w:t>
            </w:r>
          </w:p>
        </w:tc>
        <w:tc>
          <w:tcPr>
            <w:tcW w:w="3838" w:type="dxa"/>
          </w:tcPr>
          <w:p w:rsidR="00BA2E4D" w:rsidRPr="00F57862" w:rsidRDefault="00890508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3620" w:type="dxa"/>
          </w:tcPr>
          <w:p w:rsidR="00BA2E4D" w:rsidRPr="00F57862" w:rsidRDefault="00890508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62">
              <w:rPr>
                <w:rFonts w:ascii="Times New Roman" w:hAnsi="Times New Roman"/>
                <w:sz w:val="24"/>
                <w:szCs w:val="24"/>
              </w:rPr>
              <w:t>Гр. «Непоседы»</w:t>
            </w:r>
          </w:p>
        </w:tc>
      </w:tr>
      <w:tr w:rsidR="00BA2E4D" w:rsidRPr="00F57862" w:rsidTr="00BA2E4D">
        <w:tc>
          <w:tcPr>
            <w:tcW w:w="3588" w:type="dxa"/>
          </w:tcPr>
          <w:p w:rsidR="00BA2E4D" w:rsidRPr="00F57862" w:rsidRDefault="003176B6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</w:t>
            </w:r>
            <w:r w:rsidR="00F104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8" w:type="dxa"/>
          </w:tcPr>
          <w:p w:rsidR="00BA2E4D" w:rsidRPr="00F57862" w:rsidRDefault="00741355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62">
              <w:rPr>
                <w:rFonts w:ascii="Times New Roman" w:hAnsi="Times New Roman"/>
                <w:sz w:val="24"/>
                <w:szCs w:val="24"/>
              </w:rPr>
              <w:t>Гр. «Непоседы»</w:t>
            </w:r>
          </w:p>
        </w:tc>
        <w:tc>
          <w:tcPr>
            <w:tcW w:w="3838" w:type="dxa"/>
          </w:tcPr>
          <w:p w:rsidR="00BA2E4D" w:rsidRPr="00F57862" w:rsidRDefault="00890508" w:rsidP="00317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10.20-10.45</w:t>
            </w:r>
          </w:p>
        </w:tc>
        <w:tc>
          <w:tcPr>
            <w:tcW w:w="3620" w:type="dxa"/>
          </w:tcPr>
          <w:p w:rsidR="00BA2E4D" w:rsidRPr="00F57862" w:rsidRDefault="00890508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62">
              <w:rPr>
                <w:rFonts w:ascii="Times New Roman" w:hAnsi="Times New Roman"/>
                <w:sz w:val="24"/>
                <w:szCs w:val="24"/>
              </w:rPr>
              <w:t>Гр. «Почемучки»</w:t>
            </w:r>
          </w:p>
        </w:tc>
      </w:tr>
      <w:tr w:rsidR="004A2674" w:rsidRPr="00F57862" w:rsidTr="001E0167">
        <w:tc>
          <w:tcPr>
            <w:tcW w:w="7426" w:type="dxa"/>
            <w:gridSpan w:val="2"/>
          </w:tcPr>
          <w:p w:rsidR="004A2674" w:rsidRPr="00F57862" w:rsidRDefault="004A2674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458" w:type="dxa"/>
            <w:gridSpan w:val="2"/>
          </w:tcPr>
          <w:p w:rsidR="004A2674" w:rsidRPr="00F57862" w:rsidRDefault="004A2674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  <w:tr w:rsidR="00A3536F" w:rsidRPr="00F57862" w:rsidTr="00BA2E4D">
        <w:tc>
          <w:tcPr>
            <w:tcW w:w="3588" w:type="dxa"/>
          </w:tcPr>
          <w:p w:rsidR="00A3536F" w:rsidRPr="00F57862" w:rsidRDefault="00A3536F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3838" w:type="dxa"/>
          </w:tcPr>
          <w:p w:rsidR="00A3536F" w:rsidRPr="00F57862" w:rsidRDefault="00A3536F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 «Гномики»</w:t>
            </w:r>
          </w:p>
        </w:tc>
        <w:tc>
          <w:tcPr>
            <w:tcW w:w="3838" w:type="dxa"/>
          </w:tcPr>
          <w:p w:rsidR="00A3536F" w:rsidRPr="00F57862" w:rsidRDefault="00A3536F" w:rsidP="001E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3620" w:type="dxa"/>
          </w:tcPr>
          <w:p w:rsidR="00A3536F" w:rsidRPr="00F57862" w:rsidRDefault="00A3536F" w:rsidP="001E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 «Гномики»</w:t>
            </w:r>
          </w:p>
        </w:tc>
      </w:tr>
      <w:tr w:rsidR="00A3536F" w:rsidRPr="00F57862" w:rsidTr="00BA2E4D">
        <w:tc>
          <w:tcPr>
            <w:tcW w:w="3588" w:type="dxa"/>
          </w:tcPr>
          <w:p w:rsidR="00A3536F" w:rsidRPr="00F57862" w:rsidRDefault="00A3536F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9.20-9.30</w:t>
            </w:r>
          </w:p>
        </w:tc>
        <w:tc>
          <w:tcPr>
            <w:tcW w:w="3838" w:type="dxa"/>
          </w:tcPr>
          <w:p w:rsidR="00A3536F" w:rsidRPr="00F57862" w:rsidRDefault="00A3536F" w:rsidP="00E81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«Солнышко»</w:t>
            </w:r>
          </w:p>
        </w:tc>
        <w:tc>
          <w:tcPr>
            <w:tcW w:w="3838" w:type="dxa"/>
          </w:tcPr>
          <w:p w:rsidR="00A3536F" w:rsidRPr="00F57862" w:rsidRDefault="00A3536F" w:rsidP="001E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9.20-9.30</w:t>
            </w:r>
          </w:p>
        </w:tc>
        <w:tc>
          <w:tcPr>
            <w:tcW w:w="3620" w:type="dxa"/>
          </w:tcPr>
          <w:p w:rsidR="00A3536F" w:rsidRPr="00F57862" w:rsidRDefault="00A3536F" w:rsidP="001E0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«Солнышко»</w:t>
            </w:r>
          </w:p>
        </w:tc>
      </w:tr>
    </w:tbl>
    <w:p w:rsidR="00794CA1" w:rsidRPr="00F57862" w:rsidRDefault="00794CA1">
      <w:pPr>
        <w:rPr>
          <w:rFonts w:ascii="Times New Roman" w:hAnsi="Times New Roman"/>
          <w:sz w:val="24"/>
          <w:szCs w:val="24"/>
        </w:rPr>
      </w:pPr>
    </w:p>
    <w:sectPr w:rsidR="00794CA1" w:rsidRPr="00F57862" w:rsidSect="00E945A8">
      <w:pgSz w:w="16838" w:h="11906" w:orient="landscape"/>
      <w:pgMar w:top="964" w:right="851" w:bottom="96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E7" w:rsidRDefault="00BA53E7" w:rsidP="00A625B1">
      <w:pPr>
        <w:spacing w:after="0" w:line="240" w:lineRule="auto"/>
      </w:pPr>
      <w:r>
        <w:separator/>
      </w:r>
    </w:p>
  </w:endnote>
  <w:endnote w:type="continuationSeparator" w:id="0">
    <w:p w:rsidR="00BA53E7" w:rsidRDefault="00BA53E7" w:rsidP="00A6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E7" w:rsidRDefault="00BA53E7" w:rsidP="00A625B1">
      <w:pPr>
        <w:spacing w:after="0" w:line="240" w:lineRule="auto"/>
      </w:pPr>
      <w:r>
        <w:separator/>
      </w:r>
    </w:p>
  </w:footnote>
  <w:footnote w:type="continuationSeparator" w:id="0">
    <w:p w:rsidR="00BA53E7" w:rsidRDefault="00BA53E7" w:rsidP="00A6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27" w:rsidRDefault="00653427">
    <w:pPr>
      <w:pStyle w:val="a5"/>
    </w:pPr>
  </w:p>
  <w:p w:rsidR="00653427" w:rsidRDefault="00653427">
    <w:pPr>
      <w:pStyle w:val="a5"/>
    </w:pPr>
  </w:p>
  <w:p w:rsidR="00653427" w:rsidRDefault="006534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5" w15:restartNumberingAfterBreak="0">
    <w:nsid w:val="07AF05B8"/>
    <w:multiLevelType w:val="hybridMultilevel"/>
    <w:tmpl w:val="36BE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30296"/>
    <w:multiLevelType w:val="hybridMultilevel"/>
    <w:tmpl w:val="CABC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6A01"/>
    <w:multiLevelType w:val="hybridMultilevel"/>
    <w:tmpl w:val="1C60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6630F"/>
    <w:multiLevelType w:val="hybridMultilevel"/>
    <w:tmpl w:val="23E8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00E83"/>
    <w:multiLevelType w:val="hybridMultilevel"/>
    <w:tmpl w:val="D790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61E61"/>
    <w:multiLevelType w:val="hybridMultilevel"/>
    <w:tmpl w:val="EB58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390"/>
    <w:multiLevelType w:val="hybridMultilevel"/>
    <w:tmpl w:val="432C63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B7663"/>
    <w:multiLevelType w:val="hybridMultilevel"/>
    <w:tmpl w:val="DE34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071B2"/>
    <w:multiLevelType w:val="hybridMultilevel"/>
    <w:tmpl w:val="4E963E7C"/>
    <w:lvl w:ilvl="0" w:tplc="71809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06600"/>
    <w:multiLevelType w:val="hybridMultilevel"/>
    <w:tmpl w:val="AFC2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18E"/>
    <w:rsid w:val="00002828"/>
    <w:rsid w:val="0000305D"/>
    <w:rsid w:val="00007D0D"/>
    <w:rsid w:val="0002744D"/>
    <w:rsid w:val="00034442"/>
    <w:rsid w:val="00050D04"/>
    <w:rsid w:val="00053DB2"/>
    <w:rsid w:val="00060C5B"/>
    <w:rsid w:val="00072CF7"/>
    <w:rsid w:val="000A7754"/>
    <w:rsid w:val="001446AD"/>
    <w:rsid w:val="00145B51"/>
    <w:rsid w:val="00166D44"/>
    <w:rsid w:val="001704C8"/>
    <w:rsid w:val="00170C9E"/>
    <w:rsid w:val="00174E8A"/>
    <w:rsid w:val="0018375F"/>
    <w:rsid w:val="001908C0"/>
    <w:rsid w:val="001B46D4"/>
    <w:rsid w:val="001B7F82"/>
    <w:rsid w:val="001D45F1"/>
    <w:rsid w:val="001E0167"/>
    <w:rsid w:val="001F25FF"/>
    <w:rsid w:val="00225B33"/>
    <w:rsid w:val="00231733"/>
    <w:rsid w:val="00247114"/>
    <w:rsid w:val="0025794E"/>
    <w:rsid w:val="0026323A"/>
    <w:rsid w:val="00277C65"/>
    <w:rsid w:val="002909E7"/>
    <w:rsid w:val="0029292B"/>
    <w:rsid w:val="00293AB0"/>
    <w:rsid w:val="00296A46"/>
    <w:rsid w:val="002A0566"/>
    <w:rsid w:val="002A4685"/>
    <w:rsid w:val="002B00FA"/>
    <w:rsid w:val="002B7551"/>
    <w:rsid w:val="002C3C70"/>
    <w:rsid w:val="002C57B5"/>
    <w:rsid w:val="002C7414"/>
    <w:rsid w:val="002D5B3A"/>
    <w:rsid w:val="002D6CA1"/>
    <w:rsid w:val="002F26A7"/>
    <w:rsid w:val="002F7E41"/>
    <w:rsid w:val="00314C72"/>
    <w:rsid w:val="003176B6"/>
    <w:rsid w:val="0035274B"/>
    <w:rsid w:val="003559D1"/>
    <w:rsid w:val="00364124"/>
    <w:rsid w:val="00374C5B"/>
    <w:rsid w:val="003819FE"/>
    <w:rsid w:val="0038783C"/>
    <w:rsid w:val="003C0BEA"/>
    <w:rsid w:val="003C4435"/>
    <w:rsid w:val="003D151E"/>
    <w:rsid w:val="003D35A0"/>
    <w:rsid w:val="003F1A17"/>
    <w:rsid w:val="003F2FEF"/>
    <w:rsid w:val="003F64A4"/>
    <w:rsid w:val="00405D7A"/>
    <w:rsid w:val="00410C67"/>
    <w:rsid w:val="00417DD7"/>
    <w:rsid w:val="00427DA8"/>
    <w:rsid w:val="00440CB3"/>
    <w:rsid w:val="004502CF"/>
    <w:rsid w:val="004600D6"/>
    <w:rsid w:val="00462070"/>
    <w:rsid w:val="00471999"/>
    <w:rsid w:val="004A2674"/>
    <w:rsid w:val="004B7F47"/>
    <w:rsid w:val="004C6FC2"/>
    <w:rsid w:val="004D6BEF"/>
    <w:rsid w:val="004E7E6C"/>
    <w:rsid w:val="00502563"/>
    <w:rsid w:val="005113FC"/>
    <w:rsid w:val="00513807"/>
    <w:rsid w:val="00514165"/>
    <w:rsid w:val="00534C55"/>
    <w:rsid w:val="00535E26"/>
    <w:rsid w:val="005445B5"/>
    <w:rsid w:val="00574640"/>
    <w:rsid w:val="0059326E"/>
    <w:rsid w:val="005A6C4A"/>
    <w:rsid w:val="005B234F"/>
    <w:rsid w:val="005B310E"/>
    <w:rsid w:val="005C5C8F"/>
    <w:rsid w:val="005C6D92"/>
    <w:rsid w:val="005D14D9"/>
    <w:rsid w:val="005D260B"/>
    <w:rsid w:val="005E08CA"/>
    <w:rsid w:val="005F29F1"/>
    <w:rsid w:val="00607F8B"/>
    <w:rsid w:val="0061084F"/>
    <w:rsid w:val="00653427"/>
    <w:rsid w:val="0066083F"/>
    <w:rsid w:val="0069057E"/>
    <w:rsid w:val="006928A4"/>
    <w:rsid w:val="006A63AD"/>
    <w:rsid w:val="006C344B"/>
    <w:rsid w:val="006E5EA5"/>
    <w:rsid w:val="006E67DA"/>
    <w:rsid w:val="006F56C7"/>
    <w:rsid w:val="007006DA"/>
    <w:rsid w:val="0071277E"/>
    <w:rsid w:val="00733744"/>
    <w:rsid w:val="00741355"/>
    <w:rsid w:val="007448CA"/>
    <w:rsid w:val="007513B6"/>
    <w:rsid w:val="007530B4"/>
    <w:rsid w:val="00766770"/>
    <w:rsid w:val="00766F4B"/>
    <w:rsid w:val="007814DB"/>
    <w:rsid w:val="00794CA1"/>
    <w:rsid w:val="00797AD5"/>
    <w:rsid w:val="007A0DF9"/>
    <w:rsid w:val="007B4CC8"/>
    <w:rsid w:val="007B5FC7"/>
    <w:rsid w:val="007B7C0A"/>
    <w:rsid w:val="007C6424"/>
    <w:rsid w:val="007D0A2D"/>
    <w:rsid w:val="007D10E6"/>
    <w:rsid w:val="007D3640"/>
    <w:rsid w:val="007E6C71"/>
    <w:rsid w:val="007F5AAD"/>
    <w:rsid w:val="0080495E"/>
    <w:rsid w:val="00804CE1"/>
    <w:rsid w:val="00816B88"/>
    <w:rsid w:val="00816C5F"/>
    <w:rsid w:val="00817C02"/>
    <w:rsid w:val="008201B8"/>
    <w:rsid w:val="0082170F"/>
    <w:rsid w:val="0082403F"/>
    <w:rsid w:val="0082482F"/>
    <w:rsid w:val="00844626"/>
    <w:rsid w:val="008457B2"/>
    <w:rsid w:val="00867E5C"/>
    <w:rsid w:val="008739DC"/>
    <w:rsid w:val="00877D75"/>
    <w:rsid w:val="008863CF"/>
    <w:rsid w:val="00886C17"/>
    <w:rsid w:val="00890508"/>
    <w:rsid w:val="008A3C09"/>
    <w:rsid w:val="008A47FE"/>
    <w:rsid w:val="008B4858"/>
    <w:rsid w:val="008C73EF"/>
    <w:rsid w:val="008C7D68"/>
    <w:rsid w:val="008D04E5"/>
    <w:rsid w:val="008D4437"/>
    <w:rsid w:val="008E40C7"/>
    <w:rsid w:val="008F447B"/>
    <w:rsid w:val="008F7C1B"/>
    <w:rsid w:val="00906D4D"/>
    <w:rsid w:val="0091288A"/>
    <w:rsid w:val="009427B8"/>
    <w:rsid w:val="009506E5"/>
    <w:rsid w:val="0095791A"/>
    <w:rsid w:val="00965201"/>
    <w:rsid w:val="009850DE"/>
    <w:rsid w:val="009A1E6F"/>
    <w:rsid w:val="009A3315"/>
    <w:rsid w:val="009A35DD"/>
    <w:rsid w:val="009A55C9"/>
    <w:rsid w:val="009B622D"/>
    <w:rsid w:val="009D3D03"/>
    <w:rsid w:val="009E2668"/>
    <w:rsid w:val="009E47F1"/>
    <w:rsid w:val="009E6C9B"/>
    <w:rsid w:val="00A0122C"/>
    <w:rsid w:val="00A02F1A"/>
    <w:rsid w:val="00A14E93"/>
    <w:rsid w:val="00A3536F"/>
    <w:rsid w:val="00A42483"/>
    <w:rsid w:val="00A625B1"/>
    <w:rsid w:val="00A62A5C"/>
    <w:rsid w:val="00A66E6E"/>
    <w:rsid w:val="00A7184C"/>
    <w:rsid w:val="00A72242"/>
    <w:rsid w:val="00A8001F"/>
    <w:rsid w:val="00A82ABA"/>
    <w:rsid w:val="00A83CD7"/>
    <w:rsid w:val="00A92A02"/>
    <w:rsid w:val="00A94504"/>
    <w:rsid w:val="00AC1EA0"/>
    <w:rsid w:val="00AC2FFE"/>
    <w:rsid w:val="00AD4319"/>
    <w:rsid w:val="00AE0CE8"/>
    <w:rsid w:val="00B066D4"/>
    <w:rsid w:val="00B16AD9"/>
    <w:rsid w:val="00B209D5"/>
    <w:rsid w:val="00B20D42"/>
    <w:rsid w:val="00B30581"/>
    <w:rsid w:val="00B31940"/>
    <w:rsid w:val="00B4244A"/>
    <w:rsid w:val="00B4257D"/>
    <w:rsid w:val="00B62F0B"/>
    <w:rsid w:val="00B64B11"/>
    <w:rsid w:val="00B671EB"/>
    <w:rsid w:val="00B67A20"/>
    <w:rsid w:val="00B757E4"/>
    <w:rsid w:val="00B84959"/>
    <w:rsid w:val="00B84A28"/>
    <w:rsid w:val="00B935F7"/>
    <w:rsid w:val="00B96525"/>
    <w:rsid w:val="00BA2E4D"/>
    <w:rsid w:val="00BA53E7"/>
    <w:rsid w:val="00BB5CD4"/>
    <w:rsid w:val="00BB7658"/>
    <w:rsid w:val="00BC0DD2"/>
    <w:rsid w:val="00BE4445"/>
    <w:rsid w:val="00C10510"/>
    <w:rsid w:val="00C11DE0"/>
    <w:rsid w:val="00C129FA"/>
    <w:rsid w:val="00C144B5"/>
    <w:rsid w:val="00C30071"/>
    <w:rsid w:val="00C40085"/>
    <w:rsid w:val="00C4024E"/>
    <w:rsid w:val="00C57D44"/>
    <w:rsid w:val="00C60585"/>
    <w:rsid w:val="00C65CAD"/>
    <w:rsid w:val="00C66064"/>
    <w:rsid w:val="00C676C5"/>
    <w:rsid w:val="00C82201"/>
    <w:rsid w:val="00CA40DA"/>
    <w:rsid w:val="00CC73E6"/>
    <w:rsid w:val="00CE1B2E"/>
    <w:rsid w:val="00CF62C4"/>
    <w:rsid w:val="00D0010E"/>
    <w:rsid w:val="00D304AA"/>
    <w:rsid w:val="00D30E42"/>
    <w:rsid w:val="00D4019A"/>
    <w:rsid w:val="00D42405"/>
    <w:rsid w:val="00D4649D"/>
    <w:rsid w:val="00D54B80"/>
    <w:rsid w:val="00D62009"/>
    <w:rsid w:val="00D6251B"/>
    <w:rsid w:val="00D63C00"/>
    <w:rsid w:val="00D64C09"/>
    <w:rsid w:val="00D711CB"/>
    <w:rsid w:val="00D945F0"/>
    <w:rsid w:val="00D96A12"/>
    <w:rsid w:val="00DA2CDC"/>
    <w:rsid w:val="00DB1397"/>
    <w:rsid w:val="00DE11C4"/>
    <w:rsid w:val="00E00E3F"/>
    <w:rsid w:val="00E01AD4"/>
    <w:rsid w:val="00E22561"/>
    <w:rsid w:val="00E346C9"/>
    <w:rsid w:val="00E455C0"/>
    <w:rsid w:val="00E64720"/>
    <w:rsid w:val="00E74ADE"/>
    <w:rsid w:val="00E76658"/>
    <w:rsid w:val="00E81DFE"/>
    <w:rsid w:val="00E84CCF"/>
    <w:rsid w:val="00E84F21"/>
    <w:rsid w:val="00E9063A"/>
    <w:rsid w:val="00E940A6"/>
    <w:rsid w:val="00E945A8"/>
    <w:rsid w:val="00EA1C1D"/>
    <w:rsid w:val="00EA4840"/>
    <w:rsid w:val="00EA4F9E"/>
    <w:rsid w:val="00EA5E5F"/>
    <w:rsid w:val="00EB6D8E"/>
    <w:rsid w:val="00ED7EE6"/>
    <w:rsid w:val="00EE0297"/>
    <w:rsid w:val="00EE519B"/>
    <w:rsid w:val="00F104C6"/>
    <w:rsid w:val="00F1790A"/>
    <w:rsid w:val="00F25CFB"/>
    <w:rsid w:val="00F3323B"/>
    <w:rsid w:val="00F5118E"/>
    <w:rsid w:val="00F57862"/>
    <w:rsid w:val="00F70345"/>
    <w:rsid w:val="00F761A0"/>
    <w:rsid w:val="00F820B6"/>
    <w:rsid w:val="00F84F57"/>
    <w:rsid w:val="00F926C7"/>
    <w:rsid w:val="00FB2919"/>
    <w:rsid w:val="00FD0739"/>
    <w:rsid w:val="00FE28C7"/>
    <w:rsid w:val="00FE4F30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20AC1-2CB3-4B6B-92D3-FCEF3D64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8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4CCF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rsid w:val="00F5118E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6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25B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6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25B1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4502C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84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F761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667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link w:val="ae"/>
    <w:uiPriority w:val="1"/>
    <w:qFormat/>
    <w:rsid w:val="00EB6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07D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07D0D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(11)"/>
    <w:basedOn w:val="a0"/>
    <w:rsid w:val="006A63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 (10)"/>
    <w:basedOn w:val="a0"/>
    <w:rsid w:val="006A63A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9A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55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qFormat/>
    <w:locked/>
    <w:rsid w:val="008C73EF"/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D945F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CA83-B415-4AC5-B245-9B3291F6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29</cp:revision>
  <cp:lastPrinted>2022-08-18T03:55:00Z</cp:lastPrinted>
  <dcterms:created xsi:type="dcterms:W3CDTF">2020-07-31T06:49:00Z</dcterms:created>
  <dcterms:modified xsi:type="dcterms:W3CDTF">2022-09-04T16:59:00Z</dcterms:modified>
</cp:coreProperties>
</file>