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31" w:rsidRDefault="00186931">
      <w:pPr>
        <w:autoSpaceDE w:val="0"/>
        <w:autoSpaceDN w:val="0"/>
        <w:spacing w:after="78" w:line="220" w:lineRule="exact"/>
      </w:pPr>
    </w:p>
    <w:p w:rsidR="00186931" w:rsidRPr="00D71AA9" w:rsidRDefault="007C057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86931" w:rsidRPr="00D71AA9" w:rsidRDefault="007C0574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186931" w:rsidRPr="00D71AA9" w:rsidRDefault="007C0574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186931" w:rsidRPr="00D71AA9" w:rsidRDefault="007C0574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186931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186931" w:rsidRDefault="00186931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186931" w:rsidRPr="00FA1B41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186931" w:rsidRPr="00D71AA9" w:rsidRDefault="007C0574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186931" w:rsidRPr="00D71AA9" w:rsidRDefault="007C0574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186931" w:rsidRPr="00D71AA9" w:rsidRDefault="007C0574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86931" w:rsidRPr="00D71AA9" w:rsidRDefault="007C0574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2944956)</w:t>
      </w:r>
    </w:p>
    <w:p w:rsidR="00186931" w:rsidRPr="00D71AA9" w:rsidRDefault="007C0574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86931" w:rsidRPr="00D71AA9" w:rsidRDefault="007C0574">
      <w:pPr>
        <w:autoSpaceDE w:val="0"/>
        <w:autoSpaceDN w:val="0"/>
        <w:spacing w:before="70" w:after="0" w:line="230" w:lineRule="auto"/>
        <w:ind w:right="4458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186931" w:rsidRPr="00D71AA9" w:rsidRDefault="007C0574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186931" w:rsidRPr="00D71AA9" w:rsidRDefault="007C0574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186931" w:rsidRPr="00D71AA9" w:rsidRDefault="007C0574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186931" w:rsidRPr="00D71AA9" w:rsidRDefault="007C057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86931" w:rsidRPr="00D71AA9" w:rsidRDefault="007C0574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86931" w:rsidRPr="00D71AA9" w:rsidRDefault="00186931">
      <w:pPr>
        <w:autoSpaceDE w:val="0"/>
        <w:autoSpaceDN w:val="0"/>
        <w:spacing w:after="78" w:line="220" w:lineRule="exact"/>
        <w:rPr>
          <w:lang w:val="ru-RU"/>
        </w:rPr>
      </w:pPr>
    </w:p>
    <w:p w:rsidR="00186931" w:rsidRPr="00D71AA9" w:rsidRDefault="007C0574">
      <w:pPr>
        <w:autoSpaceDE w:val="0"/>
        <w:autoSpaceDN w:val="0"/>
        <w:spacing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86931" w:rsidRPr="00D71AA9" w:rsidRDefault="007C057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186931" w:rsidRPr="00D71AA9" w:rsidRDefault="007C0574">
      <w:pPr>
        <w:autoSpaceDE w:val="0"/>
        <w:autoSpaceDN w:val="0"/>
        <w:spacing w:before="262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186931" w:rsidRPr="00D71AA9" w:rsidRDefault="007C0574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186931" w:rsidRPr="00D71AA9" w:rsidRDefault="007C057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86931" w:rsidRPr="00D71AA9" w:rsidRDefault="007C057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186931" w:rsidRPr="00D71AA9" w:rsidRDefault="007C0574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86931" w:rsidRPr="00D71AA9" w:rsidRDefault="007C0574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186931" w:rsidRPr="00D71AA9" w:rsidRDefault="007C057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186931" w:rsidRPr="00D71AA9" w:rsidRDefault="007C0574">
      <w:pPr>
        <w:autoSpaceDE w:val="0"/>
        <w:autoSpaceDN w:val="0"/>
        <w:spacing w:before="70" w:after="0"/>
        <w:ind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931" w:rsidRPr="00D71AA9" w:rsidRDefault="00186931">
      <w:pPr>
        <w:autoSpaceDE w:val="0"/>
        <w:autoSpaceDN w:val="0"/>
        <w:spacing w:after="72" w:line="220" w:lineRule="exact"/>
        <w:rPr>
          <w:lang w:val="ru-RU"/>
        </w:rPr>
      </w:pPr>
    </w:p>
    <w:p w:rsidR="00186931" w:rsidRPr="00D71AA9" w:rsidRDefault="007C0574">
      <w:pPr>
        <w:autoSpaceDE w:val="0"/>
        <w:autoSpaceDN w:val="0"/>
        <w:spacing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186931" w:rsidRPr="00D71AA9" w:rsidRDefault="007C0574">
      <w:pPr>
        <w:autoSpaceDE w:val="0"/>
        <w:autoSpaceDN w:val="0"/>
        <w:spacing w:before="262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186931" w:rsidRPr="00D71AA9" w:rsidRDefault="007C0574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86931" w:rsidRPr="00D71AA9" w:rsidRDefault="007C057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86931" w:rsidRPr="00D71AA9" w:rsidRDefault="007C057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</w:t>
      </w:r>
      <w:proofErr w:type="gram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ценностей</w:t>
      </w:r>
      <w:proofErr w:type="gram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единстве эмоциональной и познавательной сферы;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71AA9">
        <w:rPr>
          <w:lang w:val="ru-RU"/>
        </w:rPr>
        <w:br/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86931" w:rsidRPr="00D71AA9" w:rsidRDefault="007C0574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186931" w:rsidRPr="00D71AA9" w:rsidRDefault="007C057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86931" w:rsidRPr="00D71AA9" w:rsidRDefault="007C057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86931" w:rsidRPr="00D71AA9" w:rsidRDefault="007C057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186931" w:rsidRPr="00D71AA9" w:rsidRDefault="007C057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D71AA9">
        <w:rPr>
          <w:lang w:val="ru-RU"/>
        </w:rPr>
        <w:br/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186931" w:rsidRPr="00D71AA9" w:rsidRDefault="007C057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186931" w:rsidRPr="00D71AA9" w:rsidRDefault="007C057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186931" w:rsidRPr="00D71AA9" w:rsidRDefault="007C057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86931" w:rsidRPr="00D71AA9" w:rsidRDefault="007C0574">
      <w:pPr>
        <w:autoSpaceDE w:val="0"/>
        <w:autoSpaceDN w:val="0"/>
        <w:spacing w:before="262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186931" w:rsidRPr="00D71AA9" w:rsidRDefault="007C0574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86931" w:rsidRPr="00D71AA9" w:rsidRDefault="00186931">
      <w:pPr>
        <w:autoSpaceDE w:val="0"/>
        <w:autoSpaceDN w:val="0"/>
        <w:spacing w:after="72" w:line="220" w:lineRule="exact"/>
        <w:rPr>
          <w:lang w:val="ru-RU"/>
        </w:rPr>
      </w:pPr>
    </w:p>
    <w:p w:rsidR="00186931" w:rsidRPr="00D71AA9" w:rsidRDefault="007C0574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D71AA9">
        <w:rPr>
          <w:lang w:val="ru-RU"/>
        </w:rPr>
        <w:br/>
      </w:r>
      <w:r w:rsidRPr="00D71AA9">
        <w:rPr>
          <w:lang w:val="ru-RU"/>
        </w:rPr>
        <w:tab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186931" w:rsidRPr="00D71AA9" w:rsidRDefault="007C0574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</w:t>
      </w:r>
      <w:proofErr w:type="gram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мир», «Основы религиозной культуры и светской этики», «Иностранный язык» и др.</w:t>
      </w:r>
    </w:p>
    <w:p w:rsidR="00186931" w:rsidRPr="00D71AA9" w:rsidRDefault="007C0574">
      <w:pPr>
        <w:autoSpaceDE w:val="0"/>
        <w:autoSpaceDN w:val="0"/>
        <w:spacing w:before="190" w:after="0" w:line="262" w:lineRule="auto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186931" w:rsidRPr="00D71AA9" w:rsidRDefault="00186931">
      <w:pPr>
        <w:autoSpaceDE w:val="0"/>
        <w:autoSpaceDN w:val="0"/>
        <w:spacing w:after="78" w:line="220" w:lineRule="exact"/>
        <w:rPr>
          <w:lang w:val="ru-RU"/>
        </w:rPr>
      </w:pPr>
    </w:p>
    <w:p w:rsidR="00186931" w:rsidRDefault="007C057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8693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8693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31" w:rsidRDefault="0018693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31" w:rsidRDefault="0018693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31" w:rsidRDefault="0018693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31" w:rsidRDefault="00186931"/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Красота и вдохновение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музыка России. Русский фольклор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Народная музыка России. Русские народные музыкальные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музыка России. Сказки, мифы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грамота. Весь мир звучит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Композиторы — детям. Великие композиторы нашей Родины.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Композиторы — детям. Песня, танец, марш.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 Оркестр. Дирижер, партитура, репетиция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Классическая музыка. Оркестр. Жанр концерта - музыкальное соревнование солиста с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86931" w:rsidRDefault="00186931">
      <w:pPr>
        <w:autoSpaceDE w:val="0"/>
        <w:autoSpaceDN w:val="0"/>
        <w:spacing w:after="0" w:line="14" w:lineRule="exact"/>
      </w:pPr>
    </w:p>
    <w:p w:rsidR="00186931" w:rsidRDefault="00186931">
      <w:pPr>
        <w:sectPr w:rsidR="00186931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931" w:rsidRDefault="001869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музыка России. 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музыка России. Русский фольклор.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Духовная музыка. Песни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верующих. Молитва, хорал, песнопение.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Духовная музыка. Песни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верующих. Образы духовной музыки в творчестве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народов мира. Музыка наших соседей. Музыкальные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наших соседей: песни и танцы.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пейзажи. Образы природы в романсах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Музыкальные пейзажи.</w:t>
            </w:r>
          </w:p>
          <w:p w:rsidR="00186931" w:rsidRDefault="007C0574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полотна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Музыкальные пейзажи.</w:t>
            </w:r>
          </w:p>
          <w:p w:rsidR="00186931" w:rsidRDefault="007C0574">
            <w:pPr>
              <w:autoSpaceDE w:val="0"/>
              <w:autoSpaceDN w:val="0"/>
              <w:spacing w:before="72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полотна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Музыкальные портреты.</w:t>
            </w:r>
          </w:p>
          <w:p w:rsidR="00186931" w:rsidRDefault="007C0574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Музыкальные портреты.</w:t>
            </w:r>
          </w:p>
          <w:p w:rsidR="00186931" w:rsidRDefault="007C0574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 Какой же праздник без музыки?</w:t>
            </w:r>
          </w:p>
          <w:p w:rsidR="00186931" w:rsidRDefault="007C0574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создающая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86931" w:rsidRDefault="00186931">
      <w:pPr>
        <w:autoSpaceDE w:val="0"/>
        <w:autoSpaceDN w:val="0"/>
        <w:spacing w:after="0" w:line="14" w:lineRule="exact"/>
      </w:pPr>
    </w:p>
    <w:p w:rsidR="00186931" w:rsidRDefault="00186931">
      <w:pPr>
        <w:sectPr w:rsidR="00186931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931" w:rsidRDefault="001869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жизни человека. Какой же праздник без музыки? Музыка в цирке, на уличном шествии, </w:t>
            </w:r>
            <w:r w:rsidRPr="00D71AA9">
              <w:rPr>
                <w:lang w:val="ru-RU"/>
              </w:rPr>
              <w:br/>
            </w: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спортивном празднике.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186931" w:rsidRPr="00D71AA9" w:rsidRDefault="007C0574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186931" w:rsidRDefault="007C0574">
            <w:pPr>
              <w:autoSpaceDE w:val="0"/>
              <w:autoSpaceDN w:val="0"/>
              <w:spacing w:before="72" w:after="0" w:line="262" w:lineRule="auto"/>
              <w:ind w:left="72" w:right="1152"/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Фортепиано.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</w:t>
            </w:r>
            <w:r w:rsid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наследники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 w:rsidRPr="00FA1B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FA1B41">
            <w:pPr>
              <w:rPr>
                <w:lang w:val="ru-RU"/>
              </w:rPr>
            </w:pPr>
            <w:r>
              <w:rPr>
                <w:lang w:val="ru-RU"/>
              </w:rPr>
              <w:t>04.05</w:t>
            </w:r>
            <w:r w:rsidR="00D71AA9">
              <w:rPr>
                <w:lang w:val="ru-RU"/>
              </w:rPr>
              <w:t>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FA1B41" w:rsidRDefault="00FA1B4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bookmarkStart w:id="0" w:name="_GoBack"/>
            <w:bookmarkEnd w:id="0"/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FA1B41" w:rsidRDefault="007C057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A1B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театра и кино.</w:t>
            </w:r>
          </w:p>
          <w:p w:rsidR="00186931" w:rsidRPr="00D71AA9" w:rsidRDefault="007C057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 Музыкальная сказка на сцене и на экране.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FA1B41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1B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FA1B41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1B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театра и кино.</w:t>
            </w:r>
          </w:p>
          <w:p w:rsidR="00186931" w:rsidRDefault="007C057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Сочиняем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D71AA9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6931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Pr="00D71AA9" w:rsidRDefault="007C057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1A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7C05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6931" w:rsidRDefault="00186931"/>
        </w:tc>
      </w:tr>
    </w:tbl>
    <w:p w:rsidR="00186931" w:rsidRDefault="00186931">
      <w:pPr>
        <w:autoSpaceDE w:val="0"/>
        <w:autoSpaceDN w:val="0"/>
        <w:spacing w:after="0" w:line="14" w:lineRule="exact"/>
      </w:pPr>
    </w:p>
    <w:p w:rsidR="00186931" w:rsidRDefault="00186931">
      <w:pPr>
        <w:sectPr w:rsidR="0018693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931" w:rsidRDefault="00186931">
      <w:pPr>
        <w:autoSpaceDE w:val="0"/>
        <w:autoSpaceDN w:val="0"/>
        <w:spacing w:after="78" w:line="220" w:lineRule="exact"/>
      </w:pPr>
    </w:p>
    <w:p w:rsidR="00186931" w:rsidRDefault="007C05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86931" w:rsidRDefault="007C057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86931" w:rsidRPr="00D71AA9" w:rsidRDefault="007C0574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86931" w:rsidRPr="00D71AA9" w:rsidRDefault="007C0574">
      <w:pPr>
        <w:autoSpaceDE w:val="0"/>
        <w:autoSpaceDN w:val="0"/>
        <w:spacing w:before="262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86931" w:rsidRPr="00D71AA9" w:rsidRDefault="007C0574">
      <w:pPr>
        <w:autoSpaceDE w:val="0"/>
        <w:autoSpaceDN w:val="0"/>
        <w:spacing w:before="166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Сергеева Г. П. Музыка. Рабочие программы. Предметная линия учебников Г. П. Сергеевой, Е. Д.</w:t>
      </w:r>
    </w:p>
    <w:p w:rsidR="00186931" w:rsidRPr="00D71AA9" w:rsidRDefault="007C0574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Критской. 1—4 </w:t>
      </w:r>
      <w:proofErr w:type="gram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классы :</w:t>
      </w:r>
      <w:proofErr w:type="gram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учителей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[Г. П. Сергеева,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Е. Д. Критская, Т. С.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]. — 5-е изд. — </w:t>
      </w:r>
      <w:proofErr w:type="gram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 — 64 с. Учебник Музыка. 1 класс Критская Е. Д., Сергеева Г. П., </w:t>
      </w:r>
      <w:proofErr w:type="spellStart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 xml:space="preserve"> Т. С. Просвещение Музыка. Хрестоматия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музыкального материала. 1 класс. Пособие для учителя</w:t>
      </w:r>
    </w:p>
    <w:p w:rsidR="00186931" w:rsidRPr="00D71AA9" w:rsidRDefault="007C0574">
      <w:pPr>
        <w:autoSpaceDE w:val="0"/>
        <w:autoSpaceDN w:val="0"/>
        <w:spacing w:before="262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86931" w:rsidRPr="00D71AA9" w:rsidRDefault="007C0574">
      <w:pPr>
        <w:autoSpaceDE w:val="0"/>
        <w:autoSpaceDN w:val="0"/>
        <w:spacing w:before="166"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6931" w:rsidRPr="00D71AA9" w:rsidRDefault="00186931">
      <w:pPr>
        <w:autoSpaceDE w:val="0"/>
        <w:autoSpaceDN w:val="0"/>
        <w:spacing w:after="78" w:line="220" w:lineRule="exact"/>
        <w:rPr>
          <w:lang w:val="ru-RU"/>
        </w:rPr>
      </w:pPr>
    </w:p>
    <w:p w:rsidR="00186931" w:rsidRPr="00D71AA9" w:rsidRDefault="007C0574">
      <w:pPr>
        <w:autoSpaceDE w:val="0"/>
        <w:autoSpaceDN w:val="0"/>
        <w:spacing w:after="0" w:line="230" w:lineRule="auto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86931" w:rsidRPr="00D71AA9" w:rsidRDefault="007C0574">
      <w:pPr>
        <w:autoSpaceDE w:val="0"/>
        <w:autoSpaceDN w:val="0"/>
        <w:spacing w:before="346" w:after="0" w:line="302" w:lineRule="auto"/>
        <w:ind w:right="4608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71AA9">
        <w:rPr>
          <w:lang w:val="ru-RU"/>
        </w:rPr>
        <w:br/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нотные хрестоматии, детские музыкальные инструменты</w:t>
      </w:r>
    </w:p>
    <w:p w:rsidR="00186931" w:rsidRPr="00D71AA9" w:rsidRDefault="007C0574">
      <w:pPr>
        <w:autoSpaceDE w:val="0"/>
        <w:autoSpaceDN w:val="0"/>
        <w:spacing w:before="598" w:after="0" w:line="302" w:lineRule="auto"/>
        <w:ind w:right="3024"/>
        <w:rPr>
          <w:lang w:val="ru-RU"/>
        </w:rPr>
      </w:pPr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D71A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 </w:t>
      </w:r>
      <w:r w:rsidRPr="00D71AA9">
        <w:rPr>
          <w:rFonts w:ascii="Times New Roman" w:eastAsia="Times New Roman" w:hAnsi="Times New Roman"/>
          <w:color w:val="000000"/>
          <w:sz w:val="24"/>
          <w:lang w:val="ru-RU"/>
        </w:rPr>
        <w:t>проектор, музыкальный центр, ноутбук.</w:t>
      </w:r>
    </w:p>
    <w:p w:rsidR="00186931" w:rsidRPr="00D71AA9" w:rsidRDefault="00186931">
      <w:pPr>
        <w:rPr>
          <w:lang w:val="ru-RU"/>
        </w:rPr>
        <w:sectPr w:rsidR="00186931" w:rsidRPr="00D71A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0574" w:rsidRPr="00D71AA9" w:rsidRDefault="007C0574">
      <w:pPr>
        <w:rPr>
          <w:lang w:val="ru-RU"/>
        </w:rPr>
      </w:pPr>
    </w:p>
    <w:sectPr w:rsidR="007C0574" w:rsidRPr="00D71AA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6931"/>
    <w:rsid w:val="0029639D"/>
    <w:rsid w:val="00326F90"/>
    <w:rsid w:val="007C0574"/>
    <w:rsid w:val="00AA1D8D"/>
    <w:rsid w:val="00B47730"/>
    <w:rsid w:val="00CB0664"/>
    <w:rsid w:val="00D71AA9"/>
    <w:rsid w:val="00FA1B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3344A22-FF1A-4539-BC84-D39AE8E8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0AF25-D009-43E9-A893-BCEBD3DD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5</cp:revision>
  <dcterms:created xsi:type="dcterms:W3CDTF">2013-12-23T23:15:00Z</dcterms:created>
  <dcterms:modified xsi:type="dcterms:W3CDTF">2022-09-23T10:38:00Z</dcterms:modified>
  <cp:category/>
</cp:coreProperties>
</file>