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DB" w:rsidRDefault="003E08DB">
      <w:pPr>
        <w:autoSpaceDE w:val="0"/>
        <w:autoSpaceDN w:val="0"/>
        <w:spacing w:after="78" w:line="220" w:lineRule="exact"/>
      </w:pPr>
    </w:p>
    <w:p w:rsidR="003E08DB" w:rsidRPr="005E3F59" w:rsidRDefault="005E3F59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E08DB" w:rsidRPr="005E3F59" w:rsidRDefault="005E3F59">
      <w:pPr>
        <w:autoSpaceDE w:val="0"/>
        <w:autoSpaceDN w:val="0"/>
        <w:spacing w:before="670" w:after="0" w:line="230" w:lineRule="auto"/>
        <w:ind w:left="60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3E08DB" w:rsidRPr="005E3F59" w:rsidRDefault="005E3F59">
      <w:pPr>
        <w:autoSpaceDE w:val="0"/>
        <w:autoSpaceDN w:val="0"/>
        <w:spacing w:before="670" w:after="0" w:line="230" w:lineRule="auto"/>
        <w:ind w:right="4248"/>
        <w:jc w:val="right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Азовский РОО</w:t>
      </w:r>
    </w:p>
    <w:p w:rsidR="003E08DB" w:rsidRPr="005E3F59" w:rsidRDefault="005E3F59">
      <w:pPr>
        <w:autoSpaceDE w:val="0"/>
        <w:autoSpaceDN w:val="0"/>
        <w:spacing w:before="670" w:after="1376" w:line="230" w:lineRule="auto"/>
        <w:ind w:right="3626"/>
        <w:jc w:val="right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МБОУ Сов-Дарская ООШ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00"/>
      </w:tblGrid>
      <w:tr w:rsidR="003E08DB">
        <w:trPr>
          <w:trHeight w:hRule="exact" w:val="55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60" w:after="0" w:line="245" w:lineRule="auto"/>
              <w:ind w:left="141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завуч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60" w:after="0" w:line="245" w:lineRule="auto"/>
              <w:ind w:left="992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3E08DB" w:rsidRDefault="003E08DB">
      <w:pPr>
        <w:autoSpaceDE w:val="0"/>
        <w:autoSpaceDN w:val="0"/>
        <w:spacing w:after="0" w:line="60" w:lineRule="exact"/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580"/>
        <w:gridCol w:w="3360"/>
      </w:tblGrid>
      <w:tr w:rsidR="003E08DB" w:rsidRPr="00E73B83">
        <w:trPr>
          <w:trHeight w:hRule="exact" w:val="958"/>
        </w:trPr>
        <w:tc>
          <w:tcPr>
            <w:tcW w:w="4580" w:type="dxa"/>
            <w:tcMar>
              <w:left w:w="0" w:type="dxa"/>
              <w:right w:w="0" w:type="dxa"/>
            </w:tcMar>
          </w:tcPr>
          <w:p w:rsidR="003E08DB" w:rsidRPr="005E3F59" w:rsidRDefault="005E3F59">
            <w:pPr>
              <w:autoSpaceDE w:val="0"/>
              <w:autoSpaceDN w:val="0"/>
              <w:spacing w:before="60" w:after="0" w:line="230" w:lineRule="auto"/>
              <w:ind w:right="322"/>
              <w:jc w:val="right"/>
              <w:rPr>
                <w:lang w:val="ru-RU"/>
              </w:rPr>
            </w:pPr>
            <w:r w:rsidRPr="005E3F5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______________Цвиринько И.П.</w:t>
            </w:r>
          </w:p>
          <w:p w:rsidR="003E08DB" w:rsidRPr="005E3F59" w:rsidRDefault="005E3F59">
            <w:pPr>
              <w:autoSpaceDE w:val="0"/>
              <w:autoSpaceDN w:val="0"/>
              <w:spacing w:before="182" w:after="0" w:line="245" w:lineRule="auto"/>
              <w:ind w:left="1416" w:right="1584"/>
              <w:rPr>
                <w:lang w:val="ru-RU"/>
              </w:rPr>
            </w:pPr>
            <w:r w:rsidRPr="005E3F5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Протокол №2 </w:t>
            </w:r>
            <w:r w:rsidRPr="005E3F59">
              <w:rPr>
                <w:lang w:val="ru-RU"/>
              </w:rPr>
              <w:br/>
            </w:r>
            <w:r w:rsidRPr="005E3F5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"17" 08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3E08DB" w:rsidRPr="005E3F59" w:rsidRDefault="005E3F59">
            <w:pPr>
              <w:autoSpaceDE w:val="0"/>
              <w:autoSpaceDN w:val="0"/>
              <w:spacing w:before="60" w:after="0" w:line="230" w:lineRule="auto"/>
              <w:ind w:left="352"/>
              <w:rPr>
                <w:lang w:val="ru-RU"/>
              </w:rPr>
            </w:pPr>
            <w:r w:rsidRPr="005E3F5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______________Высавская Т.И.</w:t>
            </w:r>
          </w:p>
          <w:p w:rsidR="003E08DB" w:rsidRPr="005E3F59" w:rsidRDefault="005E3F59">
            <w:pPr>
              <w:autoSpaceDE w:val="0"/>
              <w:autoSpaceDN w:val="0"/>
              <w:spacing w:before="182" w:after="0" w:line="245" w:lineRule="auto"/>
              <w:ind w:left="352" w:right="1440"/>
              <w:rPr>
                <w:lang w:val="ru-RU"/>
              </w:rPr>
            </w:pPr>
            <w:r w:rsidRPr="005E3F5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Приказ №99 </w:t>
            </w:r>
            <w:r w:rsidRPr="005E3F59">
              <w:rPr>
                <w:lang w:val="ru-RU"/>
              </w:rPr>
              <w:br/>
            </w:r>
            <w:r w:rsidRPr="005E3F5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"17" 08 2022 г.</w:t>
            </w:r>
          </w:p>
        </w:tc>
      </w:tr>
    </w:tbl>
    <w:p w:rsidR="003E08DB" w:rsidRPr="005E3F59" w:rsidRDefault="005E3F59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3E08DB" w:rsidRPr="005E3F59" w:rsidRDefault="005E3F59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4506077)</w:t>
      </w:r>
    </w:p>
    <w:p w:rsidR="003E08DB" w:rsidRPr="005E3F59" w:rsidRDefault="005E3F59">
      <w:pPr>
        <w:autoSpaceDE w:val="0"/>
        <w:autoSpaceDN w:val="0"/>
        <w:spacing w:before="166" w:after="0" w:line="230" w:lineRule="auto"/>
        <w:ind w:right="4196"/>
        <w:jc w:val="right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</w:p>
    <w:p w:rsidR="003E08DB" w:rsidRPr="005E3F59" w:rsidRDefault="005E3F59">
      <w:pPr>
        <w:autoSpaceDE w:val="0"/>
        <w:autoSpaceDN w:val="0"/>
        <w:spacing w:before="70" w:after="0" w:line="230" w:lineRule="auto"/>
        <w:ind w:left="153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«Основы духовно-нравственной культуры народов России»</w:t>
      </w:r>
    </w:p>
    <w:p w:rsidR="003E08DB" w:rsidRPr="005E3F59" w:rsidRDefault="005E3F59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3E08DB" w:rsidRPr="005E3F59" w:rsidRDefault="005E3F59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E08DB" w:rsidRPr="005E3F59" w:rsidRDefault="005E3F59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Составитель: Сиваш Ольга Анатольевна</w:t>
      </w:r>
    </w:p>
    <w:p w:rsidR="003E08DB" w:rsidRPr="005E3F59" w:rsidRDefault="005E3F59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3E08DB" w:rsidRPr="005E3F59" w:rsidRDefault="005E3F59">
      <w:pPr>
        <w:autoSpaceDE w:val="0"/>
        <w:autoSpaceDN w:val="0"/>
        <w:spacing w:before="2830" w:after="0" w:line="230" w:lineRule="auto"/>
        <w:ind w:right="3716"/>
        <w:jc w:val="right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село Советский Дар 2022</w:t>
      </w:r>
    </w:p>
    <w:p w:rsidR="003E08DB" w:rsidRPr="005E3F59" w:rsidRDefault="003E08DB">
      <w:pPr>
        <w:rPr>
          <w:lang w:val="ru-RU"/>
        </w:rPr>
        <w:sectPr w:rsidR="003E08DB" w:rsidRPr="005E3F59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3E08DB" w:rsidRPr="005E3F59" w:rsidRDefault="003E08DB">
      <w:pPr>
        <w:rPr>
          <w:lang w:val="ru-RU"/>
        </w:rPr>
        <w:sectPr w:rsidR="003E08DB" w:rsidRPr="005E3F59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3E08DB" w:rsidRPr="005E3F59" w:rsidRDefault="003E08DB">
      <w:pPr>
        <w:autoSpaceDE w:val="0"/>
        <w:autoSpaceDN w:val="0"/>
        <w:spacing w:after="78" w:line="220" w:lineRule="exact"/>
        <w:rPr>
          <w:lang w:val="ru-RU"/>
        </w:rPr>
      </w:pPr>
    </w:p>
    <w:p w:rsidR="003E08DB" w:rsidRPr="005E3F59" w:rsidRDefault="005E3F59">
      <w:pPr>
        <w:autoSpaceDE w:val="0"/>
        <w:autoSpaceDN w:val="0"/>
        <w:spacing w:after="0" w:line="230" w:lineRule="auto"/>
        <w:rPr>
          <w:lang w:val="ru-RU"/>
        </w:rPr>
      </w:pP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E08DB" w:rsidRPr="005E3F59" w:rsidRDefault="005E3F59">
      <w:pPr>
        <w:autoSpaceDE w:val="0"/>
        <w:autoSpaceDN w:val="0"/>
        <w:spacing w:before="346" w:after="0" w:line="262" w:lineRule="auto"/>
        <w:rPr>
          <w:lang w:val="ru-RU"/>
        </w:rPr>
      </w:pP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3E08DB" w:rsidRPr="005E3F59" w:rsidRDefault="005E3F59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5E3F59">
        <w:rPr>
          <w:lang w:val="ru-RU"/>
        </w:rPr>
        <w:tab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России»(далее  — ОДНКНР) для 5 классов образовательных организаций составлена в соответствии с: </w:t>
      </w:r>
      <w:r w:rsidRPr="005E3F59">
        <w:rPr>
          <w:lang w:val="ru-RU"/>
        </w:rPr>
        <w:tab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5E3F59">
        <w:rPr>
          <w:lang w:val="ru-RU"/>
        </w:rPr>
        <w:br/>
      </w:r>
      <w:r w:rsidRPr="005E3F59">
        <w:rPr>
          <w:lang w:val="ru-RU"/>
        </w:rPr>
        <w:tab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метапредметным, предметным); </w:t>
      </w:r>
      <w:r w:rsidRPr="005E3F59">
        <w:rPr>
          <w:lang w:val="ru-RU"/>
        </w:rPr>
        <w:br/>
      </w:r>
      <w:r w:rsidRPr="005E3F59">
        <w:rPr>
          <w:lang w:val="ru-RU"/>
        </w:rPr>
        <w:tab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3E08DB" w:rsidRPr="005E3F59" w:rsidRDefault="005E3F59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5E3F59">
        <w:rPr>
          <w:lang w:val="ru-RU"/>
        </w:rPr>
        <w:br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3E08DB" w:rsidRPr="005E3F59" w:rsidRDefault="005E3F59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3E08DB" w:rsidRPr="005E3F59" w:rsidRDefault="005E3F5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5E3F59">
        <w:rPr>
          <w:lang w:val="ru-RU"/>
        </w:rPr>
        <w:br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5E3F59">
        <w:rPr>
          <w:lang w:val="ru-RU"/>
        </w:rPr>
        <w:br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3E08DB" w:rsidRPr="005E3F59" w:rsidRDefault="005E3F59">
      <w:pPr>
        <w:autoSpaceDE w:val="0"/>
        <w:autoSpaceDN w:val="0"/>
        <w:spacing w:before="70" w:after="0"/>
        <w:ind w:firstLine="18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5E3F59">
        <w:rPr>
          <w:lang w:val="ru-RU"/>
        </w:rPr>
        <w:br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5E3F59">
        <w:rPr>
          <w:lang w:val="ru-RU"/>
        </w:rPr>
        <w:br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3E08DB" w:rsidRPr="005E3F59" w:rsidRDefault="005E3F59">
      <w:pPr>
        <w:autoSpaceDE w:val="0"/>
        <w:autoSpaceDN w:val="0"/>
        <w:spacing w:before="70" w:after="0" w:line="283" w:lineRule="auto"/>
        <w:ind w:right="432" w:firstLine="18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3E08DB" w:rsidRPr="005E3F59" w:rsidRDefault="003E08DB">
      <w:pPr>
        <w:rPr>
          <w:lang w:val="ru-RU"/>
        </w:rPr>
        <w:sectPr w:rsidR="003E08DB" w:rsidRPr="005E3F59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08DB" w:rsidRPr="005E3F59" w:rsidRDefault="003E08DB">
      <w:pPr>
        <w:autoSpaceDE w:val="0"/>
        <w:autoSpaceDN w:val="0"/>
        <w:spacing w:after="78" w:line="220" w:lineRule="exact"/>
        <w:rPr>
          <w:lang w:val="ru-RU"/>
        </w:rPr>
      </w:pPr>
    </w:p>
    <w:p w:rsidR="003E08DB" w:rsidRPr="005E3F59" w:rsidRDefault="005E3F59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5E3F59">
        <w:rPr>
          <w:lang w:val="ru-RU"/>
        </w:rPr>
        <w:br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3E08DB" w:rsidRPr="005E3F59" w:rsidRDefault="005E3F59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3E08DB" w:rsidRPr="005E3F59" w:rsidRDefault="005E3F5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3E08DB" w:rsidRPr="005E3F59" w:rsidRDefault="005E3F59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5E3F59">
        <w:rPr>
          <w:lang w:val="ru-RU"/>
        </w:rPr>
        <w:br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поликонфессиональное государство, с едиными для всех законами, </w:t>
      </w:r>
      <w:r w:rsidRPr="005E3F59">
        <w:rPr>
          <w:lang w:val="ru-RU"/>
        </w:rPr>
        <w:br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3E08DB" w:rsidRPr="005E3F59" w:rsidRDefault="005E3F5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E3F59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культурологичности</w:t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3E08DB" w:rsidRPr="005E3F59" w:rsidRDefault="005E3F59">
      <w:pPr>
        <w:autoSpaceDE w:val="0"/>
        <w:autoSpaceDN w:val="0"/>
        <w:spacing w:before="70" w:after="0"/>
        <w:ind w:firstLine="180"/>
        <w:rPr>
          <w:lang w:val="ru-RU"/>
        </w:rPr>
      </w:pPr>
      <w:r w:rsidRPr="005E3F59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3E08DB" w:rsidRPr="005E3F59" w:rsidRDefault="005E3F59">
      <w:pPr>
        <w:autoSpaceDE w:val="0"/>
        <w:autoSpaceDN w:val="0"/>
        <w:spacing w:before="70" w:after="0"/>
        <w:ind w:firstLine="180"/>
        <w:rPr>
          <w:lang w:val="ru-RU"/>
        </w:rPr>
      </w:pPr>
      <w:r w:rsidRPr="005E3F59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3E08DB" w:rsidRPr="005E3F59" w:rsidRDefault="005E3F5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E3F5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</w:t>
      </w:r>
      <w:r w:rsidRPr="005E3F59">
        <w:rPr>
          <w:lang w:val="ru-RU"/>
        </w:rPr>
        <w:br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3E08DB" w:rsidRPr="005E3F59" w:rsidRDefault="005E3F59">
      <w:pPr>
        <w:autoSpaceDE w:val="0"/>
        <w:autoSpaceDN w:val="0"/>
        <w:spacing w:before="264" w:after="0" w:line="262" w:lineRule="auto"/>
        <w:rPr>
          <w:lang w:val="ru-RU"/>
        </w:rPr>
      </w:pP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3E08DB" w:rsidRPr="005E3F59" w:rsidRDefault="005E3F5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:rsidR="003E08DB" w:rsidRPr="005E3F59" w:rsidRDefault="005E3F59">
      <w:pPr>
        <w:autoSpaceDE w:val="0"/>
        <w:autoSpaceDN w:val="0"/>
        <w:spacing w:before="178" w:after="0"/>
        <w:ind w:left="420" w:right="576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5E3F59">
        <w:rPr>
          <w:lang w:val="ru-RU"/>
        </w:rPr>
        <w:br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3E08DB" w:rsidRPr="005E3F59" w:rsidRDefault="005E3F59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3E08DB" w:rsidRPr="005E3F59" w:rsidRDefault="005E3F59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:rsidR="003E08DB" w:rsidRPr="005E3F59" w:rsidRDefault="003E08DB">
      <w:pPr>
        <w:rPr>
          <w:lang w:val="ru-RU"/>
        </w:rPr>
        <w:sectPr w:rsidR="003E08DB" w:rsidRPr="005E3F59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3E08DB" w:rsidRPr="005E3F59" w:rsidRDefault="003E08DB">
      <w:pPr>
        <w:autoSpaceDE w:val="0"/>
        <w:autoSpaceDN w:val="0"/>
        <w:spacing w:after="66" w:line="220" w:lineRule="exact"/>
        <w:rPr>
          <w:lang w:val="ru-RU"/>
        </w:rPr>
      </w:pPr>
    </w:p>
    <w:p w:rsidR="003E08DB" w:rsidRPr="005E3F59" w:rsidRDefault="005E3F59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3E08DB" w:rsidRPr="005E3F59" w:rsidRDefault="005E3F59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3E08DB" w:rsidRPr="005E3F59" w:rsidRDefault="005E3F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E08DB" w:rsidRPr="005E3F59" w:rsidRDefault="005E3F59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3E08DB" w:rsidRPr="005E3F59" w:rsidRDefault="005E3F59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3E08DB" w:rsidRPr="005E3F59" w:rsidRDefault="005E3F59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3E08DB" w:rsidRPr="005E3F59" w:rsidRDefault="005E3F59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3E08DB" w:rsidRPr="005E3F59" w:rsidRDefault="005E3F59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3E08DB" w:rsidRPr="005E3F59" w:rsidRDefault="005E3F59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3E08DB" w:rsidRPr="005E3F59" w:rsidRDefault="005E3F59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3E08DB" w:rsidRPr="005E3F59" w:rsidRDefault="005E3F59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3E08DB" w:rsidRPr="005E3F59" w:rsidRDefault="005E3F59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3E08DB" w:rsidRPr="005E3F59" w:rsidRDefault="005E3F59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lang w:val="ru-RU"/>
        </w:rPr>
      </w:pPr>
      <w:r w:rsidRPr="005E3F59">
        <w:rPr>
          <w:lang w:val="ru-RU"/>
        </w:rPr>
        <w:tab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3E08DB" w:rsidRPr="005E3F59" w:rsidRDefault="005E3F59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3E08DB" w:rsidRPr="005E3F59" w:rsidRDefault="005E3F59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3E08DB" w:rsidRPr="005E3F59" w:rsidRDefault="005E3F59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3E08DB" w:rsidRPr="005E3F59" w:rsidRDefault="005E3F59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3E08DB" w:rsidRPr="005E3F59" w:rsidRDefault="003E08DB">
      <w:pPr>
        <w:rPr>
          <w:lang w:val="ru-RU"/>
        </w:rPr>
        <w:sectPr w:rsidR="003E08DB" w:rsidRPr="005E3F59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3E08DB" w:rsidRPr="005E3F59" w:rsidRDefault="003E08DB">
      <w:pPr>
        <w:autoSpaceDE w:val="0"/>
        <w:autoSpaceDN w:val="0"/>
        <w:spacing w:after="66" w:line="220" w:lineRule="exact"/>
        <w:rPr>
          <w:lang w:val="ru-RU"/>
        </w:rPr>
      </w:pPr>
    </w:p>
    <w:p w:rsidR="003E08DB" w:rsidRPr="005E3F59" w:rsidRDefault="005E3F59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3E08DB" w:rsidRPr="005E3F59" w:rsidRDefault="005E3F59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3E08DB" w:rsidRPr="005E3F59" w:rsidRDefault="005E3F59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3E08DB" w:rsidRPr="005E3F59" w:rsidRDefault="005E3F59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3E08DB" w:rsidRPr="005E3F59" w:rsidRDefault="005E3F59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3E08DB" w:rsidRPr="005E3F59" w:rsidRDefault="005E3F59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3E08DB" w:rsidRPr="005E3F59" w:rsidRDefault="005E3F59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3E08DB" w:rsidRPr="005E3F59" w:rsidRDefault="005E3F59">
      <w:pPr>
        <w:autoSpaceDE w:val="0"/>
        <w:autoSpaceDN w:val="0"/>
        <w:spacing w:before="322" w:after="0" w:line="262" w:lineRule="auto"/>
        <w:ind w:right="1008"/>
        <w:rPr>
          <w:lang w:val="ru-RU"/>
        </w:rPr>
      </w:pP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3E08DB" w:rsidRPr="005E3F59" w:rsidRDefault="005E3F59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5E3F59">
        <w:rPr>
          <w:lang w:val="ru-RU"/>
        </w:rPr>
        <w:tab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3E08DB" w:rsidRPr="005E3F59" w:rsidRDefault="003E08DB">
      <w:pPr>
        <w:rPr>
          <w:lang w:val="ru-RU"/>
        </w:rPr>
        <w:sectPr w:rsidR="003E08DB" w:rsidRPr="005E3F59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3E08DB" w:rsidRPr="005E3F59" w:rsidRDefault="003E08DB">
      <w:pPr>
        <w:autoSpaceDE w:val="0"/>
        <w:autoSpaceDN w:val="0"/>
        <w:spacing w:after="78" w:line="220" w:lineRule="exact"/>
        <w:rPr>
          <w:lang w:val="ru-RU"/>
        </w:rPr>
      </w:pPr>
    </w:p>
    <w:p w:rsidR="003E08DB" w:rsidRPr="005E3F59" w:rsidRDefault="005E3F59">
      <w:pPr>
        <w:autoSpaceDE w:val="0"/>
        <w:autoSpaceDN w:val="0"/>
        <w:spacing w:after="0" w:line="230" w:lineRule="auto"/>
        <w:rPr>
          <w:lang w:val="ru-RU"/>
        </w:rPr>
      </w:pP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:rsidR="005E3F59" w:rsidRPr="00E73B83" w:rsidRDefault="005E3F59" w:rsidP="00E73B83">
      <w:pPr>
        <w:autoSpaceDE w:val="0"/>
        <w:autoSpaceDN w:val="0"/>
        <w:spacing w:before="346" w:after="0" w:line="23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</w:t>
      </w:r>
      <w:r w:rsidR="00E73B83" w:rsidRPr="00E73B83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 xml:space="preserve"> </w:t>
      </w:r>
      <w:r w:rsidR="00E73B83" w:rsidRPr="00E73B83">
        <w:rPr>
          <w:rFonts w:ascii="Calibri" w:eastAsia="Calibri" w:hAnsi="Calibri" w:cs="Times New Roman"/>
          <w:b/>
          <w:color w:val="000000"/>
          <w:sz w:val="28"/>
          <w:szCs w:val="28"/>
          <w:lang w:val="ru-RU"/>
        </w:rPr>
        <w:t>Кто ты, человек?</w:t>
      </w:r>
      <w:r w:rsidR="00E73B83" w:rsidRPr="00E73B83">
        <w:rPr>
          <w:rFonts w:ascii="Calibri" w:eastAsia="Calibri" w:hAnsi="Calibri" w:cs="Times New Roman"/>
          <w:b/>
          <w:color w:val="000000"/>
          <w:sz w:val="28"/>
          <w:szCs w:val="28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1. Как произошёл наш мир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Введение в предмет «Основы православной культуры». Теории происхождения Вселенной. Библейское повествование о творении мира. Значение библейского описания дней творения.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теория эволюции, теория «большого взрыва», теория творения мира Богом (креационизм), дни творения.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2. Сотворение человека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Статус человека в представлении Библии. Сотворение первого человека (Адама) по образу и подобию Бога. Сотворение жены. Первая заповедь Бога человеку. Искушение Адама и Евы дьяволом. Последствия грехопадения.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дерево познания добра и зла, грехопадение.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3. Бессмертная душа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Понимание бессмертия в разных культурах. Бессмертие в христианстве. Посмертная участь человека. Отличие человека от животного. Человек – духовное существо.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бессмертие, душа, духовность.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4. Свобода воли. Добро и зло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Причина существования зла на земле. Добро и зло. Нравственный выбор. Свобода как свойство любви. Грех как «непопадание в цель».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добро, зло, грех, свобода воли.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5. Творчество Бога и человека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Христианское понимание Бога как Творца. Задача творчества человека – преображение мира. Виды творчества человека. Творчество и антитворчество. Признаки творчества «от Бога». Икона «Троица» Андрея Рублёва как пример истинного творчества.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творчество, молитва, антитворчество.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6. Обязанности человека по отношению к миру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Задача человека – сохранение мира. Современные экологические проблемы. Ответственность за мир. Необходимое условие для изменения мира в лучшую сторону.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экология.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7. Труд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Необходимость труда. Смысл труда человека до грехопадения. Изменение цели труда после грехопадения. Понимание и цель труда в христианскую эпоху.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труд.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8. Вред для души. Совесть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Понятие греха как вреда для души. Совесть – голос сердца. Совесть в сказке В. Гауфа «Холодное сердце». Причины «окаменения» сердца.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грех, совесть, свобода воли.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9. Спасение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Понятие спасения по представлениям христиан. Последствия грехопадения – разделение людей. Устранение разделения: христианское учение, проповедующее любовь к врагам.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спасение, Небесное царство.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10. Цель христианской жизни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Цель жизни христианина – стяжание благодати Святого Духа. Серафим Саровский. Смысл термина «обожение». Дела благочестия. Молитва – мать всех добродетелей.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стяжание благодати Святого Д</w:t>
      </w:r>
      <w:r w:rsidR="00553C49"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уха, обожение, молитва.</w:t>
      </w:r>
      <w:r w:rsidR="00553C49"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="00553C49" w:rsidRPr="00E73B8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Тематический блок 2</w:t>
      </w:r>
      <w:r w:rsidRPr="00E73B8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E73B83" w:rsidRPr="00E73B8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Духовный мир</w:t>
      </w:r>
      <w:r w:rsidR="00E73B83" w:rsidRPr="00E73B8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br/>
        <w:t>Тема 11. Небесные силы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Мир духовный. Ангелы – бестелесные духи. Ангельские чины, свойства ангелов. Помощь ангелов людям. Падение Денницы. Силы Света и силы Тьмы.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ангельские чины, Небесные силы, тёмные силы.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12. Кто сильнее? Ангел-хранитель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Смысл чина отречения в таинстве Крещения. Ангел-хранитель. Помощь ангела- хранителя людям. Причины, по которым ангелы-хранители не оказывают помощь.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ангел-хранитель, чин отречения.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="00E73B83" w:rsidRPr="00E73B8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Тематический блок</w:t>
      </w:r>
      <w:r w:rsidRPr="00E73B8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3. Дорога в небо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13. Основы православной веры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Принципы, по которым христиане стараются строить свою жизнь. Значимость знаний о Боге. Символ веры. Смысл избранных положений Символа веры.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Символ веры.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14. Как найти «дорогу в небо»?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Суть данных Богом заповедей. Необходимость подвига в жизни каждого человека. Смысл поста, его главная сторона.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заповеди, подвиг, пост.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15. Молитва. Невидимая борьба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Необходимость заботы о душе. Слово в жизни человека. Нецензурная брань, её действие на человека. Молитвенное правило христиан. Виды молитвы. Средства, позволяющие преуспеть в молитве.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молитва, «невидимая брань» 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 16. Монашество. Монастыри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Причины появления монашества. Монахи – люди, посвятившие свою жизнь служению Богу. Основа жизни монахов – радость общения с Богом. Устроение монастырей. Монастырский распорядок жизни. Монашеские обеты. Российские монастыри.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монашество, монастыри, лавра, монашеские обеты, послушник, постриженник.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17. На высотах духа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Необходимое условие достижения полноты любви. Причина решимости христианских подвижников нести подвиг в трудных жизненных условиях. Духовные дары подвижников. Старцы. Оптина Пустынь и её старцы. Современные подвижники.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подвижники, старцы.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="00E73B83" w:rsidRPr="00E73B8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Тематический блок 4. Путь от рождения до вечности</w:t>
      </w:r>
      <w:r w:rsidRPr="00E73B8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18. Начало. Мои наставники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Последствия первородного греха. Смысл таинства Крещения. Восприемники. Именины или День ангела. Правила определения дня именин. Традиции, связанные с празднованием Дня ангела. Духовное руководство.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таинство Крещения, крёстные родители, именины, духовник.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19. Середина пути. Устроение жизни христианина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Необходимость приложения усилий для достижения духовного совершенства. Последствия неумеренной привязанности к удовольствиям. Распорядок жизни православного христианина. Два жизненных пути: монашество и семейная жизнь. Необходимое условие создания хорошей семьи. Любовь – главное средство свидетельствования о христианстве перед людьми.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монашество, семья.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20. На пороге вечности. Отношение православных христиан к смерти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Отношения к смерти неверующих и верующих людей. Представление христиан о загробном мире. Духовные средства помощи умершим людям.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смерть, загробный мир, молитва за умерших.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="00E73B83" w:rsidRPr="00E73B8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Тематический блок </w:t>
      </w:r>
      <w:r w:rsidRPr="00E73B8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5. Не от мира сего</w:t>
      </w:r>
      <w:r w:rsidRPr="00E73B8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21. Чем отличаются христиане от других людей?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Отличия православных христиан от других людей. Проявление любви в повседневной жизни.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христианская любовь.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22. В деньгах ли счастье?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Разные варианты понимания термина «хорошая жизнь» в современном мире. Соотношение количества материальных благ и личного счастья. Отношение христиан к богатству. Определение христианами меры личного материального имущества.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материальные блага, богатство.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23. Гордость житейская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Христианское понимание гордости. Проявление гордости у человека. Правила, помогающие уберечься от гордыни. Компьютерные игры как причина возрастания гордости.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гордость, смирение.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24. Отношение к испытаниям и страданиям. Защита Отечества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Христианское понимание причин существующих в мире страданий. Три способа достижения духовного совершенства. Взгляд православных людей на личные скорби и болезни. Страдание ради других людей. Защита Отечества – исполнение главной заповеди о любви.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страдания, духовное совершенство, воинский долг.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25. Спасение от одиночества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Необходимые условия для настоящей дружбы. Особенности общения в молодёжных субкультурах (хиппи, эмо, готы). Причины одиночества. Способы преодоления одиночества. Настоящее единство с другими людьми.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единство, одиночество, дружба, любовь к ближнему.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Тема 26. Любовь настоящая и выдуманная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Святые супруги Пётр и Феврония Муромские – пример любви и верности. Влюбленность и любовь. Современные представления о любви и христианство.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</w:r>
      <w:r w:rsidRPr="00E73B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Основные термины и понятия: 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любовь, влюбленность</w:t>
      </w:r>
    </w:p>
    <w:p w:rsidR="00ED0174" w:rsidRPr="00E73B83" w:rsidRDefault="00ED0174" w:rsidP="00ED0174">
      <w:pPr>
        <w:widowControl w:val="0"/>
        <w:autoSpaceDE w:val="0"/>
        <w:autoSpaceDN w:val="0"/>
        <w:spacing w:before="67" w:after="0" w:line="240" w:lineRule="auto"/>
        <w:ind w:left="39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Тема</w:t>
      </w:r>
      <w:r w:rsidRPr="00E73B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27.</w:t>
      </w:r>
      <w:r w:rsidRPr="00E73B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Братья</w:t>
      </w:r>
      <w:r w:rsidRPr="00E73B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и</w:t>
      </w:r>
      <w:r w:rsidRPr="00E73B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  <w:lang w:val="ru-RU"/>
        </w:rPr>
        <w:t>сёстры</w:t>
      </w:r>
    </w:p>
    <w:p w:rsidR="00ED0174" w:rsidRPr="00E73B83" w:rsidRDefault="00ED0174" w:rsidP="00ED0174">
      <w:pPr>
        <w:widowControl w:val="0"/>
        <w:autoSpaceDE w:val="0"/>
        <w:autoSpaceDN w:val="0"/>
        <w:spacing w:before="13" w:after="0" w:line="252" w:lineRule="auto"/>
        <w:ind w:left="11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Сообщества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людей.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Основа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единства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христиан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всего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мира.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Со- борность. Начало разделения людей на национальности. Воссо- единение людей после Пришествия Иисуса Христа.</w:t>
      </w:r>
    </w:p>
    <w:p w:rsidR="00ED0174" w:rsidRPr="00E73B83" w:rsidRDefault="00ED0174" w:rsidP="00ED0174">
      <w:pPr>
        <w:widowControl w:val="0"/>
        <w:autoSpaceDE w:val="0"/>
        <w:autoSpaceDN w:val="0"/>
        <w:spacing w:before="1" w:after="0" w:line="252" w:lineRule="auto"/>
        <w:ind w:left="11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 xml:space="preserve">Основные термины и понятия: 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соборность, братство, националь- </w:t>
      </w:r>
      <w:r w:rsidRPr="00E73B83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ность.</w:t>
      </w:r>
    </w:p>
    <w:p w:rsidR="00ED0174" w:rsidRPr="00E73B83" w:rsidRDefault="00ED0174" w:rsidP="00ED0174">
      <w:pPr>
        <w:widowControl w:val="0"/>
        <w:autoSpaceDE w:val="0"/>
        <w:autoSpaceDN w:val="0"/>
        <w:spacing w:before="1" w:after="0" w:line="240" w:lineRule="auto"/>
        <w:ind w:left="39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Тема</w:t>
      </w:r>
      <w:r w:rsidRPr="00E73B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28.</w:t>
      </w:r>
      <w:r w:rsidRPr="00E73B8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Столп</w:t>
      </w:r>
      <w:r w:rsidRPr="00E73B8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и</w:t>
      </w:r>
      <w:r w:rsidRPr="00E73B8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утверждение</w:t>
      </w:r>
      <w:r w:rsidRPr="00E73B8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  <w:lang w:val="ru-RU"/>
        </w:rPr>
        <w:t>истины</w:t>
      </w:r>
    </w:p>
    <w:p w:rsidR="00ED0174" w:rsidRPr="00E73B83" w:rsidRDefault="00ED0174" w:rsidP="00ED0174">
      <w:pPr>
        <w:widowControl w:val="0"/>
        <w:autoSpaceDE w:val="0"/>
        <w:autoSpaceDN w:val="0"/>
        <w:spacing w:before="12" w:after="0" w:line="252" w:lineRule="auto"/>
        <w:ind w:left="11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День рождения Церкви. Единство Церкви. Церкви земная (во- инствующая) и небесная (торжествующая). Необходимость быть членом</w:t>
      </w:r>
      <w:r w:rsidRPr="00E73B83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Церкви</w:t>
      </w:r>
      <w:r w:rsidRPr="00E73B83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для</w:t>
      </w:r>
      <w:r w:rsidRPr="00E73B83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достижения</w:t>
      </w:r>
      <w:r w:rsidRPr="00E73B83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духовного</w:t>
      </w:r>
      <w:r w:rsidRPr="00E73B83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совершенства.</w:t>
      </w:r>
      <w:r w:rsidRPr="00E73B83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Три</w:t>
      </w:r>
      <w:r w:rsidRPr="00E73B83">
        <w:rPr>
          <w:rFonts w:ascii="Times New Roman" w:eastAsia="Times New Roman" w:hAnsi="Times New Roman" w:cs="Times New Roman"/>
          <w:spacing w:val="-1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сте- пени священства. Храм.</w:t>
      </w:r>
    </w:p>
    <w:p w:rsidR="00ED0174" w:rsidRPr="00E73B83" w:rsidRDefault="00ED0174" w:rsidP="00ED0174">
      <w:pPr>
        <w:widowControl w:val="0"/>
        <w:autoSpaceDE w:val="0"/>
        <w:autoSpaceDN w:val="0"/>
        <w:spacing w:before="2" w:after="0" w:line="252" w:lineRule="auto"/>
        <w:ind w:left="11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Основные</w:t>
      </w:r>
      <w:r w:rsidRPr="00E73B83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термины</w:t>
      </w:r>
      <w:r w:rsidRPr="00E73B83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и</w:t>
      </w:r>
      <w:r w:rsidRPr="00E73B83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понятия:</w:t>
      </w:r>
      <w:r w:rsidRPr="00E73B83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Церкви</w:t>
      </w:r>
      <w:r w:rsidRPr="00E73B83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воинствующая</w:t>
      </w:r>
      <w:r w:rsidRPr="00E73B83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</w:t>
      </w:r>
      <w:r w:rsidRPr="00E73B83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торжест- вующая, степени 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lastRenderedPageBreak/>
        <w:t>священства, храм.</w:t>
      </w:r>
    </w:p>
    <w:p w:rsidR="00ED0174" w:rsidRPr="00E73B83" w:rsidRDefault="00ED0174" w:rsidP="00ED0174">
      <w:pPr>
        <w:widowControl w:val="0"/>
        <w:autoSpaceDE w:val="0"/>
        <w:autoSpaceDN w:val="0"/>
        <w:spacing w:before="1" w:after="0" w:line="240" w:lineRule="auto"/>
        <w:ind w:left="39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Тема</w:t>
      </w:r>
      <w:r w:rsidRPr="00E73B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29.</w:t>
      </w:r>
      <w:r w:rsidRPr="00E73B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Жизнь</w:t>
      </w:r>
      <w:r w:rsidRPr="00E73B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в</w:t>
      </w:r>
      <w:r w:rsidRPr="00E73B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  <w:lang w:val="ru-RU"/>
        </w:rPr>
        <w:t>Церкви</w:t>
      </w:r>
    </w:p>
    <w:p w:rsidR="00ED0174" w:rsidRPr="00E73B83" w:rsidRDefault="00ED0174" w:rsidP="00ED0174">
      <w:pPr>
        <w:widowControl w:val="0"/>
        <w:autoSpaceDE w:val="0"/>
        <w:autoSpaceDN w:val="0"/>
        <w:spacing w:before="13" w:after="0" w:line="252" w:lineRule="auto"/>
        <w:ind w:left="11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Значение храма для православного человека. Семь Таинств Православной Церкви. Литургия. Ланчанское чудо. Требы.</w:t>
      </w:r>
    </w:p>
    <w:p w:rsidR="00ED0174" w:rsidRPr="00E73B83" w:rsidRDefault="00ED0174" w:rsidP="00ED0174">
      <w:pPr>
        <w:widowControl w:val="0"/>
        <w:autoSpaceDE w:val="0"/>
        <w:autoSpaceDN w:val="0"/>
        <w:spacing w:after="0" w:line="252" w:lineRule="auto"/>
        <w:ind w:left="11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 xml:space="preserve">Основные термины и понятия: 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Таинства, Крещение, Миропома-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зание, Исповедь, Причащение (Евхаристия), Венчание, Священ- ство, Соборование, требы, Литургия.</w:t>
      </w:r>
    </w:p>
    <w:p w:rsidR="00ED0174" w:rsidRPr="00E73B83" w:rsidRDefault="00ED0174" w:rsidP="00ED0174">
      <w:pPr>
        <w:widowControl w:val="0"/>
        <w:autoSpaceDE w:val="0"/>
        <w:autoSpaceDN w:val="0"/>
        <w:spacing w:before="2" w:after="0" w:line="240" w:lineRule="auto"/>
        <w:ind w:left="39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Тема</w:t>
      </w:r>
      <w:r w:rsidRPr="00E73B8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30.</w:t>
      </w:r>
      <w:r w:rsidRPr="00E73B8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E73B8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будущих</w:t>
      </w:r>
      <w:r w:rsidRPr="00E73B8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судьбах</w:t>
      </w:r>
      <w:r w:rsidRPr="00E73B8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мира</w:t>
      </w:r>
    </w:p>
    <w:p w:rsidR="00ED0174" w:rsidRPr="00E73B83" w:rsidRDefault="00ED0174" w:rsidP="00ED0174">
      <w:pPr>
        <w:widowControl w:val="0"/>
        <w:autoSpaceDE w:val="0"/>
        <w:autoSpaceDN w:val="0"/>
        <w:spacing w:before="12" w:after="0" w:line="252" w:lineRule="auto"/>
        <w:ind w:left="11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Пророчества</w:t>
      </w:r>
      <w:r w:rsidRPr="00E73B83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Библии</w:t>
      </w:r>
      <w:r w:rsidRPr="00E73B83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</w:t>
      </w:r>
      <w:r w:rsidRPr="00E73B83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конце</w:t>
      </w:r>
      <w:r w:rsidRPr="00E73B83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мира.</w:t>
      </w:r>
      <w:r w:rsidRPr="00E73B83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Второе</w:t>
      </w:r>
      <w:r w:rsidRPr="00E73B83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пришествие</w:t>
      </w:r>
      <w:r w:rsidRPr="00E73B83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Иисуса Христа. Сроки Второго пришествия, его признаки, последующие события.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Участь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людей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после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Страшного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суда.</w:t>
      </w:r>
    </w:p>
    <w:p w:rsidR="00ED0174" w:rsidRPr="00E73B83" w:rsidRDefault="00ED0174" w:rsidP="00ED0174">
      <w:pPr>
        <w:widowControl w:val="0"/>
        <w:autoSpaceDE w:val="0"/>
        <w:autoSpaceDN w:val="0"/>
        <w:spacing w:before="2" w:after="0" w:line="252" w:lineRule="auto"/>
        <w:ind w:left="11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 xml:space="preserve">Основные термины и понятия: 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пророчества, Второе пришествие, Страшный суд.</w:t>
      </w:r>
    </w:p>
    <w:p w:rsidR="00ED0174" w:rsidRPr="00E73B83" w:rsidRDefault="00ED0174" w:rsidP="00ED0174">
      <w:pPr>
        <w:widowControl w:val="0"/>
        <w:autoSpaceDE w:val="0"/>
        <w:autoSpaceDN w:val="0"/>
        <w:spacing w:before="1" w:after="0" w:line="240" w:lineRule="auto"/>
        <w:ind w:left="39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Тема</w:t>
      </w:r>
      <w:r w:rsidRPr="00E73B8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31.</w:t>
      </w:r>
      <w:r w:rsidRPr="00E73B8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Православие</w:t>
      </w:r>
      <w:r w:rsidRPr="00E73B8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в</w:t>
      </w:r>
      <w:r w:rsidRPr="00E73B8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истории</w:t>
      </w:r>
      <w:r w:rsidRPr="00E73B8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родного</w:t>
      </w:r>
      <w:r w:rsidRPr="00E73B8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spacing w:val="-4"/>
          <w:w w:val="95"/>
          <w:sz w:val="24"/>
          <w:szCs w:val="24"/>
          <w:lang w:val="ru-RU"/>
        </w:rPr>
        <w:t>края</w:t>
      </w:r>
    </w:p>
    <w:p w:rsidR="00ED0174" w:rsidRPr="00E73B83" w:rsidRDefault="00ED0174" w:rsidP="00ED0174">
      <w:pPr>
        <w:widowControl w:val="0"/>
        <w:autoSpaceDE w:val="0"/>
        <w:autoSpaceDN w:val="0"/>
        <w:spacing w:before="12" w:after="0" w:line="252" w:lineRule="auto"/>
        <w:ind w:left="11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Изучение различных аспектов истории Православия в родном крае:</w:t>
      </w:r>
      <w:r w:rsidRPr="00E73B83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миссионерская</w:t>
      </w:r>
      <w:r w:rsidRPr="00E73B83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деятельность,</w:t>
      </w:r>
      <w:r w:rsidRPr="00E73B83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история</w:t>
      </w:r>
      <w:r w:rsidRPr="00E73B83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отдельных</w:t>
      </w:r>
      <w:r w:rsidRPr="00E73B83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храмов/мо- настырей, жизнеописание подвижников благочестия и т.д.</w:t>
      </w:r>
    </w:p>
    <w:p w:rsidR="00ED0174" w:rsidRPr="00E73B83" w:rsidRDefault="00ED0174" w:rsidP="00ED0174">
      <w:pPr>
        <w:widowControl w:val="0"/>
        <w:autoSpaceDE w:val="0"/>
        <w:autoSpaceDN w:val="0"/>
        <w:spacing w:before="1" w:after="0" w:line="240" w:lineRule="auto"/>
        <w:ind w:left="39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Тема</w:t>
      </w:r>
      <w:r w:rsidRPr="00E73B8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32.</w:t>
      </w:r>
      <w:r w:rsidRPr="00E73B8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Внеклассный</w:t>
      </w:r>
      <w:r w:rsidRPr="00E73B83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b/>
          <w:bCs/>
          <w:spacing w:val="-4"/>
          <w:w w:val="95"/>
          <w:sz w:val="24"/>
          <w:szCs w:val="24"/>
          <w:lang w:val="ru-RU"/>
        </w:rPr>
        <w:t>урок</w:t>
      </w:r>
    </w:p>
    <w:p w:rsidR="00ED0174" w:rsidRPr="00E73B83" w:rsidRDefault="00ED0174" w:rsidP="00ED0174">
      <w:pPr>
        <w:widowControl w:val="0"/>
        <w:autoSpaceDE w:val="0"/>
        <w:autoSpaceDN w:val="0"/>
        <w:spacing w:before="13" w:after="0" w:line="252" w:lineRule="auto"/>
        <w:ind w:left="11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Посещение местного храма и монастыря, ознакомление с по- рядком богослужений, колокольными звонами.</w:t>
      </w:r>
    </w:p>
    <w:p w:rsidR="00ED0174" w:rsidRPr="00E73B83" w:rsidRDefault="00ED0174">
      <w:pPr>
        <w:autoSpaceDE w:val="0"/>
        <w:autoSpaceDN w:val="0"/>
        <w:spacing w:before="346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</w:p>
    <w:p w:rsidR="003E08DB" w:rsidRPr="005E3F59" w:rsidRDefault="003E08DB">
      <w:pPr>
        <w:autoSpaceDE w:val="0"/>
        <w:autoSpaceDN w:val="0"/>
        <w:spacing w:after="78" w:line="220" w:lineRule="exact"/>
        <w:rPr>
          <w:lang w:val="ru-RU"/>
        </w:rPr>
      </w:pPr>
    </w:p>
    <w:p w:rsidR="003E08DB" w:rsidRPr="005E3F59" w:rsidRDefault="005E3F59">
      <w:pPr>
        <w:autoSpaceDE w:val="0"/>
        <w:autoSpaceDN w:val="0"/>
        <w:spacing w:after="0" w:line="230" w:lineRule="auto"/>
        <w:rPr>
          <w:lang w:val="ru-RU"/>
        </w:rPr>
      </w:pP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E08DB" w:rsidRPr="005E3F59" w:rsidRDefault="005E3F59">
      <w:pPr>
        <w:autoSpaceDE w:val="0"/>
        <w:autoSpaceDN w:val="0"/>
        <w:spacing w:before="346" w:after="0" w:line="230" w:lineRule="auto"/>
        <w:rPr>
          <w:lang w:val="ru-RU"/>
        </w:rPr>
      </w:pP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E08DB" w:rsidRPr="005E3F59" w:rsidRDefault="005E3F59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3E08DB" w:rsidRPr="005E3F59" w:rsidRDefault="005E3F5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E3F59">
        <w:rPr>
          <w:lang w:val="ru-RU"/>
        </w:rPr>
        <w:tab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3E08DB" w:rsidRPr="005E3F59" w:rsidRDefault="005E3F59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5E3F59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5E3F59">
        <w:rPr>
          <w:lang w:val="ru-RU"/>
        </w:rPr>
        <w:br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3E08DB" w:rsidRPr="005E3F59" w:rsidRDefault="005E3F59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5E3F59">
        <w:rPr>
          <w:lang w:val="ru-RU"/>
        </w:rPr>
        <w:tab/>
      </w: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5E3F59">
        <w:rPr>
          <w:lang w:val="ru-RU"/>
        </w:rPr>
        <w:br/>
      </w:r>
      <w:r w:rsidRPr="005E3F59">
        <w:rPr>
          <w:lang w:val="ru-RU"/>
        </w:rPr>
        <w:tab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3E08DB" w:rsidRPr="005E3F59" w:rsidRDefault="005E3F5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E3F59">
        <w:rPr>
          <w:lang w:val="ru-RU"/>
        </w:rPr>
        <w:tab/>
      </w: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5E3F59">
        <w:rPr>
          <w:lang w:val="ru-RU"/>
        </w:rPr>
        <w:br/>
      </w:r>
      <w:r w:rsidRPr="005E3F59">
        <w:rPr>
          <w:lang w:val="ru-RU"/>
        </w:rPr>
        <w:tab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5E3F59">
        <w:rPr>
          <w:lang w:val="ru-RU"/>
        </w:rPr>
        <w:br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3E08DB" w:rsidRPr="005E3F59" w:rsidRDefault="005E3F59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5E3F59">
        <w:rPr>
          <w:lang w:val="ru-RU"/>
        </w:rPr>
        <w:lastRenderedPageBreak/>
        <w:tab/>
      </w: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5E3F59">
        <w:rPr>
          <w:lang w:val="ru-RU"/>
        </w:rPr>
        <w:br/>
      </w:r>
      <w:r w:rsidRPr="005E3F59">
        <w:rPr>
          <w:lang w:val="ru-RU"/>
        </w:rPr>
        <w:tab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E08DB" w:rsidRPr="005E3F59" w:rsidRDefault="005E3F59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5E3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5E3F59">
        <w:rPr>
          <w:lang w:val="ru-RU"/>
        </w:rPr>
        <w:br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3E08DB" w:rsidRPr="005E3F59" w:rsidRDefault="005E3F59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E3F59">
        <w:rPr>
          <w:lang w:val="ru-RU"/>
        </w:rPr>
        <w:tab/>
      </w: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Pr="005E3F59">
        <w:rPr>
          <w:lang w:val="ru-RU"/>
        </w:rPr>
        <w:br/>
      </w:r>
      <w:r w:rsidRPr="005E3F59">
        <w:rPr>
          <w:lang w:val="ru-RU"/>
        </w:rPr>
        <w:tab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5E3F59">
        <w:rPr>
          <w:lang w:val="ru-RU"/>
        </w:rPr>
        <w:br/>
      </w:r>
      <w:r w:rsidRPr="005E3F59">
        <w:rPr>
          <w:lang w:val="ru-RU"/>
        </w:rPr>
        <w:tab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3E08DB" w:rsidRPr="005E3F59" w:rsidRDefault="003E08DB">
      <w:pPr>
        <w:rPr>
          <w:lang w:val="ru-RU"/>
        </w:rPr>
        <w:sectPr w:rsidR="003E08DB" w:rsidRPr="005E3F59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08DB" w:rsidRPr="005E3F59" w:rsidRDefault="003E08DB">
      <w:pPr>
        <w:autoSpaceDE w:val="0"/>
        <w:autoSpaceDN w:val="0"/>
        <w:spacing w:after="66" w:line="220" w:lineRule="exact"/>
        <w:rPr>
          <w:lang w:val="ru-RU"/>
        </w:rPr>
      </w:pPr>
    </w:p>
    <w:p w:rsidR="003E08DB" w:rsidRPr="005E3F59" w:rsidRDefault="005E3F59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5E3F59">
        <w:rPr>
          <w:lang w:val="ru-RU"/>
        </w:rPr>
        <w:br/>
      </w:r>
      <w:r w:rsidRPr="005E3F59">
        <w:rPr>
          <w:lang w:val="ru-RU"/>
        </w:rPr>
        <w:tab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3E08DB" w:rsidRPr="005E3F59" w:rsidRDefault="005E3F59">
      <w:pPr>
        <w:autoSpaceDE w:val="0"/>
        <w:autoSpaceDN w:val="0"/>
        <w:spacing w:before="262" w:after="0" w:line="230" w:lineRule="auto"/>
        <w:rPr>
          <w:lang w:val="ru-RU"/>
        </w:rPr>
      </w:pP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E08DB" w:rsidRPr="005E3F59" w:rsidRDefault="005E3F59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5E3F59">
        <w:rPr>
          <w:lang w:val="ru-RU"/>
        </w:rPr>
        <w:br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3E08DB" w:rsidRPr="005E3F59" w:rsidRDefault="005E3F59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3E08DB" w:rsidRPr="005E3F59" w:rsidRDefault="005E3F59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5E3F59">
        <w:rPr>
          <w:lang w:val="ru-RU"/>
        </w:rPr>
        <w:br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3E08DB" w:rsidRPr="005E3F59" w:rsidRDefault="005E3F59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3E08DB" w:rsidRPr="005E3F59" w:rsidRDefault="005E3F59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:rsidR="003E08DB" w:rsidRPr="005E3F59" w:rsidRDefault="005E3F59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3E08DB" w:rsidRPr="005E3F59" w:rsidRDefault="005E3F59">
      <w:pPr>
        <w:autoSpaceDE w:val="0"/>
        <w:autoSpaceDN w:val="0"/>
        <w:spacing w:before="178" w:after="0" w:line="262" w:lineRule="auto"/>
        <w:ind w:left="180" w:right="3600"/>
        <w:rPr>
          <w:lang w:val="ru-RU"/>
        </w:rPr>
      </w:pP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3E08DB" w:rsidRPr="005E3F59" w:rsidRDefault="005E3F59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3E08DB" w:rsidRPr="005E3F59" w:rsidRDefault="005E3F59">
      <w:pPr>
        <w:autoSpaceDE w:val="0"/>
        <w:autoSpaceDN w:val="0"/>
        <w:spacing w:before="238" w:after="0"/>
        <w:ind w:left="420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5E3F59">
        <w:rPr>
          <w:lang w:val="ru-RU"/>
        </w:rPr>
        <w:br/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3E08DB" w:rsidRPr="005E3F59" w:rsidRDefault="005E3F59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3E08DB" w:rsidRPr="00E73B83" w:rsidRDefault="005E3F59">
      <w:pPr>
        <w:autoSpaceDE w:val="0"/>
        <w:autoSpaceDN w:val="0"/>
        <w:spacing w:before="178" w:after="0" w:line="262" w:lineRule="auto"/>
        <w:ind w:left="180" w:right="4176"/>
        <w:rPr>
          <w:rFonts w:ascii="Times New Roman" w:hAnsi="Times New Roman" w:cs="Times New Roman"/>
          <w:sz w:val="24"/>
          <w:szCs w:val="24"/>
          <w:lang w:val="ru-RU"/>
        </w:rPr>
      </w:pP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>3</w:t>
      </w:r>
      <w:r w:rsidRPr="00E73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Регулятивные универсальные учебные действия </w:t>
      </w:r>
      <w:r w:rsidRPr="00E73B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включают:</w:t>
      </w:r>
    </w:p>
    <w:p w:rsidR="003E08DB" w:rsidRPr="00E73B83" w:rsidRDefault="005E3F59">
      <w:pPr>
        <w:autoSpaceDE w:val="0"/>
        <w:autoSpaceDN w:val="0"/>
        <w:spacing w:before="178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3E08DB" w:rsidRPr="00E73B83" w:rsidRDefault="003E08DB">
      <w:pPr>
        <w:rPr>
          <w:rFonts w:ascii="Times New Roman" w:hAnsi="Times New Roman" w:cs="Times New Roman"/>
          <w:sz w:val="24"/>
          <w:szCs w:val="24"/>
          <w:lang w:val="ru-RU"/>
        </w:rPr>
        <w:sectPr w:rsidR="003E08DB" w:rsidRPr="00E73B83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3E08DB" w:rsidRPr="00E73B83" w:rsidRDefault="003E08D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E08DB" w:rsidRPr="00E73B83" w:rsidRDefault="005E3F59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познавательной деятельности (целеполагание);</w:t>
      </w:r>
    </w:p>
    <w:p w:rsidR="003E08DB" w:rsidRPr="00E73B83" w:rsidRDefault="005E3F59">
      <w:pPr>
        <w:autoSpaceDE w:val="0"/>
        <w:autoSpaceDN w:val="0"/>
        <w:spacing w:before="238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3E08DB" w:rsidRPr="00E73B83" w:rsidRDefault="005E3F59">
      <w:pPr>
        <w:autoSpaceDE w:val="0"/>
        <w:autoSpaceDN w:val="0"/>
        <w:spacing w:before="238" w:after="0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:rsidR="003E08DB" w:rsidRPr="00E73B83" w:rsidRDefault="005E3F59">
      <w:pPr>
        <w:autoSpaceDE w:val="0"/>
        <w:autoSpaceDN w:val="0"/>
        <w:spacing w:before="240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3E08DB" w:rsidRPr="00E73B83" w:rsidRDefault="005E3F59">
      <w:pPr>
        <w:autoSpaceDE w:val="0"/>
        <w:autoSpaceDN w:val="0"/>
        <w:spacing w:before="240"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3E08DB" w:rsidRPr="00E73B83" w:rsidRDefault="005E3F59">
      <w:pPr>
        <w:autoSpaceDE w:val="0"/>
        <w:autoSpaceDN w:val="0"/>
        <w:spacing w:before="32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E08DB" w:rsidRPr="00E73B83" w:rsidRDefault="005E3F59">
      <w:pPr>
        <w:autoSpaceDE w:val="0"/>
        <w:autoSpaceDN w:val="0"/>
        <w:spacing w:before="166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3E08DB" w:rsidRPr="00E73B83" w:rsidRDefault="005E3F59" w:rsidP="005E3F59">
      <w:pPr>
        <w:autoSpaceDE w:val="0"/>
        <w:autoSpaceDN w:val="0"/>
        <w:spacing w:before="70" w:after="0" w:line="262" w:lineRule="auto"/>
        <w:ind w:left="180" w:right="10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Тематический блок 1. </w:t>
      </w:r>
      <w:r w:rsidR="002A7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="00A65BBC" w:rsidRPr="00E73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Кто ты,</w:t>
      </w:r>
      <w:r w:rsidR="002A7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A65BBC" w:rsidRPr="00E73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человек?</w:t>
      </w:r>
      <w:r w:rsidR="002A7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5E3F59" w:rsidRPr="00E73B83" w:rsidRDefault="005E3F59" w:rsidP="005E3F59">
      <w:pPr>
        <w:autoSpaceDE w:val="0"/>
        <w:autoSpaceDN w:val="0"/>
        <w:spacing w:before="70" w:after="0" w:line="262" w:lineRule="auto"/>
        <w:ind w:left="180" w:right="1008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Тема 1. </w:t>
      </w:r>
      <w:r w:rsidR="002A7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Как произошёл наш мир</w:t>
      </w:r>
      <w:r w:rsidR="002A7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</w:t>
      </w:r>
    </w:p>
    <w:p w:rsidR="009F2586" w:rsidRPr="00E73B83" w:rsidRDefault="009F2586" w:rsidP="005E3F59">
      <w:pPr>
        <w:autoSpaceDE w:val="0"/>
        <w:autoSpaceDN w:val="0"/>
        <w:spacing w:before="70" w:after="0" w:line="262" w:lineRule="auto"/>
        <w:ind w:left="180" w:right="1008"/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lastRenderedPageBreak/>
        <w:t>-актуализи</w:t>
      </w:r>
      <w:r w:rsidR="002A7A8B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ровать знания обучающихся о те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ориях</w:t>
      </w:r>
      <w:r w:rsidRPr="00E73B83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происхождения</w:t>
      </w:r>
      <w:r w:rsidRPr="00E73B83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мира,</w:t>
      </w:r>
      <w:r w:rsidRPr="00E73B83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проанализировать</w:t>
      </w:r>
      <w:r w:rsidRPr="00E73B83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</w:t>
      </w:r>
      <w:r w:rsidRPr="00E73B83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сравнить</w:t>
      </w:r>
      <w:r w:rsidRPr="00E73B83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ru-RU"/>
        </w:rPr>
        <w:t xml:space="preserve"> </w:t>
      </w:r>
      <w:r w:rsidR="002A7A8B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эволю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ционную и креационистскую теории</w:t>
      </w:r>
    </w:p>
    <w:p w:rsidR="009F2586" w:rsidRPr="00E73B83" w:rsidRDefault="009F2586" w:rsidP="005E3F59">
      <w:pPr>
        <w:autoSpaceDE w:val="0"/>
        <w:autoSpaceDN w:val="0"/>
        <w:spacing w:before="70" w:after="0" w:line="262" w:lineRule="auto"/>
        <w:ind w:left="180" w:right="1008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-спосо</w:t>
      </w:r>
      <w:r w:rsidR="002A7A8B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бствовать формированию мировоз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зрения,</w:t>
      </w:r>
      <w:r w:rsidRPr="00E73B83">
        <w:rPr>
          <w:rFonts w:ascii="Times New Roman" w:eastAsia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соответствующего</w:t>
      </w:r>
      <w:r w:rsidRPr="00E73B83">
        <w:rPr>
          <w:rFonts w:ascii="Times New Roman" w:eastAsia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современному</w:t>
      </w:r>
      <w:r w:rsidRPr="00E73B83">
        <w:rPr>
          <w:rFonts w:ascii="Times New Roman" w:eastAsia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уровню</w:t>
      </w:r>
      <w:r w:rsidRPr="00E73B83">
        <w:rPr>
          <w:rFonts w:ascii="Times New Roman" w:eastAsia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развития</w:t>
      </w:r>
      <w:r w:rsidRPr="00E73B83">
        <w:rPr>
          <w:rFonts w:ascii="Times New Roman" w:eastAsia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науки</w:t>
      </w:r>
      <w:r w:rsidRPr="00E73B83">
        <w:rPr>
          <w:rFonts w:ascii="Times New Roman" w:eastAsia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 общественной практики;</w:t>
      </w:r>
    </w:p>
    <w:p w:rsidR="009F2586" w:rsidRPr="00E73B83" w:rsidRDefault="009F2586" w:rsidP="005E3F59">
      <w:pPr>
        <w:autoSpaceDE w:val="0"/>
        <w:autoSpaceDN w:val="0"/>
        <w:spacing w:before="70" w:after="0" w:line="262" w:lineRule="auto"/>
        <w:ind w:left="18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-способствовать</w:t>
      </w:r>
      <w:r w:rsidRPr="00E73B83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развитию</w:t>
      </w:r>
      <w:r w:rsidRPr="00E73B83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lang w:val="ru-RU"/>
        </w:rPr>
        <w:t xml:space="preserve"> </w:t>
      </w:r>
      <w:r w:rsidR="002A7A8B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абс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трактного мышления, умений анализировать, критически </w:t>
      </w:r>
      <w:r w:rsidR="002A7A8B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оцени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вать и интерпретировать ин</w:t>
      </w:r>
      <w:r w:rsidR="002A7A8B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формацию, организовывать выпол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нение задач согласно инструкциям учителя, аргументированно высказывать свою точку зрения, интересоваться чужим мнением</w:t>
      </w:r>
    </w:p>
    <w:p w:rsidR="009F2586" w:rsidRPr="00E73B83" w:rsidRDefault="002A7A8B" w:rsidP="009F2586">
      <w:pPr>
        <w:autoSpaceDE w:val="0"/>
        <w:autoSpaceDN w:val="0"/>
        <w:spacing w:before="18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2»</w:t>
      </w:r>
      <w:r w:rsidR="009F2586"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Сотворение человека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9F2586" w:rsidRPr="00E73B83" w:rsidRDefault="009F2586" w:rsidP="009F2586">
      <w:pPr>
        <w:widowControl w:val="0"/>
        <w:numPr>
          <w:ilvl w:val="0"/>
          <w:numId w:val="10"/>
        </w:numPr>
        <w:tabs>
          <w:tab w:val="left" w:pos="657"/>
        </w:tabs>
        <w:autoSpaceDE w:val="0"/>
        <w:autoSpaceDN w:val="0"/>
        <w:spacing w:after="0" w:line="240" w:lineRule="auto"/>
        <w:ind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определить статус человека в библейской традиции; познакомить обучающихся с библейскими повествова- ниями, связанными с сотворением человека и его грехопадением; выяснить значение грехопадения для человечества в целом и сов- ременных людей — в частности.</w:t>
      </w:r>
    </w:p>
    <w:p w:rsidR="009F2586" w:rsidRPr="00E73B83" w:rsidRDefault="009F2586" w:rsidP="009F2586">
      <w:pPr>
        <w:widowControl w:val="0"/>
        <w:tabs>
          <w:tab w:val="left" w:pos="650"/>
        </w:tabs>
        <w:autoSpaceDE w:val="0"/>
        <w:autoSpaceDN w:val="0"/>
        <w:spacing w:after="0" w:line="244" w:lineRule="auto"/>
        <w:ind w:left="393"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i/>
          <w:w w:val="110"/>
          <w:sz w:val="24"/>
          <w:szCs w:val="24"/>
          <w:lang w:val="ru-RU"/>
        </w:rPr>
        <w:t>-</w:t>
      </w:r>
      <w:r w:rsidRPr="00E73B83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способствовать</w:t>
      </w:r>
      <w:r w:rsidRPr="00E73B83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формированию</w:t>
      </w:r>
      <w:r w:rsidRPr="00E73B83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нравств</w:t>
      </w:r>
      <w:r w:rsidR="002A7A8B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ен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ного</w:t>
      </w:r>
      <w:r w:rsidRPr="00E73B83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сознания</w:t>
      </w:r>
      <w:r w:rsidRPr="00E73B83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</w:t>
      </w:r>
      <w:r w:rsidRPr="00E73B83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поведения</w:t>
      </w:r>
      <w:r w:rsidRPr="00E73B83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на</w:t>
      </w:r>
      <w:r w:rsidRPr="00E73B83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основе</w:t>
      </w:r>
      <w:r w:rsidRPr="00E73B83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усвоения</w:t>
      </w:r>
      <w:r w:rsidRPr="00E73B83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общечеловеческих 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>ценностей;</w:t>
      </w:r>
    </w:p>
    <w:p w:rsidR="009F2586" w:rsidRPr="00E73B83" w:rsidRDefault="009F2586" w:rsidP="009F2586">
      <w:pPr>
        <w:autoSpaceDE w:val="0"/>
        <w:autoSpaceDN w:val="0"/>
        <w:spacing w:before="18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 xml:space="preserve">-способствовать развитию умений 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>воспроизводить</w:t>
      </w:r>
      <w:r w:rsidRPr="00E73B83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>информацию</w:t>
      </w:r>
      <w:r w:rsidRPr="00E73B83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>по</w:t>
      </w:r>
      <w:r w:rsidRPr="00E73B83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>памяти,</w:t>
      </w:r>
      <w:r w:rsidRPr="00E73B83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>давать</w:t>
      </w:r>
      <w:r w:rsidRPr="00E73B83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>определения</w:t>
      </w:r>
      <w:r w:rsidRPr="00E73B83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="002A7A8B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>поня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 xml:space="preserve">тий, анализировать, критически оценивать и интерпретировать ин- </w:t>
      </w:r>
      <w:r w:rsidRPr="00E73B83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>формацию, устанавливать причинн</w:t>
      </w:r>
      <w:r w:rsidR="002A7A8B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>о-следственные связи, представ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лять и анализировать результаты своей работы на уроке, слушать учителя</w:t>
      </w:r>
      <w:r w:rsidRPr="00E73B83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</w:t>
      </w:r>
      <w:r w:rsidRPr="00E73B83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одноклассников,</w:t>
      </w:r>
      <w:r w:rsidRPr="00E73B83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вступать</w:t>
      </w:r>
      <w:r w:rsidRPr="00E73B83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</w:t>
      </w:r>
      <w:r w:rsidRPr="00E73B83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диалог,</w:t>
      </w:r>
      <w:r w:rsidRPr="00E73B83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строить</w:t>
      </w:r>
      <w:r w:rsidRPr="00E73B83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позитивные 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>отношения</w:t>
      </w:r>
      <w:r w:rsidRPr="00E73B83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>в</w:t>
      </w:r>
      <w:r w:rsidRPr="00E73B83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>процессе</w:t>
      </w:r>
      <w:r w:rsidRPr="00E73B83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>учебной</w:t>
      </w:r>
      <w:r w:rsidRPr="00E73B83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>и</w:t>
      </w:r>
      <w:r w:rsidRPr="00E73B83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>познавательной</w:t>
      </w:r>
      <w:r w:rsidRPr="00E73B83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>деятельности</w:t>
      </w:r>
    </w:p>
    <w:p w:rsidR="009F2586" w:rsidRPr="00E73B83" w:rsidRDefault="009F2586" w:rsidP="009F2586">
      <w:pPr>
        <w:autoSpaceDE w:val="0"/>
        <w:autoSpaceDN w:val="0"/>
        <w:spacing w:before="18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F2586" w:rsidRPr="00E73B83" w:rsidRDefault="009F2586" w:rsidP="009F2586">
      <w:pPr>
        <w:widowControl w:val="0"/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F2586" w:rsidRPr="00E73B83">
          <w:pgSz w:w="8150" w:h="12110"/>
          <w:pgMar w:top="700" w:right="700" w:bottom="760" w:left="700" w:header="0" w:footer="564" w:gutter="0"/>
          <w:cols w:space="720"/>
        </w:sectPr>
      </w:pPr>
    </w:p>
    <w:p w:rsidR="009F2586" w:rsidRPr="00E73B83" w:rsidRDefault="002A7A8B" w:rsidP="009F24C8">
      <w:pPr>
        <w:autoSpaceDE w:val="0"/>
        <w:autoSpaceDN w:val="0"/>
        <w:spacing w:before="178" w:after="0" w:line="230" w:lineRule="auto"/>
        <w:ind w:left="18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Тема 3</w:t>
      </w:r>
      <w:r w:rsidR="005E3F59" w:rsidRPr="00E73B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="009F2586"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Бессмертная душа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9F2586"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</w:t>
      </w:r>
    </w:p>
    <w:p w:rsidR="009F2586" w:rsidRPr="00E73B83" w:rsidRDefault="009F2586" w:rsidP="009F2586">
      <w:pPr>
        <w:widowControl w:val="0"/>
        <w:tabs>
          <w:tab w:val="left" w:pos="614"/>
        </w:tabs>
        <w:autoSpaceDE w:val="0"/>
        <w:autoSpaceDN w:val="0"/>
        <w:spacing w:before="7" w:after="0" w:line="247" w:lineRule="auto"/>
        <w:ind w:left="1078"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-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проанализировать христианское понимание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души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духовности,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познакомить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обучающихся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учением</w:t>
      </w:r>
      <w:r w:rsidRPr="00E73B83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="002A7A8B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Право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славия о бессмертии души, определить связь поступков человека с состоянием его души и его посмертной участи;</w:t>
      </w:r>
    </w:p>
    <w:p w:rsidR="009F2586" w:rsidRPr="00E73B83" w:rsidRDefault="009F2586" w:rsidP="009F2586">
      <w:pPr>
        <w:widowControl w:val="0"/>
        <w:tabs>
          <w:tab w:val="left" w:pos="650"/>
        </w:tabs>
        <w:autoSpaceDE w:val="0"/>
        <w:autoSpaceDN w:val="0"/>
        <w:spacing w:after="0" w:line="247" w:lineRule="auto"/>
        <w:ind w:left="1078"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i/>
          <w:w w:val="110"/>
          <w:sz w:val="24"/>
          <w:szCs w:val="24"/>
          <w:lang w:val="ru-RU"/>
        </w:rPr>
        <w:t>-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способствовать</w:t>
      </w:r>
      <w:r w:rsidRPr="00E73B83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формированию</w:t>
      </w:r>
      <w:r w:rsidRPr="00E73B83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lang w:val="ru-RU"/>
        </w:rPr>
        <w:t xml:space="preserve"> </w:t>
      </w:r>
      <w:r w:rsidR="002A7A8B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нравствен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ного сознания и ответственного отношения к своим поступкам;</w:t>
      </w:r>
    </w:p>
    <w:p w:rsidR="009F2586" w:rsidRPr="00E73B83" w:rsidRDefault="009F2586" w:rsidP="009F2586">
      <w:pPr>
        <w:widowControl w:val="0"/>
        <w:tabs>
          <w:tab w:val="left" w:pos="605"/>
        </w:tabs>
        <w:autoSpaceDE w:val="0"/>
        <w:autoSpaceDN w:val="0"/>
        <w:spacing w:after="0" w:line="247" w:lineRule="auto"/>
        <w:ind w:left="1078"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  <w:lang w:val="ru-RU"/>
        </w:rPr>
        <w:t>-</w:t>
      </w:r>
      <w:r w:rsidRPr="00E73B83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 xml:space="preserve"> способствовать развитию умений 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давать определения понятий, анализировать и структурировать ин- формацию, делать выводы, плани</w:t>
      </w:r>
      <w:r w:rsidR="002A7A8B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ровать последовательность и рез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ультаты</w:t>
      </w:r>
      <w:r w:rsidRPr="00E73B83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своей</w:t>
      </w:r>
      <w:r w:rsidRPr="00E73B83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деятельности,</w:t>
      </w:r>
      <w:r w:rsidRPr="00E73B83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вступать</w:t>
      </w:r>
      <w:r w:rsidRPr="00E73B83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в</w:t>
      </w:r>
      <w:r w:rsidRPr="00E73B83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диалог,</w:t>
      </w:r>
      <w:r w:rsidRPr="00E73B83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строить</w:t>
      </w:r>
      <w:r w:rsidRPr="00E73B83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позитивные отношения в процессе учебной и познавательной деятельности.</w:t>
      </w:r>
    </w:p>
    <w:p w:rsidR="009F2586" w:rsidRPr="00E73B83" w:rsidRDefault="009F2586" w:rsidP="009F2586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  <w:sectPr w:rsidR="009F2586" w:rsidRPr="00E73B83">
          <w:pgSz w:w="11900" w:h="16840"/>
          <w:pgMar w:top="286" w:right="908" w:bottom="498" w:left="666" w:header="720" w:footer="720" w:gutter="0"/>
          <w:cols w:space="720" w:equalWidth="0">
            <w:col w:w="10326" w:space="0"/>
          </w:cols>
          <w:docGrid w:linePitch="360"/>
        </w:sectPr>
      </w:pPr>
    </w:p>
    <w:p w:rsidR="003E08DB" w:rsidRPr="00E73B83" w:rsidRDefault="003E08DB">
      <w:pPr>
        <w:autoSpaceDE w:val="0"/>
        <w:autoSpaceDN w:val="0"/>
        <w:spacing w:after="10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24C8" w:rsidRPr="00E73B83" w:rsidRDefault="005E3F59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4.</w:t>
      </w:r>
      <w:r w:rsidR="002A7A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="009F24C8"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Свобода воли. Добро и зло</w:t>
      </w:r>
      <w:r w:rsidR="002A7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9F24C8"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</w:t>
      </w:r>
      <w:r w:rsidR="009F24C8" w:rsidRPr="00E73B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F24C8" w:rsidRPr="00E73B83" w:rsidRDefault="009F24C8" w:rsidP="009F24C8">
      <w:pPr>
        <w:widowControl w:val="0"/>
        <w:numPr>
          <w:ilvl w:val="0"/>
          <w:numId w:val="10"/>
        </w:numPr>
        <w:tabs>
          <w:tab w:val="left" w:pos="620"/>
        </w:tabs>
        <w:autoSpaceDE w:val="0"/>
        <w:autoSpaceDN w:val="0"/>
        <w:spacing w:before="7" w:after="0" w:line="247" w:lineRule="auto"/>
        <w:ind w:left="795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образовательные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: определить сущность и значение свободной воли в жизни человека, способст</w:t>
      </w:r>
      <w:r w:rsidR="002A7A8B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вовать формированию представле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ний</w:t>
      </w:r>
      <w:r w:rsidRPr="00E73B83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</w:t>
      </w:r>
      <w:r w:rsidRPr="00E73B83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добре</w:t>
      </w:r>
      <w:r w:rsidRPr="00E73B83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</w:t>
      </w:r>
      <w:r w:rsidRPr="00E73B83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зле,</w:t>
      </w:r>
      <w:r w:rsidRPr="00E73B83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установить</w:t>
      </w:r>
      <w:r w:rsidRPr="00E73B83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корреляцию</w:t>
      </w:r>
      <w:r w:rsidRPr="00E73B83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понятий</w:t>
      </w:r>
      <w:r w:rsidRPr="00E73B83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«зло»</w:t>
      </w:r>
      <w:r w:rsidRPr="00E73B83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</w:t>
      </w:r>
      <w:r w:rsidRPr="00E73B83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«грех»;</w:t>
      </w:r>
    </w:p>
    <w:p w:rsidR="009F24C8" w:rsidRPr="00E73B83" w:rsidRDefault="009F24C8" w:rsidP="009F24C8">
      <w:pPr>
        <w:widowControl w:val="0"/>
        <w:numPr>
          <w:ilvl w:val="0"/>
          <w:numId w:val="10"/>
        </w:numPr>
        <w:tabs>
          <w:tab w:val="left" w:pos="635"/>
        </w:tabs>
        <w:autoSpaceDE w:val="0"/>
        <w:autoSpaceDN w:val="0"/>
        <w:spacing w:after="0" w:line="247" w:lineRule="auto"/>
        <w:ind w:left="795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воспитательные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: способст</w:t>
      </w:r>
      <w:r w:rsidR="002A7A8B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вовать формированию ответствен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ного отношения к своим поступкам;</w:t>
      </w:r>
    </w:p>
    <w:p w:rsidR="009F24C8" w:rsidRPr="00E73B83" w:rsidRDefault="009F24C8" w:rsidP="009F24C8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i/>
          <w:w w:val="110"/>
          <w:sz w:val="24"/>
          <w:szCs w:val="24"/>
          <w:lang w:val="ru-RU"/>
        </w:rPr>
        <w:t>развивающие</w:t>
      </w:r>
      <w:r w:rsidRPr="00E73B83">
        <w:rPr>
          <w:rFonts w:ascii="Times New Roman" w:eastAsia="Times New Roman" w:hAnsi="Times New Roman" w:cs="Times New Roman"/>
          <w:i/>
          <w:spacing w:val="-15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i/>
          <w:w w:val="110"/>
          <w:sz w:val="24"/>
          <w:szCs w:val="24"/>
          <w:lang w:val="ru-RU"/>
        </w:rPr>
        <w:t>(развитие</w:t>
      </w:r>
      <w:r w:rsidRPr="00E73B83">
        <w:rPr>
          <w:rFonts w:ascii="Times New Roman" w:eastAsia="Times New Roman" w:hAnsi="Times New Roman" w:cs="Times New Roman"/>
          <w:i/>
          <w:spacing w:val="-1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i/>
          <w:w w:val="110"/>
          <w:sz w:val="24"/>
          <w:szCs w:val="24"/>
          <w:lang w:val="ru-RU"/>
        </w:rPr>
        <w:t>УУД)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:</w:t>
      </w:r>
      <w:r w:rsidRPr="00E73B83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способствовать</w:t>
      </w:r>
      <w:r w:rsidRPr="00E73B83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развитию</w:t>
      </w:r>
      <w:r w:rsidRPr="00E73B83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lang w:val="ru-RU"/>
        </w:rPr>
        <w:t xml:space="preserve"> </w:t>
      </w:r>
      <w:r w:rsidR="002A7A8B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абс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трактного мышления, умений анализировать, обобщать, опред</w:t>
      </w:r>
      <w:r w:rsidR="002A7A8B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е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лять</w:t>
      </w:r>
      <w:r w:rsidRPr="00E73B83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логические</w:t>
      </w:r>
      <w:r w:rsidRPr="00E73B83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связи</w:t>
      </w:r>
      <w:r w:rsidRPr="00E73B83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между</w:t>
      </w:r>
      <w:r w:rsidRPr="00E73B83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понятиями,</w:t>
      </w:r>
      <w:r w:rsidRPr="00E73B83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выделять</w:t>
      </w:r>
      <w:r w:rsidRPr="00E73B83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существенные признаки предметов </w:t>
      </w:r>
      <w:r w:rsidRPr="00E73B83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/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явлений,</w:t>
      </w:r>
      <w:r w:rsidR="002A7A8B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 слушать учителя и одноклассни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ков,</w:t>
      </w:r>
      <w:r w:rsidRPr="00E73B83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вступать</w:t>
      </w:r>
      <w:r w:rsidRPr="00E73B83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в</w:t>
      </w:r>
      <w:r w:rsidRPr="00E73B83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диалог,</w:t>
      </w:r>
      <w:r w:rsidRPr="00E73B83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интересоваться</w:t>
      </w:r>
      <w:r w:rsidRPr="00E73B83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чужим</w:t>
      </w:r>
      <w:r w:rsidRPr="00E73B83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мнением</w:t>
      </w:r>
    </w:p>
    <w:p w:rsidR="009F24C8" w:rsidRPr="00E73B83" w:rsidRDefault="009F24C8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E08DB" w:rsidRPr="00E73B83" w:rsidRDefault="005E3F59" w:rsidP="009F24C8">
      <w:pPr>
        <w:autoSpaceDE w:val="0"/>
        <w:autoSpaceDN w:val="0"/>
        <w:spacing w:before="178" w:after="0" w:line="23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Тема 5. </w:t>
      </w:r>
      <w:r w:rsidR="002A7A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="009F24C8" w:rsidRPr="00E73B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Творчество Бога и человека</w:t>
      </w:r>
      <w:r w:rsidR="002A7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9F24C8" w:rsidRPr="00E73B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</w:t>
      </w:r>
    </w:p>
    <w:p w:rsidR="009F24C8" w:rsidRPr="00E73B83" w:rsidRDefault="009F24C8" w:rsidP="009F24C8">
      <w:pPr>
        <w:widowControl w:val="0"/>
        <w:numPr>
          <w:ilvl w:val="0"/>
          <w:numId w:val="10"/>
        </w:numPr>
        <w:tabs>
          <w:tab w:val="left" w:pos="597"/>
        </w:tabs>
        <w:autoSpaceDE w:val="0"/>
        <w:autoSpaceDN w:val="0"/>
        <w:spacing w:before="12" w:after="0" w:line="252" w:lineRule="auto"/>
        <w:ind w:left="795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проанали</w:t>
      </w:r>
      <w:r w:rsidR="002A7A8B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зировать христианские представле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ния</w:t>
      </w:r>
      <w:r w:rsidRPr="00E73B83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</w:t>
      </w:r>
      <w:r w:rsidRPr="00E73B83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Боге</w:t>
      </w:r>
      <w:r w:rsidRPr="00E73B83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как</w:t>
      </w:r>
      <w:r w:rsidRPr="00E73B83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</w:t>
      </w:r>
      <w:r w:rsidRPr="00E73B83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Творце,</w:t>
      </w:r>
      <w:r w:rsidRPr="00E73B83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определить</w:t>
      </w:r>
      <w:r w:rsidRPr="00E73B83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сущность</w:t>
      </w:r>
      <w:r w:rsidRPr="00E73B83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творчества</w:t>
      </w:r>
      <w:r w:rsidRPr="00E73B83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="002A7A8B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челове</w:t>
      </w:r>
      <w:r w:rsidRPr="00E73B83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ка, познакомить обучающихся с видами творчества.</w:t>
      </w:r>
    </w:p>
    <w:p w:rsidR="009F24C8" w:rsidRPr="00E73B83" w:rsidRDefault="009F24C8" w:rsidP="009F24C8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F24C8" w:rsidRPr="00E73B83">
          <w:pgSz w:w="8150" w:h="12110"/>
          <w:pgMar w:top="700" w:right="700" w:bottom="760" w:left="700" w:header="0" w:footer="564" w:gutter="0"/>
          <w:cols w:space="720"/>
        </w:sectPr>
      </w:pPr>
    </w:p>
    <w:p w:rsidR="009F24C8" w:rsidRPr="00E73B83" w:rsidRDefault="009F24C8" w:rsidP="009F24C8">
      <w:pPr>
        <w:widowControl w:val="0"/>
        <w:tabs>
          <w:tab w:val="left" w:pos="586"/>
        </w:tabs>
        <w:autoSpaceDE w:val="0"/>
        <w:autoSpaceDN w:val="0"/>
        <w:spacing w:before="67"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lastRenderedPageBreak/>
        <w:t xml:space="preserve">          -</w:t>
      </w:r>
      <w:r w:rsidRPr="00E73B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побудить</w:t>
      </w:r>
      <w:r w:rsidRPr="00E73B8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обучающихся</w:t>
      </w:r>
      <w:r w:rsidRPr="00E73B8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73B8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занятиям</w:t>
      </w:r>
      <w:r w:rsidRPr="00E73B8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73B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творчеством.</w:t>
      </w:r>
    </w:p>
    <w:p w:rsidR="009F24C8" w:rsidRPr="00E73B83" w:rsidRDefault="009F24C8" w:rsidP="00E73B83">
      <w:pPr>
        <w:widowControl w:val="0"/>
        <w:tabs>
          <w:tab w:val="left" w:pos="635"/>
        </w:tabs>
        <w:autoSpaceDE w:val="0"/>
        <w:autoSpaceDN w:val="0"/>
        <w:spacing w:before="13" w:after="0" w:line="252" w:lineRule="auto"/>
        <w:ind w:left="1078"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-</w:t>
      </w:r>
      <w:r w:rsid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способствовать развитию уме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ний воспроизводить информац</w:t>
      </w:r>
      <w:r w:rsid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ию по памяти, работать с различными источника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ми информации,</w:t>
      </w:r>
      <w:r w:rsid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систематизировать и структури-</w:t>
      </w:r>
      <w:r w:rsidRP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ровать информацию, организовывать выполнение задач согласно инструкциям учителя, представлять и анализировать результаты своей работы на уроке, слушать учителя и одно</w:t>
      </w:r>
      <w:r w:rsidR="00E73B83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классников, вступать в диалог</w:t>
      </w:r>
    </w:p>
    <w:p w:rsidR="009F24C8" w:rsidRPr="008439F2" w:rsidRDefault="005E3F59" w:rsidP="009F24C8">
      <w:pPr>
        <w:autoSpaceDE w:val="0"/>
        <w:autoSpaceDN w:val="0"/>
        <w:spacing w:before="178" w:after="0" w:line="23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6. </w:t>
      </w:r>
      <w:r w:rsidR="008439F2" w:rsidRPr="008439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="009F24C8" w:rsidRPr="008439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Обязанности человека по отношению к миру</w:t>
      </w:r>
      <w:r w:rsidR="008439F2" w:rsidRPr="008439F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»</w:t>
      </w:r>
    </w:p>
    <w:p w:rsidR="009F24C8" w:rsidRPr="009F24C8" w:rsidRDefault="009F24C8" w:rsidP="009F24C8">
      <w:pPr>
        <w:widowControl w:val="0"/>
        <w:numPr>
          <w:ilvl w:val="0"/>
          <w:numId w:val="10"/>
        </w:numPr>
        <w:tabs>
          <w:tab w:val="left" w:pos="713"/>
        </w:tabs>
        <w:autoSpaceDE w:val="0"/>
        <w:autoSpaceDN w:val="0"/>
        <w:spacing w:before="5" w:after="0" w:line="244" w:lineRule="auto"/>
        <w:ind w:left="1220"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9F24C8">
        <w:rPr>
          <w:rFonts w:ascii="Times New Roman" w:eastAsia="Times New Roman" w:hAnsi="Times New Roman" w:cs="Times New Roman"/>
          <w:w w:val="110"/>
          <w:sz w:val="21"/>
          <w:lang w:val="ru-RU"/>
        </w:rPr>
        <w:t xml:space="preserve">проанализировать библейскую заповедь </w:t>
      </w:r>
      <w:r w:rsidRPr="009F24C8">
        <w:rPr>
          <w:rFonts w:ascii="Times New Roman" w:eastAsia="Times New Roman" w:hAnsi="Times New Roman" w:cs="Times New Roman"/>
          <w:w w:val="105"/>
          <w:sz w:val="21"/>
          <w:lang w:val="ru-RU"/>
        </w:rPr>
        <w:t>о «хранении» земли; определить м</w:t>
      </w:r>
      <w:r w:rsidR="00E73B83">
        <w:rPr>
          <w:rFonts w:ascii="Times New Roman" w:eastAsia="Times New Roman" w:hAnsi="Times New Roman" w:cs="Times New Roman"/>
          <w:w w:val="105"/>
          <w:sz w:val="21"/>
          <w:lang w:val="ru-RU"/>
        </w:rPr>
        <w:t>еру влияния человека на окружа</w:t>
      </w:r>
      <w:r w:rsidRPr="009F24C8">
        <w:rPr>
          <w:rFonts w:ascii="Times New Roman" w:eastAsia="Times New Roman" w:hAnsi="Times New Roman" w:cs="Times New Roman"/>
          <w:w w:val="110"/>
          <w:sz w:val="21"/>
          <w:lang w:val="ru-RU"/>
        </w:rPr>
        <w:t>ющий мир и степень ответственности каждого человека;</w:t>
      </w:r>
    </w:p>
    <w:p w:rsidR="009F24C8" w:rsidRPr="009F24C8" w:rsidRDefault="009F24C8" w:rsidP="009F24C8">
      <w:pPr>
        <w:widowControl w:val="0"/>
        <w:tabs>
          <w:tab w:val="left" w:pos="642"/>
        </w:tabs>
        <w:autoSpaceDE w:val="0"/>
        <w:autoSpaceDN w:val="0"/>
        <w:spacing w:after="0" w:line="244" w:lineRule="auto"/>
        <w:ind w:left="1503" w:right="108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>
        <w:rPr>
          <w:rFonts w:ascii="Times New Roman" w:eastAsia="Times New Roman" w:hAnsi="Times New Roman" w:cs="Times New Roman"/>
          <w:i/>
          <w:w w:val="110"/>
          <w:sz w:val="21"/>
          <w:lang w:val="ru-RU"/>
        </w:rPr>
        <w:t>-</w:t>
      </w:r>
      <w:r w:rsidRPr="009F24C8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9F24C8">
        <w:rPr>
          <w:rFonts w:ascii="Times New Roman" w:eastAsia="Times New Roman" w:hAnsi="Times New Roman" w:cs="Times New Roman"/>
          <w:w w:val="110"/>
          <w:sz w:val="21"/>
          <w:lang w:val="ru-RU"/>
        </w:rPr>
        <w:t>способствовать</w:t>
      </w:r>
      <w:r w:rsidRPr="009F24C8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9F24C8">
        <w:rPr>
          <w:rFonts w:ascii="Times New Roman" w:eastAsia="Times New Roman" w:hAnsi="Times New Roman" w:cs="Times New Roman"/>
          <w:w w:val="110"/>
          <w:sz w:val="21"/>
          <w:lang w:val="ru-RU"/>
        </w:rPr>
        <w:t>воспитанию</w:t>
      </w:r>
      <w:r w:rsidRPr="009F24C8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9F24C8">
        <w:rPr>
          <w:rFonts w:ascii="Times New Roman" w:eastAsia="Times New Roman" w:hAnsi="Times New Roman" w:cs="Times New Roman"/>
          <w:w w:val="110"/>
          <w:sz w:val="21"/>
          <w:lang w:val="ru-RU"/>
        </w:rPr>
        <w:t>бережного</w:t>
      </w:r>
      <w:r w:rsidRPr="009F24C8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="008439F2">
        <w:rPr>
          <w:rFonts w:ascii="Times New Roman" w:eastAsia="Times New Roman" w:hAnsi="Times New Roman" w:cs="Times New Roman"/>
          <w:w w:val="110"/>
          <w:sz w:val="21"/>
          <w:lang w:val="ru-RU"/>
        </w:rPr>
        <w:t>от</w:t>
      </w:r>
      <w:r w:rsidRPr="009F24C8">
        <w:rPr>
          <w:rFonts w:ascii="Times New Roman" w:eastAsia="Times New Roman" w:hAnsi="Times New Roman" w:cs="Times New Roman"/>
          <w:w w:val="110"/>
          <w:sz w:val="21"/>
          <w:lang w:val="ru-RU"/>
        </w:rPr>
        <w:t>ношения к окружающей среде;</w:t>
      </w:r>
    </w:p>
    <w:p w:rsidR="009F24C8" w:rsidRDefault="009F24C8" w:rsidP="009F24C8">
      <w:pPr>
        <w:autoSpaceDE w:val="0"/>
        <w:autoSpaceDN w:val="0"/>
        <w:spacing w:before="178" w:after="0" w:line="230" w:lineRule="auto"/>
        <w:rPr>
          <w:rFonts w:ascii="Calibri" w:eastAsia="Calibri" w:hAnsi="Calibri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w w:val="105"/>
          <w:sz w:val="21"/>
          <w:lang w:val="ru-RU"/>
        </w:rPr>
        <w:t>-                            -</w:t>
      </w:r>
      <w:r w:rsidR="00E73B83">
        <w:rPr>
          <w:rFonts w:ascii="Times New Roman" w:eastAsia="Times New Roman" w:hAnsi="Times New Roman" w:cs="Times New Roman"/>
          <w:w w:val="105"/>
          <w:sz w:val="21"/>
          <w:lang w:val="ru-RU"/>
        </w:rPr>
        <w:t>способствовать развитию уме</w:t>
      </w:r>
      <w:r w:rsidRPr="009F24C8">
        <w:rPr>
          <w:rFonts w:ascii="Times New Roman" w:eastAsia="Times New Roman" w:hAnsi="Times New Roman" w:cs="Times New Roman"/>
          <w:w w:val="105"/>
          <w:sz w:val="21"/>
          <w:lang w:val="ru-RU"/>
        </w:rPr>
        <w:t>ний работать с различными источниками информации, строить логическое рассуждение в устно</w:t>
      </w:r>
      <w:r w:rsidR="00E73B83">
        <w:rPr>
          <w:rFonts w:ascii="Times New Roman" w:eastAsia="Times New Roman" w:hAnsi="Times New Roman" w:cs="Times New Roman"/>
          <w:w w:val="105"/>
          <w:sz w:val="21"/>
          <w:lang w:val="ru-RU"/>
        </w:rPr>
        <w:t>й и письменной формах, аргумен</w:t>
      </w:r>
      <w:r w:rsidRPr="009F24C8">
        <w:rPr>
          <w:rFonts w:ascii="Times New Roman" w:eastAsia="Times New Roman" w:hAnsi="Times New Roman" w:cs="Times New Roman"/>
          <w:w w:val="105"/>
          <w:sz w:val="21"/>
          <w:lang w:val="ru-RU"/>
        </w:rPr>
        <w:t>тированно высказывать свою точку зрения, уважать чужое мнение, планировать и представлять результаты своей работы</w:t>
      </w:r>
    </w:p>
    <w:p w:rsidR="009F24C8" w:rsidRPr="008439F2" w:rsidRDefault="008439F2" w:rsidP="009F24C8">
      <w:pPr>
        <w:autoSpaceDE w:val="0"/>
        <w:autoSpaceDN w:val="0"/>
        <w:spacing w:before="178" w:after="0" w:line="23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7 </w:t>
      </w:r>
      <w:r w:rsidRPr="008439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="009F24C8" w:rsidRPr="008439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Труд</w:t>
      </w:r>
      <w:r w:rsidRPr="008439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9F24C8" w:rsidRPr="009F24C8" w:rsidRDefault="009F24C8" w:rsidP="009F24C8">
      <w:pPr>
        <w:widowControl w:val="0"/>
        <w:numPr>
          <w:ilvl w:val="0"/>
          <w:numId w:val="12"/>
        </w:numPr>
        <w:tabs>
          <w:tab w:val="left" w:pos="702"/>
        </w:tabs>
        <w:autoSpaceDE w:val="0"/>
        <w:autoSpaceDN w:val="0"/>
        <w:spacing w:before="9" w:after="0" w:line="240" w:lineRule="auto"/>
        <w:ind w:left="701" w:hanging="309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9F24C8">
        <w:rPr>
          <w:rFonts w:ascii="Times New Roman" w:eastAsia="Times New Roman" w:hAnsi="Times New Roman" w:cs="Times New Roman"/>
          <w:w w:val="105"/>
          <w:sz w:val="21"/>
          <w:lang w:val="ru-RU"/>
        </w:rPr>
        <w:t>проанализировать</w:t>
      </w:r>
      <w:r w:rsidRPr="009F24C8">
        <w:rPr>
          <w:rFonts w:ascii="Times New Roman" w:eastAsia="Times New Roman" w:hAnsi="Times New Roman" w:cs="Times New Roman"/>
          <w:spacing w:val="40"/>
          <w:w w:val="105"/>
          <w:sz w:val="21"/>
          <w:lang w:val="ru-RU"/>
        </w:rPr>
        <w:t xml:space="preserve"> </w:t>
      </w:r>
      <w:r w:rsidRPr="009F24C8">
        <w:rPr>
          <w:rFonts w:ascii="Times New Roman" w:eastAsia="Times New Roman" w:hAnsi="Times New Roman" w:cs="Times New Roman"/>
          <w:w w:val="105"/>
          <w:sz w:val="21"/>
          <w:lang w:val="ru-RU"/>
        </w:rPr>
        <w:t>вторую</w:t>
      </w:r>
      <w:r w:rsidRPr="009F24C8">
        <w:rPr>
          <w:rFonts w:ascii="Times New Roman" w:eastAsia="Times New Roman" w:hAnsi="Times New Roman" w:cs="Times New Roman"/>
          <w:spacing w:val="40"/>
          <w:w w:val="105"/>
          <w:sz w:val="21"/>
          <w:lang w:val="ru-RU"/>
        </w:rPr>
        <w:t xml:space="preserve"> </w:t>
      </w:r>
      <w:r w:rsidRPr="009F24C8">
        <w:rPr>
          <w:rFonts w:ascii="Times New Roman" w:eastAsia="Times New Roman" w:hAnsi="Times New Roman" w:cs="Times New Roman"/>
          <w:w w:val="105"/>
          <w:sz w:val="21"/>
          <w:lang w:val="ru-RU"/>
        </w:rPr>
        <w:t>часть</w:t>
      </w:r>
      <w:r w:rsidRPr="009F24C8">
        <w:rPr>
          <w:rFonts w:ascii="Times New Roman" w:eastAsia="Times New Roman" w:hAnsi="Times New Roman" w:cs="Times New Roman"/>
          <w:spacing w:val="39"/>
          <w:w w:val="105"/>
          <w:sz w:val="21"/>
          <w:lang w:val="ru-RU"/>
        </w:rPr>
        <w:t xml:space="preserve"> </w:t>
      </w:r>
      <w:r w:rsidRPr="009F24C8">
        <w:rPr>
          <w:rFonts w:ascii="Times New Roman" w:eastAsia="Times New Roman" w:hAnsi="Times New Roman" w:cs="Times New Roman"/>
          <w:spacing w:val="-2"/>
          <w:w w:val="105"/>
          <w:sz w:val="21"/>
          <w:lang w:val="ru-RU"/>
        </w:rPr>
        <w:t>заповеди</w:t>
      </w:r>
    </w:p>
    <w:p w:rsidR="009F24C8" w:rsidRPr="009F24C8" w:rsidRDefault="009F24C8" w:rsidP="009F24C8">
      <w:pPr>
        <w:widowControl w:val="0"/>
        <w:autoSpaceDE w:val="0"/>
        <w:autoSpaceDN w:val="0"/>
        <w:spacing w:before="8" w:after="0" w:line="249" w:lineRule="auto"/>
        <w:ind w:left="110" w:right="108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9F24C8">
        <w:rPr>
          <w:rFonts w:ascii="Times New Roman" w:eastAsia="Times New Roman" w:hAnsi="Times New Roman" w:cs="Times New Roman"/>
          <w:w w:val="105"/>
          <w:sz w:val="21"/>
          <w:szCs w:val="21"/>
          <w:lang w:val="ru-RU"/>
        </w:rPr>
        <w:t>«хранить и возделывать» землю, о</w:t>
      </w:r>
      <w:r w:rsidR="00E73B83">
        <w:rPr>
          <w:rFonts w:ascii="Times New Roman" w:eastAsia="Times New Roman" w:hAnsi="Times New Roman" w:cs="Times New Roman"/>
          <w:w w:val="105"/>
          <w:sz w:val="21"/>
          <w:szCs w:val="21"/>
          <w:lang w:val="ru-RU"/>
        </w:rPr>
        <w:t>бъяснить значение понятия «бла</w:t>
      </w:r>
      <w:r w:rsidRPr="009F24C8">
        <w:rPr>
          <w:rFonts w:ascii="Times New Roman" w:eastAsia="Times New Roman" w:hAnsi="Times New Roman" w:cs="Times New Roman"/>
          <w:w w:val="105"/>
          <w:sz w:val="21"/>
          <w:szCs w:val="21"/>
          <w:lang w:val="ru-RU"/>
        </w:rPr>
        <w:t>гословлённый труд»; дать оценку значения труда в жизни человека;</w:t>
      </w:r>
    </w:p>
    <w:p w:rsidR="009F24C8" w:rsidRPr="009F24C8" w:rsidRDefault="009F24C8" w:rsidP="009F24C8">
      <w:pPr>
        <w:widowControl w:val="0"/>
        <w:numPr>
          <w:ilvl w:val="0"/>
          <w:numId w:val="12"/>
        </w:numPr>
        <w:tabs>
          <w:tab w:val="left" w:pos="693"/>
        </w:tabs>
        <w:autoSpaceDE w:val="0"/>
        <w:autoSpaceDN w:val="0"/>
        <w:spacing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9F24C8">
        <w:rPr>
          <w:rFonts w:ascii="Times New Roman" w:eastAsia="Times New Roman" w:hAnsi="Times New Roman" w:cs="Times New Roman"/>
          <w:w w:val="105"/>
          <w:sz w:val="21"/>
          <w:lang w:val="ru-RU"/>
        </w:rPr>
        <w:t>способствовать укреплению же</w:t>
      </w:r>
      <w:r w:rsidR="008439F2">
        <w:rPr>
          <w:rFonts w:ascii="Times New Roman" w:eastAsia="Times New Roman" w:hAnsi="Times New Roman" w:cs="Times New Roman"/>
          <w:w w:val="105"/>
          <w:sz w:val="21"/>
          <w:lang w:val="ru-RU"/>
        </w:rPr>
        <w:t>лания тру</w:t>
      </w:r>
      <w:r w:rsidRPr="009F24C8">
        <w:rPr>
          <w:rFonts w:ascii="Times New Roman" w:eastAsia="Times New Roman" w:hAnsi="Times New Roman" w:cs="Times New Roman"/>
          <w:w w:val="105"/>
          <w:sz w:val="21"/>
          <w:lang w:val="ru-RU"/>
        </w:rPr>
        <w:t>диться, в том числе для других;</w:t>
      </w:r>
    </w:p>
    <w:p w:rsidR="009F24C8" w:rsidRPr="009F24C8" w:rsidRDefault="009F24C8" w:rsidP="009F24C8">
      <w:pPr>
        <w:widowControl w:val="0"/>
        <w:numPr>
          <w:ilvl w:val="0"/>
          <w:numId w:val="11"/>
        </w:numPr>
        <w:tabs>
          <w:tab w:val="left" w:pos="698"/>
        </w:tabs>
        <w:autoSpaceDE w:val="0"/>
        <w:autoSpaceDN w:val="0"/>
        <w:spacing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9F24C8">
        <w:rPr>
          <w:rFonts w:ascii="Times New Roman" w:eastAsia="Times New Roman" w:hAnsi="Times New Roman" w:cs="Times New Roman"/>
          <w:w w:val="110"/>
          <w:sz w:val="21"/>
          <w:lang w:val="ru-RU"/>
        </w:rPr>
        <w:t>способство</w:t>
      </w:r>
      <w:r w:rsidR="008439F2">
        <w:rPr>
          <w:rFonts w:ascii="Times New Roman" w:eastAsia="Times New Roman" w:hAnsi="Times New Roman" w:cs="Times New Roman"/>
          <w:w w:val="110"/>
          <w:sz w:val="21"/>
          <w:lang w:val="ru-RU"/>
        </w:rPr>
        <w:t>вать развитию умений системати</w:t>
      </w:r>
      <w:r w:rsidRPr="009F24C8">
        <w:rPr>
          <w:rFonts w:ascii="Times New Roman" w:eastAsia="Times New Roman" w:hAnsi="Times New Roman" w:cs="Times New Roman"/>
          <w:w w:val="110"/>
          <w:sz w:val="21"/>
          <w:lang w:val="ru-RU"/>
        </w:rPr>
        <w:t xml:space="preserve">зировать и структурировать </w:t>
      </w:r>
      <w:r w:rsidR="008439F2">
        <w:rPr>
          <w:rFonts w:ascii="Times New Roman" w:eastAsia="Times New Roman" w:hAnsi="Times New Roman" w:cs="Times New Roman"/>
          <w:w w:val="110"/>
          <w:sz w:val="21"/>
          <w:lang w:val="ru-RU"/>
        </w:rPr>
        <w:t>информацию, определять логичес</w:t>
      </w:r>
      <w:r w:rsidRPr="009F24C8">
        <w:rPr>
          <w:rFonts w:ascii="Times New Roman" w:eastAsia="Times New Roman" w:hAnsi="Times New Roman" w:cs="Times New Roman"/>
          <w:w w:val="110"/>
          <w:sz w:val="21"/>
          <w:lang w:val="ru-RU"/>
        </w:rPr>
        <w:t>кие связи между предметами и/</w:t>
      </w:r>
      <w:r w:rsidR="008439F2">
        <w:rPr>
          <w:rFonts w:ascii="Times New Roman" w:eastAsia="Times New Roman" w:hAnsi="Times New Roman" w:cs="Times New Roman"/>
          <w:w w:val="110"/>
          <w:sz w:val="21"/>
          <w:lang w:val="ru-RU"/>
        </w:rPr>
        <w:t>или явлениями, строить логичес</w:t>
      </w:r>
      <w:r w:rsidRPr="009F24C8">
        <w:rPr>
          <w:rFonts w:ascii="Times New Roman" w:eastAsia="Times New Roman" w:hAnsi="Times New Roman" w:cs="Times New Roman"/>
          <w:w w:val="110"/>
          <w:sz w:val="21"/>
          <w:lang w:val="ru-RU"/>
        </w:rPr>
        <w:t>кое рассуждение в устной и письменной формах, организовывать выполнение задач согласно инструкциям учителя, представлять</w:t>
      </w:r>
      <w:r w:rsidRPr="009F24C8">
        <w:rPr>
          <w:rFonts w:ascii="Times New Roman" w:eastAsia="Times New Roman" w:hAnsi="Times New Roman" w:cs="Times New Roman"/>
          <w:spacing w:val="80"/>
          <w:w w:val="110"/>
          <w:sz w:val="21"/>
          <w:lang w:val="ru-RU"/>
        </w:rPr>
        <w:t xml:space="preserve"> </w:t>
      </w:r>
      <w:r w:rsidRPr="009F24C8">
        <w:rPr>
          <w:rFonts w:ascii="Times New Roman" w:eastAsia="Times New Roman" w:hAnsi="Times New Roman" w:cs="Times New Roman"/>
          <w:w w:val="110"/>
          <w:sz w:val="21"/>
          <w:lang w:val="ru-RU"/>
        </w:rPr>
        <w:t>и</w:t>
      </w:r>
      <w:r w:rsidRPr="009F24C8">
        <w:rPr>
          <w:rFonts w:ascii="Times New Roman" w:eastAsia="Times New Roman" w:hAnsi="Times New Roman" w:cs="Times New Roman"/>
          <w:spacing w:val="-1"/>
          <w:w w:val="110"/>
          <w:sz w:val="21"/>
          <w:lang w:val="ru-RU"/>
        </w:rPr>
        <w:t xml:space="preserve"> </w:t>
      </w:r>
      <w:r w:rsidRPr="009F24C8">
        <w:rPr>
          <w:rFonts w:ascii="Times New Roman" w:eastAsia="Times New Roman" w:hAnsi="Times New Roman" w:cs="Times New Roman"/>
          <w:w w:val="110"/>
          <w:sz w:val="21"/>
          <w:lang w:val="ru-RU"/>
        </w:rPr>
        <w:t>анализировать</w:t>
      </w:r>
      <w:r w:rsidRPr="009F24C8">
        <w:rPr>
          <w:rFonts w:ascii="Times New Roman" w:eastAsia="Times New Roman" w:hAnsi="Times New Roman" w:cs="Times New Roman"/>
          <w:spacing w:val="-1"/>
          <w:w w:val="110"/>
          <w:sz w:val="21"/>
          <w:lang w:val="ru-RU"/>
        </w:rPr>
        <w:t xml:space="preserve"> </w:t>
      </w:r>
      <w:r w:rsidRPr="009F24C8">
        <w:rPr>
          <w:rFonts w:ascii="Times New Roman" w:eastAsia="Times New Roman" w:hAnsi="Times New Roman" w:cs="Times New Roman"/>
          <w:w w:val="110"/>
          <w:sz w:val="21"/>
          <w:lang w:val="ru-RU"/>
        </w:rPr>
        <w:t>результаты</w:t>
      </w:r>
      <w:r w:rsidRPr="009F24C8">
        <w:rPr>
          <w:rFonts w:ascii="Times New Roman" w:eastAsia="Times New Roman" w:hAnsi="Times New Roman" w:cs="Times New Roman"/>
          <w:spacing w:val="-1"/>
          <w:w w:val="110"/>
          <w:sz w:val="21"/>
          <w:lang w:val="ru-RU"/>
        </w:rPr>
        <w:t xml:space="preserve"> </w:t>
      </w:r>
      <w:r w:rsidRPr="009F24C8">
        <w:rPr>
          <w:rFonts w:ascii="Times New Roman" w:eastAsia="Times New Roman" w:hAnsi="Times New Roman" w:cs="Times New Roman"/>
          <w:w w:val="110"/>
          <w:sz w:val="21"/>
          <w:lang w:val="ru-RU"/>
        </w:rPr>
        <w:t>своей</w:t>
      </w:r>
      <w:r w:rsidRPr="009F24C8">
        <w:rPr>
          <w:rFonts w:ascii="Times New Roman" w:eastAsia="Times New Roman" w:hAnsi="Times New Roman" w:cs="Times New Roman"/>
          <w:spacing w:val="-1"/>
          <w:w w:val="110"/>
          <w:sz w:val="21"/>
          <w:lang w:val="ru-RU"/>
        </w:rPr>
        <w:t xml:space="preserve"> </w:t>
      </w:r>
      <w:r w:rsidRPr="009F24C8">
        <w:rPr>
          <w:rFonts w:ascii="Times New Roman" w:eastAsia="Times New Roman" w:hAnsi="Times New Roman" w:cs="Times New Roman"/>
          <w:w w:val="110"/>
          <w:sz w:val="21"/>
          <w:lang w:val="ru-RU"/>
        </w:rPr>
        <w:t>работы</w:t>
      </w:r>
      <w:r w:rsidRPr="009F24C8">
        <w:rPr>
          <w:rFonts w:ascii="Times New Roman" w:eastAsia="Times New Roman" w:hAnsi="Times New Roman" w:cs="Times New Roman"/>
          <w:spacing w:val="-1"/>
          <w:w w:val="110"/>
          <w:sz w:val="21"/>
          <w:lang w:val="ru-RU"/>
        </w:rPr>
        <w:t xml:space="preserve"> </w:t>
      </w:r>
      <w:r w:rsidRPr="009F24C8">
        <w:rPr>
          <w:rFonts w:ascii="Times New Roman" w:eastAsia="Times New Roman" w:hAnsi="Times New Roman" w:cs="Times New Roman"/>
          <w:w w:val="110"/>
          <w:sz w:val="21"/>
          <w:lang w:val="ru-RU"/>
        </w:rPr>
        <w:t>на</w:t>
      </w:r>
      <w:r w:rsidRPr="009F24C8">
        <w:rPr>
          <w:rFonts w:ascii="Times New Roman" w:eastAsia="Times New Roman" w:hAnsi="Times New Roman" w:cs="Times New Roman"/>
          <w:spacing w:val="-1"/>
          <w:w w:val="110"/>
          <w:sz w:val="21"/>
          <w:lang w:val="ru-RU"/>
        </w:rPr>
        <w:t xml:space="preserve"> </w:t>
      </w:r>
      <w:r w:rsidRPr="009F24C8">
        <w:rPr>
          <w:rFonts w:ascii="Times New Roman" w:eastAsia="Times New Roman" w:hAnsi="Times New Roman" w:cs="Times New Roman"/>
          <w:w w:val="110"/>
          <w:sz w:val="21"/>
          <w:lang w:val="ru-RU"/>
        </w:rPr>
        <w:t>уроке.</w:t>
      </w:r>
    </w:p>
    <w:p w:rsidR="009F24C8" w:rsidRPr="005E3F59" w:rsidRDefault="009F24C8" w:rsidP="009F24C8">
      <w:pPr>
        <w:autoSpaceDE w:val="0"/>
        <w:autoSpaceDN w:val="0"/>
        <w:spacing w:before="178" w:after="0" w:line="230" w:lineRule="auto"/>
        <w:rPr>
          <w:lang w:val="ru-RU"/>
        </w:rPr>
        <w:sectPr w:rsidR="009F24C8" w:rsidRPr="005E3F59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553C49" w:rsidRPr="008439F2" w:rsidRDefault="005E3F59" w:rsidP="00553C49">
      <w:pPr>
        <w:autoSpaceDE w:val="0"/>
        <w:autoSpaceDN w:val="0"/>
        <w:spacing w:after="13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Тема 8</w:t>
      </w:r>
      <w:r w:rsidRPr="008439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8439F2" w:rsidRPr="008439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="00553C49" w:rsidRPr="008439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Вред для души. Совесть</w:t>
      </w:r>
      <w:r w:rsidR="008439F2" w:rsidRPr="008439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553C49" w:rsidRPr="008439F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</w:t>
      </w:r>
    </w:p>
    <w:p w:rsidR="00553C49" w:rsidRPr="00553C49" w:rsidRDefault="00553C49" w:rsidP="00553C49">
      <w:pPr>
        <w:widowControl w:val="0"/>
        <w:numPr>
          <w:ilvl w:val="0"/>
          <w:numId w:val="10"/>
        </w:numPr>
        <w:tabs>
          <w:tab w:val="left" w:pos="647"/>
        </w:tabs>
        <w:autoSpaceDE w:val="0"/>
        <w:autoSpaceDN w:val="0"/>
        <w:spacing w:before="11" w:after="0" w:line="249" w:lineRule="auto"/>
        <w:ind w:left="1220"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553C49">
        <w:rPr>
          <w:rFonts w:ascii="Times New Roman" w:eastAsia="Times New Roman" w:hAnsi="Times New Roman" w:cs="Times New Roman"/>
          <w:w w:val="105"/>
          <w:sz w:val="21"/>
          <w:lang w:val="ru-RU"/>
        </w:rPr>
        <w:t>сформировать представление о действиях, вредных для души человека, сформулировать определение понятия совести в рамках христианской традиции;</w:t>
      </w:r>
    </w:p>
    <w:p w:rsidR="00553C49" w:rsidRPr="00553C49" w:rsidRDefault="00553C49" w:rsidP="00553C49">
      <w:pPr>
        <w:widowControl w:val="0"/>
        <w:numPr>
          <w:ilvl w:val="0"/>
          <w:numId w:val="13"/>
        </w:numPr>
        <w:tabs>
          <w:tab w:val="left" w:pos="643"/>
        </w:tabs>
        <w:autoSpaceDE w:val="0"/>
        <w:autoSpaceDN w:val="0"/>
        <w:spacing w:before="3"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553C49">
        <w:rPr>
          <w:rFonts w:ascii="Times New Roman" w:eastAsia="Times New Roman" w:hAnsi="Times New Roman" w:cs="Times New Roman"/>
          <w:w w:val="105"/>
          <w:sz w:val="21"/>
          <w:lang w:val="ru-RU"/>
        </w:rPr>
        <w:t>способствовать формированию понимания необходимости жить в соответствии с голосом совести;</w:t>
      </w:r>
    </w:p>
    <w:p w:rsidR="003E08DB" w:rsidRPr="005E3F59" w:rsidRDefault="00553C49" w:rsidP="00553C49">
      <w:pPr>
        <w:autoSpaceDE w:val="0"/>
        <w:autoSpaceDN w:val="0"/>
        <w:spacing w:after="0" w:line="370" w:lineRule="auto"/>
        <w:ind w:left="240" w:right="576" w:hanging="240"/>
        <w:rPr>
          <w:lang w:val="ru-RU"/>
        </w:rPr>
      </w:pPr>
      <w:r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-</w:t>
      </w:r>
      <w:r w:rsidRPr="00553C49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способствовать</w:t>
      </w:r>
      <w:r w:rsidRPr="00553C49">
        <w:rPr>
          <w:rFonts w:ascii="Times New Roman" w:eastAsia="Times New Roman" w:hAnsi="Times New Roman" w:cs="Times New Roman"/>
          <w:spacing w:val="-7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развитию</w:t>
      </w:r>
      <w:r w:rsidRPr="00553C49">
        <w:rPr>
          <w:rFonts w:ascii="Times New Roman" w:eastAsia="Times New Roman" w:hAnsi="Times New Roman" w:cs="Times New Roman"/>
          <w:spacing w:val="-7"/>
          <w:w w:val="110"/>
          <w:sz w:val="21"/>
          <w:lang w:val="ru-RU"/>
        </w:rPr>
        <w:t xml:space="preserve"> </w:t>
      </w:r>
      <w:r w:rsidR="008439F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уме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ний</w:t>
      </w:r>
      <w:r w:rsidRPr="00553C49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анализировать</w:t>
      </w:r>
      <w:r w:rsidRPr="00553C49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информацию,</w:t>
      </w:r>
      <w:r w:rsidRPr="00553C49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строить</w:t>
      </w:r>
      <w:r w:rsidRPr="00553C49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логическое</w:t>
      </w:r>
      <w:r w:rsidRPr="00553C49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рассуждение в устной и письменной формах, определять содержание мораль- ной нормы на основе выделени</w:t>
      </w:r>
      <w:r w:rsidR="008439F2">
        <w:rPr>
          <w:rFonts w:ascii="Times New Roman" w:eastAsia="Times New Roman" w:hAnsi="Times New Roman" w:cs="Times New Roman"/>
          <w:w w:val="110"/>
          <w:sz w:val="21"/>
          <w:lang w:val="ru-RU"/>
        </w:rPr>
        <w:t>я существенных признаков, иден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тифицировать действия как моральные/неморальные на основе соотнесения</w:t>
      </w:r>
      <w:r w:rsidRPr="00553C49">
        <w:rPr>
          <w:rFonts w:ascii="Times New Roman" w:eastAsia="Times New Roman" w:hAnsi="Times New Roman" w:cs="Times New Roman"/>
          <w:spacing w:val="-5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с</w:t>
      </w:r>
      <w:r w:rsidRPr="00553C49">
        <w:rPr>
          <w:rFonts w:ascii="Times New Roman" w:eastAsia="Times New Roman" w:hAnsi="Times New Roman" w:cs="Times New Roman"/>
          <w:spacing w:val="-5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моральным</w:t>
      </w:r>
      <w:r w:rsidRPr="00553C49">
        <w:rPr>
          <w:rFonts w:ascii="Times New Roman" w:eastAsia="Times New Roman" w:hAnsi="Times New Roman" w:cs="Times New Roman"/>
          <w:spacing w:val="-5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эталоном,</w:t>
      </w:r>
      <w:r w:rsidRPr="00553C49">
        <w:rPr>
          <w:rFonts w:ascii="Times New Roman" w:eastAsia="Times New Roman" w:hAnsi="Times New Roman" w:cs="Times New Roman"/>
          <w:spacing w:val="-5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решать</w:t>
      </w:r>
      <w:r w:rsidRPr="00553C49">
        <w:rPr>
          <w:rFonts w:ascii="Times New Roman" w:eastAsia="Times New Roman" w:hAnsi="Times New Roman" w:cs="Times New Roman"/>
          <w:spacing w:val="-5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моральные</w:t>
      </w:r>
      <w:r w:rsidRPr="00553C49">
        <w:rPr>
          <w:rFonts w:ascii="Times New Roman" w:eastAsia="Times New Roman" w:hAnsi="Times New Roman" w:cs="Times New Roman"/>
          <w:spacing w:val="-5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дилеммы, определять</w:t>
      </w:r>
      <w:r w:rsidRPr="00553C49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задачи</w:t>
      </w:r>
      <w:r w:rsidRPr="00553C49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учебной</w:t>
      </w:r>
      <w:r w:rsidRPr="00553C49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и</w:t>
      </w:r>
      <w:r w:rsidRPr="00553C49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познавательной</w:t>
      </w:r>
      <w:r w:rsidRPr="00553C49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деятельности</w:t>
      </w:r>
      <w:r w:rsidRPr="00553C49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в</w:t>
      </w:r>
      <w:r w:rsidRPr="00553C49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="008439F2">
        <w:rPr>
          <w:rFonts w:ascii="Times New Roman" w:eastAsia="Times New Roman" w:hAnsi="Times New Roman" w:cs="Times New Roman"/>
          <w:w w:val="110"/>
          <w:sz w:val="21"/>
          <w:lang w:val="ru-RU"/>
        </w:rPr>
        <w:t>соот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ветствии с поставленной целью, строить позитивные отношения</w:t>
      </w:r>
      <w:r w:rsidRPr="00553C49">
        <w:rPr>
          <w:rFonts w:ascii="Times New Roman" w:eastAsia="Times New Roman" w:hAnsi="Times New Roman" w:cs="Times New Roman"/>
          <w:spacing w:val="40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в процессе учебной и познавательной деятельности</w:t>
      </w:r>
    </w:p>
    <w:p w:rsidR="00553C49" w:rsidRPr="008439F2" w:rsidRDefault="008439F2" w:rsidP="00553C49">
      <w:pPr>
        <w:autoSpaceDE w:val="0"/>
        <w:autoSpaceDN w:val="0"/>
        <w:spacing w:before="178" w:after="0" w:line="355" w:lineRule="auto"/>
        <w:ind w:left="240" w:right="144" w:hanging="24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9 </w:t>
      </w:r>
      <w:r w:rsidRPr="008439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="005E3F59" w:rsidRPr="008439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53C49" w:rsidRPr="008439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Спасение</w:t>
      </w:r>
      <w:r w:rsidRPr="008439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553C49" w:rsidRPr="008439F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</w:t>
      </w:r>
      <w:r w:rsidR="00553C49" w:rsidRPr="008439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53C49" w:rsidRPr="00553C49" w:rsidRDefault="00553C49" w:rsidP="00553C49">
      <w:pPr>
        <w:widowControl w:val="0"/>
        <w:numPr>
          <w:ilvl w:val="0"/>
          <w:numId w:val="14"/>
        </w:numPr>
        <w:tabs>
          <w:tab w:val="left" w:pos="625"/>
        </w:tabs>
        <w:autoSpaceDE w:val="0"/>
        <w:autoSpaceDN w:val="0"/>
        <w:spacing w:before="1" w:after="0" w:line="240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553C49">
        <w:rPr>
          <w:rFonts w:ascii="Times New Roman" w:eastAsia="Times New Roman" w:hAnsi="Times New Roman" w:cs="Times New Roman"/>
          <w:w w:val="105"/>
          <w:sz w:val="21"/>
          <w:lang w:val="ru-RU"/>
        </w:rPr>
        <w:t xml:space="preserve"> познакомить обучающихся с христианским учением о жизни после смерти, объяснить сущность спасительного подвига Иисуса Христа, выявить основные отличительные черты христианства от других религий;</w:t>
      </w:r>
    </w:p>
    <w:p w:rsidR="00553C49" w:rsidRPr="00553C49" w:rsidRDefault="00553C49" w:rsidP="00553C49">
      <w:pPr>
        <w:widowControl w:val="0"/>
        <w:numPr>
          <w:ilvl w:val="0"/>
          <w:numId w:val="14"/>
        </w:numPr>
        <w:tabs>
          <w:tab w:val="left" w:pos="597"/>
        </w:tabs>
        <w:autoSpaceDE w:val="0"/>
        <w:autoSpaceDN w:val="0"/>
        <w:spacing w:before="2" w:after="0" w:line="240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553C49">
        <w:rPr>
          <w:rFonts w:ascii="Times New Roman" w:eastAsia="Times New Roman" w:hAnsi="Times New Roman" w:cs="Times New Roman"/>
          <w:w w:val="105"/>
          <w:sz w:val="21"/>
          <w:lang w:val="ru-RU"/>
        </w:rPr>
        <w:t xml:space="preserve">способствовать осознанию нравственных ос-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нов христианской любви к врагам;</w:t>
      </w:r>
    </w:p>
    <w:p w:rsidR="00553C49" w:rsidRPr="00553C49" w:rsidRDefault="00553C49" w:rsidP="00553C49">
      <w:pPr>
        <w:widowControl w:val="0"/>
        <w:numPr>
          <w:ilvl w:val="0"/>
          <w:numId w:val="14"/>
        </w:numPr>
        <w:tabs>
          <w:tab w:val="left" w:pos="635"/>
        </w:tabs>
        <w:autoSpaceDE w:val="0"/>
        <w:autoSpaceDN w:val="0"/>
        <w:spacing w:before="1" w:after="0" w:line="240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553C49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способствовать</w:t>
      </w:r>
      <w:r w:rsidRPr="00553C49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развитию</w:t>
      </w:r>
      <w:r w:rsidRPr="00553C49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="008439F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уме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ний воспроизводить информацию по памяти, давать определения понятий, анализировать информацию, делать выводы, строить позитивные отношения в процес</w:t>
      </w:r>
      <w:r w:rsidR="008439F2">
        <w:rPr>
          <w:rFonts w:ascii="Times New Roman" w:eastAsia="Times New Roman" w:hAnsi="Times New Roman" w:cs="Times New Roman"/>
          <w:w w:val="110"/>
          <w:sz w:val="21"/>
          <w:lang w:val="ru-RU"/>
        </w:rPr>
        <w:t>се учебной и познавательной де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ятельности, организовывать вып</w:t>
      </w:r>
      <w:r w:rsidR="008439F2">
        <w:rPr>
          <w:rFonts w:ascii="Times New Roman" w:eastAsia="Times New Roman" w:hAnsi="Times New Roman" w:cs="Times New Roman"/>
          <w:w w:val="110"/>
          <w:sz w:val="21"/>
          <w:lang w:val="ru-RU"/>
        </w:rPr>
        <w:t>олнение задач согласно инструк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циям</w:t>
      </w:r>
      <w:r w:rsidRPr="00553C49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учителя,</w:t>
      </w:r>
      <w:r w:rsidRPr="00553C49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представлять</w:t>
      </w:r>
      <w:r w:rsidRPr="00553C49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и</w:t>
      </w:r>
      <w:r w:rsidRPr="00553C49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анализировать</w:t>
      </w:r>
      <w:r w:rsidRPr="00553C49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результаты</w:t>
      </w:r>
      <w:r w:rsidRPr="00553C49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своей</w:t>
      </w:r>
      <w:r w:rsidRPr="00553C49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="008439F2">
        <w:rPr>
          <w:rFonts w:ascii="Times New Roman" w:eastAsia="Times New Roman" w:hAnsi="Times New Roman" w:cs="Times New Roman"/>
          <w:w w:val="110"/>
          <w:sz w:val="21"/>
          <w:lang w:val="ru-RU"/>
        </w:rPr>
        <w:t>ра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боты на уроке.</w:t>
      </w:r>
    </w:p>
    <w:p w:rsidR="00553C49" w:rsidRDefault="00553C49" w:rsidP="00553C49">
      <w:pPr>
        <w:autoSpaceDE w:val="0"/>
        <w:autoSpaceDN w:val="0"/>
        <w:spacing w:before="178" w:after="0" w:line="355" w:lineRule="auto"/>
        <w:ind w:left="240" w:right="144" w:hanging="24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53C49" w:rsidRDefault="00553C49" w:rsidP="00553C49">
      <w:pPr>
        <w:autoSpaceDE w:val="0"/>
        <w:autoSpaceDN w:val="0"/>
        <w:spacing w:before="178" w:after="0" w:line="355" w:lineRule="auto"/>
        <w:ind w:left="240" w:right="144" w:hanging="24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E08DB" w:rsidRPr="008439F2" w:rsidRDefault="005E3F59" w:rsidP="00553C49">
      <w:pPr>
        <w:autoSpaceDE w:val="0"/>
        <w:autoSpaceDN w:val="0"/>
        <w:spacing w:before="178" w:after="0" w:line="355" w:lineRule="auto"/>
        <w:ind w:left="240" w:right="144" w:hanging="24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Тема 10</w:t>
      </w:r>
      <w:r w:rsidR="00553C49" w:rsidRPr="005E3F59">
        <w:rPr>
          <w:rFonts w:ascii="Calibri" w:eastAsia="Calibri" w:hAnsi="Calibri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8439F2" w:rsidRPr="008439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553C49" w:rsidRPr="008439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Цель христианской жизни</w:t>
      </w:r>
      <w:r w:rsidR="008439F2" w:rsidRPr="008439F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»</w:t>
      </w:r>
    </w:p>
    <w:p w:rsidR="00553C49" w:rsidRPr="00553C49" w:rsidRDefault="00553C49" w:rsidP="00553C49">
      <w:pPr>
        <w:widowControl w:val="0"/>
        <w:numPr>
          <w:ilvl w:val="0"/>
          <w:numId w:val="14"/>
        </w:numPr>
        <w:tabs>
          <w:tab w:val="left" w:pos="620"/>
        </w:tabs>
        <w:autoSpaceDE w:val="0"/>
        <w:autoSpaceDN w:val="0"/>
        <w:spacing w:before="9"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553C49">
        <w:rPr>
          <w:rFonts w:ascii="Times New Roman" w:eastAsia="Times New Roman" w:hAnsi="Times New Roman" w:cs="Times New Roman"/>
          <w:w w:val="105"/>
          <w:sz w:val="21"/>
          <w:lang w:val="ru-RU"/>
        </w:rPr>
        <w:t>познакомить обучающихся с православным учением о стяжании благодати Святого Духа, объяснить сущность понятия «обожение», дать оценку значимости молитвы в жизни православного христианина;</w:t>
      </w:r>
    </w:p>
    <w:p w:rsidR="00553C49" w:rsidRPr="00553C49" w:rsidRDefault="00553C49" w:rsidP="00553C49">
      <w:pPr>
        <w:widowControl w:val="0"/>
        <w:numPr>
          <w:ilvl w:val="0"/>
          <w:numId w:val="14"/>
        </w:numPr>
        <w:tabs>
          <w:tab w:val="left" w:pos="620"/>
        </w:tabs>
        <w:autoSpaceDE w:val="0"/>
        <w:autoSpaceDN w:val="0"/>
        <w:spacing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553C49">
        <w:rPr>
          <w:rFonts w:ascii="Times New Roman" w:eastAsia="Times New Roman" w:hAnsi="Times New Roman" w:cs="Times New Roman"/>
          <w:w w:val="105"/>
          <w:sz w:val="21"/>
          <w:lang w:val="ru-RU"/>
        </w:rPr>
        <w:t>способст</w:t>
      </w:r>
      <w:r w:rsidR="008439F2">
        <w:rPr>
          <w:rFonts w:ascii="Times New Roman" w:eastAsia="Times New Roman" w:hAnsi="Times New Roman" w:cs="Times New Roman"/>
          <w:w w:val="105"/>
          <w:sz w:val="21"/>
          <w:lang w:val="ru-RU"/>
        </w:rPr>
        <w:t>вовать формированию основ само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развития и самовоспитания в со</w:t>
      </w:r>
      <w:r w:rsidR="008439F2">
        <w:rPr>
          <w:rFonts w:ascii="Times New Roman" w:eastAsia="Times New Roman" w:hAnsi="Times New Roman" w:cs="Times New Roman"/>
          <w:w w:val="110"/>
          <w:sz w:val="21"/>
          <w:lang w:val="ru-RU"/>
        </w:rPr>
        <w:t>ответствии с Православием и об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щечеловеческими ценностями, г</w:t>
      </w:r>
      <w:r w:rsidR="008439F2">
        <w:rPr>
          <w:rFonts w:ascii="Times New Roman" w:eastAsia="Times New Roman" w:hAnsi="Times New Roman" w:cs="Times New Roman"/>
          <w:w w:val="110"/>
          <w:sz w:val="21"/>
          <w:lang w:val="ru-RU"/>
        </w:rPr>
        <w:t>отовности и способности к само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стоятельной, творческой и ответственной деятельности;</w:t>
      </w:r>
    </w:p>
    <w:p w:rsidR="00553C49" w:rsidRPr="005E3F59" w:rsidRDefault="00553C49" w:rsidP="00553C49">
      <w:pPr>
        <w:autoSpaceDE w:val="0"/>
        <w:autoSpaceDN w:val="0"/>
        <w:spacing w:before="178" w:after="0" w:line="355" w:lineRule="auto"/>
        <w:ind w:left="240" w:right="144" w:hanging="240"/>
        <w:rPr>
          <w:lang w:val="ru-RU"/>
        </w:rPr>
      </w:pPr>
      <w:r>
        <w:rPr>
          <w:rFonts w:ascii="Times New Roman" w:eastAsia="Times New Roman" w:hAnsi="Times New Roman" w:cs="Times New Roman"/>
          <w:w w:val="105"/>
          <w:sz w:val="21"/>
          <w:lang w:val="ru-RU"/>
        </w:rPr>
        <w:t>-</w:t>
      </w:r>
      <w:r w:rsidR="008439F2">
        <w:rPr>
          <w:rFonts w:ascii="Times New Roman" w:eastAsia="Times New Roman" w:hAnsi="Times New Roman" w:cs="Times New Roman"/>
          <w:w w:val="105"/>
          <w:sz w:val="21"/>
          <w:lang w:val="ru-RU"/>
        </w:rPr>
        <w:t>способствовать развитию уме</w:t>
      </w:r>
      <w:r w:rsidRPr="00553C49">
        <w:rPr>
          <w:rFonts w:ascii="Times New Roman" w:eastAsia="Times New Roman" w:hAnsi="Times New Roman" w:cs="Times New Roman"/>
          <w:w w:val="105"/>
          <w:sz w:val="21"/>
          <w:lang w:val="ru-RU"/>
        </w:rPr>
        <w:t>ний работать с различными источниками информации, строить логическое рассуждение, проводить сравнительный анализ, давать оценку явлениям, вести диалог,</w:t>
      </w:r>
      <w:r w:rsidR="008439F2">
        <w:rPr>
          <w:rFonts w:ascii="Times New Roman" w:eastAsia="Times New Roman" w:hAnsi="Times New Roman" w:cs="Times New Roman"/>
          <w:w w:val="105"/>
          <w:sz w:val="21"/>
          <w:lang w:val="ru-RU"/>
        </w:rPr>
        <w:t xml:space="preserve"> планировать и представлять ре</w:t>
      </w:r>
      <w:r w:rsidRPr="00553C49">
        <w:rPr>
          <w:rFonts w:ascii="Times New Roman" w:eastAsia="Times New Roman" w:hAnsi="Times New Roman" w:cs="Times New Roman"/>
          <w:w w:val="105"/>
          <w:sz w:val="21"/>
          <w:lang w:val="ru-RU"/>
        </w:rPr>
        <w:t>зультаты своей работы на уроке</w:t>
      </w:r>
    </w:p>
    <w:p w:rsidR="004C6D5C" w:rsidRPr="004C6D5C" w:rsidRDefault="005E3F59" w:rsidP="002A7A8B">
      <w:pPr>
        <w:pStyle w:val="31"/>
        <w:ind w:left="1932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C6D5C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Тематический блок 2. </w:t>
      </w:r>
      <w:r w:rsidR="00553C49" w:rsidRPr="004C6D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="00553C49" w:rsidRPr="004C6D5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Духовный мир</w:t>
      </w:r>
      <w:r w:rsidR="002A7A8B" w:rsidRPr="004C6D5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»</w:t>
      </w:r>
    </w:p>
    <w:p w:rsidR="003E08DB" w:rsidRPr="004C6D5C" w:rsidRDefault="005E3F59" w:rsidP="004C6D5C">
      <w:pPr>
        <w:pStyle w:val="31"/>
        <w:rPr>
          <w:rFonts w:ascii="Times New Roman" w:eastAsia="Arial" w:hAnsi="Times New Roman" w:cs="Times New Roman"/>
          <w:bCs w:val="0"/>
          <w:color w:val="auto"/>
          <w:sz w:val="24"/>
          <w:szCs w:val="24"/>
          <w:lang w:val="ru-RU"/>
        </w:rPr>
      </w:pPr>
      <w:r w:rsidRPr="004C6D5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/>
        </w:rPr>
        <w:t>Тема 11</w:t>
      </w:r>
      <w:r w:rsidRPr="004C6D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4C6D5C" w:rsidRPr="004C6D5C">
        <w:rPr>
          <w:rFonts w:ascii="Times New Roman" w:eastAsia="Arial" w:hAnsi="Times New Roman" w:cs="Times New Roman"/>
          <w:bCs w:val="0"/>
          <w:color w:val="auto"/>
          <w:w w:val="95"/>
          <w:sz w:val="24"/>
          <w:szCs w:val="24"/>
          <w:lang w:val="ru-RU"/>
        </w:rPr>
        <w:t>«Небесные силы»</w:t>
      </w:r>
    </w:p>
    <w:p w:rsidR="00553C49" w:rsidRPr="00553C49" w:rsidRDefault="00553C49" w:rsidP="00553C49">
      <w:pPr>
        <w:widowControl w:val="0"/>
        <w:numPr>
          <w:ilvl w:val="0"/>
          <w:numId w:val="14"/>
        </w:numPr>
        <w:tabs>
          <w:tab w:val="left" w:pos="667"/>
        </w:tabs>
        <w:autoSpaceDE w:val="0"/>
        <w:autoSpaceDN w:val="0"/>
        <w:spacing w:before="15" w:after="0" w:line="254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553C49">
        <w:rPr>
          <w:rFonts w:ascii="Times New Roman" w:eastAsia="Times New Roman" w:hAnsi="Times New Roman" w:cs="Times New Roman"/>
          <w:w w:val="105"/>
          <w:sz w:val="21"/>
          <w:lang w:val="ru-RU"/>
        </w:rPr>
        <w:t>раскрыть представления христиан о бес- плотных</w:t>
      </w:r>
      <w:r w:rsidRPr="00553C49">
        <w:rPr>
          <w:rFonts w:ascii="Times New Roman" w:eastAsia="Times New Roman" w:hAnsi="Times New Roman" w:cs="Times New Roman"/>
          <w:spacing w:val="20"/>
          <w:w w:val="105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05"/>
          <w:sz w:val="21"/>
          <w:lang w:val="ru-RU"/>
        </w:rPr>
        <w:t>силах;</w:t>
      </w:r>
      <w:r w:rsidRPr="00553C49">
        <w:rPr>
          <w:rFonts w:ascii="Times New Roman" w:eastAsia="Times New Roman" w:hAnsi="Times New Roman" w:cs="Times New Roman"/>
          <w:spacing w:val="20"/>
          <w:w w:val="105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05"/>
          <w:sz w:val="21"/>
          <w:lang w:val="ru-RU"/>
        </w:rPr>
        <w:t>определить</w:t>
      </w:r>
      <w:r w:rsidRPr="00553C49">
        <w:rPr>
          <w:rFonts w:ascii="Times New Roman" w:eastAsia="Times New Roman" w:hAnsi="Times New Roman" w:cs="Times New Roman"/>
          <w:spacing w:val="20"/>
          <w:w w:val="105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05"/>
          <w:sz w:val="21"/>
          <w:lang w:val="ru-RU"/>
        </w:rPr>
        <w:t>и</w:t>
      </w:r>
      <w:r w:rsidRPr="00553C49">
        <w:rPr>
          <w:rFonts w:ascii="Times New Roman" w:eastAsia="Times New Roman" w:hAnsi="Times New Roman" w:cs="Times New Roman"/>
          <w:spacing w:val="20"/>
          <w:w w:val="105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05"/>
          <w:sz w:val="21"/>
          <w:lang w:val="ru-RU"/>
        </w:rPr>
        <w:t>дать</w:t>
      </w:r>
      <w:r w:rsidRPr="00553C49">
        <w:rPr>
          <w:rFonts w:ascii="Times New Roman" w:eastAsia="Times New Roman" w:hAnsi="Times New Roman" w:cs="Times New Roman"/>
          <w:spacing w:val="20"/>
          <w:w w:val="105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05"/>
          <w:sz w:val="21"/>
          <w:lang w:val="ru-RU"/>
        </w:rPr>
        <w:t>оценку</w:t>
      </w:r>
      <w:r w:rsidRPr="00553C49">
        <w:rPr>
          <w:rFonts w:ascii="Times New Roman" w:eastAsia="Times New Roman" w:hAnsi="Times New Roman" w:cs="Times New Roman"/>
          <w:spacing w:val="20"/>
          <w:w w:val="105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05"/>
          <w:sz w:val="21"/>
          <w:lang w:val="ru-RU"/>
        </w:rPr>
        <w:t>роли</w:t>
      </w:r>
      <w:r w:rsidRPr="00553C49">
        <w:rPr>
          <w:rFonts w:ascii="Times New Roman" w:eastAsia="Times New Roman" w:hAnsi="Times New Roman" w:cs="Times New Roman"/>
          <w:spacing w:val="20"/>
          <w:w w:val="105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05"/>
          <w:sz w:val="21"/>
          <w:lang w:val="ru-RU"/>
        </w:rPr>
        <w:t>и</w:t>
      </w:r>
      <w:r w:rsidRPr="00553C49">
        <w:rPr>
          <w:rFonts w:ascii="Times New Roman" w:eastAsia="Times New Roman" w:hAnsi="Times New Roman" w:cs="Times New Roman"/>
          <w:spacing w:val="20"/>
          <w:w w:val="105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05"/>
          <w:sz w:val="21"/>
          <w:lang w:val="ru-RU"/>
        </w:rPr>
        <w:t>значения</w:t>
      </w:r>
      <w:r w:rsidRPr="00553C49">
        <w:rPr>
          <w:rFonts w:ascii="Times New Roman" w:eastAsia="Times New Roman" w:hAnsi="Times New Roman" w:cs="Times New Roman"/>
          <w:spacing w:val="8"/>
          <w:w w:val="105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05"/>
          <w:sz w:val="21"/>
          <w:lang w:val="ru-RU"/>
        </w:rPr>
        <w:t xml:space="preserve">ангелов и бесов в истории человечества в </w:t>
      </w:r>
      <w:r w:rsidR="008439F2">
        <w:rPr>
          <w:rFonts w:ascii="Times New Roman" w:eastAsia="Times New Roman" w:hAnsi="Times New Roman" w:cs="Times New Roman"/>
          <w:w w:val="105"/>
          <w:sz w:val="21"/>
          <w:lang w:val="ru-RU"/>
        </w:rPr>
        <w:t>целом и в жизни каждого челове</w:t>
      </w:r>
      <w:r w:rsidRPr="00553C49">
        <w:rPr>
          <w:rFonts w:ascii="Times New Roman" w:eastAsia="Times New Roman" w:hAnsi="Times New Roman" w:cs="Times New Roman"/>
          <w:w w:val="105"/>
          <w:sz w:val="21"/>
          <w:lang w:val="ru-RU"/>
        </w:rPr>
        <w:t>ка — в частности;</w:t>
      </w:r>
    </w:p>
    <w:p w:rsidR="00553C49" w:rsidRPr="00553C49" w:rsidRDefault="00553C49" w:rsidP="00553C49">
      <w:pPr>
        <w:widowControl w:val="0"/>
        <w:numPr>
          <w:ilvl w:val="0"/>
          <w:numId w:val="14"/>
        </w:numPr>
        <w:tabs>
          <w:tab w:val="left" w:pos="620"/>
        </w:tabs>
        <w:autoSpaceDE w:val="0"/>
        <w:autoSpaceDN w:val="0"/>
        <w:spacing w:after="0" w:line="254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553C49">
        <w:rPr>
          <w:rFonts w:ascii="Times New Roman" w:eastAsia="Times New Roman" w:hAnsi="Times New Roman" w:cs="Times New Roman"/>
          <w:w w:val="105"/>
          <w:sz w:val="21"/>
          <w:lang w:val="ru-RU"/>
        </w:rPr>
        <w:t>способст</w:t>
      </w:r>
      <w:r w:rsidR="004C6D5C">
        <w:rPr>
          <w:rFonts w:ascii="Times New Roman" w:eastAsia="Times New Roman" w:hAnsi="Times New Roman" w:cs="Times New Roman"/>
          <w:w w:val="105"/>
          <w:sz w:val="21"/>
          <w:lang w:val="ru-RU"/>
        </w:rPr>
        <w:t>вовать формированию основ самор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 xml:space="preserve">азвития и самовоспитания в </w:t>
      </w:r>
      <w:r w:rsidR="008439F2">
        <w:rPr>
          <w:rFonts w:ascii="Times New Roman" w:eastAsia="Times New Roman" w:hAnsi="Times New Roman" w:cs="Times New Roman"/>
          <w:w w:val="110"/>
          <w:sz w:val="21"/>
          <w:lang w:val="ru-RU"/>
        </w:rPr>
        <w:t>соответствии с традициями Право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славия и общечеловеческими ценностями;</w:t>
      </w:r>
    </w:p>
    <w:p w:rsidR="00553C49" w:rsidRDefault="00553C49" w:rsidP="00553C49">
      <w:pPr>
        <w:tabs>
          <w:tab w:val="left" w:pos="240"/>
        </w:tabs>
        <w:autoSpaceDE w:val="0"/>
        <w:autoSpaceDN w:val="0"/>
        <w:spacing w:before="180" w:after="0" w:line="3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 xml:space="preserve">         -с</w:t>
      </w:r>
      <w:r w:rsidRPr="00553C49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пособствовать</w:t>
      </w:r>
      <w:r w:rsidRPr="00553C49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развитию</w:t>
      </w:r>
      <w:r w:rsidRPr="00553C49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="008439F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уме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ний</w:t>
      </w:r>
      <w:r w:rsidRPr="00553C49">
        <w:rPr>
          <w:rFonts w:ascii="Times New Roman" w:eastAsia="Times New Roman" w:hAnsi="Times New Roman" w:cs="Times New Roman"/>
          <w:spacing w:val="80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критически</w:t>
      </w:r>
      <w:r w:rsidRPr="00553C49">
        <w:rPr>
          <w:rFonts w:ascii="Times New Roman" w:eastAsia="Times New Roman" w:hAnsi="Times New Roman" w:cs="Times New Roman"/>
          <w:spacing w:val="80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оценивать</w:t>
      </w:r>
      <w:r w:rsidRPr="00553C49">
        <w:rPr>
          <w:rFonts w:ascii="Times New Roman" w:eastAsia="Times New Roman" w:hAnsi="Times New Roman" w:cs="Times New Roman"/>
          <w:spacing w:val="80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и</w:t>
      </w:r>
      <w:r w:rsidRPr="00553C49">
        <w:rPr>
          <w:rFonts w:ascii="Times New Roman" w:eastAsia="Times New Roman" w:hAnsi="Times New Roman" w:cs="Times New Roman"/>
          <w:spacing w:val="80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интерпретировать</w:t>
      </w:r>
      <w:r w:rsidRPr="00553C49">
        <w:rPr>
          <w:rFonts w:ascii="Times New Roman" w:eastAsia="Times New Roman" w:hAnsi="Times New Roman" w:cs="Times New Roman"/>
          <w:spacing w:val="98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информацию с разных позиций, организо</w:t>
      </w:r>
      <w:r w:rsidR="008439F2">
        <w:rPr>
          <w:rFonts w:ascii="Times New Roman" w:eastAsia="Times New Roman" w:hAnsi="Times New Roman" w:cs="Times New Roman"/>
          <w:w w:val="110"/>
          <w:sz w:val="21"/>
          <w:lang w:val="ru-RU"/>
        </w:rPr>
        <w:t>вать эффективный поиск информа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ции,</w:t>
      </w:r>
      <w:r w:rsidRPr="00553C49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аргументированно</w:t>
      </w:r>
      <w:r w:rsidRPr="00553C49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высказывать</w:t>
      </w:r>
      <w:r w:rsidRPr="00553C49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свою</w:t>
      </w:r>
      <w:r w:rsidRPr="00553C49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точку</w:t>
      </w:r>
      <w:r w:rsidRPr="00553C49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зрения</w:t>
      </w:r>
      <w:r w:rsidRPr="00553C49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и</w:t>
      </w:r>
      <w:r w:rsidRPr="00553C49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уважать чужое мнение, планировать и представлять результаты учебной</w:t>
      </w:r>
      <w:r w:rsidRPr="00553C49">
        <w:rPr>
          <w:rFonts w:ascii="Times New Roman" w:eastAsia="Times New Roman" w:hAnsi="Times New Roman" w:cs="Times New Roman"/>
          <w:spacing w:val="80"/>
          <w:w w:val="110"/>
          <w:sz w:val="21"/>
          <w:lang w:val="ru-RU"/>
        </w:rPr>
        <w:t xml:space="preserve"> </w:t>
      </w:r>
      <w:r w:rsidRPr="00553C49">
        <w:rPr>
          <w:rFonts w:ascii="Times New Roman" w:eastAsia="Times New Roman" w:hAnsi="Times New Roman" w:cs="Times New Roman"/>
          <w:w w:val="110"/>
          <w:sz w:val="21"/>
          <w:lang w:val="ru-RU"/>
        </w:rPr>
        <w:t>и познавательной деятельности</w:t>
      </w:r>
    </w:p>
    <w:p w:rsidR="00553C49" w:rsidRPr="005E3F59" w:rsidRDefault="00553C49" w:rsidP="00553C49">
      <w:pPr>
        <w:tabs>
          <w:tab w:val="left" w:pos="240"/>
        </w:tabs>
        <w:autoSpaceDE w:val="0"/>
        <w:autoSpaceDN w:val="0"/>
        <w:spacing w:before="180" w:after="0" w:line="362" w:lineRule="auto"/>
        <w:rPr>
          <w:lang w:val="ru-RU"/>
        </w:rPr>
      </w:pPr>
    </w:p>
    <w:p w:rsidR="003E08DB" w:rsidRPr="008439F2" w:rsidRDefault="005E3F59">
      <w:pPr>
        <w:autoSpaceDE w:val="0"/>
        <w:autoSpaceDN w:val="0"/>
        <w:spacing w:before="178" w:after="0" w:line="370" w:lineRule="auto"/>
        <w:ind w:left="240" w:right="720" w:hanging="24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Тема 12</w:t>
      </w:r>
      <w:r w:rsidR="008439F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8439F2" w:rsidRPr="008439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="006941F8" w:rsidRPr="008439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Кто сильнее? Ангел-хранитель</w:t>
      </w:r>
      <w:r w:rsidR="008439F2" w:rsidRPr="008439F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» </w:t>
      </w:r>
    </w:p>
    <w:p w:rsidR="006941F8" w:rsidRPr="006941F8" w:rsidRDefault="006941F8" w:rsidP="006941F8">
      <w:pPr>
        <w:widowControl w:val="0"/>
        <w:numPr>
          <w:ilvl w:val="0"/>
          <w:numId w:val="14"/>
        </w:numPr>
        <w:tabs>
          <w:tab w:val="left" w:pos="697"/>
        </w:tabs>
        <w:autoSpaceDE w:val="0"/>
        <w:autoSpaceDN w:val="0"/>
        <w:spacing w:before="9"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6941F8">
        <w:rPr>
          <w:rFonts w:ascii="Times New Roman" w:eastAsia="Times New Roman" w:hAnsi="Times New Roman" w:cs="Times New Roman"/>
          <w:w w:val="105"/>
          <w:sz w:val="21"/>
          <w:lang w:val="ru-RU"/>
        </w:rPr>
        <w:t>объяснить отличие ангела-хранителя от других</w:t>
      </w:r>
      <w:r w:rsidRPr="006941F8">
        <w:rPr>
          <w:rFonts w:ascii="Times New Roman" w:eastAsia="Times New Roman" w:hAnsi="Times New Roman" w:cs="Times New Roman"/>
          <w:spacing w:val="40"/>
          <w:w w:val="105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05"/>
          <w:sz w:val="21"/>
          <w:lang w:val="ru-RU"/>
        </w:rPr>
        <w:t>ангельских</w:t>
      </w:r>
      <w:r w:rsidRPr="006941F8">
        <w:rPr>
          <w:rFonts w:ascii="Times New Roman" w:eastAsia="Times New Roman" w:hAnsi="Times New Roman" w:cs="Times New Roman"/>
          <w:spacing w:val="40"/>
          <w:w w:val="105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05"/>
          <w:sz w:val="21"/>
          <w:lang w:val="ru-RU"/>
        </w:rPr>
        <w:t>чинов,</w:t>
      </w:r>
      <w:r w:rsidRPr="006941F8">
        <w:rPr>
          <w:rFonts w:ascii="Times New Roman" w:eastAsia="Times New Roman" w:hAnsi="Times New Roman" w:cs="Times New Roman"/>
          <w:spacing w:val="40"/>
          <w:w w:val="105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05"/>
          <w:sz w:val="21"/>
          <w:lang w:val="ru-RU"/>
        </w:rPr>
        <w:t>определить</w:t>
      </w:r>
      <w:r w:rsidRPr="006941F8">
        <w:rPr>
          <w:rFonts w:ascii="Times New Roman" w:eastAsia="Times New Roman" w:hAnsi="Times New Roman" w:cs="Times New Roman"/>
          <w:spacing w:val="40"/>
          <w:w w:val="105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05"/>
          <w:sz w:val="21"/>
          <w:lang w:val="ru-RU"/>
        </w:rPr>
        <w:t>значение</w:t>
      </w:r>
      <w:r w:rsidRPr="006941F8">
        <w:rPr>
          <w:rFonts w:ascii="Times New Roman" w:eastAsia="Times New Roman" w:hAnsi="Times New Roman" w:cs="Times New Roman"/>
          <w:spacing w:val="43"/>
          <w:w w:val="105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05"/>
          <w:sz w:val="21"/>
          <w:lang w:val="ru-RU"/>
        </w:rPr>
        <w:t>ангела-хранителя</w:t>
      </w:r>
      <w:r w:rsidRPr="006941F8">
        <w:rPr>
          <w:rFonts w:ascii="Times New Roman" w:eastAsia="Times New Roman" w:hAnsi="Times New Roman" w:cs="Times New Roman"/>
          <w:spacing w:val="80"/>
          <w:w w:val="105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05"/>
          <w:sz w:val="21"/>
          <w:lang w:val="ru-RU"/>
        </w:rPr>
        <w:t>в жизни православных людей, охарактеризовать взаимоотношения человека со своим ангелом-хранителем;</w:t>
      </w:r>
    </w:p>
    <w:p w:rsidR="006941F8" w:rsidRPr="006941F8" w:rsidRDefault="006941F8" w:rsidP="006941F8">
      <w:pPr>
        <w:widowControl w:val="0"/>
        <w:numPr>
          <w:ilvl w:val="0"/>
          <w:numId w:val="14"/>
        </w:numPr>
        <w:tabs>
          <w:tab w:val="left" w:pos="641"/>
        </w:tabs>
        <w:autoSpaceDE w:val="0"/>
        <w:autoSpaceDN w:val="0"/>
        <w:spacing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6941F8">
        <w:rPr>
          <w:rFonts w:ascii="Times New Roman" w:eastAsia="Times New Roman" w:hAnsi="Times New Roman" w:cs="Times New Roman"/>
          <w:w w:val="105"/>
          <w:sz w:val="21"/>
          <w:lang w:val="ru-RU"/>
        </w:rPr>
        <w:lastRenderedPageBreak/>
        <w:t>способствовать формированию понимания необходимости уклоняться от зла;</w:t>
      </w:r>
    </w:p>
    <w:p w:rsidR="006941F8" w:rsidRPr="006941F8" w:rsidRDefault="006941F8" w:rsidP="006941F8">
      <w:pPr>
        <w:widowControl w:val="0"/>
        <w:numPr>
          <w:ilvl w:val="0"/>
          <w:numId w:val="14"/>
        </w:numPr>
        <w:tabs>
          <w:tab w:val="left" w:pos="635"/>
        </w:tabs>
        <w:autoSpaceDE w:val="0"/>
        <w:autoSpaceDN w:val="0"/>
        <w:spacing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6941F8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способствовать</w:t>
      </w:r>
      <w:r w:rsidRPr="006941F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развитию</w:t>
      </w:r>
      <w:r w:rsidRPr="006941F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="004C6D5C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уме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ний воспроизводить информацию по памяти, давать определение понятий, устанавливать причинно-следственны</w:t>
      </w:r>
      <w:r w:rsidR="004C6D5C">
        <w:rPr>
          <w:rFonts w:ascii="Times New Roman" w:eastAsia="Times New Roman" w:hAnsi="Times New Roman" w:cs="Times New Roman"/>
          <w:w w:val="110"/>
          <w:sz w:val="21"/>
          <w:lang w:val="ru-RU"/>
        </w:rPr>
        <w:t>е связи, опреде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лять моральное содержание де</w:t>
      </w:r>
      <w:r w:rsidR="004C6D5C">
        <w:rPr>
          <w:rFonts w:ascii="Times New Roman" w:eastAsia="Times New Roman" w:hAnsi="Times New Roman" w:cs="Times New Roman"/>
          <w:w w:val="110"/>
          <w:sz w:val="21"/>
          <w:lang w:val="ru-RU"/>
        </w:rPr>
        <w:t>йствия, решать моральные дилем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мы,</w:t>
      </w:r>
      <w:r w:rsidRPr="006941F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вступать</w:t>
      </w:r>
      <w:r w:rsidRPr="006941F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в</w:t>
      </w:r>
      <w:r w:rsidRPr="006941F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диалог,</w:t>
      </w:r>
      <w:r w:rsidRPr="006941F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строить</w:t>
      </w:r>
      <w:r w:rsidRPr="006941F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позитивные</w:t>
      </w:r>
      <w:r w:rsidRPr="006941F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отношения</w:t>
      </w:r>
      <w:r w:rsidRPr="006941F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в</w:t>
      </w:r>
      <w:r w:rsidRPr="006941F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процессе учебной и познавательной деятельности.</w:t>
      </w:r>
    </w:p>
    <w:p w:rsidR="006941F8" w:rsidRPr="004C6D5C" w:rsidRDefault="006941F8">
      <w:pPr>
        <w:autoSpaceDE w:val="0"/>
        <w:autoSpaceDN w:val="0"/>
        <w:spacing w:before="178" w:after="0" w:line="370" w:lineRule="auto"/>
        <w:ind w:left="240" w:right="720" w:hanging="2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6D5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Тематический блок </w:t>
      </w:r>
      <w:r w:rsidR="002A7A8B" w:rsidRPr="004C6D5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3»</w:t>
      </w:r>
      <w:r w:rsidRPr="004C6D5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Дорога в небо</w:t>
      </w:r>
      <w:r w:rsidR="002A7A8B" w:rsidRPr="004C6D5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3E08DB" w:rsidRPr="002A7A8B" w:rsidRDefault="005E3F59">
      <w:pPr>
        <w:autoSpaceDE w:val="0"/>
        <w:autoSpaceDN w:val="0"/>
        <w:spacing w:before="180" w:after="0" w:line="350" w:lineRule="auto"/>
        <w:ind w:left="240" w:right="288" w:hanging="24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A7A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13</w:t>
      </w:r>
      <w:r w:rsidR="006941F8" w:rsidRPr="002A7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C6D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6941F8" w:rsidRPr="002A7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Основы православной веры</w:t>
      </w:r>
      <w:r w:rsidR="004C6D5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»</w:t>
      </w:r>
    </w:p>
    <w:p w:rsidR="006941F8" w:rsidRPr="006941F8" w:rsidRDefault="006941F8" w:rsidP="006941F8">
      <w:pPr>
        <w:widowControl w:val="0"/>
        <w:numPr>
          <w:ilvl w:val="0"/>
          <w:numId w:val="14"/>
        </w:numPr>
        <w:tabs>
          <w:tab w:val="left" w:pos="664"/>
        </w:tabs>
        <w:autoSpaceDE w:val="0"/>
        <w:autoSpaceDN w:val="0"/>
        <w:spacing w:before="7" w:after="0" w:line="247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6941F8">
        <w:rPr>
          <w:rFonts w:ascii="Times New Roman" w:eastAsia="Times New Roman" w:hAnsi="Times New Roman" w:cs="Times New Roman"/>
          <w:w w:val="105"/>
          <w:sz w:val="21"/>
          <w:lang w:val="ru-RU"/>
        </w:rPr>
        <w:t>объяснить</w:t>
      </w:r>
      <w:r w:rsidRPr="006941F8">
        <w:rPr>
          <w:rFonts w:ascii="Times New Roman" w:eastAsia="Times New Roman" w:hAnsi="Times New Roman" w:cs="Times New Roman"/>
          <w:spacing w:val="40"/>
          <w:w w:val="105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05"/>
          <w:sz w:val="21"/>
          <w:lang w:val="ru-RU"/>
        </w:rPr>
        <w:t>значимость</w:t>
      </w:r>
      <w:r w:rsidRPr="006941F8">
        <w:rPr>
          <w:rFonts w:ascii="Times New Roman" w:eastAsia="Times New Roman" w:hAnsi="Times New Roman" w:cs="Times New Roman"/>
          <w:spacing w:val="40"/>
          <w:w w:val="105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05"/>
          <w:sz w:val="21"/>
          <w:lang w:val="ru-RU"/>
        </w:rPr>
        <w:t>системных</w:t>
      </w:r>
      <w:r w:rsidRPr="006941F8">
        <w:rPr>
          <w:rFonts w:ascii="Times New Roman" w:eastAsia="Times New Roman" w:hAnsi="Times New Roman" w:cs="Times New Roman"/>
          <w:spacing w:val="64"/>
          <w:w w:val="105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05"/>
          <w:sz w:val="21"/>
          <w:lang w:val="ru-RU"/>
        </w:rPr>
        <w:t>знаний</w:t>
      </w:r>
      <w:r w:rsidRPr="006941F8">
        <w:rPr>
          <w:rFonts w:ascii="Times New Roman" w:eastAsia="Times New Roman" w:hAnsi="Times New Roman" w:cs="Times New Roman"/>
          <w:spacing w:val="40"/>
          <w:w w:val="105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05"/>
          <w:sz w:val="21"/>
          <w:lang w:val="ru-RU"/>
        </w:rPr>
        <w:t>о Боге и вере, охарактеризовать положения Символа веры.</w:t>
      </w:r>
    </w:p>
    <w:p w:rsidR="006941F8" w:rsidRPr="006941F8" w:rsidRDefault="006941F8" w:rsidP="006941F8">
      <w:pPr>
        <w:widowControl w:val="0"/>
        <w:numPr>
          <w:ilvl w:val="0"/>
          <w:numId w:val="14"/>
        </w:numPr>
        <w:tabs>
          <w:tab w:val="left" w:pos="664"/>
        </w:tabs>
        <w:autoSpaceDE w:val="0"/>
        <w:autoSpaceDN w:val="0"/>
        <w:spacing w:after="0" w:line="247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способствовать формированию основ для саморазвития и самовоспитания в соответствии с традициями Православия и общечеловеческими ценностями;</w:t>
      </w:r>
    </w:p>
    <w:p w:rsidR="006941F8" w:rsidRPr="006941F8" w:rsidRDefault="004C6D5C" w:rsidP="006941F8">
      <w:pPr>
        <w:widowControl w:val="0"/>
        <w:numPr>
          <w:ilvl w:val="0"/>
          <w:numId w:val="14"/>
        </w:numPr>
        <w:tabs>
          <w:tab w:val="left" w:pos="635"/>
        </w:tabs>
        <w:autoSpaceDE w:val="0"/>
        <w:autoSpaceDN w:val="0"/>
        <w:spacing w:after="0" w:line="247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>
        <w:rPr>
          <w:rFonts w:ascii="Times New Roman" w:eastAsia="Times New Roman" w:hAnsi="Times New Roman" w:cs="Times New Roman"/>
          <w:w w:val="105"/>
          <w:sz w:val="21"/>
          <w:lang w:val="ru-RU"/>
        </w:rPr>
        <w:t>способствовать развитию уме</w:t>
      </w:r>
      <w:r w:rsidR="006941F8" w:rsidRPr="006941F8">
        <w:rPr>
          <w:rFonts w:ascii="Times New Roman" w:eastAsia="Times New Roman" w:hAnsi="Times New Roman" w:cs="Times New Roman"/>
          <w:w w:val="105"/>
          <w:sz w:val="21"/>
          <w:lang w:val="ru-RU"/>
        </w:rPr>
        <w:t>ний анализировать информацию, устанавливать причинно-след- ственные связи, развёрнуто, логично и точно излагать свою точку зрения, планировать и представл</w:t>
      </w:r>
      <w:r>
        <w:rPr>
          <w:rFonts w:ascii="Times New Roman" w:eastAsia="Times New Roman" w:hAnsi="Times New Roman" w:cs="Times New Roman"/>
          <w:w w:val="105"/>
          <w:sz w:val="21"/>
          <w:lang w:val="ru-RU"/>
        </w:rPr>
        <w:t>ять результаты учебной и позна</w:t>
      </w:r>
      <w:r w:rsidR="006941F8" w:rsidRPr="006941F8">
        <w:rPr>
          <w:rFonts w:ascii="Times New Roman" w:eastAsia="Times New Roman" w:hAnsi="Times New Roman" w:cs="Times New Roman"/>
          <w:w w:val="105"/>
          <w:sz w:val="21"/>
          <w:lang w:val="ru-RU"/>
        </w:rPr>
        <w:t>вательной деятельности.</w:t>
      </w:r>
    </w:p>
    <w:p w:rsidR="006941F8" w:rsidRPr="005E3F59" w:rsidRDefault="006941F8">
      <w:pPr>
        <w:autoSpaceDE w:val="0"/>
        <w:autoSpaceDN w:val="0"/>
        <w:spacing w:before="180" w:after="0" w:line="350" w:lineRule="auto"/>
        <w:ind w:left="240" w:right="288" w:hanging="240"/>
        <w:rPr>
          <w:lang w:val="ru-RU"/>
        </w:rPr>
      </w:pPr>
    </w:p>
    <w:p w:rsidR="003E08DB" w:rsidRPr="004C6D5C" w:rsidRDefault="005E3F59">
      <w:pPr>
        <w:autoSpaceDE w:val="0"/>
        <w:autoSpaceDN w:val="0"/>
        <w:spacing w:before="178" w:after="0" w:line="338" w:lineRule="auto"/>
        <w:ind w:left="240" w:right="288" w:hanging="24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Тема 14</w:t>
      </w:r>
      <w:r w:rsidR="006941F8" w:rsidRPr="005E3F59">
        <w:rPr>
          <w:rFonts w:ascii="Calibri" w:eastAsia="Calibri" w:hAnsi="Calibri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4C6D5C">
        <w:rPr>
          <w:rFonts w:ascii="Calibri" w:eastAsia="Calibri" w:hAnsi="Calibri" w:cs="Times New Roman"/>
          <w:b/>
          <w:bCs/>
          <w:color w:val="000000"/>
          <w:sz w:val="28"/>
          <w:szCs w:val="28"/>
          <w:lang w:val="ru-RU"/>
        </w:rPr>
        <w:t>«</w:t>
      </w:r>
      <w:r w:rsidR="006941F8" w:rsidRPr="004C6D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Как найти «дорогу в небо»?</w:t>
      </w:r>
      <w:r w:rsidR="004C6D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6941F8" w:rsidRPr="004C6D5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</w:t>
      </w:r>
    </w:p>
    <w:p w:rsidR="006941F8" w:rsidRPr="006941F8" w:rsidRDefault="006941F8" w:rsidP="006941F8">
      <w:pPr>
        <w:widowControl w:val="0"/>
        <w:numPr>
          <w:ilvl w:val="0"/>
          <w:numId w:val="14"/>
        </w:numPr>
        <w:tabs>
          <w:tab w:val="left" w:pos="615"/>
        </w:tabs>
        <w:autoSpaceDE w:val="0"/>
        <w:autoSpaceDN w:val="0"/>
        <w:spacing w:before="11"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6941F8">
        <w:rPr>
          <w:rFonts w:ascii="Times New Roman" w:eastAsia="Times New Roman" w:hAnsi="Times New Roman" w:cs="Times New Roman"/>
          <w:w w:val="105"/>
          <w:sz w:val="21"/>
          <w:lang w:val="ru-RU"/>
        </w:rPr>
        <w:t xml:space="preserve">объяснить необходимость правил и подвига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в жизни каждого человека, рассказать о значении поста в право- славной традиции;</w:t>
      </w:r>
    </w:p>
    <w:p w:rsidR="006941F8" w:rsidRPr="006941F8" w:rsidRDefault="006941F8" w:rsidP="006941F8">
      <w:pPr>
        <w:widowControl w:val="0"/>
        <w:numPr>
          <w:ilvl w:val="0"/>
          <w:numId w:val="14"/>
        </w:numPr>
        <w:tabs>
          <w:tab w:val="left" w:pos="598"/>
        </w:tabs>
        <w:autoSpaceDE w:val="0"/>
        <w:autoSpaceDN w:val="0"/>
        <w:spacing w:before="2"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6941F8">
        <w:rPr>
          <w:rFonts w:ascii="Times New Roman" w:eastAsia="Times New Roman" w:hAnsi="Times New Roman" w:cs="Times New Roman"/>
          <w:w w:val="105"/>
          <w:sz w:val="21"/>
          <w:lang w:val="ru-RU"/>
        </w:rPr>
        <w:t>способствовать</w:t>
      </w:r>
      <w:r w:rsidRPr="006941F8">
        <w:rPr>
          <w:rFonts w:ascii="Times New Roman" w:eastAsia="Times New Roman" w:hAnsi="Times New Roman" w:cs="Times New Roman"/>
          <w:spacing w:val="-4"/>
          <w:w w:val="105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05"/>
          <w:sz w:val="21"/>
          <w:lang w:val="ru-RU"/>
        </w:rPr>
        <w:t>укреплению</w:t>
      </w:r>
      <w:r w:rsidRPr="006941F8">
        <w:rPr>
          <w:rFonts w:ascii="Times New Roman" w:eastAsia="Times New Roman" w:hAnsi="Times New Roman" w:cs="Times New Roman"/>
          <w:spacing w:val="-4"/>
          <w:w w:val="105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05"/>
          <w:sz w:val="21"/>
          <w:lang w:val="ru-RU"/>
        </w:rPr>
        <w:t>желания</w:t>
      </w:r>
      <w:r w:rsidRPr="006941F8">
        <w:rPr>
          <w:rFonts w:ascii="Times New Roman" w:eastAsia="Times New Roman" w:hAnsi="Times New Roman" w:cs="Times New Roman"/>
          <w:spacing w:val="-4"/>
          <w:w w:val="105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05"/>
          <w:sz w:val="21"/>
          <w:lang w:val="ru-RU"/>
        </w:rPr>
        <w:t>строить свою жизнь в соответствии с духовно-нравственными нормами;</w:t>
      </w:r>
    </w:p>
    <w:p w:rsidR="006941F8" w:rsidRPr="006941F8" w:rsidRDefault="006941F8" w:rsidP="006941F8">
      <w:pPr>
        <w:widowControl w:val="0"/>
        <w:numPr>
          <w:ilvl w:val="0"/>
          <w:numId w:val="14"/>
        </w:numPr>
        <w:tabs>
          <w:tab w:val="left" w:pos="635"/>
        </w:tabs>
        <w:autoSpaceDE w:val="0"/>
        <w:autoSpaceDN w:val="0"/>
        <w:spacing w:before="2"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6941F8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способствовать</w:t>
      </w:r>
      <w:r w:rsidRPr="006941F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развитию</w:t>
      </w:r>
      <w:r w:rsidRPr="006941F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="004C6D5C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уме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ний воспроизводить информацию по памяти, анализировать ин- формацию, организовывать вып</w:t>
      </w:r>
      <w:r w:rsidR="004C6D5C">
        <w:rPr>
          <w:rFonts w:ascii="Times New Roman" w:eastAsia="Times New Roman" w:hAnsi="Times New Roman" w:cs="Times New Roman"/>
          <w:w w:val="110"/>
          <w:sz w:val="21"/>
          <w:lang w:val="ru-RU"/>
        </w:rPr>
        <w:t>олнение задач согласно инструк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циям</w:t>
      </w:r>
      <w:r w:rsidRPr="006941F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учителя,</w:t>
      </w:r>
      <w:r w:rsidRPr="006941F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вести</w:t>
      </w:r>
      <w:r w:rsidRPr="006941F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диалог,</w:t>
      </w:r>
      <w:r w:rsidRPr="006941F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аргументированно</w:t>
      </w:r>
      <w:r w:rsidRPr="006941F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высказывать</w:t>
      </w:r>
      <w:r w:rsidRPr="006941F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свою точку зрения, уважать чужое мнение.</w:t>
      </w:r>
    </w:p>
    <w:p w:rsidR="006941F8" w:rsidRPr="005E3F59" w:rsidRDefault="006941F8">
      <w:pPr>
        <w:autoSpaceDE w:val="0"/>
        <w:autoSpaceDN w:val="0"/>
        <w:spacing w:before="178" w:after="0" w:line="338" w:lineRule="auto"/>
        <w:ind w:left="240" w:right="288" w:hanging="240"/>
        <w:rPr>
          <w:lang w:val="ru-RU"/>
        </w:rPr>
      </w:pPr>
    </w:p>
    <w:p w:rsidR="003E08DB" w:rsidRDefault="005E3F59">
      <w:pPr>
        <w:autoSpaceDE w:val="0"/>
        <w:autoSpaceDN w:val="0"/>
        <w:spacing w:before="178" w:after="0" w:line="350" w:lineRule="auto"/>
        <w:ind w:left="240" w:right="288" w:hanging="240"/>
        <w:rPr>
          <w:rFonts w:ascii="Calibri" w:eastAsia="Calibri" w:hAnsi="Calibri" w:cs="Times New Roman"/>
          <w:color w:val="000000"/>
          <w:sz w:val="28"/>
          <w:szCs w:val="28"/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Тема 15</w:t>
      </w:r>
      <w:r w:rsidRPr="004C6D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4C6D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="006941F8" w:rsidRPr="004C6D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Молитва. Невидимая борьба</w:t>
      </w:r>
      <w:r w:rsidR="004C6D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6941F8" w:rsidRPr="005E3F59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 </w:t>
      </w:r>
    </w:p>
    <w:p w:rsidR="006941F8" w:rsidRPr="006941F8" w:rsidRDefault="006941F8" w:rsidP="006941F8">
      <w:pPr>
        <w:widowControl w:val="0"/>
        <w:numPr>
          <w:ilvl w:val="0"/>
          <w:numId w:val="14"/>
        </w:numPr>
        <w:tabs>
          <w:tab w:val="left" w:pos="598"/>
        </w:tabs>
        <w:autoSpaceDE w:val="0"/>
        <w:autoSpaceDN w:val="0"/>
        <w:spacing w:before="7" w:after="0" w:line="247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6941F8">
        <w:rPr>
          <w:rFonts w:ascii="Times New Roman" w:eastAsia="Times New Roman" w:hAnsi="Times New Roman" w:cs="Times New Roman"/>
          <w:w w:val="105"/>
          <w:sz w:val="21"/>
          <w:lang w:val="ru-RU"/>
        </w:rPr>
        <w:t>рассказать о зн</w:t>
      </w:r>
      <w:r w:rsidR="004C6D5C">
        <w:rPr>
          <w:rFonts w:ascii="Times New Roman" w:eastAsia="Times New Roman" w:hAnsi="Times New Roman" w:cs="Times New Roman"/>
          <w:w w:val="105"/>
          <w:sz w:val="21"/>
          <w:lang w:val="ru-RU"/>
        </w:rPr>
        <w:t>ачении слова в жизни челове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ка, объяснить сущность и значе</w:t>
      </w:r>
      <w:r w:rsidR="004C6D5C">
        <w:rPr>
          <w:rFonts w:ascii="Times New Roman" w:eastAsia="Times New Roman" w:hAnsi="Times New Roman" w:cs="Times New Roman"/>
          <w:w w:val="110"/>
          <w:sz w:val="21"/>
          <w:lang w:val="ru-RU"/>
        </w:rPr>
        <w:t>ние молитвы в православной тра</w:t>
      </w:r>
      <w:r w:rsidRPr="006941F8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диции;</w:t>
      </w:r>
    </w:p>
    <w:p w:rsidR="006941F8" w:rsidRPr="006941F8" w:rsidRDefault="006941F8" w:rsidP="006941F8">
      <w:pPr>
        <w:widowControl w:val="0"/>
        <w:numPr>
          <w:ilvl w:val="0"/>
          <w:numId w:val="14"/>
        </w:numPr>
        <w:tabs>
          <w:tab w:val="left" w:pos="642"/>
        </w:tabs>
        <w:autoSpaceDE w:val="0"/>
        <w:autoSpaceDN w:val="0"/>
        <w:spacing w:after="0" w:line="247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6941F8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способс</w:t>
      </w:r>
      <w:r w:rsidR="004C6D5C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твовать формированию вниматель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ного отношения к состоянию собственной души;</w:t>
      </w:r>
    </w:p>
    <w:p w:rsidR="006941F8" w:rsidRPr="006941F8" w:rsidRDefault="006941F8" w:rsidP="006941F8">
      <w:pPr>
        <w:widowControl w:val="0"/>
        <w:numPr>
          <w:ilvl w:val="0"/>
          <w:numId w:val="14"/>
        </w:numPr>
        <w:tabs>
          <w:tab w:val="left" w:pos="635"/>
        </w:tabs>
        <w:autoSpaceDE w:val="0"/>
        <w:autoSpaceDN w:val="0"/>
        <w:spacing w:after="0" w:line="247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6941F8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способствовать</w:t>
      </w:r>
      <w:r w:rsidRPr="006941F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развитию</w:t>
      </w:r>
      <w:r w:rsidRPr="006941F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="004C6D5C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уме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ний воспроизводить информацию по памяти, строить логическое рассуждение</w:t>
      </w:r>
      <w:r w:rsidRPr="006941F8">
        <w:rPr>
          <w:rFonts w:ascii="Times New Roman" w:eastAsia="Times New Roman" w:hAnsi="Times New Roman" w:cs="Times New Roman"/>
          <w:spacing w:val="-5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в</w:t>
      </w:r>
      <w:r w:rsidRPr="006941F8">
        <w:rPr>
          <w:rFonts w:ascii="Times New Roman" w:eastAsia="Times New Roman" w:hAnsi="Times New Roman" w:cs="Times New Roman"/>
          <w:spacing w:val="-5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устной</w:t>
      </w:r>
      <w:r w:rsidRPr="006941F8">
        <w:rPr>
          <w:rFonts w:ascii="Times New Roman" w:eastAsia="Times New Roman" w:hAnsi="Times New Roman" w:cs="Times New Roman"/>
          <w:spacing w:val="-5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и</w:t>
      </w:r>
      <w:r w:rsidRPr="006941F8">
        <w:rPr>
          <w:rFonts w:ascii="Times New Roman" w:eastAsia="Times New Roman" w:hAnsi="Times New Roman" w:cs="Times New Roman"/>
          <w:spacing w:val="-5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письменной</w:t>
      </w:r>
      <w:r w:rsidRPr="006941F8">
        <w:rPr>
          <w:rFonts w:ascii="Times New Roman" w:eastAsia="Times New Roman" w:hAnsi="Times New Roman" w:cs="Times New Roman"/>
          <w:spacing w:val="-5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формах,</w:t>
      </w:r>
      <w:r w:rsidRPr="006941F8">
        <w:rPr>
          <w:rFonts w:ascii="Times New Roman" w:eastAsia="Times New Roman" w:hAnsi="Times New Roman" w:cs="Times New Roman"/>
          <w:spacing w:val="-5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устанавливать</w:t>
      </w:r>
      <w:r w:rsidRPr="006941F8">
        <w:rPr>
          <w:rFonts w:ascii="Times New Roman" w:eastAsia="Times New Roman" w:hAnsi="Times New Roman" w:cs="Times New Roman"/>
          <w:spacing w:val="-5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связи между жизненными целями, мо</w:t>
      </w:r>
      <w:r w:rsidR="004C6D5C">
        <w:rPr>
          <w:rFonts w:ascii="Times New Roman" w:eastAsia="Times New Roman" w:hAnsi="Times New Roman" w:cs="Times New Roman"/>
          <w:w w:val="110"/>
          <w:sz w:val="21"/>
          <w:lang w:val="ru-RU"/>
        </w:rPr>
        <w:t>тивами и поведением, вести диа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лог,</w:t>
      </w:r>
      <w:r w:rsidRPr="006941F8">
        <w:rPr>
          <w:rFonts w:ascii="Times New Roman" w:eastAsia="Times New Roman" w:hAnsi="Times New Roman" w:cs="Times New Roman"/>
          <w:spacing w:val="-10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планировать</w:t>
      </w:r>
      <w:r w:rsidRPr="006941F8">
        <w:rPr>
          <w:rFonts w:ascii="Times New Roman" w:eastAsia="Times New Roman" w:hAnsi="Times New Roman" w:cs="Times New Roman"/>
          <w:spacing w:val="-10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и</w:t>
      </w:r>
      <w:r w:rsidRPr="006941F8">
        <w:rPr>
          <w:rFonts w:ascii="Times New Roman" w:eastAsia="Times New Roman" w:hAnsi="Times New Roman" w:cs="Times New Roman"/>
          <w:spacing w:val="-10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представлять</w:t>
      </w:r>
      <w:r w:rsidRPr="006941F8">
        <w:rPr>
          <w:rFonts w:ascii="Times New Roman" w:eastAsia="Times New Roman" w:hAnsi="Times New Roman" w:cs="Times New Roman"/>
          <w:spacing w:val="-10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результаты</w:t>
      </w:r>
      <w:r w:rsidRPr="006941F8">
        <w:rPr>
          <w:rFonts w:ascii="Times New Roman" w:eastAsia="Times New Roman" w:hAnsi="Times New Roman" w:cs="Times New Roman"/>
          <w:spacing w:val="-10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своей</w:t>
      </w:r>
      <w:r w:rsidRPr="006941F8">
        <w:rPr>
          <w:rFonts w:ascii="Times New Roman" w:eastAsia="Times New Roman" w:hAnsi="Times New Roman" w:cs="Times New Roman"/>
          <w:spacing w:val="-10"/>
          <w:w w:val="110"/>
          <w:sz w:val="21"/>
          <w:lang w:val="ru-RU"/>
        </w:rPr>
        <w:t xml:space="preserve"> </w:t>
      </w:r>
      <w:r w:rsidRPr="006941F8">
        <w:rPr>
          <w:rFonts w:ascii="Times New Roman" w:eastAsia="Times New Roman" w:hAnsi="Times New Roman" w:cs="Times New Roman"/>
          <w:w w:val="110"/>
          <w:sz w:val="21"/>
          <w:lang w:val="ru-RU"/>
        </w:rPr>
        <w:t>работы.</w:t>
      </w:r>
    </w:p>
    <w:p w:rsidR="006941F8" w:rsidRPr="005E3F59" w:rsidRDefault="006941F8">
      <w:pPr>
        <w:autoSpaceDE w:val="0"/>
        <w:autoSpaceDN w:val="0"/>
        <w:spacing w:before="178" w:after="0" w:line="350" w:lineRule="auto"/>
        <w:ind w:left="240" w:right="288" w:hanging="240"/>
        <w:rPr>
          <w:lang w:val="ru-RU"/>
        </w:rPr>
      </w:pPr>
    </w:p>
    <w:p w:rsidR="003E08DB" w:rsidRPr="004C6D5C" w:rsidRDefault="005E3F59" w:rsidP="006941F8">
      <w:pPr>
        <w:tabs>
          <w:tab w:val="left" w:pos="240"/>
        </w:tabs>
        <w:autoSpaceDE w:val="0"/>
        <w:autoSpaceDN w:val="0"/>
        <w:spacing w:before="178" w:after="0" w:line="310" w:lineRule="auto"/>
        <w:ind w:right="72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16. </w:t>
      </w:r>
      <w:r w:rsidR="004C6D5C" w:rsidRPr="004C6D5C">
        <w:rPr>
          <w:rFonts w:ascii="Times New Roman" w:eastAsia="Times New Roman" w:hAnsi="Times New Roman" w:cs="Times New Roman"/>
          <w:b/>
          <w:w w:val="95"/>
          <w:sz w:val="24"/>
          <w:szCs w:val="24"/>
          <w:lang w:val="ru-RU"/>
        </w:rPr>
        <w:t>«</w:t>
      </w:r>
      <w:r w:rsidR="004C6D5C" w:rsidRPr="004C6D5C">
        <w:rPr>
          <w:rFonts w:ascii="Times New Roman" w:eastAsia="Times New Roman" w:hAnsi="Times New Roman" w:cs="Times New Roman"/>
          <w:b/>
          <w:spacing w:val="-13"/>
          <w:w w:val="95"/>
          <w:sz w:val="24"/>
          <w:szCs w:val="24"/>
          <w:lang w:val="ru-RU"/>
        </w:rPr>
        <w:t xml:space="preserve"> </w:t>
      </w:r>
      <w:r w:rsidR="004C6D5C" w:rsidRPr="004C6D5C">
        <w:rPr>
          <w:rFonts w:ascii="Times New Roman" w:eastAsia="Times New Roman" w:hAnsi="Times New Roman" w:cs="Times New Roman"/>
          <w:b/>
          <w:w w:val="95"/>
          <w:sz w:val="24"/>
          <w:szCs w:val="24"/>
          <w:lang w:val="ru-RU"/>
        </w:rPr>
        <w:t>Монашество.</w:t>
      </w:r>
      <w:r w:rsidR="004C6D5C" w:rsidRPr="004C6D5C">
        <w:rPr>
          <w:rFonts w:ascii="Times New Roman" w:eastAsia="Times New Roman" w:hAnsi="Times New Roman" w:cs="Times New Roman"/>
          <w:b/>
          <w:spacing w:val="-12"/>
          <w:w w:val="95"/>
          <w:sz w:val="24"/>
          <w:szCs w:val="24"/>
          <w:lang w:val="ru-RU"/>
        </w:rPr>
        <w:t xml:space="preserve"> </w:t>
      </w:r>
      <w:r w:rsidR="004C6D5C" w:rsidRPr="004C6D5C">
        <w:rPr>
          <w:rFonts w:ascii="Times New Roman" w:eastAsia="Times New Roman" w:hAnsi="Times New Roman" w:cs="Times New Roman"/>
          <w:b/>
          <w:spacing w:val="-2"/>
          <w:w w:val="95"/>
          <w:sz w:val="24"/>
          <w:szCs w:val="24"/>
          <w:lang w:val="ru-RU"/>
        </w:rPr>
        <w:t>Монастыри»</w:t>
      </w:r>
    </w:p>
    <w:p w:rsidR="001874BF" w:rsidRPr="001874BF" w:rsidRDefault="001874BF" w:rsidP="001874BF">
      <w:pPr>
        <w:widowControl w:val="0"/>
        <w:numPr>
          <w:ilvl w:val="0"/>
          <w:numId w:val="14"/>
        </w:numPr>
        <w:tabs>
          <w:tab w:val="left" w:pos="625"/>
        </w:tabs>
        <w:autoSpaceDE w:val="0"/>
        <w:autoSpaceDN w:val="0"/>
        <w:spacing w:before="9"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познаком</w:t>
      </w:r>
      <w:r w:rsidR="004C6D5C">
        <w:rPr>
          <w:rFonts w:ascii="Times New Roman" w:eastAsia="Times New Roman" w:hAnsi="Times New Roman" w:cs="Times New Roman"/>
          <w:w w:val="105"/>
          <w:sz w:val="21"/>
          <w:lang w:val="ru-RU"/>
        </w:rPr>
        <w:t>ить обучающихся с историей воз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никновения</w:t>
      </w:r>
      <w:r w:rsidRPr="001874BF">
        <w:rPr>
          <w:rFonts w:ascii="Times New Roman" w:eastAsia="Times New Roman" w:hAnsi="Times New Roman" w:cs="Times New Roman"/>
          <w:spacing w:val="40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монашества,</w:t>
      </w:r>
      <w:r w:rsidRPr="001874BF">
        <w:rPr>
          <w:rFonts w:ascii="Times New Roman" w:eastAsia="Times New Roman" w:hAnsi="Times New Roman" w:cs="Times New Roman"/>
          <w:spacing w:val="40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объяснить</w:t>
      </w:r>
      <w:r w:rsidRPr="001874BF">
        <w:rPr>
          <w:rFonts w:ascii="Times New Roman" w:eastAsia="Times New Roman" w:hAnsi="Times New Roman" w:cs="Times New Roman"/>
          <w:spacing w:val="40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причины</w:t>
      </w:r>
      <w:r w:rsidRPr="001874BF">
        <w:rPr>
          <w:rFonts w:ascii="Times New Roman" w:eastAsia="Times New Roman" w:hAnsi="Times New Roman" w:cs="Times New Roman"/>
          <w:spacing w:val="40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ухода</w:t>
      </w:r>
      <w:r w:rsidRPr="001874BF">
        <w:rPr>
          <w:rFonts w:ascii="Times New Roman" w:eastAsia="Times New Roman" w:hAnsi="Times New Roman" w:cs="Times New Roman"/>
          <w:spacing w:val="40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людей</w:t>
      </w:r>
      <w:r w:rsidRPr="001874BF">
        <w:rPr>
          <w:rFonts w:ascii="Times New Roman" w:eastAsia="Times New Roman" w:hAnsi="Times New Roman" w:cs="Times New Roman"/>
          <w:spacing w:val="93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от мира,</w:t>
      </w:r>
      <w:r w:rsidRPr="001874BF">
        <w:rPr>
          <w:rFonts w:ascii="Times New Roman" w:eastAsia="Times New Roman" w:hAnsi="Times New Roman" w:cs="Times New Roman"/>
          <w:spacing w:val="80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охарактеризовать</w:t>
      </w:r>
      <w:r w:rsidRPr="001874BF">
        <w:rPr>
          <w:rFonts w:ascii="Times New Roman" w:eastAsia="Times New Roman" w:hAnsi="Times New Roman" w:cs="Times New Roman"/>
          <w:spacing w:val="80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особенности</w:t>
      </w:r>
      <w:r w:rsidRPr="001874BF">
        <w:rPr>
          <w:rFonts w:ascii="Times New Roman" w:eastAsia="Times New Roman" w:hAnsi="Times New Roman" w:cs="Times New Roman"/>
          <w:spacing w:val="80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устроения</w:t>
      </w:r>
      <w:r w:rsidRPr="001874BF">
        <w:rPr>
          <w:rFonts w:ascii="Times New Roman" w:eastAsia="Times New Roman" w:hAnsi="Times New Roman" w:cs="Times New Roman"/>
          <w:spacing w:val="80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жизни</w:t>
      </w:r>
      <w:r w:rsidRPr="001874BF">
        <w:rPr>
          <w:rFonts w:ascii="Times New Roman" w:eastAsia="Times New Roman" w:hAnsi="Times New Roman" w:cs="Times New Roman"/>
          <w:spacing w:val="74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монахов</w:t>
      </w:r>
      <w:r w:rsidRPr="001874BF">
        <w:rPr>
          <w:rFonts w:ascii="Times New Roman" w:eastAsia="Times New Roman" w:hAnsi="Times New Roman" w:cs="Times New Roman"/>
          <w:spacing w:val="40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и традиции монастырской жизни;</w:t>
      </w:r>
    </w:p>
    <w:p w:rsidR="001874BF" w:rsidRPr="001874BF" w:rsidRDefault="001874BF" w:rsidP="001874BF">
      <w:pPr>
        <w:widowControl w:val="0"/>
        <w:numPr>
          <w:ilvl w:val="0"/>
          <w:numId w:val="14"/>
        </w:numPr>
        <w:tabs>
          <w:tab w:val="left" w:pos="646"/>
        </w:tabs>
        <w:autoSpaceDE w:val="0"/>
        <w:autoSpaceDN w:val="0"/>
        <w:spacing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способс</w:t>
      </w:r>
      <w:r w:rsidR="004C6D5C">
        <w:rPr>
          <w:rFonts w:ascii="Times New Roman" w:eastAsia="Times New Roman" w:hAnsi="Times New Roman" w:cs="Times New Roman"/>
          <w:w w:val="105"/>
          <w:sz w:val="21"/>
          <w:lang w:val="ru-RU"/>
        </w:rPr>
        <w:t>твовать формированию уважитель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ного отношения к монашеству;</w:t>
      </w:r>
    </w:p>
    <w:p w:rsidR="001874BF" w:rsidRPr="005E3F59" w:rsidRDefault="001874BF" w:rsidP="001874BF">
      <w:pPr>
        <w:tabs>
          <w:tab w:val="left" w:pos="240"/>
        </w:tabs>
        <w:autoSpaceDE w:val="0"/>
        <w:autoSpaceDN w:val="0"/>
        <w:spacing w:before="178" w:after="0" w:line="310" w:lineRule="auto"/>
        <w:ind w:right="720"/>
        <w:rPr>
          <w:lang w:val="ru-RU"/>
        </w:rPr>
      </w:pPr>
      <w:r>
        <w:rPr>
          <w:rFonts w:ascii="Times New Roman" w:eastAsia="Times New Roman" w:hAnsi="Times New Roman" w:cs="Times New Roman"/>
          <w:w w:val="105"/>
          <w:sz w:val="21"/>
          <w:lang w:val="ru-RU"/>
        </w:rPr>
        <w:t>-</w:t>
      </w:r>
      <w:r w:rsidR="004C6D5C">
        <w:rPr>
          <w:rFonts w:ascii="Times New Roman" w:eastAsia="Times New Roman" w:hAnsi="Times New Roman" w:cs="Times New Roman"/>
          <w:w w:val="105"/>
          <w:sz w:val="21"/>
          <w:lang w:val="ru-RU"/>
        </w:rPr>
        <w:t>способствовать развитию навы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ков смыслового чтения, умений о</w:t>
      </w:r>
      <w:r w:rsidR="004C6D5C">
        <w:rPr>
          <w:rFonts w:ascii="Times New Roman" w:eastAsia="Times New Roman" w:hAnsi="Times New Roman" w:cs="Times New Roman"/>
          <w:w w:val="105"/>
          <w:sz w:val="21"/>
          <w:lang w:val="ru-RU"/>
        </w:rPr>
        <w:t>бобщать, делать выводы, органи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зовывать выполнение учебных за</w:t>
      </w:r>
      <w:r w:rsidR="004C6D5C">
        <w:rPr>
          <w:rFonts w:ascii="Times New Roman" w:eastAsia="Times New Roman" w:hAnsi="Times New Roman" w:cs="Times New Roman"/>
          <w:w w:val="105"/>
          <w:sz w:val="21"/>
          <w:lang w:val="ru-RU"/>
        </w:rPr>
        <w:t>дач согласно инструкциям учите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ля,</w:t>
      </w:r>
      <w:r w:rsidRPr="001874BF">
        <w:rPr>
          <w:rFonts w:ascii="Times New Roman" w:eastAsia="Times New Roman" w:hAnsi="Times New Roman" w:cs="Times New Roman"/>
          <w:spacing w:val="-2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представлять</w:t>
      </w:r>
      <w:r w:rsidRPr="001874BF">
        <w:rPr>
          <w:rFonts w:ascii="Times New Roman" w:eastAsia="Times New Roman" w:hAnsi="Times New Roman" w:cs="Times New Roman"/>
          <w:spacing w:val="-2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и</w:t>
      </w:r>
      <w:r w:rsidRPr="001874BF">
        <w:rPr>
          <w:rFonts w:ascii="Times New Roman" w:eastAsia="Times New Roman" w:hAnsi="Times New Roman" w:cs="Times New Roman"/>
          <w:spacing w:val="-2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анализировать</w:t>
      </w:r>
      <w:r w:rsidRPr="001874BF">
        <w:rPr>
          <w:rFonts w:ascii="Times New Roman" w:eastAsia="Times New Roman" w:hAnsi="Times New Roman" w:cs="Times New Roman"/>
          <w:spacing w:val="-2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результаты</w:t>
      </w:r>
      <w:r w:rsidRPr="001874BF">
        <w:rPr>
          <w:rFonts w:ascii="Times New Roman" w:eastAsia="Times New Roman" w:hAnsi="Times New Roman" w:cs="Times New Roman"/>
          <w:spacing w:val="-2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своей</w:t>
      </w:r>
      <w:r w:rsidRPr="001874BF">
        <w:rPr>
          <w:rFonts w:ascii="Times New Roman" w:eastAsia="Times New Roman" w:hAnsi="Times New Roman" w:cs="Times New Roman"/>
          <w:spacing w:val="-2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работы</w:t>
      </w:r>
      <w:r w:rsidRPr="001874BF">
        <w:rPr>
          <w:rFonts w:ascii="Times New Roman" w:eastAsia="Times New Roman" w:hAnsi="Times New Roman" w:cs="Times New Roman"/>
          <w:spacing w:val="-2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на</w:t>
      </w:r>
      <w:r w:rsidRPr="001874BF">
        <w:rPr>
          <w:rFonts w:ascii="Times New Roman" w:eastAsia="Times New Roman" w:hAnsi="Times New Roman" w:cs="Times New Roman"/>
          <w:spacing w:val="-2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уроке</w:t>
      </w:r>
    </w:p>
    <w:p w:rsidR="001874BF" w:rsidRPr="004C6D5C" w:rsidRDefault="005E3F59">
      <w:pPr>
        <w:tabs>
          <w:tab w:val="left" w:pos="240"/>
        </w:tabs>
        <w:autoSpaceDE w:val="0"/>
        <w:autoSpaceDN w:val="0"/>
        <w:spacing w:before="300" w:after="0" w:line="35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Тема 17</w:t>
      </w:r>
      <w:r w:rsidRPr="004C6D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1874BF" w:rsidRPr="004C6D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C6D5C" w:rsidRPr="004C6D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1874BF" w:rsidRPr="004C6D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На высотах духа</w:t>
      </w:r>
      <w:r w:rsidR="004C6D5C" w:rsidRPr="004C6D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1874BF" w:rsidRPr="004C6D5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</w:t>
      </w:r>
      <w:r w:rsidRPr="004C6D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874BF" w:rsidRPr="001874BF" w:rsidRDefault="001874BF" w:rsidP="001874BF">
      <w:pPr>
        <w:widowControl w:val="0"/>
        <w:numPr>
          <w:ilvl w:val="0"/>
          <w:numId w:val="14"/>
        </w:numPr>
        <w:tabs>
          <w:tab w:val="left" w:pos="603"/>
        </w:tabs>
        <w:autoSpaceDE w:val="0"/>
        <w:autoSpaceDN w:val="0"/>
        <w:spacing w:before="9"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охарактериз</w:t>
      </w:r>
      <w:r w:rsidR="004C6D5C">
        <w:rPr>
          <w:rFonts w:ascii="Times New Roman" w:eastAsia="Times New Roman" w:hAnsi="Times New Roman" w:cs="Times New Roman"/>
          <w:w w:val="105"/>
          <w:sz w:val="21"/>
          <w:lang w:val="ru-RU"/>
        </w:rPr>
        <w:t>овать признаки святости, объяс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нить сущность феномена старчества; познакомить с историями из жизни</w:t>
      </w:r>
      <w:r w:rsidRPr="001874BF">
        <w:rPr>
          <w:rFonts w:ascii="Times New Roman" w:eastAsia="Times New Roman" w:hAnsi="Times New Roman" w:cs="Times New Roman"/>
          <w:spacing w:val="1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святых,</w:t>
      </w:r>
      <w:r w:rsidRPr="001874BF">
        <w:rPr>
          <w:rFonts w:ascii="Times New Roman" w:eastAsia="Times New Roman" w:hAnsi="Times New Roman" w:cs="Times New Roman"/>
          <w:spacing w:val="2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свидетельствующих</w:t>
      </w:r>
      <w:r w:rsidRPr="001874BF">
        <w:rPr>
          <w:rFonts w:ascii="Times New Roman" w:eastAsia="Times New Roman" w:hAnsi="Times New Roman" w:cs="Times New Roman"/>
          <w:spacing w:val="2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о</w:t>
      </w:r>
      <w:r w:rsidRPr="001874BF">
        <w:rPr>
          <w:rFonts w:ascii="Times New Roman" w:eastAsia="Times New Roman" w:hAnsi="Times New Roman" w:cs="Times New Roman"/>
          <w:spacing w:val="1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дарах</w:t>
      </w:r>
      <w:r w:rsidRPr="001874BF">
        <w:rPr>
          <w:rFonts w:ascii="Times New Roman" w:eastAsia="Times New Roman" w:hAnsi="Times New Roman" w:cs="Times New Roman"/>
          <w:spacing w:val="2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любви</w:t>
      </w:r>
      <w:r w:rsidRPr="001874BF">
        <w:rPr>
          <w:rFonts w:ascii="Times New Roman" w:eastAsia="Times New Roman" w:hAnsi="Times New Roman" w:cs="Times New Roman"/>
          <w:spacing w:val="2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и</w:t>
      </w:r>
      <w:r w:rsidRPr="001874BF">
        <w:rPr>
          <w:rFonts w:ascii="Times New Roman" w:eastAsia="Times New Roman" w:hAnsi="Times New Roman" w:cs="Times New Roman"/>
          <w:spacing w:val="1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2"/>
          <w:w w:val="105"/>
          <w:sz w:val="21"/>
          <w:lang w:val="ru-RU"/>
        </w:rPr>
        <w:t>прозорливости;</w:t>
      </w:r>
    </w:p>
    <w:p w:rsidR="001874BF" w:rsidRPr="001874BF" w:rsidRDefault="001874BF" w:rsidP="001874BF">
      <w:pPr>
        <w:widowControl w:val="0"/>
        <w:numPr>
          <w:ilvl w:val="0"/>
          <w:numId w:val="14"/>
        </w:numPr>
        <w:tabs>
          <w:tab w:val="left" w:pos="635"/>
        </w:tabs>
        <w:autoSpaceDE w:val="0"/>
        <w:autoSpaceDN w:val="0"/>
        <w:spacing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содействовать</w:t>
      </w:r>
      <w:r w:rsidRPr="001874BF">
        <w:rPr>
          <w:rFonts w:ascii="Times New Roman" w:eastAsia="Times New Roman" w:hAnsi="Times New Roman" w:cs="Times New Roman"/>
          <w:spacing w:val="35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осознанию</w:t>
      </w:r>
      <w:r w:rsidRPr="001874BF">
        <w:rPr>
          <w:rFonts w:ascii="Times New Roman" w:eastAsia="Times New Roman" w:hAnsi="Times New Roman" w:cs="Times New Roman"/>
          <w:spacing w:val="35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того,</w:t>
      </w:r>
      <w:r w:rsidRPr="001874BF">
        <w:rPr>
          <w:rFonts w:ascii="Times New Roman" w:eastAsia="Times New Roman" w:hAnsi="Times New Roman" w:cs="Times New Roman"/>
          <w:spacing w:val="35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что</w:t>
      </w:r>
      <w:r w:rsidRPr="001874BF">
        <w:rPr>
          <w:rFonts w:ascii="Times New Roman" w:eastAsia="Times New Roman" w:hAnsi="Times New Roman" w:cs="Times New Roman"/>
          <w:spacing w:val="35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любовь к людям приносит радость;</w:t>
      </w:r>
    </w:p>
    <w:p w:rsidR="001874BF" w:rsidRPr="001874BF" w:rsidRDefault="001874BF" w:rsidP="001874BF">
      <w:pPr>
        <w:widowControl w:val="0"/>
        <w:numPr>
          <w:ilvl w:val="0"/>
          <w:numId w:val="14"/>
        </w:numPr>
        <w:tabs>
          <w:tab w:val="left" w:pos="635"/>
        </w:tabs>
        <w:autoSpaceDE w:val="0"/>
        <w:autoSpaceDN w:val="0"/>
        <w:spacing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1874BF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способствовать</w:t>
      </w:r>
      <w:r w:rsidRPr="001874BF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развитию</w:t>
      </w:r>
      <w:r w:rsidRPr="001874BF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="004C6D5C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уме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ний воспроизводить информацию по памяти, давать определение понятий,</w:t>
      </w:r>
      <w:r w:rsidRPr="001874BF">
        <w:rPr>
          <w:rFonts w:ascii="Times New Roman" w:eastAsia="Times New Roman" w:hAnsi="Times New Roman" w:cs="Times New Roman"/>
          <w:spacing w:val="-3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работать</w:t>
      </w:r>
      <w:r w:rsidRPr="001874BF">
        <w:rPr>
          <w:rFonts w:ascii="Times New Roman" w:eastAsia="Times New Roman" w:hAnsi="Times New Roman" w:cs="Times New Roman"/>
          <w:spacing w:val="-3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с</w:t>
      </w:r>
      <w:r w:rsidRPr="001874BF">
        <w:rPr>
          <w:rFonts w:ascii="Times New Roman" w:eastAsia="Times New Roman" w:hAnsi="Times New Roman" w:cs="Times New Roman"/>
          <w:spacing w:val="-3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различными</w:t>
      </w:r>
      <w:r w:rsidRPr="001874BF">
        <w:rPr>
          <w:rFonts w:ascii="Times New Roman" w:eastAsia="Times New Roman" w:hAnsi="Times New Roman" w:cs="Times New Roman"/>
          <w:spacing w:val="-3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источниками</w:t>
      </w:r>
      <w:r w:rsidRPr="001874BF">
        <w:rPr>
          <w:rFonts w:ascii="Times New Roman" w:eastAsia="Times New Roman" w:hAnsi="Times New Roman" w:cs="Times New Roman"/>
          <w:spacing w:val="-3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информации,</w:t>
      </w:r>
      <w:r w:rsidRPr="001874BF">
        <w:rPr>
          <w:rFonts w:ascii="Times New Roman" w:eastAsia="Times New Roman" w:hAnsi="Times New Roman" w:cs="Times New Roman"/>
          <w:spacing w:val="-3"/>
          <w:w w:val="110"/>
          <w:sz w:val="21"/>
          <w:lang w:val="ru-RU"/>
        </w:rPr>
        <w:t xml:space="preserve"> </w:t>
      </w:r>
      <w:r w:rsidR="004C6D5C">
        <w:rPr>
          <w:rFonts w:ascii="Times New Roman" w:eastAsia="Times New Roman" w:hAnsi="Times New Roman" w:cs="Times New Roman"/>
          <w:w w:val="110"/>
          <w:sz w:val="21"/>
          <w:lang w:val="ru-RU"/>
        </w:rPr>
        <w:t>стро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ить логическое рассуждение в у</w:t>
      </w:r>
      <w:r w:rsidR="004C6D5C">
        <w:rPr>
          <w:rFonts w:ascii="Times New Roman" w:eastAsia="Times New Roman" w:hAnsi="Times New Roman" w:cs="Times New Roman"/>
          <w:w w:val="110"/>
          <w:sz w:val="21"/>
          <w:lang w:val="ru-RU"/>
        </w:rPr>
        <w:t>стной и письменной формах, пла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нировать результаты своей раб</w:t>
      </w:r>
      <w:r w:rsidR="00564CBF">
        <w:rPr>
          <w:rFonts w:ascii="Times New Roman" w:eastAsia="Times New Roman" w:hAnsi="Times New Roman" w:cs="Times New Roman"/>
          <w:w w:val="110"/>
          <w:sz w:val="21"/>
          <w:lang w:val="ru-RU"/>
        </w:rPr>
        <w:t>оты, строить позитивные отноше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ния в процессе учебной и познавательной деятельности.</w:t>
      </w:r>
    </w:p>
    <w:p w:rsidR="001874BF" w:rsidRPr="005E3F59" w:rsidRDefault="005E3F59">
      <w:pPr>
        <w:tabs>
          <w:tab w:val="left" w:pos="240"/>
        </w:tabs>
        <w:autoSpaceDE w:val="0"/>
        <w:autoSpaceDN w:val="0"/>
        <w:spacing w:before="300" w:after="0" w:line="350" w:lineRule="auto"/>
        <w:rPr>
          <w:lang w:val="ru-RU"/>
        </w:rPr>
      </w:pPr>
      <w:r w:rsidRPr="005E3F59">
        <w:rPr>
          <w:lang w:val="ru-RU"/>
        </w:rPr>
        <w:lastRenderedPageBreak/>
        <w:br/>
      </w:r>
      <w:r w:rsidRPr="005E3F59">
        <w:rPr>
          <w:lang w:val="ru-RU"/>
        </w:rPr>
        <w:tab/>
      </w:r>
      <w:r w:rsidR="001874BF"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>Т</w:t>
      </w:r>
      <w:r w:rsidR="001874BF">
        <w:rPr>
          <w:rFonts w:ascii="Times New Roman" w:eastAsia="Times New Roman" w:hAnsi="Times New Roman"/>
          <w:b/>
          <w:color w:val="000000"/>
          <w:sz w:val="24"/>
          <w:lang w:val="ru-RU"/>
        </w:rPr>
        <w:t>ематический блок 4</w:t>
      </w:r>
      <w:r w:rsidR="001874BF" w:rsidRPr="00564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564CBF" w:rsidRPr="00564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="001874BF" w:rsidRPr="00564CB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Путь от рождения до вечности</w:t>
      </w:r>
      <w:r w:rsidR="00564CBF" w:rsidRPr="00564CB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»</w:t>
      </w:r>
      <w:r w:rsidR="001874BF" w:rsidRPr="00564CBF">
        <w:rPr>
          <w:rFonts w:ascii="Calibri" w:eastAsia="Calibri" w:hAnsi="Calibri" w:cs="Times New Roman"/>
          <w:b/>
          <w:color w:val="000000"/>
          <w:sz w:val="28"/>
          <w:szCs w:val="28"/>
          <w:lang w:val="ru-RU"/>
        </w:rPr>
        <w:br/>
      </w:r>
    </w:p>
    <w:p w:rsidR="003E08DB" w:rsidRDefault="005E3F59">
      <w:pPr>
        <w:autoSpaceDE w:val="0"/>
        <w:autoSpaceDN w:val="0"/>
        <w:spacing w:before="178" w:after="0" w:line="370" w:lineRule="auto"/>
        <w:ind w:left="240" w:right="720" w:hanging="2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18. </w:t>
      </w:r>
      <w:r w:rsidR="00564CBF" w:rsidRPr="00564C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="001874BF" w:rsidRPr="00564C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Начало. Мои наставники</w:t>
      </w:r>
      <w:r w:rsidR="00564CBF" w:rsidRPr="00564C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1874BF" w:rsidRPr="005E3F59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 </w:t>
      </w:r>
    </w:p>
    <w:p w:rsidR="001874BF" w:rsidRPr="001874BF" w:rsidRDefault="001874BF" w:rsidP="001874BF">
      <w:pPr>
        <w:widowControl w:val="0"/>
        <w:numPr>
          <w:ilvl w:val="0"/>
          <w:numId w:val="14"/>
        </w:numPr>
        <w:tabs>
          <w:tab w:val="left" w:pos="604"/>
        </w:tabs>
        <w:autoSpaceDE w:val="0"/>
        <w:autoSpaceDN w:val="0"/>
        <w:spacing w:before="7" w:after="0" w:line="247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 xml:space="preserve">объяснить значение Таинства Крещения для 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человека,</w:t>
      </w:r>
      <w:r w:rsidRPr="001874BF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познакомить</w:t>
      </w:r>
      <w:r w:rsidRPr="001874BF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с</w:t>
      </w:r>
      <w:r w:rsidRPr="001874BF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обрядовой</w:t>
      </w:r>
      <w:r w:rsidRPr="001874BF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стороной</w:t>
      </w:r>
      <w:r w:rsidRPr="001874BF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Крещения,</w:t>
      </w:r>
      <w:r w:rsidRPr="001874BF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охарактеризовать роль крёстных родителей в жизни крещаемого;</w:t>
      </w:r>
    </w:p>
    <w:p w:rsidR="001874BF" w:rsidRPr="001874BF" w:rsidRDefault="001874BF" w:rsidP="001874BF">
      <w:pPr>
        <w:widowControl w:val="0"/>
        <w:numPr>
          <w:ilvl w:val="0"/>
          <w:numId w:val="14"/>
        </w:numPr>
        <w:tabs>
          <w:tab w:val="left" w:pos="664"/>
        </w:tabs>
        <w:autoSpaceDE w:val="0"/>
        <w:autoSpaceDN w:val="0"/>
        <w:spacing w:after="0" w:line="247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способствовать формированию осознания необходимости борьбы с грехом;</w:t>
      </w:r>
    </w:p>
    <w:p w:rsidR="001874BF" w:rsidRPr="001874BF" w:rsidRDefault="00564CBF" w:rsidP="001874BF">
      <w:pPr>
        <w:widowControl w:val="0"/>
        <w:numPr>
          <w:ilvl w:val="0"/>
          <w:numId w:val="14"/>
        </w:numPr>
        <w:tabs>
          <w:tab w:val="left" w:pos="635"/>
        </w:tabs>
        <w:autoSpaceDE w:val="0"/>
        <w:autoSpaceDN w:val="0"/>
        <w:spacing w:after="0" w:line="247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>
        <w:rPr>
          <w:rFonts w:ascii="Times New Roman" w:eastAsia="Times New Roman" w:hAnsi="Times New Roman" w:cs="Times New Roman"/>
          <w:w w:val="105"/>
          <w:sz w:val="21"/>
          <w:lang w:val="ru-RU"/>
        </w:rPr>
        <w:t>способствовать развитию уме</w:t>
      </w:r>
      <w:r w:rsidR="001874BF"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ний искать, анализировать информацию, проводить сравнение, делать выводы, определять мора</w:t>
      </w:r>
      <w:r>
        <w:rPr>
          <w:rFonts w:ascii="Times New Roman" w:eastAsia="Times New Roman" w:hAnsi="Times New Roman" w:cs="Times New Roman"/>
          <w:w w:val="105"/>
          <w:sz w:val="21"/>
          <w:lang w:val="ru-RU"/>
        </w:rPr>
        <w:t>льное содержание действий, пла</w:t>
      </w:r>
      <w:r w:rsidR="001874BF"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нировать последовательность в</w:t>
      </w:r>
      <w:r>
        <w:rPr>
          <w:rFonts w:ascii="Times New Roman" w:eastAsia="Times New Roman" w:hAnsi="Times New Roman" w:cs="Times New Roman"/>
          <w:w w:val="105"/>
          <w:sz w:val="21"/>
          <w:lang w:val="ru-RU"/>
        </w:rPr>
        <w:t>ыполнения учебных действий, оце</w:t>
      </w:r>
      <w:r w:rsidR="001874BF"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>нивать результаты своей деятел</w:t>
      </w:r>
      <w:r>
        <w:rPr>
          <w:rFonts w:ascii="Times New Roman" w:eastAsia="Times New Roman" w:hAnsi="Times New Roman" w:cs="Times New Roman"/>
          <w:w w:val="105"/>
          <w:sz w:val="21"/>
          <w:lang w:val="ru-RU"/>
        </w:rPr>
        <w:t>ьности, слушать учителя и одно</w:t>
      </w:r>
      <w:r w:rsidR="001874BF" w:rsidRPr="001874BF">
        <w:rPr>
          <w:rFonts w:ascii="Times New Roman" w:eastAsia="Times New Roman" w:hAnsi="Times New Roman" w:cs="Times New Roman"/>
          <w:spacing w:val="-2"/>
          <w:w w:val="105"/>
          <w:sz w:val="21"/>
          <w:lang w:val="ru-RU"/>
        </w:rPr>
        <w:t>классников.</w:t>
      </w:r>
    </w:p>
    <w:p w:rsidR="001874BF" w:rsidRPr="005E3F59" w:rsidRDefault="001874BF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</w:p>
    <w:p w:rsidR="001874BF" w:rsidRPr="00564CBF" w:rsidRDefault="005E3F59" w:rsidP="001874BF">
      <w:pPr>
        <w:pStyle w:val="21"/>
        <w:spacing w:before="55"/>
        <w:ind w:left="461"/>
        <w:rPr>
          <w:rFonts w:ascii="Times New Roman" w:eastAsia="Arial" w:hAnsi="Times New Roman" w:cs="Times New Roman"/>
          <w:bCs w:val="0"/>
          <w:color w:val="auto"/>
          <w:sz w:val="24"/>
          <w:szCs w:val="24"/>
          <w:lang w:val="ru-RU"/>
        </w:rPr>
      </w:pPr>
      <w:r w:rsidRPr="00564CBF">
        <w:rPr>
          <w:rFonts w:ascii="Times New Roman" w:eastAsia="Times New Roman" w:hAnsi="Times New Roman"/>
          <w:b w:val="0"/>
          <w:color w:val="000000"/>
          <w:sz w:val="24"/>
          <w:lang w:val="ru-RU"/>
        </w:rPr>
        <w:t>Тема 19.</w:t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564CBF" w:rsidRPr="00564C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="001874BF" w:rsidRPr="00564CBF">
        <w:rPr>
          <w:rFonts w:ascii="Times New Roman" w:eastAsia="Arial" w:hAnsi="Times New Roman" w:cs="Times New Roman"/>
          <w:bCs w:val="0"/>
          <w:color w:val="auto"/>
          <w:w w:val="95"/>
          <w:sz w:val="24"/>
          <w:szCs w:val="24"/>
          <w:lang w:val="ru-RU"/>
        </w:rPr>
        <w:t>Середина</w:t>
      </w:r>
      <w:r w:rsidR="001874BF" w:rsidRPr="00564CBF">
        <w:rPr>
          <w:rFonts w:ascii="Times New Roman" w:eastAsia="Arial" w:hAnsi="Times New Roman" w:cs="Times New Roman"/>
          <w:bCs w:val="0"/>
          <w:color w:val="auto"/>
          <w:spacing w:val="-13"/>
          <w:w w:val="95"/>
          <w:sz w:val="24"/>
          <w:szCs w:val="24"/>
          <w:lang w:val="ru-RU"/>
        </w:rPr>
        <w:t xml:space="preserve"> </w:t>
      </w:r>
      <w:r w:rsidR="001874BF" w:rsidRPr="00564CBF">
        <w:rPr>
          <w:rFonts w:ascii="Times New Roman" w:eastAsia="Arial" w:hAnsi="Times New Roman" w:cs="Times New Roman"/>
          <w:bCs w:val="0"/>
          <w:color w:val="auto"/>
          <w:w w:val="95"/>
          <w:sz w:val="24"/>
          <w:szCs w:val="24"/>
          <w:lang w:val="ru-RU"/>
        </w:rPr>
        <w:t>пути.</w:t>
      </w:r>
      <w:r w:rsidR="001874BF" w:rsidRPr="00564CBF">
        <w:rPr>
          <w:rFonts w:ascii="Times New Roman" w:eastAsia="Arial" w:hAnsi="Times New Roman" w:cs="Times New Roman"/>
          <w:bCs w:val="0"/>
          <w:color w:val="auto"/>
          <w:spacing w:val="-13"/>
          <w:w w:val="95"/>
          <w:sz w:val="24"/>
          <w:szCs w:val="24"/>
          <w:lang w:val="ru-RU"/>
        </w:rPr>
        <w:t xml:space="preserve"> </w:t>
      </w:r>
      <w:r w:rsidR="001874BF" w:rsidRPr="00564CBF">
        <w:rPr>
          <w:rFonts w:ascii="Times New Roman" w:eastAsia="Arial" w:hAnsi="Times New Roman" w:cs="Times New Roman"/>
          <w:bCs w:val="0"/>
          <w:color w:val="auto"/>
          <w:w w:val="95"/>
          <w:sz w:val="24"/>
          <w:szCs w:val="24"/>
          <w:lang w:val="ru-RU"/>
        </w:rPr>
        <w:t>Устроение</w:t>
      </w:r>
      <w:r w:rsidR="001874BF" w:rsidRPr="00564CBF">
        <w:rPr>
          <w:rFonts w:ascii="Times New Roman" w:eastAsia="Arial" w:hAnsi="Times New Roman" w:cs="Times New Roman"/>
          <w:bCs w:val="0"/>
          <w:color w:val="auto"/>
          <w:spacing w:val="-14"/>
          <w:w w:val="95"/>
          <w:sz w:val="24"/>
          <w:szCs w:val="24"/>
          <w:lang w:val="ru-RU"/>
        </w:rPr>
        <w:t xml:space="preserve"> </w:t>
      </w:r>
      <w:r w:rsidR="001874BF" w:rsidRPr="00564CBF">
        <w:rPr>
          <w:rFonts w:ascii="Times New Roman" w:eastAsia="Arial" w:hAnsi="Times New Roman" w:cs="Times New Roman"/>
          <w:bCs w:val="0"/>
          <w:color w:val="auto"/>
          <w:w w:val="95"/>
          <w:sz w:val="24"/>
          <w:szCs w:val="24"/>
          <w:lang w:val="ru-RU"/>
        </w:rPr>
        <w:t>жизни</w:t>
      </w:r>
      <w:r w:rsidR="001874BF" w:rsidRPr="00564CBF">
        <w:rPr>
          <w:rFonts w:ascii="Times New Roman" w:eastAsia="Arial" w:hAnsi="Times New Roman" w:cs="Times New Roman"/>
          <w:bCs w:val="0"/>
          <w:color w:val="auto"/>
          <w:spacing w:val="-13"/>
          <w:w w:val="95"/>
          <w:sz w:val="24"/>
          <w:szCs w:val="24"/>
          <w:lang w:val="ru-RU"/>
        </w:rPr>
        <w:t xml:space="preserve"> </w:t>
      </w:r>
      <w:r w:rsidR="001874BF" w:rsidRPr="00564CBF">
        <w:rPr>
          <w:rFonts w:ascii="Times New Roman" w:eastAsia="Arial" w:hAnsi="Times New Roman" w:cs="Times New Roman"/>
          <w:bCs w:val="0"/>
          <w:color w:val="auto"/>
          <w:spacing w:val="-2"/>
          <w:w w:val="95"/>
          <w:sz w:val="24"/>
          <w:szCs w:val="24"/>
          <w:lang w:val="ru-RU"/>
        </w:rPr>
        <w:t>христианина</w:t>
      </w:r>
      <w:r w:rsidR="00564CBF" w:rsidRPr="00564CBF">
        <w:rPr>
          <w:rFonts w:ascii="Times New Roman" w:eastAsia="Arial" w:hAnsi="Times New Roman" w:cs="Times New Roman"/>
          <w:bCs w:val="0"/>
          <w:color w:val="auto"/>
          <w:spacing w:val="-2"/>
          <w:w w:val="95"/>
          <w:sz w:val="24"/>
          <w:szCs w:val="24"/>
          <w:lang w:val="ru-RU"/>
        </w:rPr>
        <w:t>»</w:t>
      </w:r>
    </w:p>
    <w:p w:rsidR="001874BF" w:rsidRPr="001874BF" w:rsidRDefault="001874BF" w:rsidP="001874BF">
      <w:pPr>
        <w:widowControl w:val="0"/>
        <w:numPr>
          <w:ilvl w:val="0"/>
          <w:numId w:val="14"/>
        </w:numPr>
        <w:tabs>
          <w:tab w:val="left" w:pos="632"/>
        </w:tabs>
        <w:autoSpaceDE w:val="0"/>
        <w:autoSpaceDN w:val="0"/>
        <w:spacing w:before="15" w:after="0" w:line="254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1874BF">
        <w:rPr>
          <w:rFonts w:ascii="Times New Roman" w:eastAsia="Times New Roman" w:hAnsi="Times New Roman" w:cs="Times New Roman"/>
          <w:w w:val="105"/>
          <w:sz w:val="21"/>
          <w:lang w:val="ru-RU"/>
        </w:rPr>
        <w:t xml:space="preserve">дать представление о распорядке духовной 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жизни</w:t>
      </w:r>
      <w:r w:rsidRPr="001874BF">
        <w:rPr>
          <w:rFonts w:ascii="Times New Roman" w:eastAsia="Times New Roman" w:hAnsi="Times New Roman" w:cs="Times New Roman"/>
          <w:spacing w:val="-3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христиан,</w:t>
      </w:r>
      <w:r w:rsidRPr="001874BF">
        <w:rPr>
          <w:rFonts w:ascii="Times New Roman" w:eastAsia="Times New Roman" w:hAnsi="Times New Roman" w:cs="Times New Roman"/>
          <w:spacing w:val="-3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определить</w:t>
      </w:r>
      <w:r w:rsidRPr="001874BF">
        <w:rPr>
          <w:rFonts w:ascii="Times New Roman" w:eastAsia="Times New Roman" w:hAnsi="Times New Roman" w:cs="Times New Roman"/>
          <w:spacing w:val="-3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его</w:t>
      </w:r>
      <w:r w:rsidRPr="001874BF">
        <w:rPr>
          <w:rFonts w:ascii="Times New Roman" w:eastAsia="Times New Roman" w:hAnsi="Times New Roman" w:cs="Times New Roman"/>
          <w:spacing w:val="-3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значение;</w:t>
      </w:r>
      <w:r w:rsidRPr="001874BF">
        <w:rPr>
          <w:rFonts w:ascii="Times New Roman" w:eastAsia="Times New Roman" w:hAnsi="Times New Roman" w:cs="Times New Roman"/>
          <w:spacing w:val="-3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познакомить</w:t>
      </w:r>
      <w:r w:rsidRPr="001874BF">
        <w:rPr>
          <w:rFonts w:ascii="Times New Roman" w:eastAsia="Times New Roman" w:hAnsi="Times New Roman" w:cs="Times New Roman"/>
          <w:spacing w:val="-3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с</w:t>
      </w:r>
      <w:r w:rsidRPr="001874BF">
        <w:rPr>
          <w:rFonts w:ascii="Times New Roman" w:eastAsia="Times New Roman" w:hAnsi="Times New Roman" w:cs="Times New Roman"/>
          <w:spacing w:val="-3"/>
          <w:w w:val="110"/>
          <w:sz w:val="21"/>
          <w:lang w:val="ru-RU"/>
        </w:rPr>
        <w:t xml:space="preserve"> </w:t>
      </w:r>
      <w:r w:rsidR="00564CBF">
        <w:rPr>
          <w:rFonts w:ascii="Times New Roman" w:eastAsia="Times New Roman" w:hAnsi="Times New Roman" w:cs="Times New Roman"/>
          <w:w w:val="110"/>
          <w:sz w:val="21"/>
          <w:lang w:val="ru-RU"/>
        </w:rPr>
        <w:t>пробле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мой выбора жизненного пути х</w:t>
      </w:r>
      <w:r w:rsidR="00564CBF">
        <w:rPr>
          <w:rFonts w:ascii="Times New Roman" w:eastAsia="Times New Roman" w:hAnsi="Times New Roman" w:cs="Times New Roman"/>
          <w:w w:val="110"/>
          <w:sz w:val="21"/>
          <w:lang w:val="ru-RU"/>
        </w:rPr>
        <w:t>ристианами, с некоторыми прави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лами жизни православной семьи;</w:t>
      </w:r>
    </w:p>
    <w:p w:rsidR="001874BF" w:rsidRPr="001874BF" w:rsidRDefault="001874BF" w:rsidP="001874BF">
      <w:pPr>
        <w:widowControl w:val="0"/>
        <w:numPr>
          <w:ilvl w:val="0"/>
          <w:numId w:val="14"/>
        </w:numPr>
        <w:tabs>
          <w:tab w:val="left" w:pos="650"/>
        </w:tabs>
        <w:autoSpaceDE w:val="0"/>
        <w:autoSpaceDN w:val="0"/>
        <w:spacing w:after="0" w:line="254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способствовать</w:t>
      </w:r>
      <w:r w:rsidRPr="001874BF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формированию</w:t>
      </w:r>
      <w:r w:rsidRPr="001874BF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="00564CBF">
        <w:rPr>
          <w:rFonts w:ascii="Times New Roman" w:eastAsia="Times New Roman" w:hAnsi="Times New Roman" w:cs="Times New Roman"/>
          <w:w w:val="110"/>
          <w:sz w:val="21"/>
          <w:lang w:val="ru-RU"/>
        </w:rPr>
        <w:t>нравствен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ного сознания и поведения н</w:t>
      </w:r>
      <w:r w:rsidR="00564CBF">
        <w:rPr>
          <w:rFonts w:ascii="Times New Roman" w:eastAsia="Times New Roman" w:hAnsi="Times New Roman" w:cs="Times New Roman"/>
          <w:w w:val="110"/>
          <w:sz w:val="21"/>
          <w:lang w:val="ru-RU"/>
        </w:rPr>
        <w:t>а основе усвоения духовно-нрав</w:t>
      </w:r>
      <w:r w:rsidRPr="001874BF">
        <w:rPr>
          <w:rFonts w:ascii="Times New Roman" w:eastAsia="Times New Roman" w:hAnsi="Times New Roman" w:cs="Times New Roman"/>
          <w:w w:val="110"/>
          <w:sz w:val="21"/>
          <w:lang w:val="ru-RU"/>
        </w:rPr>
        <w:t>ственных ценностей Православия;</w:t>
      </w:r>
    </w:p>
    <w:p w:rsidR="001874BF" w:rsidRPr="001874BF" w:rsidRDefault="001874BF" w:rsidP="001874BF">
      <w:pPr>
        <w:widowControl w:val="0"/>
        <w:numPr>
          <w:ilvl w:val="0"/>
          <w:numId w:val="14"/>
        </w:numPr>
        <w:tabs>
          <w:tab w:val="left" w:pos="583"/>
        </w:tabs>
        <w:autoSpaceDE w:val="0"/>
        <w:autoSpaceDN w:val="0"/>
        <w:spacing w:after="0" w:line="254" w:lineRule="auto"/>
        <w:ind w:right="116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1874BF">
        <w:rPr>
          <w:rFonts w:ascii="Times New Roman" w:eastAsia="Times New Roman" w:hAnsi="Times New Roman" w:cs="Times New Roman"/>
          <w:spacing w:val="-10"/>
          <w:w w:val="105"/>
          <w:sz w:val="21"/>
          <w:lang w:val="ru-RU"/>
        </w:rPr>
        <w:t>способствовать</w:t>
      </w:r>
      <w:r w:rsidRPr="001874BF">
        <w:rPr>
          <w:rFonts w:ascii="Times New Roman" w:eastAsia="Times New Roman" w:hAnsi="Times New Roman" w:cs="Times New Roman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10"/>
          <w:w w:val="105"/>
          <w:sz w:val="21"/>
          <w:lang w:val="ru-RU"/>
        </w:rPr>
        <w:t>развитию</w:t>
      </w:r>
      <w:r w:rsidRPr="001874BF">
        <w:rPr>
          <w:rFonts w:ascii="Times New Roman" w:eastAsia="Times New Roman" w:hAnsi="Times New Roman" w:cs="Times New Roman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10"/>
          <w:w w:val="105"/>
          <w:sz w:val="21"/>
          <w:lang w:val="ru-RU"/>
        </w:rPr>
        <w:t>умений</w:t>
      </w:r>
      <w:r w:rsidRPr="001874BF">
        <w:rPr>
          <w:rFonts w:ascii="Times New Roman" w:eastAsia="Times New Roman" w:hAnsi="Times New Roman" w:cs="Times New Roman"/>
          <w:sz w:val="21"/>
          <w:lang w:val="ru-RU"/>
        </w:rPr>
        <w:t xml:space="preserve"> </w:t>
      </w:r>
      <w:r w:rsidR="00564CBF">
        <w:rPr>
          <w:rFonts w:ascii="Times New Roman" w:eastAsia="Times New Roman" w:hAnsi="Times New Roman" w:cs="Times New Roman"/>
          <w:spacing w:val="-10"/>
          <w:w w:val="105"/>
          <w:sz w:val="21"/>
          <w:lang w:val="ru-RU"/>
        </w:rPr>
        <w:t>вос</w:t>
      </w:r>
      <w:r w:rsidRPr="001874BF">
        <w:rPr>
          <w:rFonts w:ascii="Times New Roman" w:eastAsia="Times New Roman" w:hAnsi="Times New Roman" w:cs="Times New Roman"/>
          <w:spacing w:val="-8"/>
          <w:w w:val="110"/>
          <w:sz w:val="21"/>
          <w:lang w:val="ru-RU"/>
        </w:rPr>
        <w:t>производить</w:t>
      </w:r>
      <w:r w:rsidRPr="001874BF">
        <w:rPr>
          <w:rFonts w:ascii="Times New Roman" w:eastAsia="Times New Roman" w:hAnsi="Times New Roman" w:cs="Times New Roman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8"/>
          <w:w w:val="110"/>
          <w:sz w:val="21"/>
          <w:lang w:val="ru-RU"/>
        </w:rPr>
        <w:t>информацию</w:t>
      </w:r>
      <w:r w:rsidRPr="001874BF">
        <w:rPr>
          <w:rFonts w:ascii="Times New Roman" w:eastAsia="Times New Roman" w:hAnsi="Times New Roman" w:cs="Times New Roman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8"/>
          <w:w w:val="110"/>
          <w:sz w:val="21"/>
          <w:lang w:val="ru-RU"/>
        </w:rPr>
        <w:t>по</w:t>
      </w:r>
      <w:r w:rsidRPr="001874BF">
        <w:rPr>
          <w:rFonts w:ascii="Times New Roman" w:eastAsia="Times New Roman" w:hAnsi="Times New Roman" w:cs="Times New Roman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8"/>
          <w:w w:val="110"/>
          <w:sz w:val="21"/>
          <w:lang w:val="ru-RU"/>
        </w:rPr>
        <w:t>памяти,</w:t>
      </w:r>
      <w:r w:rsidRPr="001874BF">
        <w:rPr>
          <w:rFonts w:ascii="Times New Roman" w:eastAsia="Times New Roman" w:hAnsi="Times New Roman" w:cs="Times New Roman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8"/>
          <w:w w:val="110"/>
          <w:sz w:val="21"/>
          <w:lang w:val="ru-RU"/>
        </w:rPr>
        <w:t>анализировать,</w:t>
      </w:r>
      <w:r w:rsidRPr="001874BF">
        <w:rPr>
          <w:rFonts w:ascii="Times New Roman" w:eastAsia="Times New Roman" w:hAnsi="Times New Roman" w:cs="Times New Roman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8"/>
          <w:w w:val="110"/>
          <w:sz w:val="21"/>
          <w:lang w:val="ru-RU"/>
        </w:rPr>
        <w:t>структурировать и</w:t>
      </w:r>
      <w:r w:rsidRPr="001874BF">
        <w:rPr>
          <w:rFonts w:ascii="Times New Roman" w:eastAsia="Times New Roman" w:hAnsi="Times New Roman" w:cs="Times New Roman"/>
          <w:spacing w:val="-2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8"/>
          <w:w w:val="110"/>
          <w:sz w:val="21"/>
          <w:lang w:val="ru-RU"/>
        </w:rPr>
        <w:t>интерпретировать</w:t>
      </w:r>
      <w:r w:rsidRPr="001874BF">
        <w:rPr>
          <w:rFonts w:ascii="Times New Roman" w:eastAsia="Times New Roman" w:hAnsi="Times New Roman" w:cs="Times New Roman"/>
          <w:spacing w:val="-1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8"/>
          <w:w w:val="110"/>
          <w:sz w:val="21"/>
          <w:lang w:val="ru-RU"/>
        </w:rPr>
        <w:t>информацию,</w:t>
      </w:r>
      <w:r w:rsidRPr="001874BF">
        <w:rPr>
          <w:rFonts w:ascii="Times New Roman" w:eastAsia="Times New Roman" w:hAnsi="Times New Roman" w:cs="Times New Roman"/>
          <w:spacing w:val="-1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8"/>
          <w:w w:val="110"/>
          <w:sz w:val="21"/>
          <w:lang w:val="ru-RU"/>
        </w:rPr>
        <w:t>делать</w:t>
      </w:r>
      <w:r w:rsidRPr="001874BF">
        <w:rPr>
          <w:rFonts w:ascii="Times New Roman" w:eastAsia="Times New Roman" w:hAnsi="Times New Roman" w:cs="Times New Roman"/>
          <w:spacing w:val="-1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8"/>
          <w:w w:val="110"/>
          <w:sz w:val="21"/>
          <w:lang w:val="ru-RU"/>
        </w:rPr>
        <w:t>выводы,</w:t>
      </w:r>
      <w:r w:rsidRPr="001874BF">
        <w:rPr>
          <w:rFonts w:ascii="Times New Roman" w:eastAsia="Times New Roman" w:hAnsi="Times New Roman" w:cs="Times New Roman"/>
          <w:spacing w:val="-1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8"/>
          <w:w w:val="110"/>
          <w:sz w:val="21"/>
          <w:lang w:val="ru-RU"/>
        </w:rPr>
        <w:t>развёрнуто,</w:t>
      </w:r>
      <w:r w:rsidRPr="001874BF">
        <w:rPr>
          <w:rFonts w:ascii="Times New Roman" w:eastAsia="Times New Roman" w:hAnsi="Times New Roman" w:cs="Times New Roman"/>
          <w:spacing w:val="-2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8"/>
          <w:w w:val="110"/>
          <w:sz w:val="21"/>
          <w:lang w:val="ru-RU"/>
        </w:rPr>
        <w:t xml:space="preserve">логично </w:t>
      </w:r>
      <w:r w:rsidRPr="001874BF">
        <w:rPr>
          <w:rFonts w:ascii="Times New Roman" w:eastAsia="Times New Roman" w:hAnsi="Times New Roman" w:cs="Times New Roman"/>
          <w:spacing w:val="-6"/>
          <w:w w:val="105"/>
          <w:sz w:val="21"/>
          <w:lang w:val="ru-RU"/>
        </w:rPr>
        <w:t>и</w:t>
      </w:r>
      <w:r w:rsidRPr="001874BF">
        <w:rPr>
          <w:rFonts w:ascii="Times New Roman" w:eastAsia="Times New Roman" w:hAnsi="Times New Roman" w:cs="Times New Roman"/>
          <w:spacing w:val="-8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6"/>
          <w:w w:val="105"/>
          <w:sz w:val="21"/>
          <w:lang w:val="ru-RU"/>
        </w:rPr>
        <w:t>точно</w:t>
      </w:r>
      <w:r w:rsidRPr="001874BF">
        <w:rPr>
          <w:rFonts w:ascii="Times New Roman" w:eastAsia="Times New Roman" w:hAnsi="Times New Roman" w:cs="Times New Roman"/>
          <w:spacing w:val="-8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6"/>
          <w:w w:val="105"/>
          <w:sz w:val="21"/>
          <w:lang w:val="ru-RU"/>
        </w:rPr>
        <w:t>излагать</w:t>
      </w:r>
      <w:r w:rsidRPr="001874BF">
        <w:rPr>
          <w:rFonts w:ascii="Times New Roman" w:eastAsia="Times New Roman" w:hAnsi="Times New Roman" w:cs="Times New Roman"/>
          <w:spacing w:val="-8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6"/>
          <w:w w:val="105"/>
          <w:sz w:val="21"/>
          <w:lang w:val="ru-RU"/>
        </w:rPr>
        <w:t>свою</w:t>
      </w:r>
      <w:r w:rsidRPr="001874BF">
        <w:rPr>
          <w:rFonts w:ascii="Times New Roman" w:eastAsia="Times New Roman" w:hAnsi="Times New Roman" w:cs="Times New Roman"/>
          <w:spacing w:val="-8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6"/>
          <w:w w:val="105"/>
          <w:sz w:val="21"/>
          <w:lang w:val="ru-RU"/>
        </w:rPr>
        <w:t>точку</w:t>
      </w:r>
      <w:r w:rsidRPr="001874BF">
        <w:rPr>
          <w:rFonts w:ascii="Times New Roman" w:eastAsia="Times New Roman" w:hAnsi="Times New Roman" w:cs="Times New Roman"/>
          <w:spacing w:val="-7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6"/>
          <w:w w:val="105"/>
          <w:sz w:val="21"/>
          <w:lang w:val="ru-RU"/>
        </w:rPr>
        <w:t>зрения</w:t>
      </w:r>
      <w:r w:rsidRPr="001874BF">
        <w:rPr>
          <w:rFonts w:ascii="Times New Roman" w:eastAsia="Times New Roman" w:hAnsi="Times New Roman" w:cs="Times New Roman"/>
          <w:spacing w:val="-8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6"/>
          <w:w w:val="105"/>
          <w:sz w:val="21"/>
          <w:lang w:val="ru-RU"/>
        </w:rPr>
        <w:t>с</w:t>
      </w:r>
      <w:r w:rsidRPr="001874BF">
        <w:rPr>
          <w:rFonts w:ascii="Times New Roman" w:eastAsia="Times New Roman" w:hAnsi="Times New Roman" w:cs="Times New Roman"/>
          <w:spacing w:val="-8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6"/>
          <w:w w:val="105"/>
          <w:sz w:val="21"/>
          <w:lang w:val="ru-RU"/>
        </w:rPr>
        <w:t>использованием</w:t>
      </w:r>
      <w:r w:rsidRPr="001874BF">
        <w:rPr>
          <w:rFonts w:ascii="Times New Roman" w:eastAsia="Times New Roman" w:hAnsi="Times New Roman" w:cs="Times New Roman"/>
          <w:spacing w:val="-8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6"/>
          <w:w w:val="105"/>
          <w:sz w:val="21"/>
          <w:lang w:val="ru-RU"/>
        </w:rPr>
        <w:t>устных</w:t>
      </w:r>
      <w:r w:rsidRPr="001874BF">
        <w:rPr>
          <w:rFonts w:ascii="Times New Roman" w:eastAsia="Times New Roman" w:hAnsi="Times New Roman" w:cs="Times New Roman"/>
          <w:spacing w:val="-8"/>
          <w:w w:val="105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6"/>
          <w:w w:val="105"/>
          <w:sz w:val="21"/>
          <w:lang w:val="ru-RU"/>
        </w:rPr>
        <w:t>и</w:t>
      </w:r>
      <w:r w:rsidRPr="001874BF">
        <w:rPr>
          <w:rFonts w:ascii="Times New Roman" w:eastAsia="Times New Roman" w:hAnsi="Times New Roman" w:cs="Times New Roman"/>
          <w:spacing w:val="-7"/>
          <w:w w:val="105"/>
          <w:sz w:val="21"/>
          <w:lang w:val="ru-RU"/>
        </w:rPr>
        <w:t xml:space="preserve"> </w:t>
      </w:r>
      <w:r w:rsidR="00564CBF">
        <w:rPr>
          <w:rFonts w:ascii="Times New Roman" w:eastAsia="Times New Roman" w:hAnsi="Times New Roman" w:cs="Times New Roman"/>
          <w:spacing w:val="-6"/>
          <w:w w:val="105"/>
          <w:sz w:val="21"/>
          <w:lang w:val="ru-RU"/>
        </w:rPr>
        <w:t>письмен</w:t>
      </w:r>
      <w:r w:rsidRPr="001874BF">
        <w:rPr>
          <w:rFonts w:ascii="Times New Roman" w:eastAsia="Times New Roman" w:hAnsi="Times New Roman" w:cs="Times New Roman"/>
          <w:spacing w:val="-8"/>
          <w:w w:val="110"/>
          <w:sz w:val="21"/>
          <w:lang w:val="ru-RU"/>
        </w:rPr>
        <w:t>ных</w:t>
      </w:r>
      <w:r w:rsidRPr="001874BF">
        <w:rPr>
          <w:rFonts w:ascii="Times New Roman" w:eastAsia="Times New Roman" w:hAnsi="Times New Roman" w:cs="Times New Roman"/>
          <w:spacing w:val="-21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8"/>
          <w:w w:val="110"/>
          <w:sz w:val="21"/>
          <w:lang w:val="ru-RU"/>
        </w:rPr>
        <w:t>языковых</w:t>
      </w:r>
      <w:r w:rsidRPr="001874BF">
        <w:rPr>
          <w:rFonts w:ascii="Times New Roman" w:eastAsia="Times New Roman" w:hAnsi="Times New Roman" w:cs="Times New Roman"/>
          <w:spacing w:val="-21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8"/>
          <w:w w:val="110"/>
          <w:sz w:val="21"/>
          <w:lang w:val="ru-RU"/>
        </w:rPr>
        <w:t>средств,</w:t>
      </w:r>
      <w:r w:rsidRPr="001874BF">
        <w:rPr>
          <w:rFonts w:ascii="Times New Roman" w:eastAsia="Times New Roman" w:hAnsi="Times New Roman" w:cs="Times New Roman"/>
          <w:spacing w:val="-21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8"/>
          <w:w w:val="110"/>
          <w:sz w:val="21"/>
          <w:lang w:val="ru-RU"/>
        </w:rPr>
        <w:t>уважительно</w:t>
      </w:r>
      <w:r w:rsidRPr="001874BF">
        <w:rPr>
          <w:rFonts w:ascii="Times New Roman" w:eastAsia="Times New Roman" w:hAnsi="Times New Roman" w:cs="Times New Roman"/>
          <w:spacing w:val="-21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8"/>
          <w:w w:val="110"/>
          <w:sz w:val="21"/>
          <w:lang w:val="ru-RU"/>
        </w:rPr>
        <w:t>относиться</w:t>
      </w:r>
      <w:r w:rsidRPr="001874BF">
        <w:rPr>
          <w:rFonts w:ascii="Times New Roman" w:eastAsia="Times New Roman" w:hAnsi="Times New Roman" w:cs="Times New Roman"/>
          <w:spacing w:val="-21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8"/>
          <w:w w:val="110"/>
          <w:sz w:val="21"/>
          <w:lang w:val="ru-RU"/>
        </w:rPr>
        <w:t>к</w:t>
      </w:r>
      <w:r w:rsidRPr="001874BF">
        <w:rPr>
          <w:rFonts w:ascii="Times New Roman" w:eastAsia="Times New Roman" w:hAnsi="Times New Roman" w:cs="Times New Roman"/>
          <w:spacing w:val="-21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8"/>
          <w:w w:val="110"/>
          <w:sz w:val="21"/>
          <w:lang w:val="ru-RU"/>
        </w:rPr>
        <w:t>чужому</w:t>
      </w:r>
      <w:r w:rsidRPr="001874BF">
        <w:rPr>
          <w:rFonts w:ascii="Times New Roman" w:eastAsia="Times New Roman" w:hAnsi="Times New Roman" w:cs="Times New Roman"/>
          <w:spacing w:val="-21"/>
          <w:w w:val="110"/>
          <w:sz w:val="21"/>
          <w:lang w:val="ru-RU"/>
        </w:rPr>
        <w:t xml:space="preserve"> </w:t>
      </w:r>
      <w:r w:rsidRPr="001874BF">
        <w:rPr>
          <w:rFonts w:ascii="Times New Roman" w:eastAsia="Times New Roman" w:hAnsi="Times New Roman" w:cs="Times New Roman"/>
          <w:spacing w:val="-8"/>
          <w:w w:val="110"/>
          <w:sz w:val="21"/>
          <w:lang w:val="ru-RU"/>
        </w:rPr>
        <w:t>мнению.</w:t>
      </w:r>
    </w:p>
    <w:p w:rsidR="00C04252" w:rsidRDefault="005E3F59">
      <w:pPr>
        <w:tabs>
          <w:tab w:val="left" w:pos="240"/>
        </w:tabs>
        <w:autoSpaceDE w:val="0"/>
        <w:autoSpaceDN w:val="0"/>
        <w:spacing w:before="178" w:after="0" w:line="346" w:lineRule="auto"/>
        <w:rPr>
          <w:rFonts w:ascii="Calibri" w:eastAsia="Calibri" w:hAnsi="Calibri" w:cs="Times New Roman"/>
          <w:color w:val="000000"/>
          <w:sz w:val="28"/>
          <w:szCs w:val="28"/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Тема 20.</w:t>
      </w:r>
      <w:r w:rsidR="00C04252" w:rsidRPr="00C04252">
        <w:rPr>
          <w:rFonts w:ascii="Calibri" w:eastAsia="Calibri" w:hAnsi="Calibri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564CBF" w:rsidRPr="00564C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C04252" w:rsidRPr="00564C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На пороге вечности. Отношение православных христиан к смерти</w:t>
      </w:r>
      <w:r w:rsidR="00564CBF" w:rsidRPr="00564C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C04252" w:rsidRPr="005E3F59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 xml:space="preserve">  </w:t>
      </w:r>
    </w:p>
    <w:p w:rsidR="00C04252" w:rsidRPr="00C04252" w:rsidRDefault="00C04252" w:rsidP="00C04252">
      <w:pPr>
        <w:widowControl w:val="0"/>
        <w:numPr>
          <w:ilvl w:val="0"/>
          <w:numId w:val="14"/>
        </w:numPr>
        <w:tabs>
          <w:tab w:val="left" w:pos="625"/>
        </w:tabs>
        <w:autoSpaceDE w:val="0"/>
        <w:autoSpaceDN w:val="0"/>
        <w:spacing w:before="17" w:after="0" w:line="256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C04252">
        <w:rPr>
          <w:rFonts w:ascii="Times New Roman" w:eastAsia="Times New Roman" w:hAnsi="Times New Roman" w:cs="Times New Roman"/>
          <w:w w:val="105"/>
          <w:sz w:val="21"/>
          <w:lang w:val="ru-RU"/>
        </w:rPr>
        <w:t xml:space="preserve">познакомить обучающихся с христианским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 xml:space="preserve">видением участи человека после </w:t>
      </w:r>
      <w:r w:rsidR="00564CBF">
        <w:rPr>
          <w:rFonts w:ascii="Times New Roman" w:eastAsia="Times New Roman" w:hAnsi="Times New Roman" w:cs="Times New Roman"/>
          <w:w w:val="110"/>
          <w:sz w:val="21"/>
          <w:lang w:val="ru-RU"/>
        </w:rPr>
        <w:t>смерти, объяснить разницу в от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ношении к смерти верующих и неверующих;</w:t>
      </w:r>
    </w:p>
    <w:p w:rsidR="00C04252" w:rsidRPr="00C04252" w:rsidRDefault="00C04252" w:rsidP="00C04252">
      <w:pPr>
        <w:widowControl w:val="0"/>
        <w:numPr>
          <w:ilvl w:val="0"/>
          <w:numId w:val="14"/>
        </w:numPr>
        <w:tabs>
          <w:tab w:val="left" w:pos="611"/>
        </w:tabs>
        <w:autoSpaceDE w:val="0"/>
        <w:autoSpaceDN w:val="0"/>
        <w:spacing w:after="0" w:line="256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C04252">
        <w:rPr>
          <w:rFonts w:ascii="Times New Roman" w:eastAsia="Times New Roman" w:hAnsi="Times New Roman" w:cs="Times New Roman"/>
          <w:w w:val="105"/>
          <w:sz w:val="21"/>
          <w:lang w:val="ru-RU"/>
        </w:rPr>
        <w:t xml:space="preserve">способствовать формированию осознанного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нравственного отношения к проблеме смерти;</w:t>
      </w:r>
    </w:p>
    <w:p w:rsidR="00C04252" w:rsidRPr="00C04252" w:rsidRDefault="00C04252" w:rsidP="00C04252">
      <w:pPr>
        <w:widowControl w:val="0"/>
        <w:numPr>
          <w:ilvl w:val="0"/>
          <w:numId w:val="14"/>
        </w:numPr>
        <w:tabs>
          <w:tab w:val="left" w:pos="635"/>
        </w:tabs>
        <w:autoSpaceDE w:val="0"/>
        <w:autoSpaceDN w:val="0"/>
        <w:spacing w:after="0" w:line="256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способствовать</w:t>
      </w:r>
      <w:r w:rsidRPr="00C04252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развитию</w:t>
      </w:r>
      <w:r w:rsidRPr="00C04252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="00564CBF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уме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ний</w:t>
      </w:r>
      <w:r w:rsidRPr="00C04252">
        <w:rPr>
          <w:rFonts w:ascii="Times New Roman" w:eastAsia="Times New Roman" w:hAnsi="Times New Roman" w:cs="Times New Roman"/>
          <w:spacing w:val="80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воспроизводить</w:t>
      </w:r>
      <w:r w:rsidRPr="00C04252">
        <w:rPr>
          <w:rFonts w:ascii="Times New Roman" w:eastAsia="Times New Roman" w:hAnsi="Times New Roman" w:cs="Times New Roman"/>
          <w:spacing w:val="80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информацию</w:t>
      </w:r>
      <w:r w:rsidRPr="00C04252">
        <w:rPr>
          <w:rFonts w:ascii="Times New Roman" w:eastAsia="Times New Roman" w:hAnsi="Times New Roman" w:cs="Times New Roman"/>
          <w:spacing w:val="80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по</w:t>
      </w:r>
      <w:r w:rsidRPr="00C04252">
        <w:rPr>
          <w:rFonts w:ascii="Times New Roman" w:eastAsia="Times New Roman" w:hAnsi="Times New Roman" w:cs="Times New Roman"/>
          <w:spacing w:val="80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памяти,</w:t>
      </w:r>
      <w:r w:rsidRPr="00C04252">
        <w:rPr>
          <w:rFonts w:ascii="Times New Roman" w:eastAsia="Times New Roman" w:hAnsi="Times New Roman" w:cs="Times New Roman"/>
          <w:spacing w:val="107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анализировать</w:t>
      </w:r>
      <w:r w:rsidRPr="00C04252">
        <w:rPr>
          <w:rFonts w:ascii="Times New Roman" w:eastAsia="Times New Roman" w:hAnsi="Times New Roman" w:cs="Times New Roman"/>
          <w:spacing w:val="40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и структурировать информаци</w:t>
      </w:r>
      <w:r w:rsidR="00564CBF">
        <w:rPr>
          <w:rFonts w:ascii="Times New Roman" w:eastAsia="Times New Roman" w:hAnsi="Times New Roman" w:cs="Times New Roman"/>
          <w:w w:val="110"/>
          <w:sz w:val="21"/>
          <w:lang w:val="ru-RU"/>
        </w:rPr>
        <w:t>ю, устанавливать причинно-след</w:t>
      </w:r>
      <w:r w:rsidRPr="00C04252">
        <w:rPr>
          <w:rFonts w:ascii="Times New Roman" w:eastAsia="Times New Roman" w:hAnsi="Times New Roman" w:cs="Times New Roman"/>
          <w:w w:val="105"/>
          <w:sz w:val="21"/>
          <w:lang w:val="ru-RU"/>
        </w:rPr>
        <w:t>ственные связи, планировать и ана</w:t>
      </w:r>
      <w:r w:rsidR="00564CBF">
        <w:rPr>
          <w:rFonts w:ascii="Times New Roman" w:eastAsia="Times New Roman" w:hAnsi="Times New Roman" w:cs="Times New Roman"/>
          <w:w w:val="105"/>
          <w:sz w:val="21"/>
          <w:lang w:val="ru-RU"/>
        </w:rPr>
        <w:t>лизировать результаты своей ра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боты</w:t>
      </w:r>
      <w:r w:rsidRPr="00C04252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на</w:t>
      </w:r>
      <w:r w:rsidRPr="00C04252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уроке,</w:t>
      </w:r>
      <w:r w:rsidRPr="00C04252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аргументированно</w:t>
      </w:r>
      <w:r w:rsidRPr="00C04252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высказывать</w:t>
      </w:r>
      <w:r w:rsidRPr="00C04252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свою</w:t>
      </w:r>
      <w:r w:rsidRPr="00C04252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точку</w:t>
      </w:r>
      <w:r w:rsidRPr="00C04252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зрения, уважите</w:t>
      </w:r>
      <w:r>
        <w:rPr>
          <w:rFonts w:ascii="Times New Roman" w:eastAsia="Times New Roman" w:hAnsi="Times New Roman" w:cs="Times New Roman"/>
          <w:w w:val="110"/>
          <w:sz w:val="21"/>
          <w:lang w:val="ru-RU"/>
        </w:rPr>
        <w:t>льно относиться к чужому мнению.</w:t>
      </w:r>
    </w:p>
    <w:p w:rsidR="00C04252" w:rsidRPr="00564CBF" w:rsidRDefault="00C04252" w:rsidP="00C04252">
      <w:pPr>
        <w:tabs>
          <w:tab w:val="left" w:pos="240"/>
        </w:tabs>
        <w:autoSpaceDE w:val="0"/>
        <w:autoSpaceDN w:val="0"/>
        <w:spacing w:before="178" w:after="0" w:line="34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Calibri" w:eastAsia="Calibri" w:hAnsi="Calibri" w:cs="Times New Roman"/>
          <w:color w:val="000000"/>
          <w:sz w:val="28"/>
          <w:szCs w:val="28"/>
          <w:lang w:val="ru-RU"/>
        </w:rPr>
        <w:br/>
      </w:r>
      <w:r w:rsidR="00564CB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Тематический блок 5 «</w:t>
      </w:r>
      <w:r w:rsidRPr="00564CB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Не от мира сего.</w:t>
      </w:r>
      <w:r w:rsidR="00564CB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C04252" w:rsidRPr="00564CBF" w:rsidRDefault="00564CBF" w:rsidP="00C04252">
      <w:pPr>
        <w:pStyle w:val="21"/>
        <w:ind w:left="528"/>
        <w:rPr>
          <w:rFonts w:ascii="Times New Roman" w:eastAsia="Arial" w:hAnsi="Times New Roman" w:cs="Times New Roman"/>
          <w:bCs w:val="0"/>
          <w:color w:val="auto"/>
          <w:sz w:val="24"/>
          <w:szCs w:val="24"/>
          <w:lang w:val="ru-RU"/>
        </w:rPr>
      </w:pPr>
      <w:r w:rsidRPr="00564CBF">
        <w:rPr>
          <w:rFonts w:ascii="Times New Roman" w:eastAsia="Times New Roman" w:hAnsi="Times New Roman"/>
          <w:b w:val="0"/>
          <w:color w:val="000000"/>
          <w:sz w:val="24"/>
          <w:lang w:val="ru-RU"/>
        </w:rPr>
        <w:t>Тема 21.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«</w:t>
      </w:r>
      <w:r w:rsidR="00C04252"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C04252" w:rsidRPr="00564CBF">
        <w:rPr>
          <w:rFonts w:ascii="Times New Roman" w:eastAsia="Arial" w:hAnsi="Times New Roman" w:cs="Times New Roman"/>
          <w:bCs w:val="0"/>
          <w:color w:val="auto"/>
          <w:w w:val="90"/>
          <w:sz w:val="24"/>
          <w:szCs w:val="24"/>
          <w:lang w:val="ru-RU"/>
        </w:rPr>
        <w:t>Чем</w:t>
      </w:r>
      <w:r w:rsidR="00C04252" w:rsidRPr="00564CBF">
        <w:rPr>
          <w:rFonts w:ascii="Times New Roman" w:eastAsia="Arial" w:hAnsi="Times New Roman" w:cs="Times New Roman"/>
          <w:bCs w:val="0"/>
          <w:color w:val="auto"/>
          <w:spacing w:val="15"/>
          <w:sz w:val="24"/>
          <w:szCs w:val="24"/>
          <w:lang w:val="ru-RU"/>
        </w:rPr>
        <w:t xml:space="preserve"> </w:t>
      </w:r>
      <w:r w:rsidR="00C04252" w:rsidRPr="00564CBF">
        <w:rPr>
          <w:rFonts w:ascii="Times New Roman" w:eastAsia="Arial" w:hAnsi="Times New Roman" w:cs="Times New Roman"/>
          <w:bCs w:val="0"/>
          <w:color w:val="auto"/>
          <w:w w:val="90"/>
          <w:sz w:val="24"/>
          <w:szCs w:val="24"/>
          <w:lang w:val="ru-RU"/>
        </w:rPr>
        <w:t>отличаются</w:t>
      </w:r>
      <w:r w:rsidR="00C04252" w:rsidRPr="00564CBF">
        <w:rPr>
          <w:rFonts w:ascii="Times New Roman" w:eastAsia="Arial" w:hAnsi="Times New Roman" w:cs="Times New Roman"/>
          <w:bCs w:val="0"/>
          <w:color w:val="auto"/>
          <w:spacing w:val="16"/>
          <w:sz w:val="24"/>
          <w:szCs w:val="24"/>
          <w:lang w:val="ru-RU"/>
        </w:rPr>
        <w:t xml:space="preserve"> </w:t>
      </w:r>
      <w:r w:rsidR="00C04252" w:rsidRPr="00564CBF">
        <w:rPr>
          <w:rFonts w:ascii="Times New Roman" w:eastAsia="Arial" w:hAnsi="Times New Roman" w:cs="Times New Roman"/>
          <w:bCs w:val="0"/>
          <w:color w:val="auto"/>
          <w:w w:val="90"/>
          <w:sz w:val="24"/>
          <w:szCs w:val="24"/>
          <w:lang w:val="ru-RU"/>
        </w:rPr>
        <w:t>христиане</w:t>
      </w:r>
      <w:r w:rsidR="00C04252" w:rsidRPr="00564CBF">
        <w:rPr>
          <w:rFonts w:ascii="Times New Roman" w:eastAsia="Arial" w:hAnsi="Times New Roman" w:cs="Times New Roman"/>
          <w:bCs w:val="0"/>
          <w:color w:val="auto"/>
          <w:spacing w:val="15"/>
          <w:sz w:val="24"/>
          <w:szCs w:val="24"/>
          <w:lang w:val="ru-RU"/>
        </w:rPr>
        <w:t xml:space="preserve"> </w:t>
      </w:r>
      <w:r w:rsidR="00C04252" w:rsidRPr="00564CBF">
        <w:rPr>
          <w:rFonts w:ascii="Times New Roman" w:eastAsia="Arial" w:hAnsi="Times New Roman" w:cs="Times New Roman"/>
          <w:bCs w:val="0"/>
          <w:color w:val="auto"/>
          <w:w w:val="90"/>
          <w:sz w:val="24"/>
          <w:szCs w:val="24"/>
          <w:lang w:val="ru-RU"/>
        </w:rPr>
        <w:t>от</w:t>
      </w:r>
      <w:r w:rsidR="00C04252" w:rsidRPr="00564CBF">
        <w:rPr>
          <w:rFonts w:ascii="Times New Roman" w:eastAsia="Arial" w:hAnsi="Times New Roman" w:cs="Times New Roman"/>
          <w:bCs w:val="0"/>
          <w:color w:val="auto"/>
          <w:spacing w:val="16"/>
          <w:sz w:val="24"/>
          <w:szCs w:val="24"/>
          <w:lang w:val="ru-RU"/>
        </w:rPr>
        <w:t xml:space="preserve"> </w:t>
      </w:r>
      <w:r w:rsidR="00C04252" w:rsidRPr="00564CBF">
        <w:rPr>
          <w:rFonts w:ascii="Times New Roman" w:eastAsia="Arial" w:hAnsi="Times New Roman" w:cs="Times New Roman"/>
          <w:bCs w:val="0"/>
          <w:color w:val="auto"/>
          <w:w w:val="90"/>
          <w:sz w:val="24"/>
          <w:szCs w:val="24"/>
          <w:lang w:val="ru-RU"/>
        </w:rPr>
        <w:t>других</w:t>
      </w:r>
      <w:r w:rsidR="00C04252" w:rsidRPr="00564CBF">
        <w:rPr>
          <w:rFonts w:ascii="Times New Roman" w:eastAsia="Arial" w:hAnsi="Times New Roman" w:cs="Times New Roman"/>
          <w:bCs w:val="0"/>
          <w:color w:val="auto"/>
          <w:spacing w:val="15"/>
          <w:sz w:val="24"/>
          <w:szCs w:val="24"/>
          <w:lang w:val="ru-RU"/>
        </w:rPr>
        <w:t xml:space="preserve"> </w:t>
      </w:r>
      <w:r w:rsidR="00C04252" w:rsidRPr="00564CBF">
        <w:rPr>
          <w:rFonts w:ascii="Times New Roman" w:eastAsia="Arial" w:hAnsi="Times New Roman" w:cs="Times New Roman"/>
          <w:bCs w:val="0"/>
          <w:color w:val="auto"/>
          <w:spacing w:val="-2"/>
          <w:w w:val="90"/>
          <w:sz w:val="24"/>
          <w:szCs w:val="24"/>
          <w:lang w:val="ru-RU"/>
        </w:rPr>
        <w:t>людей?</w:t>
      </w:r>
      <w:r>
        <w:rPr>
          <w:rFonts w:ascii="Times New Roman" w:eastAsia="Arial" w:hAnsi="Times New Roman" w:cs="Times New Roman"/>
          <w:bCs w:val="0"/>
          <w:color w:val="auto"/>
          <w:spacing w:val="-2"/>
          <w:w w:val="90"/>
          <w:sz w:val="24"/>
          <w:szCs w:val="24"/>
          <w:lang w:val="ru-RU"/>
        </w:rPr>
        <w:t>»</w:t>
      </w:r>
    </w:p>
    <w:p w:rsidR="00C04252" w:rsidRPr="00C04252" w:rsidRDefault="00C04252" w:rsidP="00C04252">
      <w:pPr>
        <w:widowControl w:val="0"/>
        <w:numPr>
          <w:ilvl w:val="0"/>
          <w:numId w:val="14"/>
        </w:numPr>
        <w:tabs>
          <w:tab w:val="left" w:pos="614"/>
        </w:tabs>
        <w:autoSpaceDE w:val="0"/>
        <w:autoSpaceDN w:val="0"/>
        <w:spacing w:before="16" w:after="0" w:line="256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C04252">
        <w:rPr>
          <w:rFonts w:ascii="Times New Roman" w:eastAsia="Times New Roman" w:hAnsi="Times New Roman" w:cs="Times New Roman"/>
          <w:w w:val="105"/>
          <w:sz w:val="21"/>
          <w:lang w:val="ru-RU"/>
        </w:rPr>
        <w:t xml:space="preserve">определить внешние отличия православных христиан от других людей, объяснить, что главным отличительным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признаком православного хрис</w:t>
      </w:r>
      <w:r w:rsidR="00564CBF">
        <w:rPr>
          <w:rFonts w:ascii="Times New Roman" w:eastAsia="Times New Roman" w:hAnsi="Times New Roman" w:cs="Times New Roman"/>
          <w:w w:val="110"/>
          <w:sz w:val="21"/>
          <w:lang w:val="ru-RU"/>
        </w:rPr>
        <w:t>тианина должна быть любовь, оп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ределить</w:t>
      </w:r>
      <w:r w:rsidRPr="00C04252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основные</w:t>
      </w:r>
      <w:r w:rsidRPr="00C04252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проявления</w:t>
      </w:r>
      <w:r w:rsidRPr="00C04252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христианской</w:t>
      </w:r>
      <w:r w:rsidRPr="00C04252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любви,</w:t>
      </w:r>
      <w:r w:rsidRPr="00C04252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="00564CBF">
        <w:rPr>
          <w:rFonts w:ascii="Times New Roman" w:eastAsia="Times New Roman" w:hAnsi="Times New Roman" w:cs="Times New Roman"/>
          <w:w w:val="110"/>
          <w:sz w:val="21"/>
          <w:lang w:val="ru-RU"/>
        </w:rPr>
        <w:t>проанализи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ровать исторические примеры на тему урока;</w:t>
      </w:r>
    </w:p>
    <w:p w:rsidR="00C04252" w:rsidRPr="00C04252" w:rsidRDefault="00C04252" w:rsidP="00C04252">
      <w:pPr>
        <w:widowControl w:val="0"/>
        <w:numPr>
          <w:ilvl w:val="0"/>
          <w:numId w:val="14"/>
        </w:numPr>
        <w:tabs>
          <w:tab w:val="left" w:pos="607"/>
        </w:tabs>
        <w:autoSpaceDE w:val="0"/>
        <w:autoSpaceDN w:val="0"/>
        <w:spacing w:after="0" w:line="256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C04252">
        <w:rPr>
          <w:rFonts w:ascii="Times New Roman" w:eastAsia="Times New Roman" w:hAnsi="Times New Roman" w:cs="Times New Roman"/>
          <w:w w:val="105"/>
          <w:sz w:val="21"/>
          <w:lang w:val="ru-RU"/>
        </w:rPr>
        <w:t>способств</w:t>
      </w:r>
      <w:r w:rsidR="00564CBF">
        <w:rPr>
          <w:rFonts w:ascii="Times New Roman" w:eastAsia="Times New Roman" w:hAnsi="Times New Roman" w:cs="Times New Roman"/>
          <w:w w:val="105"/>
          <w:sz w:val="21"/>
          <w:lang w:val="ru-RU"/>
        </w:rPr>
        <w:t>овать осознанию высокой ценнос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ти любви в жизни человека;</w:t>
      </w:r>
    </w:p>
    <w:p w:rsidR="00C04252" w:rsidRPr="005E3F59" w:rsidRDefault="00C04252" w:rsidP="00C04252">
      <w:pPr>
        <w:autoSpaceDE w:val="0"/>
        <w:autoSpaceDN w:val="0"/>
        <w:spacing w:before="178" w:after="0" w:line="230" w:lineRule="auto"/>
        <w:rPr>
          <w:lang w:val="ru-RU"/>
        </w:rPr>
        <w:sectPr w:rsidR="00C04252" w:rsidRPr="005E3F59">
          <w:pgSz w:w="11900" w:h="16840"/>
          <w:pgMar w:top="286" w:right="754" w:bottom="452" w:left="846" w:header="720" w:footer="720" w:gutter="0"/>
          <w:cols w:space="720" w:equalWidth="0">
            <w:col w:w="10300" w:space="0"/>
          </w:cols>
          <w:docGrid w:linePitch="360"/>
        </w:sectPr>
      </w:pPr>
      <w:r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-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способствовать</w:t>
      </w:r>
      <w:r w:rsidRPr="00C04252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развитию</w:t>
      </w:r>
      <w:r w:rsidRPr="00C04252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="00564CBF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уме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ний</w:t>
      </w:r>
      <w:r w:rsidRPr="00C04252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анализировать,</w:t>
      </w:r>
      <w:r w:rsidRPr="00C04252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критически</w:t>
      </w:r>
      <w:r w:rsidRPr="00C04252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оценивать</w:t>
      </w:r>
      <w:r w:rsidRPr="00C04252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и</w:t>
      </w:r>
      <w:r w:rsidRPr="00C04252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интерпретировать</w:t>
      </w:r>
      <w:r w:rsidRPr="00C04252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="00564CBF">
        <w:rPr>
          <w:rFonts w:ascii="Times New Roman" w:eastAsia="Times New Roman" w:hAnsi="Times New Roman" w:cs="Times New Roman"/>
          <w:w w:val="110"/>
          <w:sz w:val="21"/>
          <w:lang w:val="ru-RU"/>
        </w:rPr>
        <w:t>ин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формацию,</w:t>
      </w:r>
      <w:r w:rsidRPr="00C04252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устанавливать</w:t>
      </w:r>
      <w:r w:rsidRPr="00C04252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причинно-следственные</w:t>
      </w:r>
      <w:r w:rsidRPr="00C04252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связи,</w:t>
      </w:r>
      <w:r w:rsidRPr="00C04252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строить логическое</w:t>
      </w:r>
      <w:r w:rsidRPr="00C04252">
        <w:rPr>
          <w:rFonts w:ascii="Times New Roman" w:eastAsia="Times New Roman" w:hAnsi="Times New Roman" w:cs="Times New Roman"/>
          <w:spacing w:val="-7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рассуждение</w:t>
      </w:r>
      <w:r w:rsidRPr="00C04252">
        <w:rPr>
          <w:rFonts w:ascii="Times New Roman" w:eastAsia="Times New Roman" w:hAnsi="Times New Roman" w:cs="Times New Roman"/>
          <w:spacing w:val="-7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в</w:t>
      </w:r>
      <w:r w:rsidRPr="00C04252">
        <w:rPr>
          <w:rFonts w:ascii="Times New Roman" w:eastAsia="Times New Roman" w:hAnsi="Times New Roman" w:cs="Times New Roman"/>
          <w:spacing w:val="-7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устной</w:t>
      </w:r>
      <w:r w:rsidRPr="00C04252">
        <w:rPr>
          <w:rFonts w:ascii="Times New Roman" w:eastAsia="Times New Roman" w:hAnsi="Times New Roman" w:cs="Times New Roman"/>
          <w:spacing w:val="-7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и</w:t>
      </w:r>
      <w:r w:rsidRPr="00C04252">
        <w:rPr>
          <w:rFonts w:ascii="Times New Roman" w:eastAsia="Times New Roman" w:hAnsi="Times New Roman" w:cs="Times New Roman"/>
          <w:spacing w:val="-7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письменной</w:t>
      </w:r>
      <w:r w:rsidRPr="00C04252">
        <w:rPr>
          <w:rFonts w:ascii="Times New Roman" w:eastAsia="Times New Roman" w:hAnsi="Times New Roman" w:cs="Times New Roman"/>
          <w:spacing w:val="-7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формах,</w:t>
      </w:r>
      <w:r w:rsidRPr="00C04252">
        <w:rPr>
          <w:rFonts w:ascii="Times New Roman" w:eastAsia="Times New Roman" w:hAnsi="Times New Roman" w:cs="Times New Roman"/>
          <w:spacing w:val="-7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 xml:space="preserve">вступать 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в</w:t>
      </w:r>
      <w:r w:rsidRPr="00C04252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диалог,</w:t>
      </w:r>
      <w:r w:rsidRPr="00C04252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планировать</w:t>
      </w:r>
      <w:r w:rsidRPr="00C04252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и</w:t>
      </w:r>
      <w:r w:rsidRPr="00C04252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оценивать</w:t>
      </w:r>
      <w:r w:rsidRPr="00C04252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результаты</w:t>
      </w:r>
      <w:r w:rsidRPr="00C04252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своей</w:t>
      </w:r>
      <w:r w:rsidRPr="00C04252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деятельности</w:t>
      </w:r>
    </w:p>
    <w:p w:rsidR="003E08DB" w:rsidRPr="005E3F59" w:rsidRDefault="003E08DB">
      <w:pPr>
        <w:autoSpaceDE w:val="0"/>
        <w:autoSpaceDN w:val="0"/>
        <w:spacing w:after="66" w:line="220" w:lineRule="exact"/>
        <w:rPr>
          <w:lang w:val="ru-RU"/>
        </w:rPr>
      </w:pPr>
    </w:p>
    <w:p w:rsidR="00C04252" w:rsidRPr="00C04252" w:rsidRDefault="005E3F59" w:rsidP="00C04252">
      <w:pPr>
        <w:pStyle w:val="21"/>
        <w:ind w:left="1746"/>
        <w:rPr>
          <w:rFonts w:ascii="Arial" w:eastAsia="Arial" w:hAnsi="Arial" w:cs="Arial"/>
          <w:b w:val="0"/>
          <w:bCs w:val="0"/>
          <w:color w:val="auto"/>
          <w:sz w:val="24"/>
          <w:szCs w:val="24"/>
          <w:lang w:val="ru-RU"/>
        </w:rPr>
      </w:pPr>
      <w:r w:rsidRPr="00564CBF">
        <w:rPr>
          <w:rFonts w:ascii="Times New Roman" w:eastAsia="Times New Roman" w:hAnsi="Times New Roman"/>
          <w:b w:val="0"/>
          <w:color w:val="000000"/>
          <w:sz w:val="24"/>
          <w:lang w:val="ru-RU"/>
        </w:rPr>
        <w:t>Тема 22</w:t>
      </w:r>
      <w:r w:rsidR="00564CBF" w:rsidRPr="00564CBF">
        <w:rPr>
          <w:rFonts w:ascii="Times New Roman" w:eastAsia="Times New Roman" w:hAnsi="Times New Roman"/>
          <w:b w:val="0"/>
          <w:color w:val="000000"/>
          <w:sz w:val="24"/>
          <w:lang w:val="ru-RU"/>
        </w:rPr>
        <w:t xml:space="preserve"> </w:t>
      </w:r>
      <w:r w:rsidR="00564CB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C04252" w:rsidRPr="00C04252">
        <w:rPr>
          <w:rFonts w:ascii="Arial" w:eastAsia="Arial" w:hAnsi="Arial" w:cs="Arial"/>
          <w:b w:val="0"/>
          <w:bCs w:val="0"/>
          <w:color w:val="auto"/>
          <w:w w:val="95"/>
          <w:sz w:val="24"/>
          <w:szCs w:val="24"/>
          <w:lang w:val="ru-RU"/>
        </w:rPr>
        <w:t xml:space="preserve"> </w:t>
      </w:r>
      <w:r w:rsidR="00C04252" w:rsidRPr="00564CBF">
        <w:rPr>
          <w:rFonts w:ascii="Times New Roman" w:eastAsia="Arial" w:hAnsi="Times New Roman" w:cs="Times New Roman"/>
          <w:bCs w:val="0"/>
          <w:color w:val="auto"/>
          <w:w w:val="95"/>
          <w:sz w:val="24"/>
          <w:szCs w:val="24"/>
          <w:lang w:val="ru-RU"/>
        </w:rPr>
        <w:t>В</w:t>
      </w:r>
      <w:r w:rsidR="00C04252" w:rsidRPr="00564CBF">
        <w:rPr>
          <w:rFonts w:ascii="Times New Roman" w:eastAsia="Arial" w:hAnsi="Times New Roman" w:cs="Times New Roman"/>
          <w:bCs w:val="0"/>
          <w:color w:val="auto"/>
          <w:spacing w:val="-8"/>
          <w:w w:val="95"/>
          <w:sz w:val="24"/>
          <w:szCs w:val="24"/>
          <w:lang w:val="ru-RU"/>
        </w:rPr>
        <w:t xml:space="preserve"> </w:t>
      </w:r>
      <w:r w:rsidR="00C04252" w:rsidRPr="00564CBF">
        <w:rPr>
          <w:rFonts w:ascii="Times New Roman" w:eastAsia="Arial" w:hAnsi="Times New Roman" w:cs="Times New Roman"/>
          <w:bCs w:val="0"/>
          <w:color w:val="auto"/>
          <w:w w:val="95"/>
          <w:sz w:val="24"/>
          <w:szCs w:val="24"/>
          <w:lang w:val="ru-RU"/>
        </w:rPr>
        <w:t>деньгах</w:t>
      </w:r>
      <w:r w:rsidR="00C04252" w:rsidRPr="00564CBF">
        <w:rPr>
          <w:rFonts w:ascii="Times New Roman" w:eastAsia="Arial" w:hAnsi="Times New Roman" w:cs="Times New Roman"/>
          <w:bCs w:val="0"/>
          <w:color w:val="auto"/>
          <w:spacing w:val="-8"/>
          <w:w w:val="95"/>
          <w:sz w:val="24"/>
          <w:szCs w:val="24"/>
          <w:lang w:val="ru-RU"/>
        </w:rPr>
        <w:t xml:space="preserve"> </w:t>
      </w:r>
      <w:r w:rsidR="00C04252" w:rsidRPr="00564CBF">
        <w:rPr>
          <w:rFonts w:ascii="Times New Roman" w:eastAsia="Arial" w:hAnsi="Times New Roman" w:cs="Times New Roman"/>
          <w:bCs w:val="0"/>
          <w:color w:val="auto"/>
          <w:w w:val="95"/>
          <w:sz w:val="24"/>
          <w:szCs w:val="24"/>
          <w:lang w:val="ru-RU"/>
        </w:rPr>
        <w:t>ли</w:t>
      </w:r>
      <w:r w:rsidR="00C04252" w:rsidRPr="00564CBF">
        <w:rPr>
          <w:rFonts w:ascii="Times New Roman" w:eastAsia="Arial" w:hAnsi="Times New Roman" w:cs="Times New Roman"/>
          <w:bCs w:val="0"/>
          <w:color w:val="auto"/>
          <w:spacing w:val="-8"/>
          <w:w w:val="95"/>
          <w:sz w:val="24"/>
          <w:szCs w:val="24"/>
          <w:lang w:val="ru-RU"/>
        </w:rPr>
        <w:t xml:space="preserve"> </w:t>
      </w:r>
      <w:r w:rsidR="00C04252" w:rsidRPr="00564CBF">
        <w:rPr>
          <w:rFonts w:ascii="Times New Roman" w:eastAsia="Arial" w:hAnsi="Times New Roman" w:cs="Times New Roman"/>
          <w:bCs w:val="0"/>
          <w:color w:val="auto"/>
          <w:spacing w:val="-2"/>
          <w:w w:val="95"/>
          <w:sz w:val="24"/>
          <w:szCs w:val="24"/>
          <w:lang w:val="ru-RU"/>
        </w:rPr>
        <w:t>счастье?</w:t>
      </w:r>
      <w:r w:rsidR="00564CBF">
        <w:rPr>
          <w:rFonts w:ascii="Times New Roman" w:eastAsia="Arial" w:hAnsi="Times New Roman" w:cs="Times New Roman"/>
          <w:bCs w:val="0"/>
          <w:color w:val="auto"/>
          <w:spacing w:val="-2"/>
          <w:w w:val="95"/>
          <w:sz w:val="24"/>
          <w:szCs w:val="24"/>
          <w:lang w:val="ru-RU"/>
        </w:rPr>
        <w:t>»</w:t>
      </w:r>
    </w:p>
    <w:p w:rsidR="00C04252" w:rsidRPr="00C04252" w:rsidRDefault="00C04252" w:rsidP="00C04252">
      <w:pPr>
        <w:widowControl w:val="0"/>
        <w:numPr>
          <w:ilvl w:val="0"/>
          <w:numId w:val="14"/>
        </w:numPr>
        <w:tabs>
          <w:tab w:val="left" w:pos="608"/>
        </w:tabs>
        <w:autoSpaceDE w:val="0"/>
        <w:autoSpaceDN w:val="0"/>
        <w:spacing w:before="8"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C04252">
        <w:rPr>
          <w:rFonts w:ascii="Times New Roman" w:eastAsia="Times New Roman" w:hAnsi="Times New Roman" w:cs="Times New Roman"/>
          <w:w w:val="105"/>
          <w:sz w:val="21"/>
          <w:lang w:val="ru-RU"/>
        </w:rPr>
        <w:t>проанализ</w:t>
      </w:r>
      <w:r w:rsidR="00564CBF">
        <w:rPr>
          <w:rFonts w:ascii="Times New Roman" w:eastAsia="Times New Roman" w:hAnsi="Times New Roman" w:cs="Times New Roman"/>
          <w:w w:val="105"/>
          <w:sz w:val="21"/>
          <w:lang w:val="ru-RU"/>
        </w:rPr>
        <w:t>ировать современные представле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ния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о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«хорошей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жизни»,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определить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соотношение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количества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 xml:space="preserve"> </w:t>
      </w:r>
      <w:r w:rsidR="00564CBF">
        <w:rPr>
          <w:rFonts w:ascii="Times New Roman" w:eastAsia="Times New Roman" w:hAnsi="Times New Roman" w:cs="Times New Roman"/>
          <w:w w:val="110"/>
          <w:sz w:val="21"/>
          <w:lang w:val="ru-RU"/>
        </w:rPr>
        <w:t>ма</w:t>
      </w:r>
      <w:r w:rsidRPr="00C04252">
        <w:rPr>
          <w:rFonts w:ascii="Times New Roman" w:eastAsia="Times New Roman" w:hAnsi="Times New Roman" w:cs="Times New Roman"/>
          <w:w w:val="105"/>
          <w:sz w:val="21"/>
          <w:lang w:val="ru-RU"/>
        </w:rPr>
        <w:t xml:space="preserve">териальных благ и уровня личного </w:t>
      </w:r>
      <w:r w:rsidR="008E046D">
        <w:rPr>
          <w:rFonts w:ascii="Times New Roman" w:eastAsia="Times New Roman" w:hAnsi="Times New Roman" w:cs="Times New Roman"/>
          <w:w w:val="105"/>
          <w:sz w:val="21"/>
          <w:lang w:val="ru-RU"/>
        </w:rPr>
        <w:t>счастья, охарактеризовать хрис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тианское отношение к богатству;</w:t>
      </w:r>
    </w:p>
    <w:p w:rsidR="00C04252" w:rsidRPr="00C04252" w:rsidRDefault="00C04252" w:rsidP="00C04252">
      <w:pPr>
        <w:widowControl w:val="0"/>
        <w:numPr>
          <w:ilvl w:val="0"/>
          <w:numId w:val="14"/>
        </w:numPr>
        <w:tabs>
          <w:tab w:val="left" w:pos="641"/>
        </w:tabs>
        <w:autoSpaceDE w:val="0"/>
        <w:autoSpaceDN w:val="0"/>
        <w:spacing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C04252">
        <w:rPr>
          <w:rFonts w:ascii="Times New Roman" w:eastAsia="Times New Roman" w:hAnsi="Times New Roman" w:cs="Times New Roman"/>
          <w:w w:val="105"/>
          <w:sz w:val="21"/>
          <w:lang w:val="ru-RU"/>
        </w:rPr>
        <w:t>способствовать формированию понимания первичности духовных целей в жизни человека;</w:t>
      </w:r>
    </w:p>
    <w:p w:rsidR="00C04252" w:rsidRPr="00C04252" w:rsidRDefault="00C04252" w:rsidP="00C04252">
      <w:pPr>
        <w:widowControl w:val="0"/>
        <w:numPr>
          <w:ilvl w:val="0"/>
          <w:numId w:val="14"/>
        </w:numPr>
        <w:tabs>
          <w:tab w:val="left" w:pos="635"/>
        </w:tabs>
        <w:autoSpaceDE w:val="0"/>
        <w:autoSpaceDN w:val="0"/>
        <w:spacing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способствовать</w:t>
      </w:r>
      <w:r w:rsidRPr="00C04252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развитию</w:t>
      </w:r>
      <w:r w:rsidRPr="00C04252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="008E046D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уме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ний</w:t>
      </w:r>
      <w:r w:rsidRPr="00C04252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воспроизводить</w:t>
      </w:r>
      <w:r w:rsidRPr="00C04252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информацию</w:t>
      </w:r>
      <w:r w:rsidRPr="00C04252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по</w:t>
      </w:r>
      <w:r w:rsidRPr="00C04252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памяти,</w:t>
      </w:r>
      <w:r w:rsidRPr="00C04252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анализировать</w:t>
      </w:r>
      <w:r w:rsidRPr="00C04252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и</w:t>
      </w:r>
      <w:r w:rsidRPr="00C04252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="008E046D">
        <w:rPr>
          <w:rFonts w:ascii="Times New Roman" w:eastAsia="Times New Roman" w:hAnsi="Times New Roman" w:cs="Times New Roman"/>
          <w:w w:val="110"/>
          <w:sz w:val="21"/>
          <w:lang w:val="ru-RU"/>
        </w:rPr>
        <w:t>ин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терпретировать информацию, ус</w:t>
      </w:r>
      <w:r w:rsidR="008E046D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танавливать причинно-следствен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ные связи, определять содержание моральной нормы на основе выделения</w:t>
      </w:r>
      <w:r w:rsidRPr="00C04252">
        <w:rPr>
          <w:rFonts w:ascii="Times New Roman" w:eastAsia="Times New Roman" w:hAnsi="Times New Roman" w:cs="Times New Roman"/>
          <w:spacing w:val="-7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существенных</w:t>
      </w:r>
      <w:r w:rsidRPr="00C04252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признаков,</w:t>
      </w:r>
      <w:r w:rsidRPr="00C04252">
        <w:rPr>
          <w:rFonts w:ascii="Times New Roman" w:eastAsia="Times New Roman" w:hAnsi="Times New Roman" w:cs="Times New Roman"/>
          <w:spacing w:val="-7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оценивать</w:t>
      </w:r>
      <w:r w:rsidRPr="00C04252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нравственно-</w:t>
      </w:r>
      <w:r w:rsidRPr="00C04252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>эти-</w:t>
      </w:r>
    </w:p>
    <w:p w:rsidR="00C04252" w:rsidRPr="00C04252" w:rsidRDefault="00C04252" w:rsidP="00C04252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1"/>
          <w:lang w:val="ru-RU"/>
        </w:rPr>
        <w:sectPr w:rsidR="00C04252" w:rsidRPr="00C04252">
          <w:pgSz w:w="8150" w:h="12110"/>
          <w:pgMar w:top="700" w:right="700" w:bottom="760" w:left="700" w:header="0" w:footer="564" w:gutter="0"/>
          <w:cols w:space="720"/>
        </w:sectPr>
      </w:pPr>
    </w:p>
    <w:p w:rsidR="003E08DB" w:rsidRPr="008E046D" w:rsidRDefault="005E3F59" w:rsidP="00C04252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 w:cs="Times New Roman"/>
          <w:b/>
          <w:spacing w:val="-2"/>
          <w:w w:val="95"/>
          <w:lang w:val="ru-RU"/>
        </w:rPr>
      </w:pPr>
      <w:r w:rsidRPr="005E3F5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Тема 23</w:t>
      </w:r>
      <w:r w:rsidRPr="008E04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="008E046D" w:rsidRPr="008E046D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="00C04252" w:rsidRPr="008E046D">
        <w:rPr>
          <w:rFonts w:ascii="Times New Roman" w:eastAsia="Times New Roman" w:hAnsi="Times New Roman" w:cs="Times New Roman"/>
          <w:b/>
          <w:w w:val="95"/>
          <w:lang w:val="ru-RU"/>
        </w:rPr>
        <w:t>Гордость</w:t>
      </w:r>
      <w:r w:rsidR="00C04252" w:rsidRPr="008E046D">
        <w:rPr>
          <w:rFonts w:ascii="Times New Roman" w:eastAsia="Times New Roman" w:hAnsi="Times New Roman" w:cs="Times New Roman"/>
          <w:b/>
          <w:spacing w:val="-4"/>
          <w:lang w:val="ru-RU"/>
        </w:rPr>
        <w:t xml:space="preserve"> </w:t>
      </w:r>
      <w:r w:rsidR="00C04252" w:rsidRPr="008E046D">
        <w:rPr>
          <w:rFonts w:ascii="Times New Roman" w:eastAsia="Times New Roman" w:hAnsi="Times New Roman" w:cs="Times New Roman"/>
          <w:b/>
          <w:spacing w:val="-2"/>
          <w:w w:val="95"/>
          <w:lang w:val="ru-RU"/>
        </w:rPr>
        <w:t>житейская</w:t>
      </w:r>
      <w:r w:rsidR="008E046D" w:rsidRPr="008E046D">
        <w:rPr>
          <w:rFonts w:ascii="Times New Roman" w:eastAsia="Times New Roman" w:hAnsi="Times New Roman" w:cs="Times New Roman"/>
          <w:b/>
          <w:spacing w:val="-2"/>
          <w:w w:val="95"/>
          <w:lang w:val="ru-RU"/>
        </w:rPr>
        <w:t>»</w:t>
      </w:r>
    </w:p>
    <w:p w:rsidR="00C04252" w:rsidRPr="00C04252" w:rsidRDefault="00C04252" w:rsidP="00C04252">
      <w:pPr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before="13" w:after="0" w:line="252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C04252">
        <w:rPr>
          <w:rFonts w:ascii="Times New Roman" w:eastAsia="Times New Roman" w:hAnsi="Times New Roman" w:cs="Times New Roman"/>
          <w:w w:val="105"/>
          <w:sz w:val="21"/>
          <w:lang w:val="ru-RU"/>
        </w:rPr>
        <w:t>определить значение понятия «гордость», охарактеризовать признаки и проя</w:t>
      </w:r>
      <w:r w:rsidR="008E046D">
        <w:rPr>
          <w:rFonts w:ascii="Times New Roman" w:eastAsia="Times New Roman" w:hAnsi="Times New Roman" w:cs="Times New Roman"/>
          <w:w w:val="105"/>
          <w:sz w:val="21"/>
          <w:lang w:val="ru-RU"/>
        </w:rPr>
        <w:t>вления гордости, объяснить спо</w:t>
      </w:r>
      <w:r w:rsidRPr="00C04252">
        <w:rPr>
          <w:rFonts w:ascii="Times New Roman" w:eastAsia="Times New Roman" w:hAnsi="Times New Roman" w:cs="Times New Roman"/>
          <w:w w:val="105"/>
          <w:sz w:val="21"/>
          <w:lang w:val="ru-RU"/>
        </w:rPr>
        <w:t>собы борьбы с ней, раскрыть связь компьютерных игр с гордостью;</w:t>
      </w:r>
    </w:p>
    <w:p w:rsidR="00C04252" w:rsidRPr="00C04252" w:rsidRDefault="00C04252" w:rsidP="00C04252">
      <w:pPr>
        <w:widowControl w:val="0"/>
        <w:numPr>
          <w:ilvl w:val="0"/>
          <w:numId w:val="14"/>
        </w:numPr>
        <w:tabs>
          <w:tab w:val="left" w:pos="591"/>
        </w:tabs>
        <w:autoSpaceDE w:val="0"/>
        <w:autoSpaceDN w:val="0"/>
        <w:spacing w:before="1" w:after="0" w:line="252" w:lineRule="auto"/>
        <w:ind w:right="112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C04252">
        <w:rPr>
          <w:rFonts w:ascii="Times New Roman" w:eastAsia="Times New Roman" w:hAnsi="Times New Roman" w:cs="Times New Roman"/>
          <w:spacing w:val="-4"/>
          <w:w w:val="105"/>
          <w:sz w:val="21"/>
          <w:lang w:val="ru-RU"/>
        </w:rPr>
        <w:t xml:space="preserve">способствовать формированию понимания, что </w:t>
      </w:r>
      <w:r w:rsidRPr="00C04252">
        <w:rPr>
          <w:rFonts w:ascii="Times New Roman" w:eastAsia="Times New Roman" w:hAnsi="Times New Roman" w:cs="Times New Roman"/>
          <w:w w:val="105"/>
          <w:sz w:val="21"/>
          <w:lang w:val="ru-RU"/>
        </w:rPr>
        <w:t>гордость</w:t>
      </w:r>
      <w:r w:rsidRPr="00C04252">
        <w:rPr>
          <w:rFonts w:ascii="Times New Roman" w:eastAsia="Times New Roman" w:hAnsi="Times New Roman" w:cs="Times New Roman"/>
          <w:spacing w:val="-4"/>
          <w:w w:val="105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05"/>
          <w:sz w:val="21"/>
          <w:lang w:val="ru-RU"/>
        </w:rPr>
        <w:t>может</w:t>
      </w:r>
      <w:r w:rsidRPr="00C04252">
        <w:rPr>
          <w:rFonts w:ascii="Times New Roman" w:eastAsia="Times New Roman" w:hAnsi="Times New Roman" w:cs="Times New Roman"/>
          <w:spacing w:val="-4"/>
          <w:w w:val="105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05"/>
          <w:sz w:val="21"/>
          <w:lang w:val="ru-RU"/>
        </w:rPr>
        <w:t>быть</w:t>
      </w:r>
      <w:r w:rsidRPr="00C04252">
        <w:rPr>
          <w:rFonts w:ascii="Times New Roman" w:eastAsia="Times New Roman" w:hAnsi="Times New Roman" w:cs="Times New Roman"/>
          <w:spacing w:val="-4"/>
          <w:w w:val="105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05"/>
          <w:sz w:val="21"/>
          <w:lang w:val="ru-RU"/>
        </w:rPr>
        <w:t>препятствием</w:t>
      </w:r>
      <w:r w:rsidRPr="00C04252">
        <w:rPr>
          <w:rFonts w:ascii="Times New Roman" w:eastAsia="Times New Roman" w:hAnsi="Times New Roman" w:cs="Times New Roman"/>
          <w:spacing w:val="-4"/>
          <w:w w:val="105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05"/>
          <w:sz w:val="21"/>
          <w:lang w:val="ru-RU"/>
        </w:rPr>
        <w:t>в</w:t>
      </w:r>
      <w:r w:rsidRPr="00C04252">
        <w:rPr>
          <w:rFonts w:ascii="Times New Roman" w:eastAsia="Times New Roman" w:hAnsi="Times New Roman" w:cs="Times New Roman"/>
          <w:spacing w:val="-4"/>
          <w:w w:val="105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05"/>
          <w:sz w:val="21"/>
          <w:lang w:val="ru-RU"/>
        </w:rPr>
        <w:t>межличностных</w:t>
      </w:r>
      <w:r w:rsidRPr="00C04252">
        <w:rPr>
          <w:rFonts w:ascii="Times New Roman" w:eastAsia="Times New Roman" w:hAnsi="Times New Roman" w:cs="Times New Roman"/>
          <w:spacing w:val="-4"/>
          <w:w w:val="105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05"/>
          <w:sz w:val="21"/>
          <w:lang w:val="ru-RU"/>
        </w:rPr>
        <w:t>отношениях;</w:t>
      </w:r>
    </w:p>
    <w:p w:rsidR="00C04252" w:rsidRPr="00C04252" w:rsidRDefault="00C04252" w:rsidP="00C04252">
      <w:pPr>
        <w:widowControl w:val="0"/>
        <w:numPr>
          <w:ilvl w:val="0"/>
          <w:numId w:val="14"/>
        </w:numPr>
        <w:tabs>
          <w:tab w:val="left" w:pos="596"/>
        </w:tabs>
        <w:autoSpaceDE w:val="0"/>
        <w:autoSpaceDN w:val="0"/>
        <w:spacing w:before="1" w:after="0" w:line="252" w:lineRule="auto"/>
        <w:ind w:right="109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C04252">
        <w:rPr>
          <w:rFonts w:ascii="Times New Roman" w:eastAsia="Times New Roman" w:hAnsi="Times New Roman" w:cs="Times New Roman"/>
          <w:w w:val="105"/>
          <w:sz w:val="21"/>
          <w:lang w:val="ru-RU"/>
        </w:rPr>
        <w:t>способствовать</w:t>
      </w:r>
      <w:r w:rsidRPr="00C04252">
        <w:rPr>
          <w:rFonts w:ascii="Times New Roman" w:eastAsia="Times New Roman" w:hAnsi="Times New Roman" w:cs="Times New Roman"/>
          <w:spacing w:val="-14"/>
          <w:w w:val="105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05"/>
          <w:sz w:val="21"/>
          <w:lang w:val="ru-RU"/>
        </w:rPr>
        <w:t>развитию</w:t>
      </w:r>
      <w:r w:rsidRPr="00C04252">
        <w:rPr>
          <w:rFonts w:ascii="Times New Roman" w:eastAsia="Times New Roman" w:hAnsi="Times New Roman" w:cs="Times New Roman"/>
          <w:spacing w:val="-13"/>
          <w:w w:val="105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05"/>
          <w:sz w:val="21"/>
          <w:lang w:val="ru-RU"/>
        </w:rPr>
        <w:t>умений анализировать и обобщать инфо</w:t>
      </w:r>
      <w:r w:rsidR="008E046D">
        <w:rPr>
          <w:rFonts w:ascii="Times New Roman" w:eastAsia="Times New Roman" w:hAnsi="Times New Roman" w:cs="Times New Roman"/>
          <w:w w:val="105"/>
          <w:sz w:val="21"/>
          <w:lang w:val="ru-RU"/>
        </w:rPr>
        <w:t>рмацию, строить логическое рас</w:t>
      </w:r>
      <w:r w:rsidRPr="00C04252">
        <w:rPr>
          <w:rFonts w:ascii="Times New Roman" w:eastAsia="Times New Roman" w:hAnsi="Times New Roman" w:cs="Times New Roman"/>
          <w:w w:val="105"/>
          <w:sz w:val="21"/>
          <w:lang w:val="ru-RU"/>
        </w:rPr>
        <w:t>суждение в устной и письменной формах, оценивать нравственное содержание информации, высказывать свою точку зрения, уважать чужое</w:t>
      </w:r>
      <w:r w:rsidRPr="00C04252">
        <w:rPr>
          <w:rFonts w:ascii="Times New Roman" w:eastAsia="Times New Roman" w:hAnsi="Times New Roman" w:cs="Times New Roman"/>
          <w:spacing w:val="-3"/>
          <w:w w:val="105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05"/>
          <w:sz w:val="21"/>
          <w:lang w:val="ru-RU"/>
        </w:rPr>
        <w:t>мнение.</w:t>
      </w:r>
    </w:p>
    <w:p w:rsidR="00C04252" w:rsidRPr="005E3F59" w:rsidRDefault="00C04252" w:rsidP="00C04252">
      <w:pPr>
        <w:autoSpaceDE w:val="0"/>
        <w:autoSpaceDN w:val="0"/>
        <w:spacing w:before="178" w:after="0" w:line="230" w:lineRule="auto"/>
        <w:rPr>
          <w:lang w:val="ru-RU"/>
        </w:rPr>
      </w:pPr>
    </w:p>
    <w:p w:rsidR="00C04252" w:rsidRPr="008E046D" w:rsidRDefault="005E3F59" w:rsidP="00C04252">
      <w:pPr>
        <w:pStyle w:val="21"/>
        <w:spacing w:before="1"/>
        <w:ind w:left="300" w:right="300"/>
        <w:jc w:val="center"/>
        <w:rPr>
          <w:rFonts w:ascii="Times New Roman" w:eastAsia="Arial" w:hAnsi="Times New Roman" w:cs="Times New Roman"/>
          <w:bCs w:val="0"/>
          <w:color w:val="auto"/>
          <w:sz w:val="24"/>
          <w:szCs w:val="24"/>
          <w:lang w:val="ru-RU"/>
        </w:rPr>
      </w:pPr>
      <w:r w:rsidRPr="008E046D">
        <w:rPr>
          <w:rFonts w:ascii="Times New Roman" w:eastAsia="Times New Roman" w:hAnsi="Times New Roman"/>
          <w:b w:val="0"/>
          <w:color w:val="000000"/>
          <w:sz w:val="24"/>
          <w:lang w:val="ru-RU"/>
        </w:rPr>
        <w:t>Тема 24</w:t>
      </w:r>
      <w:r w:rsidRPr="008E046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  <w:r w:rsidR="008E046D" w:rsidRPr="008E046D">
        <w:rPr>
          <w:rFonts w:ascii="Times New Roman" w:eastAsia="Arial" w:hAnsi="Times New Roman" w:cs="Times New Roman"/>
          <w:bCs w:val="0"/>
          <w:color w:val="auto"/>
          <w:w w:val="90"/>
          <w:sz w:val="24"/>
          <w:szCs w:val="24"/>
          <w:lang w:val="ru-RU"/>
        </w:rPr>
        <w:t>«</w:t>
      </w:r>
      <w:r w:rsidR="00C04252" w:rsidRPr="008E046D">
        <w:rPr>
          <w:rFonts w:ascii="Times New Roman" w:eastAsia="Arial" w:hAnsi="Times New Roman" w:cs="Times New Roman"/>
          <w:bCs w:val="0"/>
          <w:color w:val="auto"/>
          <w:w w:val="90"/>
          <w:sz w:val="24"/>
          <w:szCs w:val="24"/>
          <w:lang w:val="ru-RU"/>
        </w:rPr>
        <w:t>Отношение</w:t>
      </w:r>
      <w:r w:rsidR="00C04252" w:rsidRPr="008E046D">
        <w:rPr>
          <w:rFonts w:ascii="Times New Roman" w:eastAsia="Arial" w:hAnsi="Times New Roman" w:cs="Times New Roman"/>
          <w:bCs w:val="0"/>
          <w:color w:val="auto"/>
          <w:spacing w:val="12"/>
          <w:sz w:val="24"/>
          <w:szCs w:val="24"/>
          <w:lang w:val="ru-RU"/>
        </w:rPr>
        <w:t xml:space="preserve"> </w:t>
      </w:r>
      <w:r w:rsidR="00C04252" w:rsidRPr="008E046D">
        <w:rPr>
          <w:rFonts w:ascii="Times New Roman" w:eastAsia="Arial" w:hAnsi="Times New Roman" w:cs="Times New Roman"/>
          <w:bCs w:val="0"/>
          <w:color w:val="auto"/>
          <w:w w:val="90"/>
          <w:sz w:val="24"/>
          <w:szCs w:val="24"/>
          <w:lang w:val="ru-RU"/>
        </w:rPr>
        <w:t>к</w:t>
      </w:r>
      <w:r w:rsidR="00C04252" w:rsidRPr="008E046D">
        <w:rPr>
          <w:rFonts w:ascii="Times New Roman" w:eastAsia="Arial" w:hAnsi="Times New Roman" w:cs="Times New Roman"/>
          <w:bCs w:val="0"/>
          <w:color w:val="auto"/>
          <w:spacing w:val="12"/>
          <w:sz w:val="24"/>
          <w:szCs w:val="24"/>
          <w:lang w:val="ru-RU"/>
        </w:rPr>
        <w:t xml:space="preserve"> </w:t>
      </w:r>
      <w:r w:rsidR="00C04252" w:rsidRPr="008E046D">
        <w:rPr>
          <w:rFonts w:ascii="Times New Roman" w:eastAsia="Arial" w:hAnsi="Times New Roman" w:cs="Times New Roman"/>
          <w:bCs w:val="0"/>
          <w:color w:val="auto"/>
          <w:w w:val="90"/>
          <w:sz w:val="24"/>
          <w:szCs w:val="24"/>
          <w:lang w:val="ru-RU"/>
        </w:rPr>
        <w:t>испытаниям</w:t>
      </w:r>
      <w:r w:rsidR="00C04252" w:rsidRPr="008E046D">
        <w:rPr>
          <w:rFonts w:ascii="Times New Roman" w:eastAsia="Arial" w:hAnsi="Times New Roman" w:cs="Times New Roman"/>
          <w:bCs w:val="0"/>
          <w:color w:val="auto"/>
          <w:spacing w:val="12"/>
          <w:sz w:val="24"/>
          <w:szCs w:val="24"/>
          <w:lang w:val="ru-RU"/>
        </w:rPr>
        <w:t xml:space="preserve"> </w:t>
      </w:r>
      <w:r w:rsidR="00C04252" w:rsidRPr="008E046D">
        <w:rPr>
          <w:rFonts w:ascii="Times New Roman" w:eastAsia="Arial" w:hAnsi="Times New Roman" w:cs="Times New Roman"/>
          <w:bCs w:val="0"/>
          <w:color w:val="auto"/>
          <w:w w:val="90"/>
          <w:sz w:val="24"/>
          <w:szCs w:val="24"/>
          <w:lang w:val="ru-RU"/>
        </w:rPr>
        <w:t>и</w:t>
      </w:r>
      <w:r w:rsidR="00C04252" w:rsidRPr="008E046D">
        <w:rPr>
          <w:rFonts w:ascii="Times New Roman" w:eastAsia="Arial" w:hAnsi="Times New Roman" w:cs="Times New Roman"/>
          <w:bCs w:val="0"/>
          <w:color w:val="auto"/>
          <w:spacing w:val="12"/>
          <w:sz w:val="24"/>
          <w:szCs w:val="24"/>
          <w:lang w:val="ru-RU"/>
        </w:rPr>
        <w:t xml:space="preserve"> </w:t>
      </w:r>
      <w:r w:rsidR="00C04252" w:rsidRPr="008E046D">
        <w:rPr>
          <w:rFonts w:ascii="Times New Roman" w:eastAsia="Arial" w:hAnsi="Times New Roman" w:cs="Times New Roman"/>
          <w:bCs w:val="0"/>
          <w:color w:val="auto"/>
          <w:spacing w:val="-2"/>
          <w:w w:val="90"/>
          <w:sz w:val="24"/>
          <w:szCs w:val="24"/>
          <w:lang w:val="ru-RU"/>
        </w:rPr>
        <w:t>страданиям.</w:t>
      </w:r>
    </w:p>
    <w:p w:rsidR="00C04252" w:rsidRPr="008E046D" w:rsidRDefault="00C04252" w:rsidP="00C04252">
      <w:pPr>
        <w:widowControl w:val="0"/>
        <w:autoSpaceDE w:val="0"/>
        <w:autoSpaceDN w:val="0"/>
        <w:spacing w:before="2" w:after="0" w:line="240" w:lineRule="auto"/>
        <w:ind w:left="1546" w:right="1546"/>
        <w:jc w:val="center"/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</w:pPr>
      <w:r w:rsidRPr="008E046D">
        <w:rPr>
          <w:rFonts w:ascii="Times New Roman" w:eastAsia="Times New Roman" w:hAnsi="Times New Roman" w:cs="Times New Roman"/>
          <w:b/>
          <w:w w:val="90"/>
          <w:sz w:val="24"/>
          <w:lang w:val="ru-RU"/>
        </w:rPr>
        <w:t>Защита</w:t>
      </w:r>
      <w:r w:rsidRPr="008E046D">
        <w:rPr>
          <w:rFonts w:ascii="Times New Roman" w:eastAsia="Times New Roman" w:hAnsi="Times New Roman" w:cs="Times New Roman"/>
          <w:b/>
          <w:spacing w:val="6"/>
          <w:sz w:val="24"/>
          <w:lang w:val="ru-RU"/>
        </w:rPr>
        <w:t xml:space="preserve"> </w:t>
      </w:r>
      <w:r w:rsidRPr="008E046D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>Отечества</w:t>
      </w:r>
      <w:r w:rsidR="008E046D" w:rsidRPr="008E046D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>»</w:t>
      </w:r>
    </w:p>
    <w:p w:rsidR="00C04252" w:rsidRPr="00C04252" w:rsidRDefault="00C04252" w:rsidP="00C04252">
      <w:pPr>
        <w:widowControl w:val="0"/>
        <w:numPr>
          <w:ilvl w:val="0"/>
          <w:numId w:val="14"/>
        </w:numPr>
        <w:tabs>
          <w:tab w:val="left" w:pos="631"/>
        </w:tabs>
        <w:autoSpaceDE w:val="0"/>
        <w:autoSpaceDN w:val="0"/>
        <w:spacing w:before="10"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C04252">
        <w:rPr>
          <w:rFonts w:ascii="Times New Roman" w:eastAsia="Times New Roman" w:hAnsi="Times New Roman" w:cs="Times New Roman"/>
          <w:i/>
          <w:w w:val="110"/>
          <w:sz w:val="21"/>
          <w:lang w:val="ru-RU"/>
        </w:rPr>
        <w:t>образовательные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:</w:t>
      </w:r>
      <w:r w:rsidRPr="00C04252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объяснить</w:t>
      </w:r>
      <w:r w:rsidRPr="00C04252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причины</w:t>
      </w:r>
      <w:r w:rsidRPr="00C04252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существования</w:t>
      </w:r>
      <w:r w:rsidRPr="00C04252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в</w:t>
      </w:r>
      <w:r w:rsidRPr="00C04252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мире страданий в свете христианского вероучения, проанализировать отношения православных людей к личным скорбям и болезням, охарактеризовать</w:t>
      </w:r>
      <w:r w:rsidRPr="00C04252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подвиг</w:t>
      </w:r>
      <w:r w:rsidRPr="00C04252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защитников</w:t>
      </w:r>
      <w:r w:rsidRPr="00C04252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Отечества</w:t>
      </w:r>
      <w:r w:rsidRPr="00C04252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как</w:t>
      </w:r>
      <w:r w:rsidRPr="00C04252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исполнителей главной заповеди о любви;</w:t>
      </w:r>
    </w:p>
    <w:p w:rsidR="00C04252" w:rsidRPr="00C04252" w:rsidRDefault="00C04252" w:rsidP="00C04252">
      <w:pPr>
        <w:widowControl w:val="0"/>
        <w:numPr>
          <w:ilvl w:val="0"/>
          <w:numId w:val="14"/>
        </w:numPr>
        <w:tabs>
          <w:tab w:val="left" w:pos="658"/>
        </w:tabs>
        <w:autoSpaceDE w:val="0"/>
        <w:autoSpaceDN w:val="0"/>
        <w:spacing w:before="5"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C04252">
        <w:rPr>
          <w:rFonts w:ascii="Times New Roman" w:eastAsia="Times New Roman" w:hAnsi="Times New Roman" w:cs="Times New Roman"/>
          <w:i/>
          <w:w w:val="110"/>
          <w:sz w:val="21"/>
          <w:lang w:val="ru-RU"/>
        </w:rPr>
        <w:t>воспитательные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:</w:t>
      </w:r>
      <w:r w:rsidRPr="00C04252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помочь</w:t>
      </w:r>
      <w:r w:rsidRPr="00C04252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обучающимся</w:t>
      </w:r>
      <w:r w:rsidRPr="00C04252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осознать</w:t>
      </w:r>
      <w:r w:rsidRPr="00C04252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="008E046D">
        <w:rPr>
          <w:rFonts w:ascii="Times New Roman" w:eastAsia="Times New Roman" w:hAnsi="Times New Roman" w:cs="Times New Roman"/>
          <w:w w:val="110"/>
          <w:sz w:val="21"/>
          <w:lang w:val="ru-RU"/>
        </w:rPr>
        <w:t>необходи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мость стойкого отношения к испытаниям и защиты Отечества;</w:t>
      </w:r>
    </w:p>
    <w:p w:rsidR="00C04252" w:rsidRPr="00C04252" w:rsidRDefault="00C04252" w:rsidP="00C04252">
      <w:pPr>
        <w:widowControl w:val="0"/>
        <w:numPr>
          <w:ilvl w:val="0"/>
          <w:numId w:val="14"/>
        </w:numPr>
        <w:tabs>
          <w:tab w:val="left" w:pos="635"/>
        </w:tabs>
        <w:autoSpaceDE w:val="0"/>
        <w:autoSpaceDN w:val="0"/>
        <w:spacing w:before="1" w:after="0" w:line="252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C04252">
        <w:rPr>
          <w:rFonts w:ascii="Times New Roman" w:eastAsia="Times New Roman" w:hAnsi="Times New Roman" w:cs="Times New Roman"/>
          <w:i/>
          <w:spacing w:val="-2"/>
          <w:w w:val="110"/>
          <w:sz w:val="21"/>
          <w:lang w:val="ru-RU"/>
        </w:rPr>
        <w:t>развивающие</w:t>
      </w:r>
      <w:r w:rsidRPr="00C04252">
        <w:rPr>
          <w:rFonts w:ascii="Times New Roman" w:eastAsia="Times New Roman" w:hAnsi="Times New Roman" w:cs="Times New Roman"/>
          <w:i/>
          <w:spacing w:val="-7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i/>
          <w:spacing w:val="-2"/>
          <w:w w:val="110"/>
          <w:sz w:val="21"/>
          <w:lang w:val="ru-RU"/>
        </w:rPr>
        <w:t>(развитие</w:t>
      </w:r>
      <w:r w:rsidRPr="00C04252">
        <w:rPr>
          <w:rFonts w:ascii="Times New Roman" w:eastAsia="Times New Roman" w:hAnsi="Times New Roman" w:cs="Times New Roman"/>
          <w:i/>
          <w:spacing w:val="-7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i/>
          <w:spacing w:val="-2"/>
          <w:w w:val="110"/>
          <w:sz w:val="21"/>
          <w:lang w:val="ru-RU"/>
        </w:rPr>
        <w:t>УУД)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:</w:t>
      </w:r>
      <w:r w:rsidRPr="00C04252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способствовать</w:t>
      </w:r>
      <w:r w:rsidRPr="00C04252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развитию</w:t>
      </w:r>
      <w:r w:rsidRPr="00C04252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="008E046D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уме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ний воспроизводить информацию по памяти, давать определения понятий, искать и анализиро</w:t>
      </w:r>
      <w:r w:rsidR="008E046D">
        <w:rPr>
          <w:rFonts w:ascii="Times New Roman" w:eastAsia="Times New Roman" w:hAnsi="Times New Roman" w:cs="Times New Roman"/>
          <w:w w:val="110"/>
          <w:sz w:val="21"/>
          <w:lang w:val="ru-RU"/>
        </w:rPr>
        <w:t>вать информацию, определять со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держание моральной нормы на основе выделения существенных признаков, оценивать нравстве</w:t>
      </w:r>
      <w:r w:rsidR="008E046D">
        <w:rPr>
          <w:rFonts w:ascii="Times New Roman" w:eastAsia="Times New Roman" w:hAnsi="Times New Roman" w:cs="Times New Roman"/>
          <w:w w:val="110"/>
          <w:sz w:val="21"/>
          <w:lang w:val="ru-RU"/>
        </w:rPr>
        <w:t>нно-этическое содержание инфор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мации, организовывать выполне</w:t>
      </w:r>
      <w:r w:rsidR="008E046D">
        <w:rPr>
          <w:rFonts w:ascii="Times New Roman" w:eastAsia="Times New Roman" w:hAnsi="Times New Roman" w:cs="Times New Roman"/>
          <w:w w:val="110"/>
          <w:sz w:val="21"/>
          <w:lang w:val="ru-RU"/>
        </w:rPr>
        <w:t>ние учебных задач согласно инс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трукции</w:t>
      </w:r>
      <w:r w:rsidRPr="00C04252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учителя,</w:t>
      </w:r>
      <w:r w:rsidRPr="00C04252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строить</w:t>
      </w:r>
      <w:r w:rsidRPr="00C04252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позитивные</w:t>
      </w:r>
      <w:r w:rsidRPr="00C04252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отношения</w:t>
      </w:r>
      <w:r w:rsidRPr="00C04252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в</w:t>
      </w:r>
      <w:r w:rsidRPr="00C04252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процессе</w:t>
      </w:r>
      <w:r w:rsidRPr="00C04252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="008E046D">
        <w:rPr>
          <w:rFonts w:ascii="Times New Roman" w:eastAsia="Times New Roman" w:hAnsi="Times New Roman" w:cs="Times New Roman"/>
          <w:w w:val="110"/>
          <w:sz w:val="21"/>
          <w:lang w:val="ru-RU"/>
        </w:rPr>
        <w:t>учеб</w:t>
      </w:r>
      <w:r w:rsidRPr="00C04252">
        <w:rPr>
          <w:rFonts w:ascii="Times New Roman" w:eastAsia="Times New Roman" w:hAnsi="Times New Roman" w:cs="Times New Roman"/>
          <w:w w:val="110"/>
          <w:sz w:val="21"/>
          <w:lang w:val="ru-RU"/>
        </w:rPr>
        <w:t>ной и познавательной деятельности.</w:t>
      </w:r>
    </w:p>
    <w:p w:rsidR="00C04252" w:rsidRPr="00C04252" w:rsidRDefault="00C04252" w:rsidP="00C04252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lang w:val="ru-RU"/>
        </w:rPr>
        <w:sectPr w:rsidR="00C04252" w:rsidRPr="00C04252">
          <w:pgSz w:w="8150" w:h="12110"/>
          <w:pgMar w:top="700" w:right="700" w:bottom="760" w:left="700" w:header="0" w:footer="564" w:gutter="0"/>
          <w:cols w:space="720"/>
        </w:sectPr>
      </w:pPr>
    </w:p>
    <w:p w:rsidR="00C04252" w:rsidRPr="00C04252" w:rsidRDefault="00C04252" w:rsidP="00C04252">
      <w:pPr>
        <w:widowControl w:val="0"/>
        <w:autoSpaceDE w:val="0"/>
        <w:autoSpaceDN w:val="0"/>
        <w:spacing w:before="2" w:after="0" w:line="240" w:lineRule="auto"/>
        <w:ind w:left="1546" w:right="1546"/>
        <w:jc w:val="center"/>
        <w:rPr>
          <w:rFonts w:ascii="Arial" w:eastAsia="Times New Roman" w:hAnsi="Arial" w:cs="Times New Roman"/>
          <w:sz w:val="24"/>
          <w:lang w:val="ru-RU"/>
        </w:rPr>
      </w:pPr>
    </w:p>
    <w:p w:rsidR="00435608" w:rsidRPr="00435608" w:rsidRDefault="008E046D" w:rsidP="00435608">
      <w:pPr>
        <w:pStyle w:val="21"/>
        <w:ind w:left="1566"/>
        <w:rPr>
          <w:rFonts w:ascii="Arial" w:eastAsia="Arial" w:hAnsi="Arial" w:cs="Arial"/>
          <w:b w:val="0"/>
          <w:bCs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/>
          <w:b w:val="0"/>
          <w:color w:val="000000"/>
          <w:sz w:val="24"/>
          <w:lang w:val="ru-RU"/>
        </w:rPr>
        <w:t>Тема 25 «</w:t>
      </w:r>
      <w:r w:rsidR="005E3F59" w:rsidRPr="005E3F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435608" w:rsidRPr="008E046D">
        <w:rPr>
          <w:rFonts w:ascii="Times New Roman" w:eastAsia="Arial" w:hAnsi="Times New Roman" w:cs="Times New Roman"/>
          <w:bCs w:val="0"/>
          <w:color w:val="auto"/>
          <w:w w:val="90"/>
          <w:sz w:val="24"/>
          <w:szCs w:val="24"/>
          <w:lang w:val="ru-RU"/>
        </w:rPr>
        <w:t>Спасение</w:t>
      </w:r>
      <w:r w:rsidR="00435608" w:rsidRPr="008E046D">
        <w:rPr>
          <w:rFonts w:ascii="Times New Roman" w:eastAsia="Arial" w:hAnsi="Times New Roman" w:cs="Times New Roman"/>
          <w:bCs w:val="0"/>
          <w:color w:val="auto"/>
          <w:spacing w:val="10"/>
          <w:sz w:val="24"/>
          <w:szCs w:val="24"/>
          <w:lang w:val="ru-RU"/>
        </w:rPr>
        <w:t xml:space="preserve"> </w:t>
      </w:r>
      <w:r w:rsidR="00435608" w:rsidRPr="008E046D">
        <w:rPr>
          <w:rFonts w:ascii="Times New Roman" w:eastAsia="Arial" w:hAnsi="Times New Roman" w:cs="Times New Roman"/>
          <w:bCs w:val="0"/>
          <w:color w:val="auto"/>
          <w:w w:val="90"/>
          <w:sz w:val="24"/>
          <w:szCs w:val="24"/>
          <w:lang w:val="ru-RU"/>
        </w:rPr>
        <w:t>от</w:t>
      </w:r>
      <w:r w:rsidR="00435608" w:rsidRPr="008E046D">
        <w:rPr>
          <w:rFonts w:ascii="Times New Roman" w:eastAsia="Arial" w:hAnsi="Times New Roman" w:cs="Times New Roman"/>
          <w:bCs w:val="0"/>
          <w:color w:val="auto"/>
          <w:spacing w:val="10"/>
          <w:sz w:val="24"/>
          <w:szCs w:val="24"/>
          <w:lang w:val="ru-RU"/>
        </w:rPr>
        <w:t xml:space="preserve"> </w:t>
      </w:r>
      <w:r w:rsidR="00435608" w:rsidRPr="008E046D">
        <w:rPr>
          <w:rFonts w:ascii="Times New Roman" w:eastAsia="Arial" w:hAnsi="Times New Roman" w:cs="Times New Roman"/>
          <w:bCs w:val="0"/>
          <w:color w:val="auto"/>
          <w:spacing w:val="-2"/>
          <w:w w:val="90"/>
          <w:sz w:val="24"/>
          <w:szCs w:val="24"/>
          <w:lang w:val="ru-RU"/>
        </w:rPr>
        <w:t>одиночества</w:t>
      </w:r>
      <w:r>
        <w:rPr>
          <w:rFonts w:ascii="Times New Roman" w:eastAsia="Arial" w:hAnsi="Times New Roman" w:cs="Times New Roman"/>
          <w:bCs w:val="0"/>
          <w:color w:val="auto"/>
          <w:spacing w:val="-2"/>
          <w:w w:val="90"/>
          <w:sz w:val="24"/>
          <w:szCs w:val="24"/>
          <w:lang w:val="ru-RU"/>
        </w:rPr>
        <w:t>»</w:t>
      </w:r>
    </w:p>
    <w:p w:rsidR="00435608" w:rsidRPr="00435608" w:rsidRDefault="00435608" w:rsidP="00435608">
      <w:pPr>
        <w:widowControl w:val="0"/>
        <w:numPr>
          <w:ilvl w:val="0"/>
          <w:numId w:val="14"/>
        </w:numPr>
        <w:tabs>
          <w:tab w:val="left" w:pos="657"/>
        </w:tabs>
        <w:autoSpaceDE w:val="0"/>
        <w:autoSpaceDN w:val="0"/>
        <w:spacing w:before="13" w:after="0" w:line="252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>: определить причины одиночества в свете христианского вероучения, ох</w:t>
      </w:r>
      <w:r w:rsidR="008E046D">
        <w:rPr>
          <w:rFonts w:ascii="Times New Roman" w:eastAsia="Times New Roman" w:hAnsi="Times New Roman" w:cs="Times New Roman"/>
          <w:w w:val="105"/>
          <w:sz w:val="21"/>
          <w:lang w:val="ru-RU"/>
        </w:rPr>
        <w:t>арактеризовать способы преодоле</w:t>
      </w:r>
      <w:r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>ния одиночества, определить условия, необходимые для дружбы;</w:t>
      </w:r>
    </w:p>
    <w:p w:rsidR="00435608" w:rsidRPr="00435608" w:rsidRDefault="00435608" w:rsidP="00435608">
      <w:pPr>
        <w:widowControl w:val="0"/>
        <w:numPr>
          <w:ilvl w:val="0"/>
          <w:numId w:val="14"/>
        </w:numPr>
        <w:tabs>
          <w:tab w:val="left" w:pos="636"/>
        </w:tabs>
        <w:autoSpaceDE w:val="0"/>
        <w:autoSpaceDN w:val="0"/>
        <w:spacing w:before="1" w:after="0" w:line="252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воспитание</w:t>
      </w:r>
      <w:r w:rsidRPr="00435608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способности</w:t>
      </w:r>
      <w:r w:rsidRPr="00435608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к</w:t>
      </w:r>
      <w:r w:rsidRPr="00435608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сопереживанию и самоотдаче;</w:t>
      </w:r>
    </w:p>
    <w:p w:rsidR="00435608" w:rsidRPr="00435608" w:rsidRDefault="00435608" w:rsidP="00435608">
      <w:pPr>
        <w:widowControl w:val="0"/>
        <w:numPr>
          <w:ilvl w:val="0"/>
          <w:numId w:val="14"/>
        </w:numPr>
        <w:tabs>
          <w:tab w:val="left" w:pos="635"/>
        </w:tabs>
        <w:autoSpaceDE w:val="0"/>
        <w:autoSpaceDN w:val="0"/>
        <w:spacing w:before="1" w:after="0" w:line="252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435608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способствовать</w:t>
      </w:r>
      <w:r w:rsidRPr="0043560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развитию</w:t>
      </w:r>
      <w:r w:rsidRPr="0043560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у</w:t>
      </w:r>
      <w:r w:rsidR="008E046D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ме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ний анализировать, обобщать и интерпретировать информацию, устанавливать причинно-следственные связи, вступать в диалог, планировать</w:t>
      </w:r>
      <w:r w:rsidRPr="00435608">
        <w:rPr>
          <w:rFonts w:ascii="Times New Roman" w:eastAsia="Times New Roman" w:hAnsi="Times New Roman" w:cs="Times New Roman"/>
          <w:spacing w:val="-7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и</w:t>
      </w:r>
      <w:r w:rsidRPr="00435608">
        <w:rPr>
          <w:rFonts w:ascii="Times New Roman" w:eastAsia="Times New Roman" w:hAnsi="Times New Roman" w:cs="Times New Roman"/>
          <w:spacing w:val="-7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представлять</w:t>
      </w:r>
      <w:r w:rsidRPr="00435608">
        <w:rPr>
          <w:rFonts w:ascii="Times New Roman" w:eastAsia="Times New Roman" w:hAnsi="Times New Roman" w:cs="Times New Roman"/>
          <w:spacing w:val="-7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результаты</w:t>
      </w:r>
      <w:r w:rsidRPr="00435608">
        <w:rPr>
          <w:rFonts w:ascii="Times New Roman" w:eastAsia="Times New Roman" w:hAnsi="Times New Roman" w:cs="Times New Roman"/>
          <w:spacing w:val="-7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своей</w:t>
      </w:r>
      <w:r w:rsidRPr="00435608">
        <w:rPr>
          <w:rFonts w:ascii="Times New Roman" w:eastAsia="Times New Roman" w:hAnsi="Times New Roman" w:cs="Times New Roman"/>
          <w:spacing w:val="-7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работы</w:t>
      </w:r>
      <w:r w:rsidRPr="00435608">
        <w:rPr>
          <w:rFonts w:ascii="Times New Roman" w:eastAsia="Times New Roman" w:hAnsi="Times New Roman" w:cs="Times New Roman"/>
          <w:spacing w:val="-7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на</w:t>
      </w:r>
      <w:r w:rsidRPr="00435608">
        <w:rPr>
          <w:rFonts w:ascii="Times New Roman" w:eastAsia="Times New Roman" w:hAnsi="Times New Roman" w:cs="Times New Roman"/>
          <w:spacing w:val="-7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уроке.</w:t>
      </w:r>
    </w:p>
    <w:p w:rsidR="003E08DB" w:rsidRPr="005E3F59" w:rsidRDefault="003E08DB">
      <w:pPr>
        <w:autoSpaceDE w:val="0"/>
        <w:autoSpaceDN w:val="0"/>
        <w:spacing w:before="178" w:after="0" w:line="230" w:lineRule="auto"/>
        <w:rPr>
          <w:lang w:val="ru-RU"/>
        </w:rPr>
      </w:pPr>
    </w:p>
    <w:p w:rsidR="003E08DB" w:rsidRPr="008E046D" w:rsidRDefault="003E08DB">
      <w:pPr>
        <w:autoSpaceDE w:val="0"/>
        <w:autoSpaceDN w:val="0"/>
        <w:spacing w:after="132" w:line="220" w:lineRule="exact"/>
        <w:rPr>
          <w:lang w:val="ru-RU"/>
        </w:rPr>
      </w:pPr>
    </w:p>
    <w:p w:rsidR="00435608" w:rsidRPr="00435608" w:rsidRDefault="00435608" w:rsidP="00435608">
      <w:pPr>
        <w:pStyle w:val="21"/>
        <w:spacing w:before="55"/>
        <w:ind w:left="300" w:right="300"/>
        <w:rPr>
          <w:rFonts w:ascii="Arial" w:eastAsia="Arial" w:hAnsi="Arial" w:cs="Arial"/>
          <w:b w:val="0"/>
          <w:bCs w:val="0"/>
          <w:color w:val="auto"/>
          <w:sz w:val="24"/>
          <w:szCs w:val="24"/>
          <w:lang w:val="ru-RU"/>
        </w:rPr>
      </w:pPr>
      <w:r w:rsidRPr="008E046D">
        <w:rPr>
          <w:rFonts w:ascii="Times New Roman" w:eastAsia="Times New Roman" w:hAnsi="Times New Roman"/>
          <w:b w:val="0"/>
          <w:color w:val="000000"/>
          <w:sz w:val="24"/>
          <w:lang w:val="ru-RU"/>
        </w:rPr>
        <w:t xml:space="preserve">                     Тема 26</w:t>
      </w:r>
      <w:r w:rsidR="008E046D">
        <w:rPr>
          <w:rFonts w:ascii="Times New Roman" w:eastAsia="Times New Roman" w:hAnsi="Times New Roman"/>
          <w:b w:val="0"/>
          <w:color w:val="000000"/>
          <w:sz w:val="24"/>
          <w:lang w:val="ru-RU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E046D">
        <w:rPr>
          <w:rFonts w:ascii="Times New Roman" w:eastAsia="Arial" w:hAnsi="Times New Roman" w:cs="Times New Roman"/>
          <w:bCs w:val="0"/>
          <w:color w:val="auto"/>
          <w:w w:val="95"/>
          <w:sz w:val="24"/>
          <w:szCs w:val="24"/>
          <w:lang w:val="ru-RU"/>
        </w:rPr>
        <w:t>Любовь</w:t>
      </w:r>
      <w:r w:rsidRPr="008E046D">
        <w:rPr>
          <w:rFonts w:ascii="Times New Roman" w:eastAsia="Arial" w:hAnsi="Times New Roman" w:cs="Times New Roman"/>
          <w:bCs w:val="0"/>
          <w:color w:val="auto"/>
          <w:spacing w:val="-11"/>
          <w:w w:val="95"/>
          <w:sz w:val="24"/>
          <w:szCs w:val="24"/>
          <w:lang w:val="ru-RU"/>
        </w:rPr>
        <w:t xml:space="preserve"> </w:t>
      </w:r>
      <w:r w:rsidRPr="008E046D">
        <w:rPr>
          <w:rFonts w:ascii="Times New Roman" w:eastAsia="Arial" w:hAnsi="Times New Roman" w:cs="Times New Roman"/>
          <w:bCs w:val="0"/>
          <w:color w:val="auto"/>
          <w:w w:val="95"/>
          <w:sz w:val="24"/>
          <w:szCs w:val="24"/>
          <w:lang w:val="ru-RU"/>
        </w:rPr>
        <w:t>настоящая</w:t>
      </w:r>
      <w:r w:rsidRPr="008E046D">
        <w:rPr>
          <w:rFonts w:ascii="Times New Roman" w:eastAsia="Arial" w:hAnsi="Times New Roman" w:cs="Times New Roman"/>
          <w:bCs w:val="0"/>
          <w:color w:val="auto"/>
          <w:spacing w:val="-11"/>
          <w:w w:val="95"/>
          <w:sz w:val="24"/>
          <w:szCs w:val="24"/>
          <w:lang w:val="ru-RU"/>
        </w:rPr>
        <w:t xml:space="preserve"> </w:t>
      </w:r>
      <w:r w:rsidRPr="008E046D">
        <w:rPr>
          <w:rFonts w:ascii="Times New Roman" w:eastAsia="Arial" w:hAnsi="Times New Roman" w:cs="Times New Roman"/>
          <w:bCs w:val="0"/>
          <w:color w:val="auto"/>
          <w:w w:val="95"/>
          <w:sz w:val="24"/>
          <w:szCs w:val="24"/>
          <w:lang w:val="ru-RU"/>
        </w:rPr>
        <w:t>и</w:t>
      </w:r>
      <w:r w:rsidRPr="008E046D">
        <w:rPr>
          <w:rFonts w:ascii="Times New Roman" w:eastAsia="Arial" w:hAnsi="Times New Roman" w:cs="Times New Roman"/>
          <w:bCs w:val="0"/>
          <w:color w:val="auto"/>
          <w:spacing w:val="-11"/>
          <w:w w:val="95"/>
          <w:sz w:val="24"/>
          <w:szCs w:val="24"/>
          <w:lang w:val="ru-RU"/>
        </w:rPr>
        <w:t xml:space="preserve"> </w:t>
      </w:r>
      <w:r w:rsidRPr="008E046D">
        <w:rPr>
          <w:rFonts w:ascii="Times New Roman" w:eastAsia="Arial" w:hAnsi="Times New Roman" w:cs="Times New Roman"/>
          <w:bCs w:val="0"/>
          <w:color w:val="auto"/>
          <w:spacing w:val="-2"/>
          <w:w w:val="95"/>
          <w:sz w:val="24"/>
          <w:szCs w:val="24"/>
          <w:lang w:val="ru-RU"/>
        </w:rPr>
        <w:t>выдуманная</w:t>
      </w:r>
      <w:r w:rsidR="008E046D">
        <w:rPr>
          <w:rFonts w:ascii="Times New Roman" w:eastAsia="Arial" w:hAnsi="Times New Roman" w:cs="Times New Roman"/>
          <w:bCs w:val="0"/>
          <w:color w:val="auto"/>
          <w:spacing w:val="-2"/>
          <w:w w:val="95"/>
          <w:sz w:val="24"/>
          <w:szCs w:val="24"/>
          <w:lang w:val="ru-RU"/>
        </w:rPr>
        <w:t>»</w:t>
      </w:r>
    </w:p>
    <w:p w:rsidR="00435608" w:rsidRPr="00435608" w:rsidRDefault="00435608" w:rsidP="00435608">
      <w:pPr>
        <w:widowControl w:val="0"/>
        <w:numPr>
          <w:ilvl w:val="0"/>
          <w:numId w:val="14"/>
        </w:numPr>
        <w:tabs>
          <w:tab w:val="left" w:pos="687"/>
        </w:tabs>
        <w:autoSpaceDE w:val="0"/>
        <w:autoSpaceDN w:val="0"/>
        <w:spacing w:before="8"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познакоми</w:t>
      </w:r>
      <w:r w:rsidR="008E046D">
        <w:rPr>
          <w:rFonts w:ascii="Times New Roman" w:eastAsia="Times New Roman" w:hAnsi="Times New Roman" w:cs="Times New Roman"/>
          <w:w w:val="110"/>
          <w:sz w:val="21"/>
          <w:lang w:val="ru-RU"/>
        </w:rPr>
        <w:t>ть обучающихся с православ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ными представлениями об идеальной любви и семье (на примере жития Петра и Февронии Муром</w:t>
      </w:r>
      <w:r w:rsidR="008E046D">
        <w:rPr>
          <w:rFonts w:ascii="Times New Roman" w:eastAsia="Times New Roman" w:hAnsi="Times New Roman" w:cs="Times New Roman"/>
          <w:w w:val="110"/>
          <w:sz w:val="21"/>
          <w:lang w:val="ru-RU"/>
        </w:rPr>
        <w:t>ских), охарактеризовать отличи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тельные признаки влюблённости и любви, определить сущность</w:t>
      </w:r>
      <w:r w:rsidRPr="00435608">
        <w:rPr>
          <w:rFonts w:ascii="Times New Roman" w:eastAsia="Times New Roman" w:hAnsi="Times New Roman" w:cs="Times New Roman"/>
          <w:spacing w:val="40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и признаки истинной любви;</w:t>
      </w:r>
    </w:p>
    <w:p w:rsidR="00435608" w:rsidRPr="00435608" w:rsidRDefault="00435608" w:rsidP="00435608">
      <w:pPr>
        <w:widowControl w:val="0"/>
        <w:numPr>
          <w:ilvl w:val="0"/>
          <w:numId w:val="14"/>
        </w:numPr>
        <w:tabs>
          <w:tab w:val="left" w:pos="635"/>
        </w:tabs>
        <w:autoSpaceDE w:val="0"/>
        <w:autoSpaceDN w:val="0"/>
        <w:spacing w:after="0" w:line="249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>способствовать формиро</w:t>
      </w:r>
      <w:r w:rsidR="008E046D">
        <w:rPr>
          <w:rFonts w:ascii="Times New Roman" w:eastAsia="Times New Roman" w:hAnsi="Times New Roman" w:cs="Times New Roman"/>
          <w:w w:val="105"/>
          <w:sz w:val="21"/>
          <w:lang w:val="ru-RU"/>
        </w:rPr>
        <w:t>ванию ответствен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ного отношения школьников к вопросу любви;</w:t>
      </w:r>
    </w:p>
    <w:p w:rsidR="003E08DB" w:rsidRPr="005E3F59" w:rsidRDefault="00435608" w:rsidP="00435608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 w:rsidRPr="00435608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способствовать</w:t>
      </w:r>
      <w:r w:rsidRPr="0043560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развитию</w:t>
      </w:r>
      <w:r w:rsidRPr="0043560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="008E046D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уме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ний</w:t>
      </w:r>
      <w:r w:rsidRPr="00435608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воспроизводить</w:t>
      </w:r>
      <w:r w:rsidRPr="00435608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информацию</w:t>
      </w:r>
      <w:r w:rsidRPr="00435608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по</w:t>
      </w:r>
      <w:r w:rsidRPr="00435608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памяти,</w:t>
      </w:r>
      <w:r w:rsidRPr="00435608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анализировать</w:t>
      </w:r>
      <w:r w:rsidRPr="00435608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и</w:t>
      </w:r>
      <w:r w:rsidRPr="00435608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="008E046D">
        <w:rPr>
          <w:rFonts w:ascii="Times New Roman" w:eastAsia="Times New Roman" w:hAnsi="Times New Roman" w:cs="Times New Roman"/>
          <w:w w:val="110"/>
          <w:sz w:val="21"/>
          <w:lang w:val="ru-RU"/>
        </w:rPr>
        <w:t>ин</w:t>
      </w:r>
      <w:r w:rsidRPr="00435608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терпретировать</w:t>
      </w:r>
      <w:r w:rsidRPr="00435608">
        <w:rPr>
          <w:rFonts w:ascii="Times New Roman" w:eastAsia="Times New Roman" w:hAnsi="Times New Roman" w:cs="Times New Roman"/>
          <w:spacing w:val="-5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информацию,</w:t>
      </w:r>
      <w:r w:rsidRPr="00435608">
        <w:rPr>
          <w:rFonts w:ascii="Times New Roman" w:eastAsia="Times New Roman" w:hAnsi="Times New Roman" w:cs="Times New Roman"/>
          <w:spacing w:val="-5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проводить</w:t>
      </w:r>
      <w:r w:rsidRPr="00435608">
        <w:rPr>
          <w:rFonts w:ascii="Times New Roman" w:eastAsia="Times New Roman" w:hAnsi="Times New Roman" w:cs="Times New Roman"/>
          <w:spacing w:val="-5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сравнение,</w:t>
      </w:r>
      <w:r w:rsidRPr="00435608">
        <w:rPr>
          <w:rFonts w:ascii="Times New Roman" w:eastAsia="Times New Roman" w:hAnsi="Times New Roman" w:cs="Times New Roman"/>
          <w:spacing w:val="-5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 xml:space="preserve">устанавливать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причинно-следственные связи, ставить задачи</w:t>
      </w:r>
      <w:r w:rsidR="008E046D">
        <w:rPr>
          <w:rFonts w:ascii="Times New Roman" w:eastAsia="Times New Roman" w:hAnsi="Times New Roman" w:cs="Times New Roman"/>
          <w:w w:val="110"/>
          <w:sz w:val="21"/>
          <w:lang w:val="ru-RU"/>
        </w:rPr>
        <w:t xml:space="preserve"> учебной деятель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ности,</w:t>
      </w:r>
      <w:r w:rsidRPr="00435608">
        <w:rPr>
          <w:rFonts w:ascii="Times New Roman" w:eastAsia="Times New Roman" w:hAnsi="Times New Roman" w:cs="Times New Roman"/>
          <w:spacing w:val="-13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планировать</w:t>
      </w:r>
      <w:r w:rsidRPr="00435608">
        <w:rPr>
          <w:rFonts w:ascii="Times New Roman" w:eastAsia="Times New Roman" w:hAnsi="Times New Roman" w:cs="Times New Roman"/>
          <w:spacing w:val="-13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результаты</w:t>
      </w:r>
      <w:r w:rsidRPr="00435608">
        <w:rPr>
          <w:rFonts w:ascii="Times New Roman" w:eastAsia="Times New Roman" w:hAnsi="Times New Roman" w:cs="Times New Roman"/>
          <w:spacing w:val="-13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своей</w:t>
      </w:r>
      <w:r w:rsidRPr="00435608">
        <w:rPr>
          <w:rFonts w:ascii="Times New Roman" w:eastAsia="Times New Roman" w:hAnsi="Times New Roman" w:cs="Times New Roman"/>
          <w:spacing w:val="-13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работы,</w:t>
      </w:r>
      <w:r w:rsidRPr="00435608">
        <w:rPr>
          <w:rFonts w:ascii="Times New Roman" w:eastAsia="Times New Roman" w:hAnsi="Times New Roman" w:cs="Times New Roman"/>
          <w:spacing w:val="-13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строить</w:t>
      </w:r>
      <w:r w:rsidRPr="00435608">
        <w:rPr>
          <w:rFonts w:ascii="Times New Roman" w:eastAsia="Times New Roman" w:hAnsi="Times New Roman" w:cs="Times New Roman"/>
          <w:spacing w:val="-13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позитивные отношения в процессе учебной и познавательной деятельности</w:t>
      </w:r>
    </w:p>
    <w:p w:rsidR="00435608" w:rsidRPr="008E046D" w:rsidRDefault="008E046D" w:rsidP="008E046D">
      <w:pPr>
        <w:pStyle w:val="21"/>
        <w:spacing w:before="1"/>
        <w:ind w:right="1546"/>
        <w:rPr>
          <w:rFonts w:ascii="Times New Roman" w:eastAsia="Arial" w:hAnsi="Times New Roman" w:cs="Times New Roman"/>
          <w:bCs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</w:t>
      </w:r>
      <w:r w:rsidR="005E3F59" w:rsidRPr="008E046D">
        <w:rPr>
          <w:rFonts w:ascii="Times New Roman" w:eastAsia="Times New Roman" w:hAnsi="Times New Roman"/>
          <w:b w:val="0"/>
          <w:color w:val="000000"/>
          <w:sz w:val="24"/>
          <w:lang w:val="ru-RU"/>
        </w:rPr>
        <w:t>Тема 27</w:t>
      </w:r>
      <w:r w:rsidR="005E3F59" w:rsidRPr="008E04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8E04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="005E3F59" w:rsidRPr="008E04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35608" w:rsidRPr="008E046D">
        <w:rPr>
          <w:rFonts w:ascii="Times New Roman" w:eastAsia="Arial" w:hAnsi="Times New Roman" w:cs="Times New Roman"/>
          <w:bCs w:val="0"/>
          <w:color w:val="auto"/>
          <w:w w:val="95"/>
          <w:sz w:val="24"/>
          <w:szCs w:val="24"/>
          <w:lang w:val="ru-RU"/>
        </w:rPr>
        <w:t>Братья</w:t>
      </w:r>
      <w:r w:rsidR="00435608" w:rsidRPr="008E046D">
        <w:rPr>
          <w:rFonts w:ascii="Times New Roman" w:eastAsia="Arial" w:hAnsi="Times New Roman" w:cs="Times New Roman"/>
          <w:bCs w:val="0"/>
          <w:color w:val="auto"/>
          <w:spacing w:val="-7"/>
          <w:w w:val="95"/>
          <w:sz w:val="24"/>
          <w:szCs w:val="24"/>
          <w:lang w:val="ru-RU"/>
        </w:rPr>
        <w:t xml:space="preserve"> </w:t>
      </w:r>
      <w:r w:rsidR="00435608" w:rsidRPr="008E046D">
        <w:rPr>
          <w:rFonts w:ascii="Times New Roman" w:eastAsia="Arial" w:hAnsi="Times New Roman" w:cs="Times New Roman"/>
          <w:bCs w:val="0"/>
          <w:color w:val="auto"/>
          <w:w w:val="95"/>
          <w:sz w:val="24"/>
          <w:szCs w:val="24"/>
          <w:lang w:val="ru-RU"/>
        </w:rPr>
        <w:t>и</w:t>
      </w:r>
      <w:r w:rsidR="00435608" w:rsidRPr="008E046D">
        <w:rPr>
          <w:rFonts w:ascii="Times New Roman" w:eastAsia="Arial" w:hAnsi="Times New Roman" w:cs="Times New Roman"/>
          <w:bCs w:val="0"/>
          <w:color w:val="auto"/>
          <w:spacing w:val="-7"/>
          <w:w w:val="95"/>
          <w:sz w:val="24"/>
          <w:szCs w:val="24"/>
          <w:lang w:val="ru-RU"/>
        </w:rPr>
        <w:t xml:space="preserve"> </w:t>
      </w:r>
      <w:r w:rsidR="00435608" w:rsidRPr="008E046D">
        <w:rPr>
          <w:rFonts w:ascii="Times New Roman" w:eastAsia="Arial" w:hAnsi="Times New Roman" w:cs="Times New Roman"/>
          <w:bCs w:val="0"/>
          <w:color w:val="auto"/>
          <w:spacing w:val="-2"/>
          <w:w w:val="95"/>
          <w:sz w:val="24"/>
          <w:szCs w:val="24"/>
          <w:lang w:val="ru-RU"/>
        </w:rPr>
        <w:t>сёстры</w:t>
      </w:r>
      <w:r w:rsidRPr="008E046D">
        <w:rPr>
          <w:rFonts w:ascii="Times New Roman" w:eastAsia="Arial" w:hAnsi="Times New Roman" w:cs="Times New Roman"/>
          <w:bCs w:val="0"/>
          <w:color w:val="auto"/>
          <w:spacing w:val="-2"/>
          <w:w w:val="95"/>
          <w:sz w:val="24"/>
          <w:szCs w:val="24"/>
          <w:lang w:val="ru-RU"/>
        </w:rPr>
        <w:t>»</w:t>
      </w:r>
    </w:p>
    <w:p w:rsidR="00435608" w:rsidRPr="00435608" w:rsidRDefault="00435608" w:rsidP="00435608">
      <w:pPr>
        <w:widowControl w:val="0"/>
        <w:numPr>
          <w:ilvl w:val="0"/>
          <w:numId w:val="14"/>
        </w:numPr>
        <w:tabs>
          <w:tab w:val="left" w:pos="618"/>
        </w:tabs>
        <w:autoSpaceDE w:val="0"/>
        <w:autoSpaceDN w:val="0"/>
        <w:spacing w:before="7" w:after="0" w:line="247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>определить</w:t>
      </w:r>
      <w:r w:rsidR="008E046D">
        <w:rPr>
          <w:rFonts w:ascii="Times New Roman" w:eastAsia="Times New Roman" w:hAnsi="Times New Roman" w:cs="Times New Roman"/>
          <w:w w:val="105"/>
          <w:sz w:val="21"/>
          <w:lang w:val="ru-RU"/>
        </w:rPr>
        <w:t xml:space="preserve"> истоки единства христиан, объ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яснить</w:t>
      </w:r>
      <w:r w:rsidRPr="00435608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значение</w:t>
      </w:r>
      <w:r w:rsidRPr="00435608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понятия</w:t>
      </w:r>
      <w:r w:rsidRPr="00435608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«соборность»,</w:t>
      </w:r>
      <w:r w:rsidRPr="00435608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познакомить</w:t>
      </w:r>
      <w:r w:rsidRPr="00435608">
        <w:rPr>
          <w:rFonts w:ascii="Times New Roman" w:eastAsia="Times New Roman" w:hAnsi="Times New Roman" w:cs="Times New Roman"/>
          <w:spacing w:val="-9"/>
          <w:w w:val="110"/>
          <w:sz w:val="21"/>
          <w:lang w:val="ru-RU"/>
        </w:rPr>
        <w:t xml:space="preserve"> </w:t>
      </w:r>
      <w:r w:rsidR="008E046D">
        <w:rPr>
          <w:rFonts w:ascii="Times New Roman" w:eastAsia="Times New Roman" w:hAnsi="Times New Roman" w:cs="Times New Roman"/>
          <w:w w:val="110"/>
          <w:sz w:val="21"/>
          <w:lang w:val="ru-RU"/>
        </w:rPr>
        <w:t>обучающих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ся с историей возникновения христианской Церкви;</w:t>
      </w:r>
    </w:p>
    <w:p w:rsidR="00435608" w:rsidRPr="00435608" w:rsidRDefault="00435608" w:rsidP="00435608">
      <w:pPr>
        <w:widowControl w:val="0"/>
        <w:numPr>
          <w:ilvl w:val="0"/>
          <w:numId w:val="14"/>
        </w:numPr>
        <w:tabs>
          <w:tab w:val="left" w:pos="678"/>
        </w:tabs>
        <w:autoSpaceDE w:val="0"/>
        <w:autoSpaceDN w:val="0"/>
        <w:spacing w:after="0" w:line="247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>способствовать формированию братского отношения ко всем людям;</w:t>
      </w:r>
    </w:p>
    <w:p w:rsidR="00435608" w:rsidRPr="00435608" w:rsidRDefault="008E046D" w:rsidP="00435608">
      <w:pPr>
        <w:widowControl w:val="0"/>
        <w:numPr>
          <w:ilvl w:val="0"/>
          <w:numId w:val="14"/>
        </w:numPr>
        <w:tabs>
          <w:tab w:val="left" w:pos="656"/>
        </w:tabs>
        <w:autoSpaceDE w:val="0"/>
        <w:autoSpaceDN w:val="0"/>
        <w:spacing w:after="0" w:line="247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>
        <w:rPr>
          <w:rFonts w:ascii="Times New Roman" w:eastAsia="Times New Roman" w:hAnsi="Times New Roman" w:cs="Times New Roman"/>
          <w:w w:val="105"/>
          <w:sz w:val="21"/>
          <w:lang w:val="ru-RU"/>
        </w:rPr>
        <w:t>способствовать развитию абс</w:t>
      </w:r>
      <w:r w:rsidR="00435608"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 xml:space="preserve">трактного мышления, умений анализировать, обобщать, определять логические связи между понятиями, определять последовательность и прогнозировать результаты своей деятельности, вести диалог, строить позитивные отношения в </w:t>
      </w:r>
      <w:r>
        <w:rPr>
          <w:rFonts w:ascii="Times New Roman" w:eastAsia="Times New Roman" w:hAnsi="Times New Roman" w:cs="Times New Roman"/>
          <w:w w:val="105"/>
          <w:sz w:val="21"/>
          <w:lang w:val="ru-RU"/>
        </w:rPr>
        <w:t>процессе учебной и познаватель</w:t>
      </w:r>
      <w:r w:rsidR="00435608"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>ной</w:t>
      </w:r>
      <w:r w:rsidR="00435608" w:rsidRPr="00435608">
        <w:rPr>
          <w:rFonts w:ascii="Times New Roman" w:eastAsia="Times New Roman" w:hAnsi="Times New Roman" w:cs="Times New Roman"/>
          <w:spacing w:val="-5"/>
          <w:w w:val="105"/>
          <w:sz w:val="21"/>
          <w:lang w:val="ru-RU"/>
        </w:rPr>
        <w:t xml:space="preserve"> </w:t>
      </w:r>
      <w:r w:rsidR="00435608"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>деятельности.</w:t>
      </w:r>
    </w:p>
    <w:p w:rsidR="00435608" w:rsidRPr="008E046D" w:rsidRDefault="008E046D" w:rsidP="00435608">
      <w:pPr>
        <w:tabs>
          <w:tab w:val="left" w:pos="240"/>
        </w:tabs>
        <w:autoSpaceDE w:val="0"/>
        <w:autoSpaceDN w:val="0"/>
        <w:spacing w:before="178" w:after="0" w:line="35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</w:t>
      </w:r>
      <w:r w:rsidR="00435608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</w:t>
      </w:r>
      <w:r w:rsidR="005E3F59" w:rsidRPr="005E3F59">
        <w:rPr>
          <w:rFonts w:ascii="Times New Roman" w:eastAsia="Times New Roman" w:hAnsi="Times New Roman"/>
          <w:color w:val="000000"/>
          <w:sz w:val="24"/>
          <w:lang w:val="ru-RU"/>
        </w:rPr>
        <w:t>28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E046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«</w:t>
      </w:r>
      <w:r w:rsidR="00435608" w:rsidRPr="008E046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="00435608" w:rsidRPr="008E046D">
        <w:rPr>
          <w:rFonts w:ascii="Times New Roman" w:eastAsia="Arial" w:hAnsi="Times New Roman" w:cs="Times New Roman"/>
          <w:b/>
          <w:w w:val="90"/>
          <w:sz w:val="24"/>
          <w:szCs w:val="24"/>
          <w:lang w:val="ru-RU"/>
        </w:rPr>
        <w:t>Столп</w:t>
      </w:r>
      <w:r w:rsidR="00435608" w:rsidRPr="008E046D">
        <w:rPr>
          <w:rFonts w:ascii="Times New Roman" w:eastAsia="Arial" w:hAnsi="Times New Roman" w:cs="Times New Roman"/>
          <w:b/>
          <w:spacing w:val="14"/>
          <w:sz w:val="24"/>
          <w:szCs w:val="24"/>
          <w:lang w:val="ru-RU"/>
        </w:rPr>
        <w:t xml:space="preserve"> </w:t>
      </w:r>
      <w:r w:rsidR="00435608" w:rsidRPr="008E046D">
        <w:rPr>
          <w:rFonts w:ascii="Times New Roman" w:eastAsia="Arial" w:hAnsi="Times New Roman" w:cs="Times New Roman"/>
          <w:b/>
          <w:w w:val="90"/>
          <w:sz w:val="24"/>
          <w:szCs w:val="24"/>
          <w:lang w:val="ru-RU"/>
        </w:rPr>
        <w:t>и</w:t>
      </w:r>
      <w:r w:rsidR="00435608" w:rsidRPr="008E046D">
        <w:rPr>
          <w:rFonts w:ascii="Times New Roman" w:eastAsia="Arial" w:hAnsi="Times New Roman" w:cs="Times New Roman"/>
          <w:b/>
          <w:spacing w:val="13"/>
          <w:sz w:val="24"/>
          <w:szCs w:val="24"/>
          <w:lang w:val="ru-RU"/>
        </w:rPr>
        <w:t xml:space="preserve"> </w:t>
      </w:r>
      <w:r w:rsidR="00435608" w:rsidRPr="008E046D">
        <w:rPr>
          <w:rFonts w:ascii="Times New Roman" w:eastAsia="Arial" w:hAnsi="Times New Roman" w:cs="Times New Roman"/>
          <w:b/>
          <w:w w:val="90"/>
          <w:sz w:val="24"/>
          <w:szCs w:val="24"/>
          <w:lang w:val="ru-RU"/>
        </w:rPr>
        <w:t>утверждение</w:t>
      </w:r>
      <w:r w:rsidR="00435608" w:rsidRPr="008E046D">
        <w:rPr>
          <w:rFonts w:ascii="Times New Roman" w:eastAsia="Arial" w:hAnsi="Times New Roman" w:cs="Times New Roman"/>
          <w:b/>
          <w:spacing w:val="14"/>
          <w:sz w:val="24"/>
          <w:szCs w:val="24"/>
          <w:lang w:val="ru-RU"/>
        </w:rPr>
        <w:t xml:space="preserve"> </w:t>
      </w:r>
      <w:r w:rsidR="00435608" w:rsidRPr="008E046D">
        <w:rPr>
          <w:rFonts w:ascii="Times New Roman" w:eastAsia="Arial" w:hAnsi="Times New Roman" w:cs="Times New Roman"/>
          <w:b/>
          <w:spacing w:val="-2"/>
          <w:w w:val="90"/>
          <w:sz w:val="24"/>
          <w:szCs w:val="24"/>
          <w:lang w:val="ru-RU"/>
        </w:rPr>
        <w:t>истины</w:t>
      </w:r>
      <w:r w:rsidRPr="008E046D">
        <w:rPr>
          <w:rFonts w:ascii="Times New Roman" w:eastAsia="Arial" w:hAnsi="Times New Roman" w:cs="Times New Roman"/>
          <w:b/>
          <w:spacing w:val="-2"/>
          <w:w w:val="90"/>
          <w:sz w:val="24"/>
          <w:szCs w:val="24"/>
          <w:lang w:val="ru-RU"/>
        </w:rPr>
        <w:t>»</w:t>
      </w:r>
    </w:p>
    <w:p w:rsidR="00435608" w:rsidRPr="00435608" w:rsidRDefault="00435608" w:rsidP="00435608">
      <w:pPr>
        <w:widowControl w:val="0"/>
        <w:numPr>
          <w:ilvl w:val="0"/>
          <w:numId w:val="14"/>
        </w:numPr>
        <w:tabs>
          <w:tab w:val="left" w:pos="617"/>
        </w:tabs>
        <w:autoSpaceDE w:val="0"/>
        <w:autoSpaceDN w:val="0"/>
        <w:spacing w:before="15" w:after="0" w:line="254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>объяснить</w:t>
      </w:r>
      <w:r w:rsidR="008E046D">
        <w:rPr>
          <w:rFonts w:ascii="Times New Roman" w:eastAsia="Times New Roman" w:hAnsi="Times New Roman" w:cs="Times New Roman"/>
          <w:w w:val="105"/>
          <w:sz w:val="21"/>
          <w:lang w:val="ru-RU"/>
        </w:rPr>
        <w:t xml:space="preserve"> сущность понятия Церковь, рас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сказать</w:t>
      </w:r>
      <w:r w:rsidRPr="00435608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о</w:t>
      </w:r>
      <w:r w:rsidRPr="00435608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двух</w:t>
      </w:r>
      <w:r w:rsidRPr="00435608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Церквах</w:t>
      </w:r>
      <w:r w:rsidRPr="00435608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(небесной</w:t>
      </w:r>
      <w:r w:rsidRPr="00435608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и</w:t>
      </w:r>
      <w:r w:rsidRPr="00435608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земной),</w:t>
      </w:r>
      <w:r w:rsidRPr="00435608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определить</w:t>
      </w:r>
      <w:r w:rsidRPr="00435608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функции трёх</w:t>
      </w:r>
      <w:r w:rsidRPr="0043560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степеней</w:t>
      </w:r>
      <w:r w:rsidRPr="0043560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священства,</w:t>
      </w:r>
      <w:r w:rsidRPr="0043560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оценить</w:t>
      </w:r>
      <w:r w:rsidRPr="0043560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значение</w:t>
      </w:r>
      <w:r w:rsidRPr="0043560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Церкви</w:t>
      </w:r>
      <w:r w:rsidRPr="0043560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в</w:t>
      </w:r>
      <w:r w:rsidRPr="0043560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жизни</w:t>
      </w:r>
      <w:r w:rsidRPr="0043560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="008E046D">
        <w:rPr>
          <w:rFonts w:ascii="Times New Roman" w:eastAsia="Times New Roman" w:hAnsi="Times New Roman" w:cs="Times New Roman"/>
          <w:w w:val="110"/>
          <w:sz w:val="21"/>
          <w:lang w:val="ru-RU"/>
        </w:rPr>
        <w:t>пра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вославных христиан;</w:t>
      </w:r>
    </w:p>
    <w:p w:rsidR="00435608" w:rsidRPr="00435608" w:rsidRDefault="00435608" w:rsidP="00435608">
      <w:pPr>
        <w:widowControl w:val="0"/>
        <w:numPr>
          <w:ilvl w:val="0"/>
          <w:numId w:val="14"/>
        </w:numPr>
        <w:tabs>
          <w:tab w:val="left" w:pos="637"/>
        </w:tabs>
        <w:autoSpaceDE w:val="0"/>
        <w:autoSpaceDN w:val="0"/>
        <w:spacing w:after="0" w:line="254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 xml:space="preserve">способствовать воспитанию уважительного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отношения к Церкви, священнослужителям;</w:t>
      </w:r>
    </w:p>
    <w:p w:rsidR="00435608" w:rsidRPr="00435608" w:rsidRDefault="008E046D" w:rsidP="00435608">
      <w:pPr>
        <w:widowControl w:val="0"/>
        <w:numPr>
          <w:ilvl w:val="0"/>
          <w:numId w:val="14"/>
        </w:numPr>
        <w:tabs>
          <w:tab w:val="left" w:pos="635"/>
        </w:tabs>
        <w:autoSpaceDE w:val="0"/>
        <w:autoSpaceDN w:val="0"/>
        <w:spacing w:after="0" w:line="254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>
        <w:rPr>
          <w:rFonts w:ascii="Times New Roman" w:eastAsia="Times New Roman" w:hAnsi="Times New Roman" w:cs="Times New Roman"/>
          <w:w w:val="105"/>
          <w:sz w:val="21"/>
          <w:lang w:val="ru-RU"/>
        </w:rPr>
        <w:t>способствовать развитию уме</w:t>
      </w:r>
      <w:r w:rsidR="00435608"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>ний анализировать, структуриро</w:t>
      </w:r>
      <w:r>
        <w:rPr>
          <w:rFonts w:ascii="Times New Roman" w:eastAsia="Times New Roman" w:hAnsi="Times New Roman" w:cs="Times New Roman"/>
          <w:w w:val="105"/>
          <w:sz w:val="21"/>
          <w:lang w:val="ru-RU"/>
        </w:rPr>
        <w:t>вать информацию, определять ло</w:t>
      </w:r>
      <w:r w:rsidR="00435608"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>гические</w:t>
      </w:r>
      <w:r w:rsidR="00435608" w:rsidRPr="00435608">
        <w:rPr>
          <w:rFonts w:ascii="Times New Roman" w:eastAsia="Times New Roman" w:hAnsi="Times New Roman" w:cs="Times New Roman"/>
          <w:spacing w:val="40"/>
          <w:w w:val="105"/>
          <w:sz w:val="21"/>
          <w:lang w:val="ru-RU"/>
        </w:rPr>
        <w:t xml:space="preserve"> </w:t>
      </w:r>
      <w:r w:rsidR="00435608"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>связи</w:t>
      </w:r>
      <w:r w:rsidR="00435608" w:rsidRPr="00435608">
        <w:rPr>
          <w:rFonts w:ascii="Times New Roman" w:eastAsia="Times New Roman" w:hAnsi="Times New Roman" w:cs="Times New Roman"/>
          <w:spacing w:val="40"/>
          <w:w w:val="105"/>
          <w:sz w:val="21"/>
          <w:lang w:val="ru-RU"/>
        </w:rPr>
        <w:t xml:space="preserve"> </w:t>
      </w:r>
      <w:r w:rsidR="00435608"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>между</w:t>
      </w:r>
      <w:r w:rsidR="00435608" w:rsidRPr="00435608">
        <w:rPr>
          <w:rFonts w:ascii="Times New Roman" w:eastAsia="Times New Roman" w:hAnsi="Times New Roman" w:cs="Times New Roman"/>
          <w:spacing w:val="40"/>
          <w:w w:val="105"/>
          <w:sz w:val="21"/>
          <w:lang w:val="ru-RU"/>
        </w:rPr>
        <w:t xml:space="preserve"> </w:t>
      </w:r>
      <w:r w:rsidR="00435608"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>понятиями,</w:t>
      </w:r>
      <w:r w:rsidR="00435608" w:rsidRPr="00435608">
        <w:rPr>
          <w:rFonts w:ascii="Times New Roman" w:eastAsia="Times New Roman" w:hAnsi="Times New Roman" w:cs="Times New Roman"/>
          <w:spacing w:val="40"/>
          <w:w w:val="105"/>
          <w:sz w:val="21"/>
          <w:lang w:val="ru-RU"/>
        </w:rPr>
        <w:t xml:space="preserve"> </w:t>
      </w:r>
      <w:r w:rsidR="00435608"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>строить</w:t>
      </w:r>
      <w:r w:rsidR="00435608" w:rsidRPr="00435608">
        <w:rPr>
          <w:rFonts w:ascii="Times New Roman" w:eastAsia="Times New Roman" w:hAnsi="Times New Roman" w:cs="Times New Roman"/>
          <w:spacing w:val="40"/>
          <w:w w:val="105"/>
          <w:sz w:val="21"/>
          <w:lang w:val="ru-RU"/>
        </w:rPr>
        <w:t xml:space="preserve"> </w:t>
      </w:r>
      <w:r w:rsidR="00435608"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>речевые</w:t>
      </w:r>
      <w:r w:rsidR="00435608" w:rsidRPr="00435608">
        <w:rPr>
          <w:rFonts w:ascii="Times New Roman" w:eastAsia="Times New Roman" w:hAnsi="Times New Roman" w:cs="Times New Roman"/>
          <w:spacing w:val="22"/>
          <w:w w:val="105"/>
          <w:sz w:val="21"/>
          <w:lang w:val="ru-RU"/>
        </w:rPr>
        <w:t xml:space="preserve"> </w:t>
      </w:r>
      <w:r w:rsidR="00435608"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 xml:space="preserve">высказывания в устной и письменной формах, </w:t>
      </w:r>
      <w:r>
        <w:rPr>
          <w:rFonts w:ascii="Times New Roman" w:eastAsia="Times New Roman" w:hAnsi="Times New Roman" w:cs="Times New Roman"/>
          <w:w w:val="105"/>
          <w:sz w:val="21"/>
          <w:lang w:val="ru-RU"/>
        </w:rPr>
        <w:t>организовывать учебную и позна</w:t>
      </w:r>
      <w:r w:rsidR="00435608"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>вательную деятельность в соответствии с инструкциями учителя, слушать учителя и одноклассников, вступать в диалог.</w:t>
      </w:r>
    </w:p>
    <w:p w:rsidR="003E08DB" w:rsidRPr="005E3F59" w:rsidRDefault="003E08DB">
      <w:pPr>
        <w:rPr>
          <w:lang w:val="ru-RU"/>
        </w:rPr>
        <w:sectPr w:rsidR="003E08DB" w:rsidRPr="005E3F59">
          <w:pgSz w:w="11900" w:h="16840"/>
          <w:pgMar w:top="352" w:right="710" w:bottom="384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3E08DB" w:rsidRPr="005E3F59" w:rsidRDefault="003E08DB">
      <w:pPr>
        <w:autoSpaceDE w:val="0"/>
        <w:autoSpaceDN w:val="0"/>
        <w:spacing w:after="84" w:line="220" w:lineRule="exact"/>
        <w:rPr>
          <w:lang w:val="ru-RU"/>
        </w:rPr>
      </w:pPr>
    </w:p>
    <w:p w:rsidR="00435608" w:rsidRPr="00DE0C42" w:rsidRDefault="005E3F59" w:rsidP="00435608">
      <w:pPr>
        <w:pStyle w:val="21"/>
        <w:ind w:right="1546"/>
        <w:jc w:val="center"/>
        <w:rPr>
          <w:rFonts w:ascii="Times New Roman" w:eastAsia="Arial" w:hAnsi="Times New Roman" w:cs="Times New Roman"/>
          <w:bCs w:val="0"/>
          <w:color w:val="auto"/>
          <w:sz w:val="24"/>
          <w:szCs w:val="24"/>
          <w:lang w:val="ru-RU"/>
        </w:rPr>
      </w:pPr>
      <w:r w:rsidRPr="008E046D">
        <w:rPr>
          <w:rFonts w:ascii="Times New Roman" w:eastAsia="Times New Roman" w:hAnsi="Times New Roman"/>
          <w:b w:val="0"/>
          <w:color w:val="000000"/>
          <w:sz w:val="24"/>
          <w:lang w:val="ru-RU"/>
        </w:rPr>
        <w:t>Тема 29</w:t>
      </w:r>
      <w:r w:rsidRPr="00DE0C42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="00DE0C42" w:rsidRPr="00DE0C4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«</w:t>
      </w:r>
      <w:r w:rsidRPr="00DE0C4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435608" w:rsidRPr="00DE0C42">
        <w:rPr>
          <w:rFonts w:ascii="Times New Roman" w:eastAsia="Arial" w:hAnsi="Times New Roman" w:cs="Times New Roman"/>
          <w:bCs w:val="0"/>
          <w:color w:val="auto"/>
          <w:w w:val="95"/>
          <w:sz w:val="24"/>
          <w:szCs w:val="24"/>
          <w:lang w:val="ru-RU"/>
        </w:rPr>
        <w:t>Жизнь</w:t>
      </w:r>
      <w:r w:rsidR="00435608" w:rsidRPr="00DE0C42">
        <w:rPr>
          <w:rFonts w:ascii="Times New Roman" w:eastAsia="Arial" w:hAnsi="Times New Roman" w:cs="Times New Roman"/>
          <w:bCs w:val="0"/>
          <w:color w:val="auto"/>
          <w:spacing w:val="-2"/>
          <w:sz w:val="24"/>
          <w:szCs w:val="24"/>
          <w:lang w:val="ru-RU"/>
        </w:rPr>
        <w:t xml:space="preserve"> </w:t>
      </w:r>
      <w:r w:rsidR="00435608" w:rsidRPr="00DE0C42">
        <w:rPr>
          <w:rFonts w:ascii="Times New Roman" w:eastAsia="Arial" w:hAnsi="Times New Roman" w:cs="Times New Roman"/>
          <w:bCs w:val="0"/>
          <w:color w:val="auto"/>
          <w:w w:val="95"/>
          <w:sz w:val="24"/>
          <w:szCs w:val="24"/>
          <w:lang w:val="ru-RU"/>
        </w:rPr>
        <w:t>в</w:t>
      </w:r>
      <w:r w:rsidR="00435608" w:rsidRPr="00DE0C42">
        <w:rPr>
          <w:rFonts w:ascii="Times New Roman" w:eastAsia="Arial" w:hAnsi="Times New Roman" w:cs="Times New Roman"/>
          <w:bCs w:val="0"/>
          <w:color w:val="auto"/>
          <w:spacing w:val="-2"/>
          <w:sz w:val="24"/>
          <w:szCs w:val="24"/>
          <w:lang w:val="ru-RU"/>
        </w:rPr>
        <w:t xml:space="preserve"> </w:t>
      </w:r>
      <w:r w:rsidR="00435608" w:rsidRPr="00DE0C42">
        <w:rPr>
          <w:rFonts w:ascii="Times New Roman" w:eastAsia="Arial" w:hAnsi="Times New Roman" w:cs="Times New Roman"/>
          <w:bCs w:val="0"/>
          <w:color w:val="auto"/>
          <w:spacing w:val="-2"/>
          <w:w w:val="95"/>
          <w:sz w:val="24"/>
          <w:szCs w:val="24"/>
          <w:lang w:val="ru-RU"/>
        </w:rPr>
        <w:t>Церкви</w:t>
      </w:r>
      <w:r w:rsidR="00DE0C42" w:rsidRPr="00DE0C42">
        <w:rPr>
          <w:rFonts w:ascii="Times New Roman" w:eastAsia="Arial" w:hAnsi="Times New Roman" w:cs="Times New Roman"/>
          <w:bCs w:val="0"/>
          <w:color w:val="auto"/>
          <w:spacing w:val="-2"/>
          <w:w w:val="95"/>
          <w:sz w:val="24"/>
          <w:szCs w:val="24"/>
          <w:lang w:val="ru-RU"/>
        </w:rPr>
        <w:t>»</w:t>
      </w:r>
    </w:p>
    <w:p w:rsidR="00435608" w:rsidRPr="00435608" w:rsidRDefault="00435608" w:rsidP="00435608">
      <w:pPr>
        <w:widowControl w:val="0"/>
        <w:numPr>
          <w:ilvl w:val="0"/>
          <w:numId w:val="14"/>
        </w:numPr>
        <w:tabs>
          <w:tab w:val="left" w:pos="648"/>
        </w:tabs>
        <w:autoSpaceDE w:val="0"/>
        <w:autoSpaceDN w:val="0"/>
        <w:spacing w:before="12" w:after="0" w:line="252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:</w:t>
      </w:r>
      <w:r w:rsidRPr="00435608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объяснить</w:t>
      </w:r>
      <w:r w:rsidRPr="00435608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смысл</w:t>
      </w:r>
      <w:r w:rsidRPr="00435608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церковных</w:t>
      </w:r>
      <w:r w:rsidRPr="00435608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Таинств,</w:t>
      </w:r>
      <w:r w:rsidRPr="00435608">
        <w:rPr>
          <w:rFonts w:ascii="Times New Roman" w:eastAsia="Times New Roman" w:hAnsi="Times New Roman" w:cs="Times New Roman"/>
          <w:spacing w:val="-4"/>
          <w:w w:val="110"/>
          <w:sz w:val="21"/>
          <w:lang w:val="ru-RU"/>
        </w:rPr>
        <w:t xml:space="preserve"> </w:t>
      </w:r>
      <w:r w:rsidR="008E046D">
        <w:rPr>
          <w:rFonts w:ascii="Times New Roman" w:eastAsia="Times New Roman" w:hAnsi="Times New Roman" w:cs="Times New Roman"/>
          <w:w w:val="110"/>
          <w:sz w:val="21"/>
          <w:lang w:val="ru-RU"/>
        </w:rPr>
        <w:t>по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знакомить</w:t>
      </w:r>
      <w:r w:rsidRPr="00435608">
        <w:rPr>
          <w:rFonts w:ascii="Times New Roman" w:eastAsia="Times New Roman" w:hAnsi="Times New Roman" w:cs="Times New Roman"/>
          <w:spacing w:val="-13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обучающихся</w:t>
      </w:r>
      <w:r w:rsidRPr="00435608">
        <w:rPr>
          <w:rFonts w:ascii="Times New Roman" w:eastAsia="Times New Roman" w:hAnsi="Times New Roman" w:cs="Times New Roman"/>
          <w:spacing w:val="-13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с</w:t>
      </w:r>
      <w:r w:rsidRPr="00435608">
        <w:rPr>
          <w:rFonts w:ascii="Times New Roman" w:eastAsia="Times New Roman" w:hAnsi="Times New Roman" w:cs="Times New Roman"/>
          <w:spacing w:val="-13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обрядовыми</w:t>
      </w:r>
      <w:r w:rsidRPr="00435608">
        <w:rPr>
          <w:rFonts w:ascii="Times New Roman" w:eastAsia="Times New Roman" w:hAnsi="Times New Roman" w:cs="Times New Roman"/>
          <w:spacing w:val="-13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особенностями</w:t>
      </w:r>
      <w:r w:rsidRPr="00435608">
        <w:rPr>
          <w:rFonts w:ascii="Times New Roman" w:eastAsia="Times New Roman" w:hAnsi="Times New Roman" w:cs="Times New Roman"/>
          <w:spacing w:val="-13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некоторых Таинств, оценить значение Таинств в жизни христианина;</w:t>
      </w:r>
    </w:p>
    <w:p w:rsidR="00435608" w:rsidRPr="00435608" w:rsidRDefault="00435608" w:rsidP="00435608">
      <w:pPr>
        <w:widowControl w:val="0"/>
        <w:numPr>
          <w:ilvl w:val="0"/>
          <w:numId w:val="14"/>
        </w:numPr>
        <w:tabs>
          <w:tab w:val="left" w:pos="635"/>
        </w:tabs>
        <w:autoSpaceDE w:val="0"/>
        <w:autoSpaceDN w:val="0"/>
        <w:spacing w:before="2" w:after="0" w:line="252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>: способс</w:t>
      </w:r>
      <w:r w:rsidR="008E046D">
        <w:rPr>
          <w:rFonts w:ascii="Times New Roman" w:eastAsia="Times New Roman" w:hAnsi="Times New Roman" w:cs="Times New Roman"/>
          <w:w w:val="105"/>
          <w:sz w:val="21"/>
          <w:lang w:val="ru-RU"/>
        </w:rPr>
        <w:t>твовать укреплению желания рабо</w:t>
      </w:r>
      <w:r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>тать над своей душой;</w:t>
      </w:r>
    </w:p>
    <w:p w:rsidR="00435608" w:rsidRPr="00435608" w:rsidRDefault="00435608" w:rsidP="00435608">
      <w:pPr>
        <w:widowControl w:val="0"/>
        <w:numPr>
          <w:ilvl w:val="0"/>
          <w:numId w:val="14"/>
        </w:numPr>
        <w:tabs>
          <w:tab w:val="left" w:pos="635"/>
        </w:tabs>
        <w:autoSpaceDE w:val="0"/>
        <w:autoSpaceDN w:val="0"/>
        <w:spacing w:before="1" w:after="0" w:line="252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435608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способствовать</w:t>
      </w:r>
      <w:r w:rsidRPr="0043560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развитию</w:t>
      </w:r>
      <w:r w:rsidRPr="00435608">
        <w:rPr>
          <w:rFonts w:ascii="Times New Roman" w:eastAsia="Times New Roman" w:hAnsi="Times New Roman" w:cs="Times New Roman"/>
          <w:spacing w:val="-6"/>
          <w:w w:val="110"/>
          <w:sz w:val="21"/>
          <w:lang w:val="ru-RU"/>
        </w:rPr>
        <w:t xml:space="preserve"> </w:t>
      </w:r>
      <w:r w:rsidR="008E046D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>уме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ний обобщения, нравственно-</w:t>
      </w:r>
      <w:r w:rsidR="008E046D">
        <w:rPr>
          <w:rFonts w:ascii="Times New Roman" w:eastAsia="Times New Roman" w:hAnsi="Times New Roman" w:cs="Times New Roman"/>
          <w:w w:val="110"/>
          <w:sz w:val="21"/>
          <w:lang w:val="ru-RU"/>
        </w:rPr>
        <w:t>этического оценивания усваивае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мого</w:t>
      </w:r>
      <w:r w:rsidRPr="00435608">
        <w:rPr>
          <w:rFonts w:ascii="Times New Roman" w:eastAsia="Times New Roman" w:hAnsi="Times New Roman" w:cs="Times New Roman"/>
          <w:spacing w:val="-10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содержания,</w:t>
      </w:r>
      <w:r w:rsidRPr="00435608">
        <w:rPr>
          <w:rFonts w:ascii="Times New Roman" w:eastAsia="Times New Roman" w:hAnsi="Times New Roman" w:cs="Times New Roman"/>
          <w:spacing w:val="-10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воспроизводить</w:t>
      </w:r>
      <w:r w:rsidRPr="00435608">
        <w:rPr>
          <w:rFonts w:ascii="Times New Roman" w:eastAsia="Times New Roman" w:hAnsi="Times New Roman" w:cs="Times New Roman"/>
          <w:spacing w:val="-10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информацию</w:t>
      </w:r>
      <w:r w:rsidRPr="00435608">
        <w:rPr>
          <w:rFonts w:ascii="Times New Roman" w:eastAsia="Times New Roman" w:hAnsi="Times New Roman" w:cs="Times New Roman"/>
          <w:spacing w:val="-10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по</w:t>
      </w:r>
      <w:r w:rsidRPr="00435608">
        <w:rPr>
          <w:rFonts w:ascii="Times New Roman" w:eastAsia="Times New Roman" w:hAnsi="Times New Roman" w:cs="Times New Roman"/>
          <w:spacing w:val="-10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памяти,</w:t>
      </w:r>
      <w:r w:rsidRPr="00435608">
        <w:rPr>
          <w:rFonts w:ascii="Times New Roman" w:eastAsia="Times New Roman" w:hAnsi="Times New Roman" w:cs="Times New Roman"/>
          <w:spacing w:val="-10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давать определения</w:t>
      </w:r>
      <w:r w:rsidRPr="00435608">
        <w:rPr>
          <w:rFonts w:ascii="Times New Roman" w:eastAsia="Times New Roman" w:hAnsi="Times New Roman" w:cs="Times New Roman"/>
          <w:spacing w:val="-3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понятий,</w:t>
      </w:r>
      <w:r w:rsidRPr="00435608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анализировать</w:t>
      </w:r>
      <w:r w:rsidRPr="00435608">
        <w:rPr>
          <w:rFonts w:ascii="Times New Roman" w:eastAsia="Times New Roman" w:hAnsi="Times New Roman" w:cs="Times New Roman"/>
          <w:spacing w:val="-3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информацию,</w:t>
      </w:r>
      <w:r w:rsidRPr="00435608">
        <w:rPr>
          <w:rFonts w:ascii="Times New Roman" w:eastAsia="Times New Roman" w:hAnsi="Times New Roman" w:cs="Times New Roman"/>
          <w:spacing w:val="-2"/>
          <w:w w:val="110"/>
          <w:sz w:val="21"/>
          <w:lang w:val="ru-RU"/>
        </w:rPr>
        <w:t xml:space="preserve"> устанавливать</w:t>
      </w:r>
    </w:p>
    <w:p w:rsidR="00435608" w:rsidRPr="00435608" w:rsidRDefault="00435608" w:rsidP="00435608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lang w:val="ru-RU"/>
        </w:rPr>
        <w:sectPr w:rsidR="00435608" w:rsidRPr="00435608">
          <w:pgSz w:w="8150" w:h="12110"/>
          <w:pgMar w:top="700" w:right="700" w:bottom="760" w:left="700" w:header="0" w:footer="564" w:gutter="0"/>
          <w:cols w:space="720"/>
        </w:sectPr>
      </w:pPr>
    </w:p>
    <w:p w:rsidR="003E08DB" w:rsidRPr="005E3F59" w:rsidRDefault="003E08DB" w:rsidP="00435608">
      <w:pPr>
        <w:autoSpaceDE w:val="0"/>
        <w:autoSpaceDN w:val="0"/>
        <w:spacing w:before="178" w:after="0" w:line="230" w:lineRule="auto"/>
        <w:rPr>
          <w:lang w:val="ru-RU"/>
        </w:rPr>
      </w:pPr>
    </w:p>
    <w:p w:rsidR="00435608" w:rsidRPr="00DE0C42" w:rsidRDefault="005E3F59" w:rsidP="00435608">
      <w:pPr>
        <w:pStyle w:val="21"/>
        <w:ind w:left="1579"/>
        <w:rPr>
          <w:rFonts w:ascii="Times New Roman" w:eastAsia="Arial" w:hAnsi="Times New Roman" w:cs="Times New Roman"/>
          <w:bCs w:val="0"/>
          <w:color w:val="auto"/>
          <w:sz w:val="24"/>
          <w:szCs w:val="24"/>
          <w:lang w:val="ru-RU"/>
        </w:rPr>
      </w:pPr>
      <w:r w:rsidRPr="00DE0C42">
        <w:rPr>
          <w:rFonts w:ascii="Times New Roman" w:eastAsia="Times New Roman" w:hAnsi="Times New Roman"/>
          <w:b w:val="0"/>
          <w:color w:val="000000"/>
          <w:sz w:val="24"/>
          <w:lang w:val="ru-RU"/>
        </w:rPr>
        <w:t>Тема 30</w:t>
      </w:r>
      <w:r w:rsidR="00DE0C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E0C42" w:rsidRPr="00DE0C42">
        <w:rPr>
          <w:rFonts w:ascii="Times New Roman" w:eastAsia="Times New Roman" w:hAnsi="Times New Roman" w:cs="Times New Roman"/>
          <w:color w:val="000000"/>
          <w:sz w:val="24"/>
          <w:lang w:val="ru-RU"/>
        </w:rPr>
        <w:t>«</w:t>
      </w:r>
      <w:r w:rsidR="00435608" w:rsidRPr="00DE0C42">
        <w:rPr>
          <w:rFonts w:ascii="Times New Roman" w:eastAsia="Arial" w:hAnsi="Times New Roman" w:cs="Times New Roman"/>
          <w:bCs w:val="0"/>
          <w:color w:val="auto"/>
          <w:w w:val="95"/>
          <w:sz w:val="24"/>
          <w:szCs w:val="24"/>
          <w:lang w:val="ru-RU"/>
        </w:rPr>
        <w:t xml:space="preserve"> О</w:t>
      </w:r>
      <w:r w:rsidR="00435608" w:rsidRPr="00DE0C42">
        <w:rPr>
          <w:rFonts w:ascii="Times New Roman" w:eastAsia="Arial" w:hAnsi="Times New Roman" w:cs="Times New Roman"/>
          <w:bCs w:val="0"/>
          <w:color w:val="auto"/>
          <w:spacing w:val="-9"/>
          <w:w w:val="95"/>
          <w:sz w:val="24"/>
          <w:szCs w:val="24"/>
          <w:lang w:val="ru-RU"/>
        </w:rPr>
        <w:t xml:space="preserve"> </w:t>
      </w:r>
      <w:r w:rsidR="00435608" w:rsidRPr="00DE0C42">
        <w:rPr>
          <w:rFonts w:ascii="Times New Roman" w:eastAsia="Arial" w:hAnsi="Times New Roman" w:cs="Times New Roman"/>
          <w:bCs w:val="0"/>
          <w:color w:val="auto"/>
          <w:w w:val="95"/>
          <w:sz w:val="24"/>
          <w:szCs w:val="24"/>
          <w:lang w:val="ru-RU"/>
        </w:rPr>
        <w:t>будущих</w:t>
      </w:r>
      <w:r w:rsidR="00435608" w:rsidRPr="00DE0C42">
        <w:rPr>
          <w:rFonts w:ascii="Times New Roman" w:eastAsia="Arial" w:hAnsi="Times New Roman" w:cs="Times New Roman"/>
          <w:bCs w:val="0"/>
          <w:color w:val="auto"/>
          <w:spacing w:val="-8"/>
          <w:w w:val="95"/>
          <w:sz w:val="24"/>
          <w:szCs w:val="24"/>
          <w:lang w:val="ru-RU"/>
        </w:rPr>
        <w:t xml:space="preserve"> </w:t>
      </w:r>
      <w:r w:rsidR="00435608" w:rsidRPr="00DE0C42">
        <w:rPr>
          <w:rFonts w:ascii="Times New Roman" w:eastAsia="Arial" w:hAnsi="Times New Roman" w:cs="Times New Roman"/>
          <w:bCs w:val="0"/>
          <w:color w:val="auto"/>
          <w:w w:val="95"/>
          <w:sz w:val="24"/>
          <w:szCs w:val="24"/>
          <w:lang w:val="ru-RU"/>
        </w:rPr>
        <w:t>судьбах</w:t>
      </w:r>
      <w:r w:rsidR="00435608" w:rsidRPr="00DE0C42">
        <w:rPr>
          <w:rFonts w:ascii="Times New Roman" w:eastAsia="Arial" w:hAnsi="Times New Roman" w:cs="Times New Roman"/>
          <w:bCs w:val="0"/>
          <w:color w:val="auto"/>
          <w:spacing w:val="-8"/>
          <w:w w:val="95"/>
          <w:sz w:val="24"/>
          <w:szCs w:val="24"/>
          <w:lang w:val="ru-RU"/>
        </w:rPr>
        <w:t xml:space="preserve"> </w:t>
      </w:r>
      <w:r w:rsidR="00435608" w:rsidRPr="00DE0C42">
        <w:rPr>
          <w:rFonts w:ascii="Times New Roman" w:eastAsia="Arial" w:hAnsi="Times New Roman" w:cs="Times New Roman"/>
          <w:bCs w:val="0"/>
          <w:color w:val="auto"/>
          <w:spacing w:val="-4"/>
          <w:w w:val="95"/>
          <w:sz w:val="24"/>
          <w:szCs w:val="24"/>
          <w:lang w:val="ru-RU"/>
        </w:rPr>
        <w:t>мира</w:t>
      </w:r>
      <w:r w:rsidR="00DE0C42" w:rsidRPr="00DE0C42">
        <w:rPr>
          <w:rFonts w:ascii="Times New Roman" w:eastAsia="Arial" w:hAnsi="Times New Roman" w:cs="Times New Roman"/>
          <w:bCs w:val="0"/>
          <w:color w:val="auto"/>
          <w:spacing w:val="-4"/>
          <w:w w:val="95"/>
          <w:sz w:val="24"/>
          <w:szCs w:val="24"/>
          <w:lang w:val="ru-RU"/>
        </w:rPr>
        <w:t>»</w:t>
      </w:r>
    </w:p>
    <w:p w:rsidR="00435608" w:rsidRPr="00435608" w:rsidRDefault="00435608" w:rsidP="00435608">
      <w:pPr>
        <w:widowControl w:val="0"/>
        <w:numPr>
          <w:ilvl w:val="0"/>
          <w:numId w:val="14"/>
        </w:numPr>
        <w:tabs>
          <w:tab w:val="left" w:pos="611"/>
        </w:tabs>
        <w:autoSpaceDE w:val="0"/>
        <w:autoSpaceDN w:val="0"/>
        <w:spacing w:before="12" w:after="0" w:line="252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 xml:space="preserve"> раскрыть пр</w:t>
      </w:r>
      <w:r w:rsidR="00DE0C42">
        <w:rPr>
          <w:rFonts w:ascii="Times New Roman" w:eastAsia="Times New Roman" w:hAnsi="Times New Roman" w:cs="Times New Roman"/>
          <w:w w:val="105"/>
          <w:sz w:val="21"/>
          <w:lang w:val="ru-RU"/>
        </w:rPr>
        <w:t>едставление о конце света, дан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ное в Евангелии;</w:t>
      </w:r>
    </w:p>
    <w:p w:rsidR="00435608" w:rsidRPr="00435608" w:rsidRDefault="00435608" w:rsidP="00435608">
      <w:pPr>
        <w:widowControl w:val="0"/>
        <w:numPr>
          <w:ilvl w:val="0"/>
          <w:numId w:val="14"/>
        </w:numPr>
        <w:tabs>
          <w:tab w:val="left" w:pos="633"/>
        </w:tabs>
        <w:autoSpaceDE w:val="0"/>
        <w:autoSpaceDN w:val="0"/>
        <w:spacing w:before="1" w:after="0" w:line="252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435608">
        <w:rPr>
          <w:rFonts w:ascii="Times New Roman" w:eastAsia="Times New Roman" w:hAnsi="Times New Roman" w:cs="Times New Roman"/>
          <w:w w:val="105"/>
          <w:sz w:val="21"/>
          <w:lang w:val="ru-RU"/>
        </w:rPr>
        <w:t>способствовать пониманию необходимости усилий в делании добра;</w:t>
      </w:r>
    </w:p>
    <w:p w:rsidR="00435608" w:rsidRPr="00435608" w:rsidRDefault="00435608" w:rsidP="00435608">
      <w:pPr>
        <w:widowControl w:val="0"/>
        <w:numPr>
          <w:ilvl w:val="0"/>
          <w:numId w:val="14"/>
        </w:numPr>
        <w:tabs>
          <w:tab w:val="left" w:pos="633"/>
        </w:tabs>
        <w:autoSpaceDE w:val="0"/>
        <w:autoSpaceDN w:val="0"/>
        <w:spacing w:before="1" w:after="0" w:line="252" w:lineRule="auto"/>
        <w:ind w:right="108" w:firstLine="283"/>
        <w:jc w:val="both"/>
        <w:rPr>
          <w:rFonts w:ascii="Times New Roman" w:eastAsia="Times New Roman" w:hAnsi="Times New Roman" w:cs="Times New Roman"/>
          <w:sz w:val="21"/>
          <w:lang w:val="ru-RU"/>
        </w:rPr>
      </w:pPr>
      <w:r w:rsidRPr="00435608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способствовать</w:t>
      </w:r>
      <w:r w:rsidRPr="00435608">
        <w:rPr>
          <w:rFonts w:ascii="Times New Roman" w:eastAsia="Times New Roman" w:hAnsi="Times New Roman" w:cs="Times New Roman"/>
          <w:spacing w:val="-14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развитию</w:t>
      </w:r>
      <w:r w:rsidRPr="00435608">
        <w:rPr>
          <w:rFonts w:ascii="Times New Roman" w:eastAsia="Times New Roman" w:hAnsi="Times New Roman" w:cs="Times New Roman"/>
          <w:spacing w:val="-15"/>
          <w:w w:val="110"/>
          <w:sz w:val="21"/>
          <w:lang w:val="ru-RU"/>
        </w:rPr>
        <w:t xml:space="preserve"> </w:t>
      </w:r>
      <w:r w:rsidR="00DE0C42">
        <w:rPr>
          <w:rFonts w:ascii="Times New Roman" w:eastAsia="Times New Roman" w:hAnsi="Times New Roman" w:cs="Times New Roman"/>
          <w:w w:val="110"/>
          <w:sz w:val="21"/>
          <w:lang w:val="ru-RU"/>
        </w:rPr>
        <w:t>вос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производить информацию по п</w:t>
      </w:r>
      <w:r w:rsidR="00DE0C42">
        <w:rPr>
          <w:rFonts w:ascii="Times New Roman" w:eastAsia="Times New Roman" w:hAnsi="Times New Roman" w:cs="Times New Roman"/>
          <w:w w:val="110"/>
          <w:sz w:val="21"/>
          <w:lang w:val="ru-RU"/>
        </w:rPr>
        <w:t>амяти, давать определения поня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тий,</w:t>
      </w:r>
      <w:r w:rsidRPr="00435608">
        <w:rPr>
          <w:rFonts w:ascii="Times New Roman" w:eastAsia="Times New Roman" w:hAnsi="Times New Roman" w:cs="Times New Roman"/>
          <w:spacing w:val="8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анализировать</w:t>
      </w:r>
      <w:r w:rsidRPr="00435608">
        <w:rPr>
          <w:rFonts w:ascii="Times New Roman" w:eastAsia="Times New Roman" w:hAnsi="Times New Roman" w:cs="Times New Roman"/>
          <w:spacing w:val="9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и</w:t>
      </w:r>
      <w:r w:rsidRPr="00435608">
        <w:rPr>
          <w:rFonts w:ascii="Times New Roman" w:eastAsia="Times New Roman" w:hAnsi="Times New Roman" w:cs="Times New Roman"/>
          <w:spacing w:val="9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интерпретировать</w:t>
      </w:r>
      <w:r w:rsidRPr="00435608">
        <w:rPr>
          <w:rFonts w:ascii="Times New Roman" w:eastAsia="Times New Roman" w:hAnsi="Times New Roman" w:cs="Times New Roman"/>
          <w:spacing w:val="9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информацию,</w:t>
      </w:r>
      <w:r w:rsidRPr="00435608">
        <w:rPr>
          <w:rFonts w:ascii="Times New Roman" w:eastAsia="Times New Roman" w:hAnsi="Times New Roman" w:cs="Times New Roman"/>
          <w:spacing w:val="9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w w:val="110"/>
          <w:sz w:val="21"/>
          <w:lang w:val="ru-RU"/>
        </w:rPr>
        <w:t>делать</w:t>
      </w:r>
      <w:r w:rsidRPr="00435608">
        <w:rPr>
          <w:rFonts w:ascii="Times New Roman" w:eastAsia="Times New Roman" w:hAnsi="Times New Roman" w:cs="Times New Roman"/>
          <w:spacing w:val="9"/>
          <w:w w:val="110"/>
          <w:sz w:val="21"/>
          <w:lang w:val="ru-RU"/>
        </w:rPr>
        <w:t xml:space="preserve"> </w:t>
      </w:r>
      <w:r w:rsidRPr="00435608">
        <w:rPr>
          <w:rFonts w:ascii="Times New Roman" w:eastAsia="Times New Roman" w:hAnsi="Times New Roman" w:cs="Times New Roman"/>
          <w:spacing w:val="-5"/>
          <w:w w:val="110"/>
          <w:sz w:val="21"/>
          <w:lang w:val="ru-RU"/>
        </w:rPr>
        <w:t>вы-</w:t>
      </w:r>
    </w:p>
    <w:p w:rsidR="00435608" w:rsidRPr="00435608" w:rsidRDefault="00435608" w:rsidP="00435608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1"/>
          <w:lang w:val="ru-RU"/>
        </w:rPr>
        <w:sectPr w:rsidR="00435608" w:rsidRPr="00435608">
          <w:pgSz w:w="8150" w:h="12110"/>
          <w:pgMar w:top="700" w:right="700" w:bottom="760" w:left="700" w:header="0" w:footer="564" w:gutter="0"/>
          <w:cols w:space="720"/>
        </w:sectPr>
      </w:pPr>
    </w:p>
    <w:p w:rsidR="003E08DB" w:rsidRPr="005E3F59" w:rsidRDefault="003E08DB" w:rsidP="00435608">
      <w:pPr>
        <w:autoSpaceDE w:val="0"/>
        <w:autoSpaceDN w:val="0"/>
        <w:spacing w:before="178" w:after="0" w:line="230" w:lineRule="auto"/>
        <w:rPr>
          <w:lang w:val="ru-RU"/>
        </w:rPr>
      </w:pPr>
    </w:p>
    <w:p w:rsidR="003E08DB" w:rsidRPr="00DE0C42" w:rsidRDefault="00DE0C42" w:rsidP="00ED0174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 w:cs="Times New Roman"/>
          <w:b/>
          <w:spacing w:val="-4"/>
          <w:w w:val="95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Тема 31</w:t>
      </w:r>
      <w:r w:rsidRPr="00DE0C4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. «</w:t>
      </w:r>
      <w:r w:rsidR="00A65BBC" w:rsidRPr="00DE0C42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="00A65BBC" w:rsidRPr="00DE0C42">
        <w:rPr>
          <w:rFonts w:ascii="Times New Roman" w:eastAsia="Times New Roman" w:hAnsi="Times New Roman" w:cs="Times New Roman"/>
          <w:b/>
          <w:w w:val="95"/>
          <w:sz w:val="24"/>
          <w:szCs w:val="24"/>
          <w:lang w:val="ru-RU"/>
        </w:rPr>
        <w:t>Православие</w:t>
      </w:r>
      <w:r w:rsidR="00A65BBC" w:rsidRPr="00DE0C42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="00A65BBC" w:rsidRPr="00DE0C42">
        <w:rPr>
          <w:rFonts w:ascii="Times New Roman" w:eastAsia="Times New Roman" w:hAnsi="Times New Roman" w:cs="Times New Roman"/>
          <w:b/>
          <w:w w:val="95"/>
          <w:sz w:val="24"/>
          <w:szCs w:val="24"/>
          <w:lang w:val="ru-RU"/>
        </w:rPr>
        <w:t>в</w:t>
      </w:r>
      <w:r w:rsidR="00A65BBC" w:rsidRPr="00DE0C42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="00A65BBC" w:rsidRPr="00DE0C42">
        <w:rPr>
          <w:rFonts w:ascii="Times New Roman" w:eastAsia="Times New Roman" w:hAnsi="Times New Roman" w:cs="Times New Roman"/>
          <w:b/>
          <w:w w:val="95"/>
          <w:sz w:val="24"/>
          <w:szCs w:val="24"/>
          <w:lang w:val="ru-RU"/>
        </w:rPr>
        <w:t>истории</w:t>
      </w:r>
      <w:r w:rsidR="00A65BBC" w:rsidRPr="00DE0C42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="00A65BBC" w:rsidRPr="00DE0C42">
        <w:rPr>
          <w:rFonts w:ascii="Times New Roman" w:eastAsia="Times New Roman" w:hAnsi="Times New Roman" w:cs="Times New Roman"/>
          <w:b/>
          <w:w w:val="95"/>
          <w:sz w:val="24"/>
          <w:szCs w:val="24"/>
          <w:lang w:val="ru-RU"/>
        </w:rPr>
        <w:t>родного</w:t>
      </w:r>
      <w:r w:rsidR="00A65BBC" w:rsidRPr="00DE0C42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="00A65BBC" w:rsidRPr="00DE0C42">
        <w:rPr>
          <w:rFonts w:ascii="Times New Roman" w:eastAsia="Times New Roman" w:hAnsi="Times New Roman" w:cs="Times New Roman"/>
          <w:b/>
          <w:spacing w:val="-4"/>
          <w:w w:val="95"/>
          <w:sz w:val="24"/>
          <w:szCs w:val="24"/>
          <w:lang w:val="ru-RU"/>
        </w:rPr>
        <w:t>края</w:t>
      </w:r>
      <w:r w:rsidRPr="00DE0C42">
        <w:rPr>
          <w:rFonts w:ascii="Times New Roman" w:eastAsia="Times New Roman" w:hAnsi="Times New Roman" w:cs="Times New Roman"/>
          <w:b/>
          <w:spacing w:val="-4"/>
          <w:w w:val="95"/>
          <w:sz w:val="24"/>
          <w:szCs w:val="24"/>
          <w:lang w:val="ru-RU"/>
        </w:rPr>
        <w:t>»</w:t>
      </w:r>
    </w:p>
    <w:p w:rsidR="00A65BBC" w:rsidRPr="00A65BBC" w:rsidRDefault="00A65BBC" w:rsidP="00A65BBC">
      <w:pPr>
        <w:widowControl w:val="0"/>
        <w:autoSpaceDE w:val="0"/>
        <w:autoSpaceDN w:val="0"/>
        <w:spacing w:before="12" w:after="0" w:line="252" w:lineRule="auto"/>
        <w:ind w:left="110" w:right="108" w:firstLine="283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-и</w:t>
      </w:r>
      <w:r w:rsidRPr="00A65BBC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зучение различных аспектов истории Православия в родном крае:</w:t>
      </w:r>
      <w:r w:rsidRPr="00A65BBC">
        <w:rPr>
          <w:rFonts w:ascii="Times New Roman" w:eastAsia="Times New Roman" w:hAnsi="Times New Roman" w:cs="Times New Roman"/>
          <w:spacing w:val="-15"/>
          <w:w w:val="110"/>
          <w:sz w:val="21"/>
          <w:szCs w:val="21"/>
          <w:lang w:val="ru-RU"/>
        </w:rPr>
        <w:t xml:space="preserve"> </w:t>
      </w:r>
      <w:r w:rsidRPr="00A65BBC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миссионерская</w:t>
      </w:r>
      <w:r w:rsidRPr="00A65BBC">
        <w:rPr>
          <w:rFonts w:ascii="Times New Roman" w:eastAsia="Times New Roman" w:hAnsi="Times New Roman" w:cs="Times New Roman"/>
          <w:spacing w:val="-14"/>
          <w:w w:val="110"/>
          <w:sz w:val="21"/>
          <w:szCs w:val="21"/>
          <w:lang w:val="ru-RU"/>
        </w:rPr>
        <w:t xml:space="preserve"> </w:t>
      </w:r>
      <w:r w:rsidRPr="00A65BBC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деятельность,</w:t>
      </w:r>
      <w:r w:rsidRPr="00A65BBC">
        <w:rPr>
          <w:rFonts w:ascii="Times New Roman" w:eastAsia="Times New Roman" w:hAnsi="Times New Roman" w:cs="Times New Roman"/>
          <w:spacing w:val="-15"/>
          <w:w w:val="110"/>
          <w:sz w:val="21"/>
          <w:szCs w:val="21"/>
          <w:lang w:val="ru-RU"/>
        </w:rPr>
        <w:t xml:space="preserve"> </w:t>
      </w:r>
      <w:r w:rsidRPr="00A65BBC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история</w:t>
      </w:r>
      <w:r w:rsidRPr="00A65BBC">
        <w:rPr>
          <w:rFonts w:ascii="Times New Roman" w:eastAsia="Times New Roman" w:hAnsi="Times New Roman" w:cs="Times New Roman"/>
          <w:spacing w:val="-14"/>
          <w:w w:val="110"/>
          <w:sz w:val="21"/>
          <w:szCs w:val="21"/>
          <w:lang w:val="ru-RU"/>
        </w:rPr>
        <w:t xml:space="preserve"> </w:t>
      </w:r>
      <w:r w:rsidRPr="00A65BBC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отдельных</w:t>
      </w:r>
      <w:r w:rsidRPr="00A65BBC">
        <w:rPr>
          <w:rFonts w:ascii="Times New Roman" w:eastAsia="Times New Roman" w:hAnsi="Times New Roman" w:cs="Times New Roman"/>
          <w:spacing w:val="-15"/>
          <w:w w:val="110"/>
          <w:sz w:val="21"/>
          <w:szCs w:val="21"/>
          <w:lang w:val="ru-RU"/>
        </w:rPr>
        <w:t xml:space="preserve"> </w:t>
      </w:r>
      <w:r w:rsidR="00DE0C42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храмов/мо</w:t>
      </w:r>
      <w:r w:rsidRPr="00A65BBC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настырей, жизнеописание подвижников благочестия и т.д.</w:t>
      </w:r>
    </w:p>
    <w:p w:rsidR="00A65BBC" w:rsidRPr="00DE0C42" w:rsidRDefault="00A65BBC" w:rsidP="00A65BBC">
      <w:pPr>
        <w:widowControl w:val="0"/>
        <w:autoSpaceDE w:val="0"/>
        <w:autoSpaceDN w:val="0"/>
        <w:spacing w:before="1" w:after="0" w:line="240" w:lineRule="auto"/>
        <w:ind w:left="39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E0C42">
        <w:rPr>
          <w:rFonts w:ascii="Times New Roman" w:eastAsia="Times New Roman" w:hAnsi="Times New Roman" w:cs="Times New Roman"/>
          <w:bCs/>
          <w:w w:val="95"/>
          <w:sz w:val="24"/>
          <w:szCs w:val="24"/>
          <w:lang w:val="ru-RU"/>
        </w:rPr>
        <w:t>Тема</w:t>
      </w:r>
      <w:r w:rsidRPr="00DE0C42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ru-RU"/>
        </w:rPr>
        <w:t xml:space="preserve"> </w:t>
      </w:r>
      <w:r w:rsidRPr="00DE0C42">
        <w:rPr>
          <w:rFonts w:ascii="Times New Roman" w:eastAsia="Times New Roman" w:hAnsi="Times New Roman" w:cs="Times New Roman"/>
          <w:bCs/>
          <w:w w:val="95"/>
          <w:sz w:val="24"/>
          <w:szCs w:val="24"/>
          <w:lang w:val="ru-RU"/>
        </w:rPr>
        <w:t>32</w:t>
      </w:r>
      <w:r w:rsidRPr="00DE0C42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.</w:t>
      </w:r>
      <w:r w:rsidRPr="00DE0C4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DE0C42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ru-RU"/>
        </w:rPr>
        <w:t>Внеклассный</w:t>
      </w:r>
      <w:r w:rsidRPr="00DE0C42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DE0C42">
        <w:rPr>
          <w:rFonts w:ascii="Times New Roman" w:eastAsia="Times New Roman" w:hAnsi="Times New Roman" w:cs="Times New Roman"/>
          <w:b/>
          <w:bCs/>
          <w:spacing w:val="-4"/>
          <w:w w:val="95"/>
          <w:sz w:val="24"/>
          <w:szCs w:val="24"/>
          <w:lang w:val="ru-RU"/>
        </w:rPr>
        <w:t>урок</w:t>
      </w:r>
    </w:p>
    <w:p w:rsidR="00A65BBC" w:rsidRPr="005E3F59" w:rsidRDefault="00A65BBC" w:rsidP="00A65BBC"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eastAsia="Times New Roman" w:hAnsi="Times New Roman" w:cs="Times New Roman"/>
          <w:w w:val="110"/>
          <w:lang w:val="ru-RU"/>
        </w:rPr>
        <w:t>-п</w:t>
      </w:r>
      <w:r w:rsidRPr="00A65BBC">
        <w:rPr>
          <w:rFonts w:ascii="Times New Roman" w:eastAsia="Times New Roman" w:hAnsi="Times New Roman" w:cs="Times New Roman"/>
          <w:w w:val="110"/>
          <w:lang w:val="ru-RU"/>
        </w:rPr>
        <w:t xml:space="preserve">осещение местного храма </w:t>
      </w:r>
      <w:r w:rsidR="00DE0C42">
        <w:rPr>
          <w:rFonts w:ascii="Times New Roman" w:eastAsia="Times New Roman" w:hAnsi="Times New Roman" w:cs="Times New Roman"/>
          <w:w w:val="110"/>
          <w:lang w:val="ru-RU"/>
        </w:rPr>
        <w:t>и монастыря, ознакомление с по</w:t>
      </w:r>
      <w:r w:rsidRPr="00A65BBC">
        <w:rPr>
          <w:rFonts w:ascii="Times New Roman" w:eastAsia="Times New Roman" w:hAnsi="Times New Roman" w:cs="Times New Roman"/>
          <w:w w:val="110"/>
          <w:lang w:val="ru-RU"/>
        </w:rPr>
        <w:t>рядком богослужений, колокольными звонами</w:t>
      </w:r>
    </w:p>
    <w:p w:rsidR="003E08DB" w:rsidRPr="005E3F59" w:rsidRDefault="003E08DB">
      <w:pPr>
        <w:autoSpaceDE w:val="0"/>
        <w:autoSpaceDN w:val="0"/>
        <w:spacing w:after="64" w:line="220" w:lineRule="exact"/>
        <w:rPr>
          <w:lang w:val="ru-RU"/>
        </w:rPr>
      </w:pPr>
    </w:p>
    <w:p w:rsidR="003E08DB" w:rsidRDefault="005E3F5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4550"/>
        <w:gridCol w:w="528"/>
        <w:gridCol w:w="1018"/>
        <w:gridCol w:w="992"/>
        <w:gridCol w:w="850"/>
        <w:gridCol w:w="2206"/>
        <w:gridCol w:w="1536"/>
        <w:gridCol w:w="3256"/>
      </w:tblGrid>
      <w:tr w:rsidR="003E08DB" w:rsidTr="00B96C8E">
        <w:trPr>
          <w:trHeight w:hRule="exact" w:val="34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5E3F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3F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E08DB" w:rsidTr="00B96C8E">
        <w:trPr>
          <w:trHeight w:hRule="exact" w:val="5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B" w:rsidRDefault="003E08DB"/>
        </w:tc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B" w:rsidRDefault="003E08D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B" w:rsidRDefault="003E08DB"/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B" w:rsidRDefault="003E08DB"/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B" w:rsidRDefault="003E08DB"/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B" w:rsidRDefault="003E08DB"/>
        </w:tc>
      </w:tr>
      <w:tr w:rsidR="003E08DB" w:rsidRPr="00E73B8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5E3F59" w:rsidP="00A65B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3F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1. «</w:t>
            </w:r>
            <w:r w:rsidR="00A65B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Кто ты,человек?</w:t>
            </w:r>
            <w:r w:rsidRPr="005E3F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3E08DB" w:rsidRPr="009F2586" w:rsidTr="00B96C8E">
        <w:trPr>
          <w:trHeight w:hRule="exact" w:val="34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65BBC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A65BBC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Как</w:t>
            </w:r>
            <w:r w:rsidRPr="00A65BBC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про</w:t>
            </w:r>
            <w:r w:rsidRPr="00A65BBC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 xml:space="preserve">изошёл </w:t>
            </w:r>
            <w:r w:rsidRPr="00A65BBC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наш</w:t>
            </w:r>
            <w:r w:rsidRPr="00A65BBC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lang w:val="ru-RU"/>
              </w:rPr>
              <w:t xml:space="preserve"> </w:t>
            </w:r>
            <w:r w:rsidRPr="00A65BBC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мир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65BB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65BB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02.09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C8E" w:rsidRPr="00B96C8E" w:rsidRDefault="00B96C8E" w:rsidP="00B96C8E">
            <w:pPr>
              <w:pStyle w:val="af"/>
              <w:spacing w:before="119" w:line="249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96C8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ru-RU"/>
              </w:rPr>
              <w:t>формирование</w:t>
            </w:r>
            <w:r w:rsidRPr="00B96C8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ru-RU"/>
              </w:rPr>
              <w:t xml:space="preserve"> </w:t>
            </w:r>
            <w:r w:rsidRPr="00B96C8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ru-RU"/>
              </w:rPr>
              <w:t>общих</w:t>
            </w:r>
            <w:r w:rsidRPr="00B96C8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ru-RU"/>
              </w:rPr>
              <w:t xml:space="preserve"> </w:t>
            </w:r>
            <w:r w:rsidRPr="00B96C8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ru-RU"/>
              </w:rPr>
              <w:t>представлений</w:t>
            </w:r>
            <w:r w:rsidRPr="00B96C8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ru-RU"/>
              </w:rPr>
              <w:t xml:space="preserve"> </w:t>
            </w:r>
            <w:r w:rsidRPr="00B96C8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ru-RU"/>
              </w:rPr>
              <w:t>о</w:t>
            </w:r>
            <w:r w:rsidRPr="00B96C8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ru-RU"/>
              </w:rPr>
              <w:t xml:space="preserve"> </w:t>
            </w:r>
            <w:r w:rsidRPr="00B96C8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ru-RU"/>
              </w:rPr>
              <w:t>двух</w:t>
            </w:r>
            <w:r w:rsidRPr="00B96C8E"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  <w:lang w:val="ru-RU"/>
              </w:rPr>
              <w:t xml:space="preserve"> </w:t>
            </w:r>
            <w:r w:rsidRPr="00B96C8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ru-RU"/>
              </w:rPr>
              <w:t xml:space="preserve">теориях </w:t>
            </w:r>
            <w:r w:rsidRPr="00B96C8E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 xml:space="preserve">происхождения мира — эволюционной и креационистской (биб- </w:t>
            </w:r>
            <w:r w:rsidRPr="00B96C8E"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  <w:lang w:val="ru-RU"/>
              </w:rPr>
              <w:t>лейской).</w:t>
            </w:r>
          </w:p>
          <w:p w:rsidR="003E08DB" w:rsidRPr="005E3F59" w:rsidRDefault="003E08DB" w:rsidP="00B96C8E">
            <w:pPr>
              <w:rPr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DE0C42" w:rsidRDefault="00DE0C42">
            <w:pPr>
              <w:rPr>
                <w:rFonts w:ascii="Times New Roman" w:hAnsi="Times New Roman" w:cs="Times New Roman"/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E4B33">
            <w:pPr>
              <w:rPr>
                <w:lang w:val="ru-RU"/>
              </w:rPr>
            </w:pPr>
            <w:hyperlink r:id="rId8">
              <w:r w:rsidRPr="00AE4B33">
                <w:rPr>
                  <w:rFonts w:ascii="Times New Roman" w:eastAsia="Times New Roman" w:hAnsi="Times New Roman" w:cs="Times New Roman"/>
                  <w:w w:val="110"/>
                  <w:lang w:val="ru-RU"/>
                </w:rPr>
                <w:t>http://bibleonline.ru</w:t>
              </w:r>
              <w:r w:rsidRPr="00AE4B33">
                <w:rPr>
                  <w:rFonts w:ascii="Times New Roman" w:eastAsia="Times New Roman" w:hAnsi="Times New Roman" w:cs="Times New Roman"/>
                  <w:spacing w:val="-8"/>
                  <w:w w:val="110"/>
                  <w:lang w:val="ru-RU"/>
                </w:rPr>
                <w:t xml:space="preserve"> </w:t>
              </w:r>
            </w:hyperlink>
          </w:p>
        </w:tc>
      </w:tr>
      <w:tr w:rsidR="003E08DB" w:rsidTr="00B96C8E">
        <w:trPr>
          <w:trHeight w:hRule="exact" w:val="24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BBC" w:rsidRPr="00A65BBC" w:rsidRDefault="00A65BBC" w:rsidP="00A65BBC">
            <w:pPr>
              <w:widowControl w:val="0"/>
              <w:autoSpaceDE w:val="0"/>
              <w:autoSpaceDN w:val="0"/>
              <w:spacing w:before="79" w:after="0" w:line="249" w:lineRule="auto"/>
              <w:ind w:left="8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65BBC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Сотворение человека</w:t>
            </w:r>
          </w:p>
          <w:p w:rsidR="003E08DB" w:rsidRDefault="003E08D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FD0053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FD0053"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FD0053"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CE2F5A">
            <w:r>
              <w:rPr>
                <w:lang w:val="ru-RU"/>
              </w:rPr>
              <w:t>09.09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C8E" w:rsidRPr="00B96C8E" w:rsidRDefault="00B96C8E" w:rsidP="00B96C8E">
            <w:pPr>
              <w:pStyle w:val="af"/>
              <w:spacing w:before="10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96C8E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ru-RU"/>
              </w:rPr>
              <w:t xml:space="preserve">формирование общих представлений о сотворении </w:t>
            </w:r>
            <w:r w:rsidRPr="00B96C8E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человека в изложении Библии, его грехопадении и о действиях Бога по отношению к человеку.</w:t>
            </w:r>
          </w:p>
          <w:p w:rsidR="003E08DB" w:rsidRPr="00B96C8E" w:rsidRDefault="003E08DB">
            <w:pPr>
              <w:rPr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DE0C42" w:rsidRDefault="00DE0C42">
            <w:pPr>
              <w:rPr>
                <w:rFonts w:ascii="Times New Roman" w:hAnsi="Times New Roman" w:cs="Times New Roman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AE4B33">
            <w:hyperlink r:id="rId9">
              <w:r w:rsidRPr="00AE4B33">
                <w:rPr>
                  <w:rFonts w:ascii="Times New Roman" w:eastAsia="Times New Roman" w:hAnsi="Times New Roman" w:cs="Times New Roman"/>
                  <w:w w:val="110"/>
                  <w:lang w:val="ru-RU"/>
                </w:rPr>
                <w:t>http://bibleonline.ru</w:t>
              </w:r>
              <w:r w:rsidRPr="00AE4B33">
                <w:rPr>
                  <w:rFonts w:ascii="Times New Roman" w:eastAsia="Times New Roman" w:hAnsi="Times New Roman" w:cs="Times New Roman"/>
                  <w:spacing w:val="-8"/>
                  <w:w w:val="110"/>
                  <w:lang w:val="ru-RU"/>
                </w:rPr>
                <w:t xml:space="preserve"> </w:t>
              </w:r>
            </w:hyperlink>
          </w:p>
        </w:tc>
      </w:tr>
      <w:tr w:rsidR="003E08DB" w:rsidTr="00B96C8E">
        <w:trPr>
          <w:trHeight w:hRule="exact" w:val="1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A65B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Бессмер</w:t>
            </w:r>
            <w:r w:rsidRPr="00A65BBC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тная</w:t>
            </w:r>
            <w:r w:rsidRPr="00A65BBC"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lang w:val="ru-RU"/>
              </w:rPr>
              <w:t xml:space="preserve"> </w:t>
            </w:r>
            <w:r w:rsidRPr="00A65BBC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душа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FD0053"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FD0053"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FD0053"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CE2F5A">
            <w:r>
              <w:rPr>
                <w:lang w:val="ru-RU"/>
              </w:rPr>
              <w:t>16.09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C8E" w:rsidRPr="00B96C8E" w:rsidRDefault="00B96C8E" w:rsidP="00B96C8E">
            <w:pPr>
              <w:widowControl w:val="0"/>
              <w:autoSpaceDE w:val="0"/>
              <w:autoSpaceDN w:val="0"/>
              <w:spacing w:before="114" w:after="0" w:line="247" w:lineRule="auto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96C8E"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  <w:lang w:val="ru-RU"/>
              </w:rPr>
              <w:t xml:space="preserve">формирование представлений о православном по- </w:t>
            </w:r>
            <w:r w:rsidRPr="00B96C8E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нимании бессмертия души и её посмертном состоянии.</w:t>
            </w:r>
          </w:p>
          <w:p w:rsidR="003E08DB" w:rsidRPr="00B96C8E" w:rsidRDefault="003E08DB">
            <w:pPr>
              <w:rPr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DE0C42" w:rsidRDefault="00DE0C42">
            <w:pPr>
              <w:rPr>
                <w:rFonts w:ascii="Times New Roman" w:hAnsi="Times New Roman" w:cs="Times New Roman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AE4B33">
            <w:hyperlink r:id="rId10">
              <w:r w:rsidRPr="00AE4B33">
                <w:rPr>
                  <w:rFonts w:ascii="Times New Roman" w:eastAsia="Times New Roman" w:hAnsi="Times New Roman" w:cs="Times New Roman"/>
                  <w:w w:val="110"/>
                  <w:lang w:val="ru-RU"/>
                </w:rPr>
                <w:t>http://bibleonline.ru</w:t>
              </w:r>
              <w:r w:rsidRPr="00AE4B33">
                <w:rPr>
                  <w:rFonts w:ascii="Times New Roman" w:eastAsia="Times New Roman" w:hAnsi="Times New Roman" w:cs="Times New Roman"/>
                  <w:spacing w:val="-8"/>
                  <w:w w:val="110"/>
                  <w:lang w:val="ru-RU"/>
                </w:rPr>
                <w:t xml:space="preserve"> </w:t>
              </w:r>
            </w:hyperlink>
          </w:p>
        </w:tc>
      </w:tr>
      <w:tr w:rsidR="003E08DB" w:rsidRPr="009F2586" w:rsidTr="00B96C8E">
        <w:trPr>
          <w:trHeight w:hRule="exact" w:val="14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0A" w:rsidRPr="00733D0A" w:rsidRDefault="00733D0A" w:rsidP="00733D0A">
            <w:pPr>
              <w:widowControl w:val="0"/>
              <w:autoSpaceDE w:val="0"/>
              <w:autoSpaceDN w:val="0"/>
              <w:spacing w:before="79" w:after="0" w:line="249" w:lineRule="auto"/>
              <w:ind w:left="85" w:right="14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33D0A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 xml:space="preserve">Свобода </w:t>
            </w:r>
            <w:r w:rsidRPr="00733D0A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воли.</w:t>
            </w:r>
            <w:r w:rsidRPr="00733D0A"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Доб</w:t>
            </w:r>
            <w:r w:rsidRPr="00733D0A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ро и зло</w:t>
            </w:r>
          </w:p>
          <w:p w:rsidR="003E08DB" w:rsidRPr="005E3F59" w:rsidRDefault="003E08D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B96C8E">
            <w:pPr>
              <w:rPr>
                <w:lang w:val="ru-RU"/>
              </w:rPr>
            </w:pPr>
            <w:r w:rsidRPr="00B96C8E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:</w:t>
            </w:r>
            <w:r w:rsidRPr="00B96C8E">
              <w:rPr>
                <w:rFonts w:ascii="Times New Roman" w:eastAsia="Times New Roman" w:hAnsi="Times New Roman" w:cs="Times New Roman"/>
                <w:b/>
                <w:spacing w:val="-14"/>
                <w:w w:val="110"/>
                <w:lang w:val="ru-RU"/>
              </w:rPr>
              <w:t xml:space="preserve"> </w:t>
            </w:r>
            <w:r w:rsidRPr="00B96C8E">
              <w:rPr>
                <w:rFonts w:ascii="Times New Roman" w:eastAsia="Times New Roman" w:hAnsi="Times New Roman" w:cs="Times New Roman"/>
                <w:w w:val="110"/>
                <w:lang w:val="ru-RU"/>
              </w:rPr>
              <w:t>формирование</w:t>
            </w:r>
            <w:r w:rsidRPr="00B96C8E">
              <w:rPr>
                <w:rFonts w:ascii="Times New Roman" w:eastAsia="Times New Roman" w:hAnsi="Times New Roman" w:cs="Times New Roman"/>
                <w:spacing w:val="-15"/>
                <w:w w:val="110"/>
                <w:lang w:val="ru-RU"/>
              </w:rPr>
              <w:t xml:space="preserve"> </w:t>
            </w:r>
            <w:r w:rsidRPr="00B96C8E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представлений</w:t>
            </w:r>
            <w:r w:rsidRPr="00B96C8E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B96C8E">
              <w:rPr>
                <w:rFonts w:ascii="Times New Roman" w:eastAsia="Times New Roman" w:hAnsi="Times New Roman" w:cs="Times New Roman"/>
                <w:w w:val="110"/>
                <w:lang w:val="ru-RU"/>
              </w:rPr>
              <w:t>о</w:t>
            </w:r>
            <w:r w:rsidRPr="00B96C8E">
              <w:rPr>
                <w:rFonts w:ascii="Times New Roman" w:eastAsia="Times New Roman" w:hAnsi="Times New Roman" w:cs="Times New Roman"/>
                <w:spacing w:val="-15"/>
                <w:w w:val="110"/>
                <w:lang w:val="ru-RU"/>
              </w:rPr>
              <w:t xml:space="preserve"> </w:t>
            </w:r>
            <w:r w:rsidRPr="00B96C8E">
              <w:rPr>
                <w:rFonts w:ascii="Times New Roman" w:eastAsia="Times New Roman" w:hAnsi="Times New Roman" w:cs="Times New Roman"/>
                <w:w w:val="110"/>
                <w:lang w:val="ru-RU"/>
              </w:rPr>
              <w:t>проблеме</w:t>
            </w:r>
            <w:r w:rsidRPr="00B96C8E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B96C8E">
              <w:rPr>
                <w:rFonts w:ascii="Times New Roman" w:eastAsia="Times New Roman" w:hAnsi="Times New Roman" w:cs="Times New Roman"/>
                <w:w w:val="110"/>
                <w:lang w:val="ru-RU"/>
              </w:rPr>
              <w:t>сущест- вования добра и зла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DE0C42" w:rsidRDefault="00DE0C42">
            <w:pPr>
              <w:rPr>
                <w:rFonts w:ascii="Times New Roman" w:hAnsi="Times New Roman" w:cs="Times New Roman"/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E4B33">
            <w:pPr>
              <w:rPr>
                <w:lang w:val="ru-RU"/>
              </w:rPr>
            </w:pPr>
            <w:hyperlink r:id="rId11">
              <w:r w:rsidRPr="00AE4B33">
                <w:rPr>
                  <w:rFonts w:ascii="Times New Roman" w:eastAsia="Times New Roman" w:hAnsi="Times New Roman" w:cs="Times New Roman"/>
                  <w:w w:val="110"/>
                  <w:lang w:val="ru-RU"/>
                </w:rPr>
                <w:t>http://bibleonline.ru</w:t>
              </w:r>
              <w:r w:rsidRPr="00AE4B33">
                <w:rPr>
                  <w:rFonts w:ascii="Times New Roman" w:eastAsia="Times New Roman" w:hAnsi="Times New Roman" w:cs="Times New Roman"/>
                  <w:spacing w:val="-8"/>
                  <w:w w:val="110"/>
                  <w:lang w:val="ru-RU"/>
                </w:rPr>
                <w:t xml:space="preserve"> </w:t>
              </w:r>
            </w:hyperlink>
          </w:p>
        </w:tc>
      </w:tr>
      <w:tr w:rsidR="003E08DB" w:rsidRPr="00733D0A" w:rsidTr="00B96C8E">
        <w:trPr>
          <w:trHeight w:hRule="exact" w:val="16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733D0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33D0A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 xml:space="preserve">Творчество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Бога и чел</w:t>
            </w:r>
            <w:r w:rsidRPr="00733D0A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CE2F5A">
            <w:pPr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B96C8E">
            <w:pPr>
              <w:rPr>
                <w:lang w:val="ru-RU"/>
              </w:rPr>
            </w:pPr>
            <w:r w:rsidRPr="00B96C8E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формирование</w:t>
            </w:r>
            <w:r w:rsidRPr="00B96C8E">
              <w:rPr>
                <w:rFonts w:ascii="Times New Roman" w:eastAsia="Times New Roman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B96C8E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представлений</w:t>
            </w:r>
            <w:r w:rsidRPr="00B96C8E">
              <w:rPr>
                <w:rFonts w:ascii="Times New Roman" w:eastAsia="Times New Roman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B96C8E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о</w:t>
            </w:r>
            <w:r w:rsidRPr="00B96C8E">
              <w:rPr>
                <w:rFonts w:ascii="Times New Roman" w:eastAsia="Times New Roman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B96C8E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творчестве</w:t>
            </w:r>
            <w:r w:rsidRPr="00B96C8E">
              <w:rPr>
                <w:rFonts w:ascii="Times New Roman" w:eastAsia="Times New Roman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B96C8E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в</w:t>
            </w:r>
            <w:r w:rsidRPr="00B96C8E">
              <w:rPr>
                <w:rFonts w:ascii="Times New Roman" w:eastAsia="Times New Roman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B96C8E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 xml:space="preserve">свете </w:t>
            </w:r>
            <w:r w:rsidRPr="00B96C8E">
              <w:rPr>
                <w:rFonts w:ascii="Times New Roman" w:eastAsia="Times New Roman" w:hAnsi="Times New Roman" w:cs="Times New Roman"/>
                <w:w w:val="110"/>
                <w:lang w:val="ru-RU"/>
              </w:rPr>
              <w:t>христианского учения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DE0C42" w:rsidRDefault="00DE0C42">
            <w:pPr>
              <w:rPr>
                <w:rFonts w:ascii="Times New Roman" w:hAnsi="Times New Roman" w:cs="Times New Roman"/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3E08DB" w:rsidRPr="00E73B83" w:rsidTr="00AB6384">
        <w:trPr>
          <w:trHeight w:hRule="exact" w:val="16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733D0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Обязаннос</w:t>
            </w:r>
            <w:r w:rsidRPr="00733D0A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ти</w:t>
            </w:r>
            <w:r w:rsidRPr="00733D0A"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lang w:val="ru-RU"/>
              </w:rPr>
              <w:t xml:space="preserve"> </w:t>
            </w:r>
            <w:r w:rsidRPr="00733D0A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 xml:space="preserve">человека </w:t>
            </w:r>
            <w:r w:rsidRPr="00733D0A">
              <w:rPr>
                <w:rFonts w:ascii="Times New Roman" w:eastAsia="Times New Roman" w:hAnsi="Times New Roman" w:cs="Times New Roman"/>
                <w:w w:val="110"/>
                <w:sz w:val="20"/>
                <w:lang w:val="ru-RU"/>
              </w:rPr>
              <w:t>по</w:t>
            </w:r>
            <w:r w:rsidRPr="00733D0A"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lang w:val="ru-RU"/>
              </w:rPr>
              <w:t>отноше</w:t>
            </w:r>
            <w:r w:rsidRPr="00733D0A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lang w:val="ru-RU"/>
              </w:rPr>
              <w:t>нию</w:t>
            </w:r>
            <w:r w:rsidRPr="00733D0A">
              <w:rPr>
                <w:rFonts w:ascii="Times New Roman" w:eastAsia="Times New Roman" w:hAnsi="Times New Roman" w:cs="Times New Roman"/>
                <w:spacing w:val="-12"/>
                <w:w w:val="110"/>
                <w:sz w:val="20"/>
                <w:lang w:val="ru-RU"/>
              </w:rPr>
              <w:t xml:space="preserve"> </w:t>
            </w:r>
            <w:r w:rsidRPr="00733D0A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lang w:val="ru-RU"/>
              </w:rPr>
              <w:t>к</w:t>
            </w:r>
            <w:r w:rsidRPr="00733D0A">
              <w:rPr>
                <w:rFonts w:ascii="Times New Roman" w:eastAsia="Times New Roman" w:hAnsi="Times New Roman" w:cs="Times New Roman"/>
                <w:spacing w:val="-12"/>
                <w:w w:val="110"/>
                <w:sz w:val="20"/>
                <w:lang w:val="ru-RU"/>
              </w:rPr>
              <w:t xml:space="preserve"> </w:t>
            </w:r>
            <w:r w:rsidRPr="00733D0A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lang w:val="ru-RU"/>
              </w:rPr>
              <w:t>миру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CE2F5A">
            <w:pPr>
              <w:rPr>
                <w:lang w:val="ru-RU"/>
              </w:rPr>
            </w:pPr>
            <w:r>
              <w:rPr>
                <w:lang w:val="ru-RU"/>
              </w:rPr>
              <w:t>07.10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6384" w:rsidRPr="00AB6384" w:rsidRDefault="00AB6384" w:rsidP="00AB6384">
            <w:pPr>
              <w:widowControl w:val="0"/>
              <w:autoSpaceDE w:val="0"/>
              <w:autoSpaceDN w:val="0"/>
              <w:spacing w:before="112" w:after="0" w:line="244" w:lineRule="auto"/>
              <w:ind w:right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B638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ru-RU"/>
              </w:rPr>
              <w:t>формирование представлений об ответственном от- ношении к природе.</w:t>
            </w:r>
          </w:p>
          <w:p w:rsidR="003E08DB" w:rsidRPr="00733D0A" w:rsidRDefault="003E08DB">
            <w:pPr>
              <w:rPr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DE0C42" w:rsidRDefault="00DE0C42">
            <w:pPr>
              <w:rPr>
                <w:rFonts w:ascii="Times New Roman" w:hAnsi="Times New Roman" w:cs="Times New Roman"/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3E08DB" w:rsidTr="00AB6384">
        <w:trPr>
          <w:trHeight w:hRule="exact" w:val="11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733D0A">
            <w:pPr>
              <w:autoSpaceDE w:val="0"/>
              <w:autoSpaceDN w:val="0"/>
              <w:spacing w:before="78" w:after="0" w:line="230" w:lineRule="auto"/>
              <w:ind w:left="72"/>
            </w:pPr>
            <w:r w:rsidRPr="00733D0A">
              <w:rPr>
                <w:rFonts w:ascii="Times New Roman" w:eastAsia="Times New Roman" w:hAnsi="Times New Roman" w:cs="Times New Roman"/>
                <w:sz w:val="20"/>
                <w:lang w:val="ru-RU"/>
              </w:rPr>
              <w:t>Труд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FD0053"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FD0053"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FD0053"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CE2F5A" w:rsidRDefault="00CE2F5A">
            <w:pPr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AB6384" w:rsidRDefault="00AB6384">
            <w:pPr>
              <w:rPr>
                <w:lang w:val="ru-RU"/>
              </w:rPr>
            </w:pPr>
            <w:r w:rsidRPr="00AB6384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формирование представлений о значении труда для </w:t>
            </w:r>
            <w:r w:rsidRPr="00AB6384">
              <w:rPr>
                <w:rFonts w:ascii="Times New Roman" w:eastAsia="Times New Roman" w:hAnsi="Times New Roman" w:cs="Times New Roman"/>
                <w:w w:val="110"/>
                <w:lang w:val="ru-RU"/>
              </w:rPr>
              <w:t>становления личности человека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DE0C42" w:rsidRDefault="00DE0C42">
            <w:pPr>
              <w:rPr>
                <w:rFonts w:ascii="Times New Roman" w:hAnsi="Times New Roman" w:cs="Times New Roman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AE4B33"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3E08DB" w:rsidRPr="00733D0A" w:rsidTr="00AB6384">
        <w:trPr>
          <w:trHeight w:hRule="exact" w:val="9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733D0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3D0A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Вред</w:t>
            </w:r>
            <w:r w:rsidRPr="00733D0A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lang w:val="ru-RU"/>
              </w:rPr>
              <w:t xml:space="preserve"> </w:t>
            </w:r>
            <w:r w:rsidRPr="00733D0A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для души.</w:t>
            </w:r>
            <w:r w:rsidRPr="00733D0A"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Совесть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CE2F5A">
            <w:pPr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6384" w:rsidRPr="00AB6384" w:rsidRDefault="00AB6384" w:rsidP="00AB6384">
            <w:pPr>
              <w:pStyle w:val="af"/>
              <w:spacing w:before="10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B6384">
              <w:rPr>
                <w:rFonts w:ascii="Times New Roman" w:eastAsia="Times New Roman" w:hAnsi="Times New Roman" w:cs="Times New Roman"/>
                <w:w w:val="105"/>
                <w:sz w:val="21"/>
                <w:lang w:val="ru-RU"/>
              </w:rPr>
              <w:t>формирование</w:t>
            </w:r>
            <w:r w:rsidRPr="00AB6384"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w w:val="105"/>
                <w:sz w:val="21"/>
                <w:lang w:val="ru-RU"/>
              </w:rPr>
              <w:t>представления</w:t>
            </w:r>
            <w:r w:rsidRPr="00AB6384"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w w:val="105"/>
                <w:sz w:val="21"/>
                <w:lang w:val="ru-RU"/>
              </w:rPr>
              <w:t>о</w:t>
            </w:r>
            <w:r w:rsidRPr="00AB6384"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w w:val="105"/>
                <w:sz w:val="21"/>
                <w:lang w:val="ru-RU"/>
              </w:rPr>
              <w:t>феном</w:t>
            </w:r>
            <w:r w:rsidRPr="00AB6384">
              <w:rPr>
                <w:rFonts w:ascii="Times New Roman" w:eastAsia="Times New Roman" w:hAnsi="Times New Roman" w:cs="Times New Roman"/>
                <w:b/>
                <w:w w:val="105"/>
                <w:sz w:val="21"/>
                <w:szCs w:val="21"/>
                <w:lang w:val="ru-RU"/>
              </w:rPr>
              <w:t xml:space="preserve">: </w:t>
            </w:r>
            <w:r w:rsidRPr="00AB638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ru-RU"/>
              </w:rPr>
              <w:t xml:space="preserve">формирование представлений о христианском уче- </w:t>
            </w: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нии о спасении.</w:t>
            </w:r>
          </w:p>
          <w:p w:rsidR="003E08DB" w:rsidRPr="00733D0A" w:rsidRDefault="00AB6384">
            <w:pPr>
              <w:rPr>
                <w:lang w:val="ru-RU"/>
              </w:rPr>
            </w:pPr>
            <w:r w:rsidRPr="00AB6384">
              <w:rPr>
                <w:rFonts w:ascii="Times New Roman" w:eastAsia="Times New Roman" w:hAnsi="Times New Roman" w:cs="Times New Roman"/>
                <w:w w:val="105"/>
                <w:sz w:val="21"/>
                <w:lang w:val="ru-RU"/>
              </w:rPr>
              <w:t>ене</w:t>
            </w:r>
            <w:r w:rsidRPr="00AB6384"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lang w:val="ru-RU"/>
              </w:rPr>
              <w:t>совести.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DE0C42" w:rsidRDefault="00DE0C42">
            <w:pPr>
              <w:rPr>
                <w:rFonts w:ascii="Times New Roman" w:hAnsi="Times New Roman" w:cs="Times New Roman"/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3E08DB" w:rsidRPr="00733D0A" w:rsidTr="00AB6384">
        <w:trPr>
          <w:trHeight w:hRule="exact" w:val="14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5E3F5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733D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733D0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3D0A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Спасение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CE2F5A">
            <w:pPr>
              <w:rPr>
                <w:lang w:val="ru-RU"/>
              </w:rPr>
            </w:pPr>
            <w:r>
              <w:rPr>
                <w:lang w:val="ru-RU"/>
              </w:rPr>
              <w:t>28.10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6384" w:rsidRPr="00AB6384" w:rsidRDefault="00AB6384" w:rsidP="00AB6384">
            <w:pPr>
              <w:widowControl w:val="0"/>
              <w:autoSpaceDE w:val="0"/>
              <w:autoSpaceDN w:val="0"/>
              <w:spacing w:before="108"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B638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ru-RU"/>
              </w:rPr>
              <w:t xml:space="preserve">формирование представлений о христианском уче- </w:t>
            </w: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нии о спасении.</w:t>
            </w:r>
          </w:p>
          <w:p w:rsidR="003E08DB" w:rsidRPr="00733D0A" w:rsidRDefault="003E08DB">
            <w:pPr>
              <w:rPr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DE0C42" w:rsidRDefault="00DE0C42">
            <w:pPr>
              <w:rPr>
                <w:rFonts w:ascii="Times New Roman" w:hAnsi="Times New Roman" w:cs="Times New Roman"/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3E08DB" w:rsidRPr="009F2586" w:rsidTr="00AB6384">
        <w:trPr>
          <w:trHeight w:hRule="exact" w:val="14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5E3F5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733D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1.10.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0A" w:rsidRPr="00733D0A" w:rsidRDefault="00733D0A" w:rsidP="00733D0A">
            <w:pPr>
              <w:widowControl w:val="0"/>
              <w:autoSpaceDE w:val="0"/>
              <w:autoSpaceDN w:val="0"/>
              <w:spacing w:before="79" w:after="0" w:line="249" w:lineRule="auto"/>
              <w:ind w:left="8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33D0A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Цель</w:t>
            </w:r>
            <w:r w:rsidRPr="00733D0A"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хрис</w:t>
            </w:r>
            <w:r w:rsidRPr="00733D0A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тианской жизни</w:t>
            </w:r>
          </w:p>
          <w:p w:rsidR="003E08DB" w:rsidRPr="005E3F59" w:rsidRDefault="003E08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3E08DB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B6384">
            <w:pPr>
              <w:rPr>
                <w:lang w:val="ru-RU"/>
              </w:rPr>
            </w:pPr>
            <w:r w:rsidRPr="00AB6384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 xml:space="preserve">формирование представлений о православном по- </w:t>
            </w:r>
            <w:r w:rsidRPr="00AB6384">
              <w:rPr>
                <w:rFonts w:ascii="Times New Roman" w:eastAsia="Times New Roman" w:hAnsi="Times New Roman" w:cs="Times New Roman"/>
                <w:w w:val="110"/>
                <w:lang w:val="ru-RU"/>
              </w:rPr>
              <w:t>нимании цели жизни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DE0C42" w:rsidRDefault="00DE0C42">
            <w:pPr>
              <w:rPr>
                <w:rFonts w:ascii="Times New Roman" w:hAnsi="Times New Roman" w:cs="Times New Roman"/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3E08DB" w:rsidRPr="009F2586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5E3F59" w:rsidP="00733D0A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5E3F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2. «</w:t>
            </w:r>
            <w:r w:rsidR="00733D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Духовный мир</w:t>
            </w:r>
            <w:r w:rsidRPr="005E3F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3E08DB" w:rsidTr="00AB6384">
        <w:trPr>
          <w:trHeight w:hRule="exact" w:val="19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5E3F59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733D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733D0A">
            <w:pPr>
              <w:autoSpaceDE w:val="0"/>
              <w:autoSpaceDN w:val="0"/>
              <w:spacing w:before="76" w:after="0" w:line="233" w:lineRule="auto"/>
              <w:ind w:left="72"/>
            </w:pPr>
            <w:r w:rsidRPr="00733D0A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 xml:space="preserve">Небесные </w:t>
            </w:r>
            <w:r w:rsidRPr="00733D0A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силы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FD0053"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FD0053"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FD0053"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CE2F5A" w:rsidRDefault="00CE2F5A">
            <w:pPr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6384" w:rsidRPr="00AB6384" w:rsidRDefault="00AB6384" w:rsidP="00AB6384">
            <w:pPr>
              <w:widowControl w:val="0"/>
              <w:autoSpaceDE w:val="0"/>
              <w:autoSpaceDN w:val="0"/>
              <w:spacing w:before="70" w:after="0" w:line="254" w:lineRule="auto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формирование</w:t>
            </w:r>
            <w:r w:rsidRPr="00AB6384">
              <w:rPr>
                <w:rFonts w:ascii="Times New Roman" w:eastAsia="Times New Roman" w:hAnsi="Times New Roman" w:cs="Times New Roman"/>
                <w:spacing w:val="5"/>
                <w:w w:val="110"/>
                <w:sz w:val="21"/>
                <w:szCs w:val="21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представлений</w:t>
            </w:r>
            <w:r w:rsidRPr="00AB6384">
              <w:rPr>
                <w:rFonts w:ascii="Times New Roman" w:eastAsia="Times New Roman" w:hAnsi="Times New Roman" w:cs="Times New Roman"/>
                <w:spacing w:val="5"/>
                <w:w w:val="110"/>
                <w:sz w:val="21"/>
                <w:szCs w:val="21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о</w:t>
            </w:r>
            <w:r w:rsidRPr="00AB6384">
              <w:rPr>
                <w:rFonts w:ascii="Times New Roman" w:eastAsia="Times New Roman" w:hAnsi="Times New Roman" w:cs="Times New Roman"/>
                <w:spacing w:val="5"/>
                <w:w w:val="110"/>
                <w:sz w:val="21"/>
                <w:szCs w:val="21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сущности</w:t>
            </w:r>
            <w:r w:rsidRPr="00AB6384">
              <w:rPr>
                <w:rFonts w:ascii="Times New Roman" w:eastAsia="Times New Roman" w:hAnsi="Times New Roman" w:cs="Times New Roman"/>
                <w:spacing w:val="5"/>
                <w:w w:val="110"/>
                <w:sz w:val="21"/>
                <w:szCs w:val="21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право- славного учения об ангельском и демоническом мирах.</w:t>
            </w:r>
          </w:p>
          <w:p w:rsidR="003E08DB" w:rsidRPr="00AB6384" w:rsidRDefault="003E08DB">
            <w:pPr>
              <w:rPr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DE0C42">
            <w:r>
              <w:rPr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AE4B33"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3E08DB" w:rsidRPr="00733D0A" w:rsidTr="00AB6384">
        <w:trPr>
          <w:trHeight w:hRule="exact" w:val="18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733D0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33D0A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Кто</w:t>
            </w:r>
            <w:r w:rsidRPr="00733D0A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силь</w:t>
            </w:r>
            <w:r w:rsidRPr="00733D0A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нее?</w:t>
            </w:r>
            <w:r w:rsidRPr="00733D0A"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lang w:val="ru-RU"/>
              </w:rPr>
              <w:t xml:space="preserve"> </w:t>
            </w:r>
            <w:r w:rsidRPr="00733D0A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 xml:space="preserve">Ангел- </w:t>
            </w:r>
            <w:r w:rsidRPr="00733D0A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хранитель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CE2F5A">
            <w:pPr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6384" w:rsidRPr="00AB6384" w:rsidRDefault="00AB6384" w:rsidP="00AB6384">
            <w:pPr>
              <w:widowControl w:val="0"/>
              <w:autoSpaceDE w:val="0"/>
              <w:autoSpaceDN w:val="0"/>
              <w:spacing w:before="64" w:after="0" w:line="249" w:lineRule="auto"/>
              <w:ind w:left="110" w:right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B638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ru-RU"/>
              </w:rPr>
              <w:t xml:space="preserve">формирование представлений о бесплотных защит- </w:t>
            </w: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никах человека — ангелах-хранителях.</w:t>
            </w:r>
          </w:p>
          <w:p w:rsidR="003E08DB" w:rsidRPr="00733D0A" w:rsidRDefault="003E08DB">
            <w:pPr>
              <w:rPr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DE0C42">
            <w:pPr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733D0A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3E08DB" w:rsidRPr="00E73B8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5E3F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3F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3. «</w:t>
            </w:r>
            <w:r w:rsidR="00733D0A" w:rsidRPr="00733D0A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>.</w:t>
            </w:r>
            <w:r w:rsidR="00733D0A" w:rsidRPr="00733D0A">
              <w:rPr>
                <w:rFonts w:ascii="Times New Roman" w:eastAsia="Times New Roman" w:hAnsi="Times New Roman" w:cs="Times New Roman"/>
                <w:b/>
                <w:spacing w:val="4"/>
                <w:sz w:val="20"/>
                <w:lang w:val="ru-RU"/>
              </w:rPr>
              <w:t xml:space="preserve"> </w:t>
            </w:r>
            <w:r w:rsidR="00733D0A" w:rsidRPr="00733D0A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>Дорога</w:t>
            </w:r>
            <w:r w:rsidR="00733D0A" w:rsidRPr="00733D0A">
              <w:rPr>
                <w:rFonts w:ascii="Times New Roman" w:eastAsia="Times New Roman" w:hAnsi="Times New Roman" w:cs="Times New Roman"/>
                <w:b/>
                <w:spacing w:val="5"/>
                <w:sz w:val="20"/>
                <w:lang w:val="ru-RU"/>
              </w:rPr>
              <w:t xml:space="preserve"> </w:t>
            </w:r>
            <w:r w:rsidR="00733D0A" w:rsidRPr="00733D0A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>в</w:t>
            </w:r>
            <w:r w:rsidR="00733D0A" w:rsidRPr="00733D0A">
              <w:rPr>
                <w:rFonts w:ascii="Times New Roman" w:eastAsia="Times New Roman" w:hAnsi="Times New Roman" w:cs="Times New Roman"/>
                <w:b/>
                <w:spacing w:val="4"/>
                <w:sz w:val="20"/>
                <w:lang w:val="ru-RU"/>
              </w:rPr>
              <w:t xml:space="preserve"> </w:t>
            </w:r>
            <w:r w:rsidR="00733D0A" w:rsidRPr="00733D0A">
              <w:rPr>
                <w:rFonts w:ascii="Times New Roman" w:eastAsia="Times New Roman" w:hAnsi="Times New Roman" w:cs="Times New Roman"/>
                <w:b/>
                <w:spacing w:val="-4"/>
                <w:w w:val="95"/>
                <w:sz w:val="20"/>
                <w:lang w:val="ru-RU"/>
              </w:rPr>
              <w:t>небо</w:t>
            </w:r>
            <w:r w:rsidRPr="005E3F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3E08DB" w:rsidTr="00AB6384">
        <w:trPr>
          <w:trHeight w:hRule="exact" w:val="16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733D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Основы православ</w:t>
            </w:r>
            <w:r w:rsidRPr="00733D0A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ной</w:t>
            </w:r>
            <w:r w:rsidRPr="00733D0A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lang w:val="ru-RU"/>
              </w:rPr>
              <w:t xml:space="preserve"> </w:t>
            </w:r>
            <w:r w:rsidRPr="00733D0A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веры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FD0053"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FD0053"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FD0053"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CE2F5A" w:rsidRDefault="00CE2F5A">
            <w:pPr>
              <w:rPr>
                <w:lang w:val="ru-RU"/>
              </w:rPr>
            </w:pPr>
            <w:r>
              <w:rPr>
                <w:lang w:val="ru-RU"/>
              </w:rPr>
              <w:t>02.12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6384" w:rsidRPr="00AB6384" w:rsidRDefault="00AB6384" w:rsidP="00AB6384">
            <w:pPr>
              <w:widowControl w:val="0"/>
              <w:autoSpaceDE w:val="0"/>
              <w:autoSpaceDN w:val="0"/>
              <w:spacing w:before="62" w:after="0" w:line="247" w:lineRule="auto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формирование</w:t>
            </w:r>
            <w:r w:rsidRPr="00AB6384">
              <w:rPr>
                <w:rFonts w:ascii="Times New Roman" w:eastAsia="Times New Roman" w:hAnsi="Times New Roman" w:cs="Times New Roman"/>
                <w:spacing w:val="4"/>
                <w:w w:val="110"/>
                <w:sz w:val="21"/>
                <w:szCs w:val="21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представлений</w:t>
            </w:r>
            <w:r w:rsidRPr="00AB6384">
              <w:rPr>
                <w:rFonts w:ascii="Times New Roman" w:eastAsia="Times New Roman" w:hAnsi="Times New Roman" w:cs="Times New Roman"/>
                <w:spacing w:val="5"/>
                <w:w w:val="110"/>
                <w:sz w:val="21"/>
                <w:szCs w:val="21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о</w:t>
            </w:r>
            <w:r w:rsidRPr="00AB6384">
              <w:rPr>
                <w:rFonts w:ascii="Times New Roman" w:eastAsia="Times New Roman" w:hAnsi="Times New Roman" w:cs="Times New Roman"/>
                <w:spacing w:val="4"/>
                <w:w w:val="110"/>
                <w:sz w:val="21"/>
                <w:szCs w:val="21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сущности</w:t>
            </w:r>
            <w:r w:rsidRPr="00AB6384">
              <w:rPr>
                <w:rFonts w:ascii="Times New Roman" w:eastAsia="Times New Roman" w:hAnsi="Times New Roman" w:cs="Times New Roman"/>
                <w:spacing w:val="4"/>
                <w:w w:val="110"/>
                <w:sz w:val="21"/>
                <w:szCs w:val="21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основ- ных положений православного Символа веры.</w:t>
            </w:r>
          </w:p>
          <w:p w:rsidR="003E08DB" w:rsidRPr="00AB6384" w:rsidRDefault="003E08DB">
            <w:pPr>
              <w:rPr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DE0C42"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AE4B33"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3E08DB" w:rsidRPr="00E73B83" w:rsidTr="00AB6384">
        <w:trPr>
          <w:trHeight w:hRule="exact" w:val="25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733D0A" w:rsidP="00733D0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Как найти</w:t>
            </w:r>
            <w:r w:rsidRPr="00733D0A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 xml:space="preserve"> «дорогу в</w:t>
            </w:r>
            <w:r w:rsidRPr="00733D0A"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lang w:val="ru-RU"/>
              </w:rPr>
              <w:t xml:space="preserve"> </w:t>
            </w:r>
            <w:r w:rsidRPr="00733D0A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небо»?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09.12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6384" w:rsidRPr="00AB6384" w:rsidRDefault="00AB6384" w:rsidP="00AB6384">
            <w:pPr>
              <w:widowControl w:val="0"/>
              <w:autoSpaceDE w:val="0"/>
              <w:autoSpaceDN w:val="0"/>
              <w:spacing w:before="118" w:after="0" w:line="249" w:lineRule="auto"/>
              <w:ind w:left="110" w:right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B6384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ru-RU"/>
              </w:rPr>
              <w:t xml:space="preserve">формирование представлений об основах самовос- </w:t>
            </w: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 xml:space="preserve">питания в соответствии с духовно-нравственными традициями </w:t>
            </w:r>
            <w:r w:rsidRPr="00AB6384"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  <w:lang w:val="ru-RU"/>
              </w:rPr>
              <w:t>Православия.</w:t>
            </w:r>
          </w:p>
          <w:p w:rsidR="003E08DB" w:rsidRPr="005E3F59" w:rsidRDefault="003E08DB">
            <w:pPr>
              <w:rPr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DE0C42">
            <w:pPr>
              <w:rPr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3E08DB" w:rsidRPr="009F2586" w:rsidTr="00AB6384">
        <w:trPr>
          <w:trHeight w:hRule="exact" w:val="18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733D0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Молитва. Невиди</w:t>
            </w:r>
            <w:r w:rsidRPr="00733D0A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мая</w:t>
            </w:r>
            <w:r w:rsidRPr="00733D0A"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lang w:val="ru-RU"/>
              </w:rPr>
              <w:t xml:space="preserve"> </w:t>
            </w:r>
            <w:r w:rsidRPr="00733D0A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борьба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6384" w:rsidRPr="00AB6384" w:rsidRDefault="00AB6384" w:rsidP="00AB6384">
            <w:pPr>
              <w:widowControl w:val="0"/>
              <w:autoSpaceDE w:val="0"/>
              <w:autoSpaceDN w:val="0"/>
              <w:spacing w:before="114" w:after="0" w:line="247" w:lineRule="auto"/>
              <w:ind w:right="10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формирование</w:t>
            </w:r>
            <w:r w:rsidRPr="00AB6384"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представлений о</w:t>
            </w:r>
            <w:r w:rsidRPr="00AB6384"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молитве и духов- ных</w:t>
            </w:r>
            <w:r w:rsidRPr="00AB6384">
              <w:rPr>
                <w:rFonts w:ascii="Times New Roman" w:eastAsia="Times New Roman" w:hAnsi="Times New Roman" w:cs="Times New Roman"/>
                <w:spacing w:val="-8"/>
                <w:w w:val="110"/>
                <w:sz w:val="21"/>
                <w:szCs w:val="21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основах</w:t>
            </w:r>
            <w:r w:rsidRPr="00AB6384">
              <w:rPr>
                <w:rFonts w:ascii="Times New Roman" w:eastAsia="Times New Roman" w:hAnsi="Times New Roman" w:cs="Times New Roman"/>
                <w:spacing w:val="-8"/>
                <w:w w:val="110"/>
                <w:sz w:val="21"/>
                <w:szCs w:val="21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борьбы</w:t>
            </w:r>
            <w:r w:rsidRPr="00AB6384">
              <w:rPr>
                <w:rFonts w:ascii="Times New Roman" w:eastAsia="Times New Roman" w:hAnsi="Times New Roman" w:cs="Times New Roman"/>
                <w:spacing w:val="-8"/>
                <w:w w:val="110"/>
                <w:sz w:val="21"/>
                <w:szCs w:val="21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каждого</w:t>
            </w:r>
            <w:r w:rsidRPr="00AB6384">
              <w:rPr>
                <w:rFonts w:ascii="Times New Roman" w:eastAsia="Times New Roman" w:hAnsi="Times New Roman" w:cs="Times New Roman"/>
                <w:spacing w:val="-8"/>
                <w:w w:val="110"/>
                <w:sz w:val="21"/>
                <w:szCs w:val="21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человека</w:t>
            </w:r>
            <w:r w:rsidRPr="00AB6384">
              <w:rPr>
                <w:rFonts w:ascii="Times New Roman" w:eastAsia="Times New Roman" w:hAnsi="Times New Roman" w:cs="Times New Roman"/>
                <w:spacing w:val="-8"/>
                <w:w w:val="110"/>
                <w:sz w:val="21"/>
                <w:szCs w:val="21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за</w:t>
            </w:r>
            <w:r w:rsidRPr="00AB6384">
              <w:rPr>
                <w:rFonts w:ascii="Times New Roman" w:eastAsia="Times New Roman" w:hAnsi="Times New Roman" w:cs="Times New Roman"/>
                <w:spacing w:val="-8"/>
                <w:w w:val="110"/>
                <w:sz w:val="21"/>
                <w:szCs w:val="21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чистоту</w:t>
            </w:r>
            <w:r w:rsidRPr="00AB6384">
              <w:rPr>
                <w:rFonts w:ascii="Times New Roman" w:eastAsia="Times New Roman" w:hAnsi="Times New Roman" w:cs="Times New Roman"/>
                <w:spacing w:val="-8"/>
                <w:w w:val="110"/>
                <w:sz w:val="21"/>
                <w:szCs w:val="21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своей</w:t>
            </w:r>
            <w:r w:rsidRPr="00AB6384">
              <w:rPr>
                <w:rFonts w:ascii="Times New Roman" w:eastAsia="Times New Roman" w:hAnsi="Times New Roman" w:cs="Times New Roman"/>
                <w:spacing w:val="-8"/>
                <w:w w:val="110"/>
                <w:sz w:val="21"/>
                <w:szCs w:val="21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души.</w:t>
            </w:r>
          </w:p>
          <w:p w:rsidR="003E08DB" w:rsidRPr="005E3F59" w:rsidRDefault="003E08DB">
            <w:pPr>
              <w:rPr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DE0C42">
            <w:pPr>
              <w:rPr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733D0A" w:rsidRPr="009F2586" w:rsidTr="00AB6384">
        <w:trPr>
          <w:trHeight w:hRule="exact" w:val="1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0A" w:rsidRPr="00733D0A" w:rsidRDefault="00733D0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0A" w:rsidRPr="00733D0A" w:rsidRDefault="00733D0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Монашест</w:t>
            </w:r>
            <w:r w:rsidRPr="00733D0A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во.</w:t>
            </w:r>
            <w:r w:rsidRPr="00733D0A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lang w:val="ru-RU"/>
              </w:rPr>
              <w:t xml:space="preserve"> </w:t>
            </w:r>
            <w:r w:rsidR="00831FE8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Монас</w:t>
            </w:r>
            <w:r w:rsidRPr="00733D0A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тыри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0A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0A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0A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0A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0A" w:rsidRPr="005E3F59" w:rsidRDefault="00AB6384">
            <w:pPr>
              <w:rPr>
                <w:lang w:val="ru-RU"/>
              </w:rPr>
            </w:pPr>
            <w:r w:rsidRPr="00AB6384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формирование</w:t>
            </w:r>
            <w:r w:rsidRPr="00AB6384">
              <w:rPr>
                <w:rFonts w:ascii="Times New Roman" w:eastAsia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представлений</w:t>
            </w:r>
            <w:r w:rsidRPr="00AB6384">
              <w:rPr>
                <w:rFonts w:ascii="Times New Roman" w:eastAsia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об</w:t>
            </w:r>
            <w:r w:rsidRPr="00AB6384">
              <w:rPr>
                <w:rFonts w:ascii="Times New Roman" w:eastAsia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устройстве</w:t>
            </w:r>
            <w:r w:rsidRPr="00AB6384">
              <w:rPr>
                <w:rFonts w:ascii="Times New Roman" w:eastAsia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AB6384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 xml:space="preserve">мона- </w:t>
            </w:r>
            <w:r w:rsidRPr="00AB6384">
              <w:rPr>
                <w:rFonts w:ascii="Times New Roman" w:eastAsia="Times New Roman" w:hAnsi="Times New Roman" w:cs="Times New Roman"/>
                <w:w w:val="110"/>
                <w:lang w:val="ru-RU"/>
              </w:rPr>
              <w:t>шеской жизни и монастырей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0A" w:rsidRPr="00AE4B33" w:rsidRDefault="00AE4B33">
            <w:pPr>
              <w:rPr>
                <w:rFonts w:ascii="Times New Roman" w:hAnsi="Times New Roman" w:cs="Times New Roman"/>
                <w:lang w:val="ru-RU"/>
              </w:rPr>
            </w:pPr>
            <w:r w:rsidRPr="00AE4B33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3D0A" w:rsidRPr="005E3F59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831FE8" w:rsidRPr="009F2586" w:rsidTr="0098309A">
        <w:trPr>
          <w:trHeight w:hRule="exact" w:val="14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FE8" w:rsidRDefault="00831FE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3.5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FE8" w:rsidRDefault="00831F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</w:pPr>
            <w:r w:rsidRPr="00831FE8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На</w:t>
            </w:r>
            <w:r w:rsidRPr="00831FE8"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lang w:val="ru-RU"/>
              </w:rPr>
              <w:t xml:space="preserve"> </w:t>
            </w:r>
            <w:r w:rsidRPr="00831FE8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высотах духа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FE8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FE8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FE8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FE8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30.12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09A" w:rsidRPr="0098309A" w:rsidRDefault="0098309A" w:rsidP="0098309A">
            <w:pPr>
              <w:widowControl w:val="0"/>
              <w:autoSpaceDE w:val="0"/>
              <w:autoSpaceDN w:val="0"/>
              <w:spacing w:before="116" w:after="0" w:line="249" w:lineRule="auto"/>
              <w:ind w:right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8309A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ru-RU"/>
              </w:rPr>
              <w:t xml:space="preserve">формирование представлений о внутреннем состоя- </w:t>
            </w:r>
            <w:r w:rsidRPr="0098309A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нии христианских подвижников.</w:t>
            </w:r>
          </w:p>
          <w:p w:rsidR="0098309A" w:rsidRPr="0098309A" w:rsidRDefault="0098309A" w:rsidP="0098309A">
            <w:pPr>
              <w:widowControl w:val="0"/>
              <w:autoSpaceDE w:val="0"/>
              <w:autoSpaceDN w:val="0"/>
              <w:spacing w:after="0" w:line="239" w:lineRule="exact"/>
              <w:ind w:left="393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  <w:r w:rsidRPr="0098309A"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  <w:lang w:val="ru-RU"/>
              </w:rPr>
              <w:t>Задачи</w:t>
            </w:r>
            <w:r w:rsidRPr="0098309A">
              <w:rPr>
                <w:rFonts w:ascii="Times New Roman" w:eastAsia="Times New Roman" w:hAnsi="Times New Roman" w:cs="Times New Roman"/>
                <w:b/>
                <w:bCs/>
                <w:spacing w:val="10"/>
                <w:sz w:val="21"/>
                <w:szCs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val="ru-RU"/>
              </w:rPr>
              <w:t>урока:</w:t>
            </w:r>
          </w:p>
          <w:p w:rsidR="00831FE8" w:rsidRPr="005E3F59" w:rsidRDefault="00831FE8">
            <w:pPr>
              <w:rPr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FE8" w:rsidRPr="005E3F59" w:rsidRDefault="00AE4B33">
            <w:pPr>
              <w:rPr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FE8" w:rsidRPr="005E3F59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3E08DB" w:rsidRPr="00E73B8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5E3F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3F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Тематический блок 4. </w:t>
            </w:r>
            <w:r w:rsidR="00831FE8" w:rsidRPr="00831FE8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>Путь</w:t>
            </w:r>
            <w:r w:rsidR="00831FE8" w:rsidRPr="00831FE8">
              <w:rPr>
                <w:rFonts w:ascii="Times New Roman" w:eastAsia="Times New Roman" w:hAnsi="Times New Roman" w:cs="Times New Roman"/>
                <w:b/>
                <w:spacing w:val="5"/>
                <w:sz w:val="20"/>
                <w:lang w:val="ru-RU"/>
              </w:rPr>
              <w:t xml:space="preserve"> </w:t>
            </w:r>
            <w:r w:rsidR="00831FE8" w:rsidRPr="00831FE8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>от</w:t>
            </w:r>
            <w:r w:rsidR="00831FE8" w:rsidRPr="00831FE8">
              <w:rPr>
                <w:rFonts w:ascii="Times New Roman" w:eastAsia="Times New Roman" w:hAnsi="Times New Roman" w:cs="Times New Roman"/>
                <w:b/>
                <w:spacing w:val="5"/>
                <w:sz w:val="20"/>
                <w:lang w:val="ru-RU"/>
              </w:rPr>
              <w:t xml:space="preserve"> </w:t>
            </w:r>
            <w:r w:rsidR="00831FE8" w:rsidRPr="00831FE8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>рождения</w:t>
            </w:r>
            <w:r w:rsidR="00831FE8" w:rsidRPr="00831FE8">
              <w:rPr>
                <w:rFonts w:ascii="Times New Roman" w:eastAsia="Times New Roman" w:hAnsi="Times New Roman" w:cs="Times New Roman"/>
                <w:b/>
                <w:spacing w:val="4"/>
                <w:sz w:val="20"/>
                <w:lang w:val="ru-RU"/>
              </w:rPr>
              <w:t xml:space="preserve"> </w:t>
            </w:r>
            <w:r w:rsidR="00831FE8" w:rsidRPr="00831FE8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>до</w:t>
            </w:r>
            <w:r w:rsidR="00831FE8" w:rsidRPr="00831FE8">
              <w:rPr>
                <w:rFonts w:ascii="Times New Roman" w:eastAsia="Times New Roman" w:hAnsi="Times New Roman" w:cs="Times New Roman"/>
                <w:b/>
                <w:spacing w:val="5"/>
                <w:sz w:val="20"/>
                <w:lang w:val="ru-RU"/>
              </w:rPr>
              <w:t xml:space="preserve"> </w:t>
            </w:r>
            <w:r w:rsidR="00831FE8" w:rsidRPr="00831FE8">
              <w:rPr>
                <w:rFonts w:ascii="Times New Roman" w:eastAsia="Times New Roman" w:hAnsi="Times New Roman" w:cs="Times New Roman"/>
                <w:b/>
                <w:spacing w:val="-2"/>
                <w:w w:val="95"/>
                <w:sz w:val="20"/>
                <w:lang w:val="ru-RU"/>
              </w:rPr>
              <w:t>вечности</w:t>
            </w:r>
            <w:r w:rsidRPr="005E3F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3E08DB" w:rsidRPr="009F2586" w:rsidTr="0098309A">
        <w:trPr>
          <w:trHeight w:hRule="exact" w:val="9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831FE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1FE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 xml:space="preserve">Начало. </w:t>
            </w:r>
            <w:r w:rsidRPr="00831FE8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Мои</w:t>
            </w:r>
            <w:r w:rsidRPr="00831FE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на</w:t>
            </w:r>
            <w:r w:rsidRPr="00831FE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ставники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09A" w:rsidRPr="0098309A" w:rsidRDefault="0098309A" w:rsidP="0098309A">
            <w:pPr>
              <w:widowControl w:val="0"/>
              <w:autoSpaceDE w:val="0"/>
              <w:autoSpaceDN w:val="0"/>
              <w:spacing w:before="115"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98309A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lang w:val="ru-RU"/>
              </w:rPr>
              <w:t>формирование</w:t>
            </w:r>
            <w:r w:rsidRPr="0098309A"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lang w:val="ru-RU"/>
              </w:rPr>
              <w:t>представлений</w:t>
            </w:r>
            <w:r w:rsidRPr="0098309A"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lang w:val="ru-RU"/>
              </w:rPr>
              <w:t>о</w:t>
            </w:r>
            <w:r w:rsidRPr="0098309A"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lang w:val="ru-RU"/>
              </w:rPr>
              <w:t>Таинстве</w:t>
            </w:r>
            <w:r w:rsidRPr="0098309A"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lang w:val="ru-RU"/>
              </w:rPr>
              <w:t>Крещения.</w:t>
            </w:r>
          </w:p>
          <w:p w:rsidR="003E08DB" w:rsidRPr="005E3F59" w:rsidRDefault="003E08DB">
            <w:pPr>
              <w:rPr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DE0C42">
            <w:pPr>
              <w:rPr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E4B33">
            <w:pPr>
              <w:rPr>
                <w:lang w:val="ru-RU"/>
              </w:rPr>
            </w:pPr>
            <w:r>
              <w:rPr>
                <w:w w:val="110"/>
              </w:rPr>
              <w:t>https://pravobraz.ru</w:t>
            </w:r>
          </w:p>
        </w:tc>
      </w:tr>
      <w:tr w:rsidR="003E08DB" w:rsidRPr="00E73B83" w:rsidTr="0098309A">
        <w:trPr>
          <w:trHeight w:hRule="exact" w:val="1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831FE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1FE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 xml:space="preserve">Середина </w:t>
            </w:r>
            <w:r w:rsidRPr="00831FE8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пути.</w:t>
            </w:r>
            <w:r w:rsidRPr="00831FE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Ус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троение жизни христиани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 xml:space="preserve">на </w:t>
            </w:r>
            <w:r w:rsidRPr="00831FE8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 xml:space="preserve"> 19)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CE2F5A">
            <w:pPr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98309A">
            <w:pPr>
              <w:rPr>
                <w:lang w:val="ru-RU"/>
              </w:rPr>
            </w:pPr>
            <w:r w:rsidRPr="0098309A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формирование представлений о духовной стороне </w:t>
            </w:r>
            <w:r w:rsidRPr="0098309A">
              <w:rPr>
                <w:rFonts w:ascii="Times New Roman" w:eastAsia="Times New Roman" w:hAnsi="Times New Roman" w:cs="Times New Roman"/>
                <w:w w:val="110"/>
                <w:lang w:val="ru-RU"/>
              </w:rPr>
              <w:t>жизни православных христиан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DE0C42">
            <w:pPr>
              <w:rPr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3E08DB" w:rsidRPr="00E73B83" w:rsidTr="0098309A">
        <w:trPr>
          <w:trHeight w:hRule="exact" w:val="15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98309A" w:rsidRDefault="00831FE8" w:rsidP="0098309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</w:pPr>
            <w:r w:rsidRPr="00831FE8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На</w:t>
            </w:r>
            <w:r w:rsidRPr="00831FE8"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lang w:val="ru-RU"/>
              </w:rPr>
              <w:t xml:space="preserve"> </w:t>
            </w:r>
            <w:r w:rsidRPr="00831FE8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 xml:space="preserve">пороге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вечности. Отношение православ</w:t>
            </w:r>
            <w:r w:rsidR="0098309A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ны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lang w:val="ru-RU"/>
              </w:rPr>
              <w:t>х</w:t>
            </w:r>
            <w:r w:rsidR="0098309A"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lang w:val="ru-RU"/>
              </w:rPr>
              <w:t xml:space="preserve"> христиан </w:t>
            </w:r>
            <w:r w:rsidRPr="00831FE8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к</w:t>
            </w:r>
            <w:r w:rsidRPr="00831FE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lang w:val="ru-RU"/>
              </w:rPr>
              <w:t xml:space="preserve"> </w:t>
            </w:r>
            <w:r w:rsidRPr="00831FE8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смерти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CE2F5A">
            <w:pPr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09A" w:rsidRPr="0098309A" w:rsidRDefault="0098309A" w:rsidP="0098309A">
            <w:pPr>
              <w:widowControl w:val="0"/>
              <w:autoSpaceDE w:val="0"/>
              <w:autoSpaceDN w:val="0"/>
              <w:spacing w:before="124" w:after="0" w:line="256" w:lineRule="auto"/>
              <w:ind w:left="110" w:right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8309A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ru-RU"/>
              </w:rPr>
              <w:t xml:space="preserve">формирование представлений об отношении право- </w:t>
            </w:r>
            <w:r w:rsidRPr="0098309A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славных христиан к смерти.</w:t>
            </w:r>
          </w:p>
          <w:p w:rsidR="003E08DB" w:rsidRPr="00831FE8" w:rsidRDefault="003E08DB">
            <w:pPr>
              <w:rPr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DE0C42">
            <w:pPr>
              <w:rPr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</w:tbl>
    <w:p w:rsidR="003E08DB" w:rsidRPr="00831FE8" w:rsidRDefault="003E08DB">
      <w:pPr>
        <w:autoSpaceDE w:val="0"/>
        <w:autoSpaceDN w:val="0"/>
        <w:spacing w:after="0" w:line="14" w:lineRule="exact"/>
        <w:rPr>
          <w:lang w:val="ru-RU"/>
        </w:rPr>
      </w:pPr>
    </w:p>
    <w:p w:rsidR="003E08DB" w:rsidRPr="00831FE8" w:rsidRDefault="003E08DB">
      <w:pPr>
        <w:rPr>
          <w:lang w:val="ru-RU"/>
        </w:rPr>
        <w:sectPr w:rsidR="003E08DB" w:rsidRPr="00831FE8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08DB" w:rsidRPr="00831FE8" w:rsidRDefault="003E08D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48"/>
        <w:gridCol w:w="528"/>
        <w:gridCol w:w="1018"/>
        <w:gridCol w:w="992"/>
        <w:gridCol w:w="850"/>
        <w:gridCol w:w="1985"/>
        <w:gridCol w:w="1757"/>
        <w:gridCol w:w="3256"/>
      </w:tblGrid>
      <w:tr w:rsidR="00831FE8" w:rsidRPr="00E73B83" w:rsidTr="0098309A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FE8" w:rsidRPr="00E73B83" w:rsidRDefault="00831FE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FE8" w:rsidRPr="005E3F59" w:rsidRDefault="00831FE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3F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5</w:t>
            </w:r>
            <w:r w:rsidR="00A07A30" w:rsidRPr="00A07A3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Не</w:t>
            </w:r>
            <w:r w:rsidR="00A07A30" w:rsidRPr="00A07A30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="00A07A30" w:rsidRPr="00A07A3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от</w:t>
            </w:r>
            <w:r w:rsidR="00A07A30" w:rsidRPr="00A07A30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="00A07A30" w:rsidRPr="00A07A3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мира</w:t>
            </w:r>
            <w:r w:rsidR="00A07A30" w:rsidRPr="00A07A30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="00A07A30" w:rsidRPr="00A07A30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>сего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FE8" w:rsidRPr="005E3F59" w:rsidRDefault="00831FE8">
            <w:pPr>
              <w:rPr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FE8" w:rsidRPr="005E3F59" w:rsidRDefault="00831FE8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FE8" w:rsidRPr="005E3F59" w:rsidRDefault="00831FE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FE8" w:rsidRPr="005E3F59" w:rsidRDefault="00831FE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FE8" w:rsidRPr="005E3F59" w:rsidRDefault="00831FE8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FE8" w:rsidRPr="005E3F59" w:rsidRDefault="00831FE8">
            <w:pPr>
              <w:rPr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FE8" w:rsidRPr="005E3F59" w:rsidRDefault="00831FE8">
            <w:pPr>
              <w:rPr>
                <w:lang w:val="ru-RU"/>
              </w:rPr>
            </w:pPr>
          </w:p>
        </w:tc>
      </w:tr>
      <w:tr w:rsidR="003E08DB" w:rsidRPr="00E73B83" w:rsidTr="0098309A">
        <w:trPr>
          <w:trHeight w:hRule="exact" w:val="17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831FE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831FE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1FE8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Чем</w:t>
            </w:r>
            <w:r w:rsidRPr="00831FE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от</w:t>
            </w:r>
            <w:r w:rsidRPr="00831FE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 xml:space="preserve">личаются христиане </w:t>
            </w:r>
            <w:r w:rsidRPr="00831FE8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от</w:t>
            </w:r>
            <w:r w:rsidRPr="00831FE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lang w:val="ru-RU"/>
              </w:rPr>
              <w:t xml:space="preserve"> </w:t>
            </w:r>
            <w:r w:rsidRPr="00831FE8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 xml:space="preserve">других </w:t>
            </w:r>
            <w:r w:rsidRPr="00831FE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людей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03.02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09A" w:rsidRPr="0098309A" w:rsidRDefault="0098309A" w:rsidP="0098309A">
            <w:pPr>
              <w:widowControl w:val="0"/>
              <w:autoSpaceDE w:val="0"/>
              <w:autoSpaceDN w:val="0"/>
              <w:spacing w:before="125" w:after="0" w:line="256" w:lineRule="auto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8309A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формирование</w:t>
            </w:r>
            <w:r w:rsidRPr="0098309A">
              <w:rPr>
                <w:rFonts w:ascii="Times New Roman" w:eastAsia="Times New Roman" w:hAnsi="Times New Roman" w:cs="Times New Roman"/>
                <w:spacing w:val="15"/>
                <w:w w:val="110"/>
                <w:sz w:val="21"/>
                <w:szCs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представлений</w:t>
            </w:r>
            <w:r w:rsidRPr="0098309A">
              <w:rPr>
                <w:rFonts w:ascii="Times New Roman" w:eastAsia="Times New Roman" w:hAnsi="Times New Roman" w:cs="Times New Roman"/>
                <w:spacing w:val="14"/>
                <w:w w:val="110"/>
                <w:sz w:val="21"/>
                <w:szCs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об</w:t>
            </w:r>
            <w:r w:rsidRPr="0098309A">
              <w:rPr>
                <w:rFonts w:ascii="Times New Roman" w:eastAsia="Times New Roman" w:hAnsi="Times New Roman" w:cs="Times New Roman"/>
                <w:spacing w:val="15"/>
                <w:w w:val="110"/>
                <w:sz w:val="21"/>
                <w:szCs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учении</w:t>
            </w:r>
            <w:r w:rsidRPr="0098309A">
              <w:rPr>
                <w:rFonts w:ascii="Times New Roman" w:eastAsia="Times New Roman" w:hAnsi="Times New Roman" w:cs="Times New Roman"/>
                <w:spacing w:val="15"/>
                <w:w w:val="110"/>
                <w:sz w:val="21"/>
                <w:szCs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Иисуса Христа</w:t>
            </w:r>
            <w:r w:rsidRPr="0098309A">
              <w:rPr>
                <w:rFonts w:ascii="Times New Roman" w:eastAsia="Times New Roman" w:hAnsi="Times New Roman" w:cs="Times New Roman"/>
                <w:spacing w:val="-6"/>
                <w:w w:val="110"/>
                <w:sz w:val="21"/>
                <w:szCs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о</w:t>
            </w:r>
            <w:r w:rsidRPr="0098309A">
              <w:rPr>
                <w:rFonts w:ascii="Times New Roman" w:eastAsia="Times New Roman" w:hAnsi="Times New Roman" w:cs="Times New Roman"/>
                <w:spacing w:val="-6"/>
                <w:w w:val="110"/>
                <w:sz w:val="21"/>
                <w:szCs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главном</w:t>
            </w:r>
            <w:r w:rsidRPr="0098309A">
              <w:rPr>
                <w:rFonts w:ascii="Times New Roman" w:eastAsia="Times New Roman" w:hAnsi="Times New Roman" w:cs="Times New Roman"/>
                <w:spacing w:val="-6"/>
                <w:w w:val="110"/>
                <w:sz w:val="21"/>
                <w:szCs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отличии</w:t>
            </w:r>
            <w:r w:rsidRPr="0098309A">
              <w:rPr>
                <w:rFonts w:ascii="Times New Roman" w:eastAsia="Times New Roman" w:hAnsi="Times New Roman" w:cs="Times New Roman"/>
                <w:spacing w:val="-6"/>
                <w:w w:val="110"/>
                <w:sz w:val="21"/>
                <w:szCs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христиан</w:t>
            </w:r>
            <w:r w:rsidRPr="0098309A">
              <w:rPr>
                <w:rFonts w:ascii="Times New Roman" w:eastAsia="Times New Roman" w:hAnsi="Times New Roman" w:cs="Times New Roman"/>
                <w:spacing w:val="-6"/>
                <w:w w:val="110"/>
                <w:sz w:val="21"/>
                <w:szCs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от</w:t>
            </w:r>
            <w:r w:rsidRPr="0098309A">
              <w:rPr>
                <w:rFonts w:ascii="Times New Roman" w:eastAsia="Times New Roman" w:hAnsi="Times New Roman" w:cs="Times New Roman"/>
                <w:spacing w:val="-6"/>
                <w:w w:val="110"/>
                <w:sz w:val="21"/>
                <w:szCs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других</w:t>
            </w:r>
            <w:r w:rsidRPr="0098309A">
              <w:rPr>
                <w:rFonts w:ascii="Times New Roman" w:eastAsia="Times New Roman" w:hAnsi="Times New Roman" w:cs="Times New Roman"/>
                <w:spacing w:val="-6"/>
                <w:w w:val="110"/>
                <w:sz w:val="21"/>
                <w:szCs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людей.</w:t>
            </w:r>
          </w:p>
          <w:p w:rsidR="003E08DB" w:rsidRPr="005E3F59" w:rsidRDefault="003E08DB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E4B33">
            <w:pPr>
              <w:rPr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3E08DB" w:rsidRPr="00831FE8" w:rsidTr="0098309A">
        <w:trPr>
          <w:trHeight w:hRule="exact" w:val="1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831FE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831FE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1FE8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В</w:t>
            </w:r>
            <w:r w:rsidRPr="00831FE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lang w:val="ru-RU"/>
              </w:rPr>
              <w:t xml:space="preserve"> </w:t>
            </w:r>
            <w:r w:rsidRPr="00831FE8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 xml:space="preserve">деньгах </w:t>
            </w:r>
            <w:r w:rsidRPr="00831FE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ли</w:t>
            </w:r>
            <w:r w:rsidRPr="00831FE8"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lang w:val="ru-RU"/>
              </w:rPr>
              <w:t xml:space="preserve"> </w:t>
            </w:r>
            <w:r w:rsidRPr="00831FE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счастье?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FD005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CE2F5A">
            <w:pPr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09A" w:rsidRPr="0098309A" w:rsidRDefault="0098309A" w:rsidP="0098309A">
            <w:pPr>
              <w:widowControl w:val="0"/>
              <w:autoSpaceDE w:val="0"/>
              <w:autoSpaceDN w:val="0"/>
              <w:spacing w:before="117" w:after="0" w:line="249" w:lineRule="auto"/>
              <w:ind w:left="110" w:right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8309A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формирование</w:t>
            </w:r>
            <w:r w:rsidRPr="0098309A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представлений</w:t>
            </w:r>
            <w:r w:rsidRPr="0098309A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о</w:t>
            </w:r>
            <w:r w:rsidRPr="0098309A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христианском</w:t>
            </w:r>
            <w:r w:rsidRPr="0098309A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от- ношении к богатству.</w:t>
            </w:r>
          </w:p>
          <w:p w:rsidR="003E08DB" w:rsidRPr="00831FE8" w:rsidRDefault="003E08DB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AE4B33">
            <w:pPr>
              <w:rPr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3E08DB" w:rsidRPr="009F2586" w:rsidTr="0098309A">
        <w:trPr>
          <w:trHeight w:hRule="exact" w:val="15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831FE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831FE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1FE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Гордость житейская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98309A">
            <w:pPr>
              <w:rPr>
                <w:lang w:val="ru-RU"/>
              </w:rPr>
            </w:pPr>
            <w:r w:rsidRPr="0098309A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формирование представлений об отношении право- </w:t>
            </w:r>
            <w:r w:rsidRPr="0098309A">
              <w:rPr>
                <w:rFonts w:ascii="Times New Roman" w:eastAsia="Times New Roman" w:hAnsi="Times New Roman" w:cs="Times New Roman"/>
                <w:w w:val="110"/>
                <w:lang w:val="ru-RU"/>
              </w:rPr>
              <w:t>славных людей к гордости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E4B33">
            <w:pPr>
              <w:rPr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3E08DB" w:rsidRPr="00E73B83" w:rsidTr="0098309A">
        <w:trPr>
          <w:trHeight w:hRule="exact" w:val="24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A07A3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7A30" w:rsidRDefault="00831FE8" w:rsidP="00831FE8">
            <w:pPr>
              <w:widowControl w:val="0"/>
              <w:autoSpaceDE w:val="0"/>
              <w:autoSpaceDN w:val="0"/>
              <w:spacing w:before="79" w:after="0" w:line="247" w:lineRule="auto"/>
              <w:ind w:left="85" w:right="75"/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lang w:val="ru-RU"/>
              </w:rPr>
            </w:pPr>
            <w:r w:rsidRPr="00831FE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 xml:space="preserve">Отношение </w:t>
            </w:r>
            <w:r w:rsidRPr="00831FE8">
              <w:rPr>
                <w:rFonts w:ascii="Times New Roman" w:eastAsia="Times New Roman" w:hAnsi="Times New Roman" w:cs="Times New Roman"/>
                <w:w w:val="110"/>
                <w:sz w:val="20"/>
                <w:lang w:val="ru-RU"/>
              </w:rPr>
              <w:t>к</w:t>
            </w:r>
            <w:r w:rsidRPr="00831FE8"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lang w:val="ru-RU"/>
              </w:rPr>
              <w:t xml:space="preserve"> </w:t>
            </w:r>
            <w:r w:rsidR="00A07A30">
              <w:rPr>
                <w:rFonts w:ascii="Times New Roman" w:eastAsia="Times New Roman" w:hAnsi="Times New Roman" w:cs="Times New Roman"/>
                <w:w w:val="110"/>
                <w:sz w:val="20"/>
                <w:lang w:val="ru-RU"/>
              </w:rPr>
              <w:t>испы</w:t>
            </w:r>
            <w:r w:rsidRPr="00831FE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lang w:val="ru-RU"/>
              </w:rPr>
              <w:t>таниям</w:t>
            </w:r>
            <w:r w:rsidR="00A07A30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lang w:val="ru-RU"/>
              </w:rPr>
              <w:t xml:space="preserve"> и страданиям. Защита</w:t>
            </w:r>
          </w:p>
          <w:p w:rsidR="003E08DB" w:rsidRPr="005E3F59" w:rsidRDefault="00A07A30" w:rsidP="0098309A">
            <w:pPr>
              <w:widowControl w:val="0"/>
              <w:autoSpaceDE w:val="0"/>
              <w:autoSpaceDN w:val="0"/>
              <w:spacing w:before="79" w:after="0" w:line="247" w:lineRule="auto"/>
              <w:ind w:left="85" w:right="7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lang w:val="ru-RU"/>
              </w:rPr>
              <w:t xml:space="preserve"> О</w:t>
            </w:r>
            <w:r w:rsidR="001F3750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lang w:val="ru-RU"/>
              </w:rPr>
              <w:t>течества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03.03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98309A">
            <w:pPr>
              <w:rPr>
                <w:lang w:val="ru-RU"/>
              </w:rPr>
            </w:pPr>
            <w:r w:rsidRPr="0098309A">
              <w:rPr>
                <w:rFonts w:ascii="Times New Roman" w:eastAsia="Times New Roman" w:hAnsi="Times New Roman" w:cs="Times New Roman"/>
                <w:w w:val="110"/>
                <w:lang w:val="ru-RU"/>
              </w:rPr>
              <w:t>формирование</w:t>
            </w:r>
            <w:r w:rsidRPr="0098309A">
              <w:rPr>
                <w:rFonts w:ascii="Times New Roman" w:eastAsia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представлений</w:t>
            </w:r>
            <w:r w:rsidRPr="0098309A">
              <w:rPr>
                <w:rFonts w:ascii="Times New Roman" w:eastAsia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w w:val="110"/>
                <w:lang w:val="ru-RU"/>
              </w:rPr>
              <w:t>о</w:t>
            </w:r>
            <w:r w:rsidRPr="0098309A">
              <w:rPr>
                <w:rFonts w:ascii="Times New Roman" w:eastAsia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w w:val="110"/>
                <w:lang w:val="ru-RU"/>
              </w:rPr>
              <w:t>христианском</w:t>
            </w:r>
            <w:r w:rsidRPr="0098309A">
              <w:rPr>
                <w:rFonts w:ascii="Times New Roman" w:eastAsia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w w:val="110"/>
                <w:lang w:val="ru-RU"/>
              </w:rPr>
              <w:t>от- ношении к испытаниям и страданиям, а также защите Отечества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E4B33">
            <w:pPr>
              <w:rPr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3E08DB" w:rsidRPr="00831FE8" w:rsidTr="0098309A">
        <w:trPr>
          <w:trHeight w:hRule="exact" w:val="16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A07A3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5.5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A07A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Спасение от одиночества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CE2F5A">
            <w:pPr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09A" w:rsidRPr="0098309A" w:rsidRDefault="0098309A" w:rsidP="0098309A">
            <w:pPr>
              <w:widowControl w:val="0"/>
              <w:autoSpaceDE w:val="0"/>
              <w:autoSpaceDN w:val="0"/>
              <w:spacing w:before="121" w:after="0" w:line="252" w:lineRule="auto"/>
              <w:ind w:left="110" w:right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8309A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ru-RU"/>
              </w:rPr>
              <w:t xml:space="preserve">формирование представлений об основах личности, </w:t>
            </w:r>
            <w:r w:rsidRPr="0098309A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позволяющих найти себя и друзей.</w:t>
            </w:r>
          </w:p>
          <w:p w:rsidR="003E08DB" w:rsidRPr="00831FE8" w:rsidRDefault="003E08DB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AE4B33">
            <w:pPr>
              <w:rPr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3E08DB" w:rsidRPr="00831FE8" w:rsidTr="0098309A">
        <w:trPr>
          <w:trHeight w:hRule="exact" w:val="210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A07A30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5.6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A07A3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07A30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 xml:space="preserve">Любовь настоящая </w:t>
            </w:r>
            <w:r w:rsidRPr="00A07A30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и</w:t>
            </w:r>
            <w:r w:rsidRPr="00A07A30"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выдуман</w:t>
            </w:r>
            <w:r w:rsidRPr="00A07A30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ная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CE2F5A">
            <w:pPr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09A" w:rsidRPr="0098309A" w:rsidRDefault="0098309A" w:rsidP="000839B6">
            <w:pPr>
              <w:widowControl w:val="0"/>
              <w:autoSpaceDE w:val="0"/>
              <w:autoSpaceDN w:val="0"/>
              <w:spacing w:before="117" w:after="0" w:line="249" w:lineRule="auto"/>
              <w:ind w:left="110" w:right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8309A"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  <w:lang w:val="ru-RU"/>
              </w:rPr>
              <w:t>формирование</w:t>
            </w:r>
            <w:r w:rsidRPr="0098309A"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  <w:lang w:val="ru-RU"/>
              </w:rPr>
              <w:t>представлений</w:t>
            </w:r>
            <w:r w:rsidRPr="0098309A"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  <w:lang w:val="ru-RU"/>
              </w:rPr>
              <w:t>о</w:t>
            </w:r>
            <w:r w:rsidRPr="0098309A"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  <w:lang w:val="ru-RU"/>
              </w:rPr>
              <w:t>духовных</w:t>
            </w:r>
            <w:r w:rsidRPr="0098309A"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  <w:lang w:val="ru-RU"/>
              </w:rPr>
              <w:t xml:space="preserve"> </w:t>
            </w:r>
            <w:r w:rsidRPr="0098309A"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  <w:lang w:val="ru-RU"/>
              </w:rPr>
              <w:t xml:space="preserve">основах </w:t>
            </w:r>
            <w:r w:rsidRPr="0098309A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обретения любви как подвига всей жизни человека.</w:t>
            </w:r>
          </w:p>
          <w:p w:rsidR="003E08DB" w:rsidRPr="00831FE8" w:rsidRDefault="003E08DB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AE4B33">
            <w:pPr>
              <w:rPr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3E08DB" w:rsidRPr="00E73B83" w:rsidTr="000839B6">
        <w:trPr>
          <w:trHeight w:hRule="exact" w:val="10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A07A3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5.7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7A30" w:rsidRPr="00A07A30" w:rsidRDefault="00A07A30" w:rsidP="00A07A30">
            <w:pPr>
              <w:widowControl w:val="0"/>
              <w:autoSpaceDE w:val="0"/>
              <w:autoSpaceDN w:val="0"/>
              <w:spacing w:before="77"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07A30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Братья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 xml:space="preserve"> и сестры</w:t>
            </w:r>
          </w:p>
          <w:p w:rsidR="003E08DB" w:rsidRPr="005E3F59" w:rsidRDefault="00A07A30" w:rsidP="00A07A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7A30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и</w:t>
            </w:r>
            <w:r w:rsidRPr="00A07A30"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lang w:val="ru-RU"/>
              </w:rPr>
              <w:t xml:space="preserve"> </w:t>
            </w:r>
            <w:r w:rsidRPr="00A07A30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сёстры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0839B6">
            <w:pPr>
              <w:rPr>
                <w:lang w:val="ru-RU"/>
              </w:rPr>
            </w:pPr>
            <w:r>
              <w:rPr>
                <w:lang w:val="ru-RU"/>
              </w:rPr>
              <w:t>Формирование представлений о братстве христиан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E4B33">
            <w:pPr>
              <w:rPr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3E08DB" w:rsidRPr="009F2586" w:rsidTr="000839B6">
        <w:trPr>
          <w:trHeight w:hRule="exact" w:val="1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A07A3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5.8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7A30" w:rsidRPr="00A07A30" w:rsidRDefault="00A07A30" w:rsidP="00A07A30">
            <w:pPr>
              <w:widowControl w:val="0"/>
              <w:autoSpaceDE w:val="0"/>
              <w:autoSpaceDN w:val="0"/>
              <w:spacing w:before="51" w:after="0" w:line="247" w:lineRule="auto"/>
              <w:ind w:left="8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07A30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Столп</w:t>
            </w:r>
            <w:r w:rsidRPr="00A07A30"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lang w:val="ru-RU"/>
              </w:rPr>
              <w:t xml:space="preserve"> </w:t>
            </w:r>
            <w:r w:rsidRPr="00A07A30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и</w:t>
            </w:r>
            <w:r w:rsidRPr="00A07A30"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ут</w:t>
            </w:r>
            <w:r w:rsidRPr="00A07A30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верждение истины</w:t>
            </w:r>
          </w:p>
          <w:p w:rsidR="003E08DB" w:rsidRPr="005E3F59" w:rsidRDefault="003E08DB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39B6" w:rsidRPr="000839B6" w:rsidRDefault="000839B6" w:rsidP="000839B6">
            <w:pPr>
              <w:widowControl w:val="0"/>
              <w:autoSpaceDE w:val="0"/>
              <w:autoSpaceDN w:val="0"/>
              <w:spacing w:before="122" w:after="0" w:line="254" w:lineRule="auto"/>
              <w:ind w:left="110" w:right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839B6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ru-RU"/>
              </w:rPr>
              <w:t xml:space="preserve">формирование представлений о Православной </w:t>
            </w:r>
            <w:r w:rsidRPr="000839B6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ru-RU"/>
              </w:rPr>
              <w:t>Церкви.</w:t>
            </w:r>
          </w:p>
          <w:p w:rsidR="003E08DB" w:rsidRPr="005E3F59" w:rsidRDefault="003E08DB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E4B33">
            <w:pPr>
              <w:rPr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3E08DB" w:rsidRPr="00E73B83" w:rsidTr="000839B6">
        <w:trPr>
          <w:trHeight w:hRule="exact" w:val="14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A07A3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5.9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7A30" w:rsidRPr="00A07A30" w:rsidRDefault="00A07A30" w:rsidP="00A07A30">
            <w:pPr>
              <w:widowControl w:val="0"/>
              <w:autoSpaceDE w:val="0"/>
              <w:autoSpaceDN w:val="0"/>
              <w:spacing w:before="51"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07A30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lang w:val="ru-RU"/>
              </w:rPr>
              <w:t>Жизнь</w:t>
            </w:r>
            <w:r w:rsidR="000839B6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lang w:val="ru-RU"/>
              </w:rPr>
              <w:t xml:space="preserve"> в Ц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lang w:val="ru-RU"/>
              </w:rPr>
              <w:t>еркви</w:t>
            </w:r>
          </w:p>
          <w:p w:rsidR="003E08DB" w:rsidRPr="005E3F59" w:rsidRDefault="00A07A30" w:rsidP="00A07A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7A30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в</w:t>
            </w:r>
            <w:r w:rsidRPr="00A07A30"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lang w:val="ru-RU"/>
              </w:rPr>
              <w:t xml:space="preserve"> </w:t>
            </w:r>
            <w:r w:rsidRPr="00A07A30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Церкви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39B6" w:rsidRPr="000839B6" w:rsidRDefault="000839B6" w:rsidP="000839B6">
            <w:pPr>
              <w:widowControl w:val="0"/>
              <w:autoSpaceDE w:val="0"/>
              <w:autoSpaceDN w:val="0"/>
              <w:spacing w:before="121" w:after="0" w:line="252" w:lineRule="auto"/>
              <w:ind w:left="110" w:right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839B6"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  <w:lang w:val="ru-RU"/>
              </w:rPr>
              <w:t>формирование</w:t>
            </w:r>
            <w:r w:rsidRPr="000839B6"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  <w:lang w:val="ru-RU"/>
              </w:rPr>
              <w:t xml:space="preserve"> </w:t>
            </w:r>
            <w:r w:rsidRPr="000839B6"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  <w:lang w:val="ru-RU"/>
              </w:rPr>
              <w:t>представлений</w:t>
            </w:r>
            <w:r w:rsidRPr="000839B6"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  <w:lang w:val="ru-RU"/>
              </w:rPr>
              <w:t xml:space="preserve"> </w:t>
            </w:r>
            <w:r w:rsidRPr="000839B6"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  <w:lang w:val="ru-RU"/>
              </w:rPr>
              <w:t>о</w:t>
            </w:r>
            <w:r w:rsidRPr="000839B6"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  <w:lang w:val="ru-RU"/>
              </w:rPr>
              <w:t xml:space="preserve"> </w:t>
            </w:r>
            <w:r w:rsidRPr="000839B6"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  <w:lang w:val="ru-RU"/>
              </w:rPr>
              <w:t>сущности</w:t>
            </w:r>
            <w:r w:rsidRPr="000839B6"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  <w:lang w:val="ru-RU"/>
              </w:rPr>
              <w:t xml:space="preserve"> </w:t>
            </w:r>
            <w:r w:rsidRPr="000839B6"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  <w:lang w:val="ru-RU"/>
              </w:rPr>
              <w:t>и</w:t>
            </w:r>
            <w:r w:rsidRPr="000839B6"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  <w:lang w:val="ru-RU"/>
              </w:rPr>
              <w:t>значе</w:t>
            </w:r>
            <w:r w:rsidRPr="000839B6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нии в жизни христианина церковных Таинств.</w:t>
            </w:r>
          </w:p>
          <w:p w:rsidR="003E08DB" w:rsidRPr="005E3F59" w:rsidRDefault="003E08DB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E4B33">
            <w:pPr>
              <w:rPr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3E08DB" w:rsidRPr="009F2586" w:rsidTr="000839B6">
        <w:trPr>
          <w:trHeight w:hRule="exact" w:val="1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831FE8" w:rsidRDefault="00A07A3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07A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7A30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О</w:t>
            </w:r>
            <w:r w:rsidRPr="00A07A30"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lang w:val="ru-RU"/>
              </w:rPr>
              <w:t xml:space="preserve"> </w:t>
            </w:r>
            <w:r w:rsidRPr="00A07A30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 xml:space="preserve">будущих судьбах </w:t>
            </w:r>
            <w:r w:rsidRPr="00A07A30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39B6" w:rsidRPr="000839B6" w:rsidRDefault="000839B6" w:rsidP="000839B6">
            <w:pPr>
              <w:widowControl w:val="0"/>
              <w:autoSpaceDE w:val="0"/>
              <w:autoSpaceDN w:val="0"/>
              <w:spacing w:before="121" w:after="0" w:line="252" w:lineRule="auto"/>
              <w:ind w:left="110" w:right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0839B6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формирование</w:t>
            </w:r>
            <w:r w:rsidRPr="000839B6">
              <w:rPr>
                <w:rFonts w:ascii="Times New Roman" w:eastAsia="Times New Roman" w:hAnsi="Times New Roman" w:cs="Times New Roman"/>
                <w:spacing w:val="-12"/>
                <w:w w:val="110"/>
                <w:sz w:val="21"/>
                <w:szCs w:val="21"/>
                <w:lang w:val="ru-RU"/>
              </w:rPr>
              <w:t xml:space="preserve"> </w:t>
            </w:r>
            <w:r w:rsidRPr="000839B6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представлений</w:t>
            </w:r>
            <w:r w:rsidRPr="000839B6">
              <w:rPr>
                <w:rFonts w:ascii="Times New Roman" w:eastAsia="Times New Roman" w:hAnsi="Times New Roman" w:cs="Times New Roman"/>
                <w:spacing w:val="-12"/>
                <w:w w:val="110"/>
                <w:sz w:val="21"/>
                <w:szCs w:val="21"/>
                <w:lang w:val="ru-RU"/>
              </w:rPr>
              <w:t xml:space="preserve"> </w:t>
            </w:r>
            <w:r w:rsidRPr="000839B6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о</w:t>
            </w:r>
            <w:r w:rsidRPr="000839B6">
              <w:rPr>
                <w:rFonts w:ascii="Times New Roman" w:eastAsia="Times New Roman" w:hAnsi="Times New Roman" w:cs="Times New Roman"/>
                <w:spacing w:val="-12"/>
                <w:w w:val="110"/>
                <w:sz w:val="21"/>
                <w:szCs w:val="21"/>
                <w:lang w:val="ru-RU"/>
              </w:rPr>
              <w:t xml:space="preserve"> </w:t>
            </w:r>
            <w:r w:rsidRPr="000839B6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христианском</w:t>
            </w:r>
            <w:r w:rsidRPr="000839B6">
              <w:rPr>
                <w:rFonts w:ascii="Times New Roman" w:eastAsia="Times New Roman" w:hAnsi="Times New Roman" w:cs="Times New Roman"/>
                <w:spacing w:val="-12"/>
                <w:w w:val="11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ви</w:t>
            </w:r>
            <w:r w:rsidRPr="000839B6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u-RU"/>
              </w:rPr>
              <w:t>дении судеб мира.</w:t>
            </w:r>
          </w:p>
          <w:p w:rsidR="003E08DB" w:rsidRPr="005E3F59" w:rsidRDefault="003E08DB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E4B33">
            <w:pPr>
              <w:rPr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A07A30" w:rsidRPr="00E73B83" w:rsidTr="000839B6">
        <w:trPr>
          <w:trHeight w:hRule="exact" w:val="12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7A30" w:rsidRDefault="00A07A3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5.11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7A30" w:rsidRPr="00A07A30" w:rsidRDefault="00A07A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Правосла</w:t>
            </w:r>
            <w:r w:rsidRPr="00A07A30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вие</w:t>
            </w:r>
            <w:r w:rsidRPr="00A07A30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lang w:val="ru-RU"/>
              </w:rPr>
              <w:t xml:space="preserve"> </w:t>
            </w:r>
            <w:r w:rsidRPr="00A07A30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в</w:t>
            </w:r>
            <w:r w:rsidRPr="00A07A30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исто</w:t>
            </w:r>
            <w:r w:rsidRPr="00A07A30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рии</w:t>
            </w:r>
            <w:r w:rsidRPr="00A07A30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родно</w:t>
            </w:r>
            <w:r w:rsidRPr="00A07A30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го</w:t>
            </w:r>
            <w:r w:rsidRPr="00A07A30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lang w:val="ru-RU"/>
              </w:rPr>
              <w:t xml:space="preserve"> </w:t>
            </w:r>
            <w:r w:rsidRPr="00A07A30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края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7A30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7A30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7A30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7A30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7A30" w:rsidRPr="000839B6" w:rsidRDefault="000839B6">
            <w:pPr>
              <w:rPr>
                <w:rFonts w:ascii="Times New Roman" w:hAnsi="Times New Roman" w:cs="Times New Roman"/>
                <w:lang w:val="ru-RU"/>
              </w:rPr>
            </w:pPr>
            <w:r w:rsidRPr="000839B6">
              <w:rPr>
                <w:rFonts w:ascii="Times New Roman" w:hAnsi="Times New Roman" w:cs="Times New Roman"/>
                <w:lang w:val="ru-RU"/>
              </w:rPr>
              <w:t>Формирование знаний о истории православия на Дону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7A30" w:rsidRPr="005E3F59" w:rsidRDefault="00AE4B33">
            <w:pPr>
              <w:rPr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7A30" w:rsidRPr="005E3F59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A07A30" w:rsidRPr="009F2586" w:rsidTr="000839B6">
        <w:trPr>
          <w:trHeight w:hRule="exact" w:val="14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7A30" w:rsidRDefault="00A07A3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7A30" w:rsidRDefault="00A07A30" w:rsidP="00A07A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Внеклас</w:t>
            </w:r>
            <w:r w:rsidRPr="00A07A30">
              <w:rPr>
                <w:rFonts w:ascii="Times New Roman" w:eastAsia="Times New Roman" w:hAnsi="Times New Roman" w:cs="Times New Roman"/>
                <w:w w:val="105"/>
                <w:sz w:val="20"/>
                <w:lang w:val="ru-RU"/>
              </w:rPr>
              <w:t>сный</w:t>
            </w:r>
            <w:r w:rsidRPr="00A07A30">
              <w:rPr>
                <w:rFonts w:ascii="Times New Roman" w:eastAsia="Times New Roman" w:hAnsi="Times New Roman" w:cs="Times New Roman"/>
                <w:spacing w:val="6"/>
                <w:w w:val="105"/>
                <w:sz w:val="20"/>
                <w:lang w:val="ru-RU"/>
              </w:rPr>
              <w:t xml:space="preserve"> </w:t>
            </w:r>
            <w:r w:rsidRPr="00A07A30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lang w:val="ru-RU"/>
              </w:rPr>
              <w:t>урок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7A30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7A30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7A30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7A30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05.05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7A30" w:rsidRPr="005E3F59" w:rsidRDefault="000839B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ознакомление с по</w:t>
            </w:r>
            <w:r w:rsidRPr="00A65BBC">
              <w:rPr>
                <w:rFonts w:ascii="Times New Roman" w:eastAsia="Times New Roman" w:hAnsi="Times New Roman" w:cs="Times New Roman"/>
                <w:w w:val="110"/>
                <w:lang w:val="ru-RU"/>
              </w:rPr>
              <w:t>рядком богослужений, колокольными звонами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7A30" w:rsidRPr="00AE4B33" w:rsidRDefault="00AE4B33">
            <w:pPr>
              <w:rPr>
                <w:rFonts w:ascii="Times New Roman" w:hAnsi="Times New Roman" w:cs="Times New Roman"/>
                <w:lang w:val="ru-RU"/>
              </w:rPr>
            </w:pPr>
            <w:r w:rsidRPr="00AE4B33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7A30" w:rsidRPr="005E3F59" w:rsidRDefault="00AE4B33">
            <w:pPr>
              <w:rPr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AE4B33" w:rsidRPr="009F2586" w:rsidTr="0098309A">
        <w:trPr>
          <w:trHeight w:hRule="exact" w:val="6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B33" w:rsidRDefault="00AE4B33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5.13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B33" w:rsidRDefault="00AE4B33" w:rsidP="00A07A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Контрольная работа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B33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B33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B33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B33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B33" w:rsidRPr="005D1FFA" w:rsidRDefault="005D1FFA">
            <w:pPr>
              <w:rPr>
                <w:rFonts w:ascii="Times New Roman" w:hAnsi="Times New Roman" w:cs="Times New Roman"/>
                <w:lang w:val="ru-RU"/>
              </w:rPr>
            </w:pPr>
            <w:r w:rsidRPr="005D1FFA">
              <w:rPr>
                <w:rFonts w:ascii="Times New Roman" w:hAnsi="Times New Roman" w:cs="Times New Roman"/>
                <w:lang w:val="ru-RU"/>
              </w:rPr>
              <w:t>Проверка знаний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B33" w:rsidRPr="00AE4B33" w:rsidRDefault="00FD005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B33" w:rsidRPr="00AE4B33" w:rsidRDefault="00A145A1">
            <w:p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FD0053" w:rsidRPr="009F2586" w:rsidTr="0098309A">
        <w:trPr>
          <w:trHeight w:hRule="exact" w:val="6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0053" w:rsidRDefault="00FD0053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5.14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0053" w:rsidRDefault="00FD0053" w:rsidP="00A07A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Резервный урок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0053" w:rsidRPr="005E3F59" w:rsidRDefault="00FD005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0053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0053" w:rsidRPr="005E3F59" w:rsidRDefault="00CE2F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0053" w:rsidRPr="005E3F59" w:rsidRDefault="00A145A1">
            <w:pPr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0053" w:rsidRPr="005D1FFA" w:rsidRDefault="005D1FFA">
            <w:pPr>
              <w:rPr>
                <w:rFonts w:ascii="Times New Roman" w:hAnsi="Times New Roman" w:cs="Times New Roman"/>
                <w:lang w:val="ru-RU"/>
              </w:rPr>
            </w:pPr>
            <w:r w:rsidRPr="005D1FFA">
              <w:rPr>
                <w:rFonts w:ascii="Times New Roman" w:hAnsi="Times New Roman" w:cs="Times New Roman"/>
                <w:lang w:val="ru-RU"/>
              </w:rPr>
              <w:t>Обобщение знаний по курсу  ОДНКНР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0053" w:rsidRDefault="00A145A1">
            <w:pPr>
              <w:rPr>
                <w:rFonts w:ascii="Times New Roman" w:hAnsi="Times New Roman" w:cs="Times New Roman"/>
                <w:lang w:val="ru-RU"/>
              </w:rPr>
            </w:pPr>
            <w:r w:rsidRPr="00DE0C42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0053" w:rsidRPr="00AE4B33" w:rsidRDefault="00A145A1">
            <w:p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E4B33">
              <w:rPr>
                <w:rFonts w:ascii="Times New Roman" w:eastAsia="Times New Roman" w:hAnsi="Times New Roman" w:cs="Times New Roman"/>
                <w:w w:val="110"/>
                <w:lang w:val="ru-RU"/>
              </w:rPr>
              <w:t>https://pravobraz.ru</w:t>
            </w:r>
          </w:p>
        </w:tc>
      </w:tr>
      <w:tr w:rsidR="003E08DB" w:rsidTr="0098309A">
        <w:trPr>
          <w:trHeight w:hRule="exact" w:val="328"/>
        </w:trPr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E3F59" w:rsidRDefault="005E3F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3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A145A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A145A1" w:rsidRDefault="00A145A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3E08DB"/>
        </w:tc>
      </w:tr>
    </w:tbl>
    <w:p w:rsidR="003E08DB" w:rsidRDefault="003E08DB">
      <w:pPr>
        <w:autoSpaceDE w:val="0"/>
        <w:autoSpaceDN w:val="0"/>
        <w:spacing w:after="0" w:line="14" w:lineRule="exact"/>
      </w:pPr>
    </w:p>
    <w:p w:rsidR="003E08DB" w:rsidRDefault="003E08DB">
      <w:pPr>
        <w:sectPr w:rsidR="003E08D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08DB" w:rsidRDefault="003E08DB">
      <w:pPr>
        <w:autoSpaceDE w:val="0"/>
        <w:autoSpaceDN w:val="0"/>
        <w:spacing w:after="78" w:line="220" w:lineRule="exact"/>
      </w:pPr>
    </w:p>
    <w:p w:rsidR="003E08DB" w:rsidRDefault="005E3F5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16"/>
        <w:gridCol w:w="1216"/>
        <w:gridCol w:w="1682"/>
      </w:tblGrid>
      <w:tr w:rsidR="003E08DB" w:rsidTr="00CE2F5A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E08DB" w:rsidTr="00CE2F5A">
        <w:trPr>
          <w:trHeight w:hRule="exact" w:val="82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B" w:rsidRDefault="003E08DB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B" w:rsidRDefault="003E08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B" w:rsidRDefault="003E08DB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DB" w:rsidRDefault="003E08DB"/>
        </w:tc>
      </w:tr>
      <w:tr w:rsidR="003E08DB" w:rsidTr="00CE2F5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A07A30" w:rsidRDefault="00A07A30">
            <w:pPr>
              <w:rPr>
                <w:lang w:val="ru-RU"/>
              </w:rPr>
            </w:pPr>
            <w:r>
              <w:rPr>
                <w:lang w:val="ru-RU"/>
              </w:rPr>
              <w:t>Как произошел наш мир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A6178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A6178"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3F240E" w:rsidRDefault="003F240E">
            <w:pPr>
              <w:rPr>
                <w:lang w:val="ru-RU"/>
              </w:rPr>
            </w:pPr>
            <w:r>
              <w:rPr>
                <w:lang w:val="ru-RU"/>
              </w:rPr>
              <w:t>02.09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9B25AF" w:rsidRDefault="009B25AF">
            <w:pPr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3E08DB" w:rsidTr="00CE2F5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A07A30" w:rsidP="00A07A30">
            <w:pPr>
              <w:widowControl w:val="0"/>
              <w:autoSpaceDE w:val="0"/>
              <w:autoSpaceDN w:val="0"/>
              <w:spacing w:before="79" w:after="0" w:line="249" w:lineRule="auto"/>
              <w:ind w:left="85"/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lang w:val="ru-RU"/>
              </w:rPr>
              <w:t>Сотворение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A6178"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A6178"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3F240E" w:rsidRDefault="003F240E">
            <w:pPr>
              <w:rPr>
                <w:lang w:val="ru-RU"/>
              </w:rPr>
            </w:pPr>
            <w:r>
              <w:rPr>
                <w:lang w:val="ru-RU"/>
              </w:rPr>
              <w:t>09.09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9B25AF">
            <w:r w:rsidRPr="009B25AF">
              <w:t>Устный опрос</w:t>
            </w:r>
          </w:p>
        </w:tc>
      </w:tr>
      <w:tr w:rsidR="003E08DB" w:rsidTr="00CE2F5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1F3750">
            <w:pPr>
              <w:rPr>
                <w:lang w:val="ru-RU"/>
              </w:rPr>
            </w:pPr>
            <w:r>
              <w:rPr>
                <w:lang w:val="ru-RU"/>
              </w:rPr>
              <w:t>Бессмертная душа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A6178"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A6178"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3F240E" w:rsidRDefault="003F240E">
            <w:pPr>
              <w:rPr>
                <w:lang w:val="ru-RU"/>
              </w:rPr>
            </w:pPr>
            <w:r>
              <w:rPr>
                <w:lang w:val="ru-RU"/>
              </w:rPr>
              <w:t>1609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9B25AF">
            <w:r w:rsidRPr="009B25AF">
              <w:t>Устный опрос</w:t>
            </w:r>
          </w:p>
        </w:tc>
      </w:tr>
      <w:tr w:rsidR="003E08DB" w:rsidRPr="001F3750" w:rsidTr="00CE2F5A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1F3750">
            <w:pPr>
              <w:rPr>
                <w:lang w:val="ru-RU"/>
              </w:rPr>
            </w:pPr>
            <w:r>
              <w:rPr>
                <w:lang w:val="ru-RU"/>
              </w:rPr>
              <w:t>Свобода воли. Добро и зло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9B25AF">
            <w:pPr>
              <w:rPr>
                <w:lang w:val="ru-RU"/>
              </w:rPr>
            </w:pPr>
            <w:r w:rsidRPr="009B25AF">
              <w:rPr>
                <w:lang w:val="ru-RU"/>
              </w:rPr>
              <w:t>Устный опрос</w:t>
            </w:r>
          </w:p>
        </w:tc>
      </w:tr>
      <w:tr w:rsidR="003E08DB" w:rsidRPr="001F3750" w:rsidTr="00CE2F5A">
        <w:trPr>
          <w:trHeight w:hRule="exact" w:val="6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1F3750">
            <w:pPr>
              <w:rPr>
                <w:lang w:val="ru-RU"/>
              </w:rPr>
            </w:pPr>
            <w:r>
              <w:rPr>
                <w:lang w:val="ru-RU"/>
              </w:rPr>
              <w:t>Творчество Бога 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9B25AF">
            <w:pPr>
              <w:rPr>
                <w:lang w:val="ru-RU"/>
              </w:rPr>
            </w:pPr>
            <w:r w:rsidRPr="009B25AF">
              <w:rPr>
                <w:lang w:val="ru-RU"/>
              </w:rPr>
              <w:t>Устный опрос</w:t>
            </w:r>
          </w:p>
        </w:tc>
      </w:tr>
      <w:tr w:rsidR="003E08DB" w:rsidRPr="001F3750" w:rsidTr="00CE2F5A">
        <w:trPr>
          <w:trHeight w:hRule="exact" w:val="58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1F3750">
            <w:pPr>
              <w:rPr>
                <w:lang w:val="ru-RU"/>
              </w:rPr>
            </w:pPr>
            <w:r>
              <w:rPr>
                <w:lang w:val="ru-RU"/>
              </w:rPr>
              <w:t>Обязанности человека по отношению к миру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07.10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9B25AF">
            <w:pPr>
              <w:rPr>
                <w:lang w:val="ru-RU"/>
              </w:rPr>
            </w:pPr>
            <w:r w:rsidRPr="009B25AF">
              <w:rPr>
                <w:lang w:val="ru-RU"/>
              </w:rPr>
              <w:t>Устный опрос</w:t>
            </w:r>
          </w:p>
        </w:tc>
      </w:tr>
      <w:tr w:rsidR="003E08DB" w:rsidRPr="001F3750" w:rsidTr="00CE2F5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1F3750">
            <w:pPr>
              <w:rPr>
                <w:lang w:val="ru-RU"/>
              </w:rPr>
            </w:pPr>
            <w:r>
              <w:rPr>
                <w:lang w:val="ru-RU"/>
              </w:rPr>
              <w:t>Труд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9B25AF">
            <w:pPr>
              <w:rPr>
                <w:lang w:val="ru-RU"/>
              </w:rPr>
            </w:pPr>
            <w:r w:rsidRPr="009B25AF">
              <w:rPr>
                <w:lang w:val="ru-RU"/>
              </w:rPr>
              <w:t>Устный опрос</w:t>
            </w:r>
          </w:p>
        </w:tc>
      </w:tr>
      <w:tr w:rsidR="003E08DB" w:rsidRPr="001F3750" w:rsidTr="00CE2F5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1F3750">
            <w:pPr>
              <w:rPr>
                <w:lang w:val="ru-RU"/>
              </w:rPr>
            </w:pPr>
            <w:r>
              <w:rPr>
                <w:lang w:val="ru-RU"/>
              </w:rPr>
              <w:t>Вред для души .Совесть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9B25AF">
            <w:pPr>
              <w:rPr>
                <w:lang w:val="ru-RU"/>
              </w:rPr>
            </w:pPr>
            <w:r w:rsidRPr="009B25AF">
              <w:rPr>
                <w:lang w:val="ru-RU"/>
              </w:rPr>
              <w:t>Устный опрос</w:t>
            </w:r>
          </w:p>
        </w:tc>
      </w:tr>
      <w:tr w:rsidR="003E08DB" w:rsidRPr="001F3750" w:rsidTr="00CE2F5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1F3750">
            <w:pPr>
              <w:rPr>
                <w:lang w:val="ru-RU"/>
              </w:rPr>
            </w:pPr>
            <w:r>
              <w:rPr>
                <w:lang w:val="ru-RU"/>
              </w:rPr>
              <w:t>Спасение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28.10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9B25AF">
            <w:pPr>
              <w:rPr>
                <w:lang w:val="ru-RU"/>
              </w:rPr>
            </w:pPr>
            <w:r w:rsidRPr="009B25AF">
              <w:rPr>
                <w:lang w:val="ru-RU"/>
              </w:rPr>
              <w:t>Устный опрос</w:t>
            </w:r>
          </w:p>
        </w:tc>
      </w:tr>
      <w:tr w:rsidR="003E08DB" w:rsidRPr="001F3750" w:rsidTr="00CE2F5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1F3750">
            <w:pPr>
              <w:rPr>
                <w:lang w:val="ru-RU"/>
              </w:rPr>
            </w:pPr>
            <w:r>
              <w:rPr>
                <w:lang w:val="ru-RU"/>
              </w:rPr>
              <w:t>Цель христианской жизни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9B25AF">
            <w:pPr>
              <w:rPr>
                <w:lang w:val="ru-RU"/>
              </w:rPr>
            </w:pPr>
            <w:r w:rsidRPr="009B25AF">
              <w:rPr>
                <w:lang w:val="ru-RU"/>
              </w:rPr>
              <w:t>Устный опрос</w:t>
            </w:r>
          </w:p>
        </w:tc>
      </w:tr>
      <w:tr w:rsidR="003E08DB" w:rsidRPr="001F3750" w:rsidTr="00CE2F5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1F3750">
            <w:pPr>
              <w:rPr>
                <w:lang w:val="ru-RU"/>
              </w:rPr>
            </w:pPr>
            <w:r>
              <w:rPr>
                <w:lang w:val="ru-RU"/>
              </w:rPr>
              <w:t>Небесные силы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9B25AF">
            <w:pPr>
              <w:rPr>
                <w:lang w:val="ru-RU"/>
              </w:rPr>
            </w:pPr>
            <w:r w:rsidRPr="009B25AF">
              <w:rPr>
                <w:lang w:val="ru-RU"/>
              </w:rPr>
              <w:t>Устный опрос</w:t>
            </w:r>
          </w:p>
        </w:tc>
      </w:tr>
      <w:tr w:rsidR="003E08DB" w:rsidRPr="001F3750" w:rsidTr="00CE2F5A">
        <w:trPr>
          <w:trHeight w:hRule="exact" w:val="64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1F3750">
            <w:pPr>
              <w:rPr>
                <w:lang w:val="ru-RU"/>
              </w:rPr>
            </w:pPr>
            <w:r>
              <w:rPr>
                <w:lang w:val="ru-RU"/>
              </w:rPr>
              <w:t>Кто сильнее? Ангел-хранитель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9B25AF">
            <w:pPr>
              <w:rPr>
                <w:lang w:val="ru-RU"/>
              </w:rPr>
            </w:pPr>
            <w:r w:rsidRPr="009B25AF">
              <w:rPr>
                <w:lang w:val="ru-RU"/>
              </w:rPr>
              <w:t>Устный опрос</w:t>
            </w:r>
          </w:p>
        </w:tc>
      </w:tr>
      <w:tr w:rsidR="003E08DB" w:rsidRPr="001F3750" w:rsidTr="00CE2F5A">
        <w:trPr>
          <w:trHeight w:hRule="exact" w:val="6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1F3750">
            <w:pPr>
              <w:rPr>
                <w:lang w:val="ru-RU"/>
              </w:rPr>
            </w:pPr>
            <w:r>
              <w:rPr>
                <w:lang w:val="ru-RU"/>
              </w:rPr>
              <w:t>Основы православной веры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02.12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</w:tr>
      <w:tr w:rsidR="003E08DB" w:rsidRPr="001F3750" w:rsidTr="00CE2F5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1F3750">
            <w:pPr>
              <w:rPr>
                <w:lang w:val="ru-RU"/>
              </w:rPr>
            </w:pPr>
            <w:r>
              <w:rPr>
                <w:lang w:val="ru-RU"/>
              </w:rPr>
              <w:t>Как найти «дорогу в небо»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09.12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3F240E">
            <w:pPr>
              <w:rPr>
                <w:lang w:val="ru-RU"/>
              </w:rPr>
            </w:pPr>
            <w:r w:rsidRPr="003F240E">
              <w:rPr>
                <w:lang w:val="ru-RU"/>
              </w:rPr>
              <w:t>Устный опрос</w:t>
            </w:r>
          </w:p>
        </w:tc>
      </w:tr>
      <w:tr w:rsidR="003E08DB" w:rsidTr="00CE2F5A">
        <w:trPr>
          <w:trHeight w:hRule="exact" w:val="6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1F3750">
            <w:pPr>
              <w:rPr>
                <w:lang w:val="ru-RU"/>
              </w:rPr>
            </w:pPr>
            <w:r>
              <w:rPr>
                <w:lang w:val="ru-RU"/>
              </w:rPr>
              <w:t>Молитва. Невидимая борьба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A6178"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A6178"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3F240E" w:rsidRDefault="003F240E">
            <w:pPr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DD268C">
            <w:r w:rsidRPr="003F240E">
              <w:rPr>
                <w:lang w:val="ru-RU"/>
              </w:rPr>
              <w:t>Устный опрос</w:t>
            </w:r>
          </w:p>
        </w:tc>
      </w:tr>
      <w:tr w:rsidR="003E08DB" w:rsidTr="00CE2F5A">
        <w:trPr>
          <w:trHeight w:hRule="exact"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1F3750" w:rsidP="001F3750">
            <w:pPr>
              <w:rPr>
                <w:lang w:val="ru-RU"/>
              </w:rPr>
            </w:pPr>
            <w:r>
              <w:rPr>
                <w:lang w:val="ru-RU"/>
              </w:rPr>
              <w:t>Монашеств .Монастыри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5A6178" w:rsidRDefault="005A617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A6178"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3F240E" w:rsidRDefault="003F240E">
            <w:pPr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DD268C" w:rsidRDefault="00DD268C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3E08DB" w:rsidTr="00CE2F5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1F3750">
            <w:pPr>
              <w:rPr>
                <w:lang w:val="ru-RU"/>
              </w:rPr>
            </w:pPr>
            <w:r>
              <w:rPr>
                <w:lang w:val="ru-RU"/>
              </w:rPr>
              <w:t>На высотах духа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A6178"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A6178"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3F240E" w:rsidRDefault="003F240E">
            <w:pPr>
              <w:rPr>
                <w:lang w:val="ru-RU"/>
              </w:rPr>
            </w:pPr>
            <w:r>
              <w:rPr>
                <w:lang w:val="ru-RU"/>
              </w:rPr>
              <w:t>30.12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DD268C">
            <w:r w:rsidRPr="003F240E">
              <w:rPr>
                <w:lang w:val="ru-RU"/>
              </w:rPr>
              <w:t>Устный опрос</w:t>
            </w:r>
          </w:p>
        </w:tc>
      </w:tr>
      <w:tr w:rsidR="003E08DB" w:rsidTr="00CE2F5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1F3750">
            <w:pPr>
              <w:rPr>
                <w:lang w:val="ru-RU"/>
              </w:rPr>
            </w:pPr>
            <w:r>
              <w:rPr>
                <w:lang w:val="ru-RU"/>
              </w:rPr>
              <w:t>Начало. Мои наставники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A6178"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A6178"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3F240E" w:rsidRDefault="003F240E">
            <w:pPr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DD268C">
            <w:r w:rsidRPr="003F240E">
              <w:rPr>
                <w:lang w:val="ru-RU"/>
              </w:rPr>
              <w:t>Устный опрос</w:t>
            </w:r>
          </w:p>
        </w:tc>
      </w:tr>
      <w:tr w:rsidR="003E08DB" w:rsidRPr="001F3750" w:rsidTr="00CE2F5A">
        <w:trPr>
          <w:trHeight w:hRule="exact" w:val="6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Default="005E3F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1F3750">
            <w:pPr>
              <w:rPr>
                <w:lang w:val="ru-RU"/>
              </w:rPr>
            </w:pPr>
            <w:r>
              <w:rPr>
                <w:lang w:val="ru-RU"/>
              </w:rPr>
              <w:t>Середина пути. Устроение жизни христианина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DD268C">
            <w:pPr>
              <w:rPr>
                <w:lang w:val="ru-RU"/>
              </w:rPr>
            </w:pPr>
            <w:r w:rsidRPr="003F240E">
              <w:rPr>
                <w:lang w:val="ru-RU"/>
              </w:rPr>
              <w:t>Устный опрос</w:t>
            </w:r>
          </w:p>
        </w:tc>
      </w:tr>
      <w:tr w:rsidR="003E08DB" w:rsidRPr="001F3750" w:rsidTr="00CE2F5A">
        <w:trPr>
          <w:trHeight w:hRule="exact" w:val="9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1F3750">
            <w:pPr>
              <w:rPr>
                <w:lang w:val="ru-RU"/>
              </w:rPr>
            </w:pPr>
            <w:r>
              <w:rPr>
                <w:lang w:val="ru-RU"/>
              </w:rPr>
              <w:t xml:space="preserve">На дороге вечности. Отношение православных христианин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DD268C">
            <w:pPr>
              <w:rPr>
                <w:lang w:val="ru-RU"/>
              </w:rPr>
            </w:pPr>
            <w:r w:rsidRPr="003F240E">
              <w:rPr>
                <w:lang w:val="ru-RU"/>
              </w:rPr>
              <w:t>Устный опрос</w:t>
            </w:r>
          </w:p>
        </w:tc>
      </w:tr>
      <w:tr w:rsidR="003E08DB" w:rsidRPr="001F3750" w:rsidTr="00CE2F5A">
        <w:trPr>
          <w:trHeight w:hRule="exact" w:val="8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9B25AF">
            <w:pPr>
              <w:rPr>
                <w:lang w:val="ru-RU"/>
              </w:rPr>
            </w:pPr>
            <w:r>
              <w:rPr>
                <w:lang w:val="ru-RU"/>
              </w:rPr>
              <w:t>Чем отличаются христиане от других 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03.02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DD268C">
            <w:pPr>
              <w:rPr>
                <w:lang w:val="ru-RU"/>
              </w:rPr>
            </w:pPr>
            <w:r w:rsidRPr="003F240E">
              <w:rPr>
                <w:lang w:val="ru-RU"/>
              </w:rPr>
              <w:t>Устный опрос</w:t>
            </w:r>
          </w:p>
        </w:tc>
      </w:tr>
      <w:tr w:rsidR="003E08DB" w:rsidRPr="001F3750" w:rsidTr="00CE2F5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9B25AF">
            <w:pPr>
              <w:rPr>
                <w:lang w:val="ru-RU"/>
              </w:rPr>
            </w:pPr>
            <w:r>
              <w:rPr>
                <w:lang w:val="ru-RU"/>
              </w:rPr>
              <w:t>В деньгах ли счастье?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DD268C">
            <w:pPr>
              <w:rPr>
                <w:lang w:val="ru-RU"/>
              </w:rPr>
            </w:pPr>
            <w:r w:rsidRPr="003F240E">
              <w:rPr>
                <w:lang w:val="ru-RU"/>
              </w:rPr>
              <w:t>Устный опрос</w:t>
            </w:r>
          </w:p>
        </w:tc>
      </w:tr>
      <w:tr w:rsidR="003E08DB" w:rsidRPr="001F3750" w:rsidTr="00CE2F5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9B25AF">
            <w:pPr>
              <w:rPr>
                <w:lang w:val="ru-RU"/>
              </w:rPr>
            </w:pPr>
            <w:r>
              <w:rPr>
                <w:lang w:val="ru-RU"/>
              </w:rPr>
              <w:t>Гордость житейская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DD268C">
            <w:pPr>
              <w:rPr>
                <w:lang w:val="ru-RU"/>
              </w:rPr>
            </w:pPr>
            <w:r w:rsidRPr="003F240E">
              <w:rPr>
                <w:lang w:val="ru-RU"/>
              </w:rPr>
              <w:t>Устный опрос</w:t>
            </w:r>
          </w:p>
        </w:tc>
      </w:tr>
      <w:tr w:rsidR="003E08DB" w:rsidRPr="001F3750" w:rsidTr="00CE2F5A">
        <w:trPr>
          <w:trHeight w:hRule="exact" w:val="86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9B25AF">
            <w:pPr>
              <w:rPr>
                <w:lang w:val="ru-RU"/>
              </w:rPr>
            </w:pPr>
            <w:r>
              <w:rPr>
                <w:lang w:val="ru-RU"/>
              </w:rPr>
              <w:t>Отношение к испытаниям и страданиям. Защита Отечества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03.03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DD268C">
            <w:pPr>
              <w:rPr>
                <w:lang w:val="ru-RU"/>
              </w:rPr>
            </w:pPr>
            <w:r w:rsidRPr="003F240E">
              <w:rPr>
                <w:lang w:val="ru-RU"/>
              </w:rPr>
              <w:t>Устный опрос</w:t>
            </w:r>
          </w:p>
        </w:tc>
      </w:tr>
      <w:tr w:rsidR="003E08DB" w:rsidRPr="001F3750" w:rsidTr="00CE2F5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9B25AF">
            <w:pPr>
              <w:rPr>
                <w:lang w:val="ru-RU"/>
              </w:rPr>
            </w:pPr>
            <w:r>
              <w:rPr>
                <w:lang w:val="ru-RU"/>
              </w:rPr>
              <w:t>Спасение от одиночества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DD268C">
            <w:pPr>
              <w:rPr>
                <w:lang w:val="ru-RU"/>
              </w:rPr>
            </w:pPr>
            <w:r w:rsidRPr="003F240E">
              <w:rPr>
                <w:lang w:val="ru-RU"/>
              </w:rPr>
              <w:t>Устный опрос</w:t>
            </w:r>
          </w:p>
        </w:tc>
      </w:tr>
      <w:tr w:rsidR="003E08DB" w:rsidRPr="001F3750" w:rsidTr="00CE2F5A">
        <w:trPr>
          <w:trHeight w:hRule="exact" w:val="6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9B25AF">
            <w:pPr>
              <w:rPr>
                <w:lang w:val="ru-RU"/>
              </w:rPr>
            </w:pPr>
            <w:r>
              <w:rPr>
                <w:lang w:val="ru-RU"/>
              </w:rPr>
              <w:t>Любовь настоящая и выдуманная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DD268C">
            <w:pPr>
              <w:rPr>
                <w:lang w:val="ru-RU"/>
              </w:rPr>
            </w:pPr>
            <w:r w:rsidRPr="003F240E">
              <w:rPr>
                <w:lang w:val="ru-RU"/>
              </w:rPr>
              <w:t>Устный опрос</w:t>
            </w:r>
          </w:p>
        </w:tc>
      </w:tr>
      <w:tr w:rsidR="003E08DB" w:rsidRPr="001F3750" w:rsidTr="00CE2F5A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9B25AF">
            <w:pPr>
              <w:rPr>
                <w:lang w:val="ru-RU"/>
              </w:rPr>
            </w:pPr>
            <w:r>
              <w:rPr>
                <w:lang w:val="ru-RU"/>
              </w:rPr>
              <w:t>Братья и сестры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E3F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37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08DB" w:rsidRPr="001F3750" w:rsidRDefault="00DD268C">
            <w:pPr>
              <w:rPr>
                <w:lang w:val="ru-RU"/>
              </w:rPr>
            </w:pPr>
            <w:r w:rsidRPr="003F240E">
              <w:rPr>
                <w:lang w:val="ru-RU"/>
              </w:rPr>
              <w:t>Устный опрос</w:t>
            </w:r>
          </w:p>
        </w:tc>
      </w:tr>
      <w:tr w:rsidR="009B25AF" w:rsidRPr="001F3750" w:rsidTr="00CE2F5A">
        <w:trPr>
          <w:trHeight w:hRule="exact" w:val="6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5AF" w:rsidRPr="001F3750" w:rsidRDefault="009B25A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5AF" w:rsidRDefault="009B25AF">
            <w:pPr>
              <w:rPr>
                <w:lang w:val="ru-RU"/>
              </w:rPr>
            </w:pPr>
            <w:r>
              <w:rPr>
                <w:lang w:val="ru-RU"/>
              </w:rPr>
              <w:t>Столп и утверждение истины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5AF" w:rsidRPr="001F3750" w:rsidRDefault="009B25A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5AF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5AF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5AF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07.04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5AF" w:rsidRPr="001F3750" w:rsidRDefault="00DD268C">
            <w:pPr>
              <w:rPr>
                <w:lang w:val="ru-RU"/>
              </w:rPr>
            </w:pPr>
            <w:r w:rsidRPr="003F240E">
              <w:rPr>
                <w:lang w:val="ru-RU"/>
              </w:rPr>
              <w:t>Устный опрос</w:t>
            </w:r>
          </w:p>
        </w:tc>
      </w:tr>
      <w:tr w:rsidR="009B25AF" w:rsidRPr="001F3750" w:rsidTr="00CE2F5A">
        <w:trPr>
          <w:trHeight w:hRule="exact" w:val="6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5AF" w:rsidRDefault="009B25A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5AF" w:rsidRDefault="009B25AF">
            <w:pPr>
              <w:rPr>
                <w:lang w:val="ru-RU"/>
              </w:rPr>
            </w:pPr>
            <w:r>
              <w:rPr>
                <w:lang w:val="ru-RU"/>
              </w:rPr>
              <w:t>Жизнь в Церкви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5AF" w:rsidRDefault="009B25A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5AF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5AF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5AF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5AF" w:rsidRPr="001F3750" w:rsidRDefault="00DD268C">
            <w:pPr>
              <w:rPr>
                <w:lang w:val="ru-RU"/>
              </w:rPr>
            </w:pPr>
            <w:r w:rsidRPr="003F240E">
              <w:rPr>
                <w:lang w:val="ru-RU"/>
              </w:rPr>
              <w:t>Устный опрос</w:t>
            </w:r>
          </w:p>
        </w:tc>
      </w:tr>
      <w:tr w:rsidR="009B25AF" w:rsidRPr="001F3750" w:rsidTr="00CE2F5A">
        <w:trPr>
          <w:trHeight w:hRule="exact" w:val="6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5AF" w:rsidRDefault="009B25A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5AF" w:rsidRDefault="009B25AF">
            <w:pPr>
              <w:rPr>
                <w:lang w:val="ru-RU"/>
              </w:rPr>
            </w:pPr>
            <w:r>
              <w:rPr>
                <w:lang w:val="ru-RU"/>
              </w:rPr>
              <w:t>О будущих судьбах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5AF" w:rsidRDefault="009B25A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5AF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5AF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5AF" w:rsidRPr="001F3750" w:rsidRDefault="003F240E">
            <w:pPr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5AF" w:rsidRPr="001F3750" w:rsidRDefault="00DD268C">
            <w:pPr>
              <w:rPr>
                <w:lang w:val="ru-RU"/>
              </w:rPr>
            </w:pPr>
            <w:r w:rsidRPr="003F240E">
              <w:rPr>
                <w:lang w:val="ru-RU"/>
              </w:rPr>
              <w:t>Устный опрос</w:t>
            </w:r>
          </w:p>
        </w:tc>
      </w:tr>
      <w:tr w:rsidR="003F240E" w:rsidRPr="001F3750" w:rsidTr="00CE2F5A">
        <w:trPr>
          <w:trHeight w:hRule="exact" w:val="6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Default="003F24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Default="003F240E">
            <w:pPr>
              <w:rPr>
                <w:lang w:val="ru-RU"/>
              </w:rPr>
            </w:pPr>
            <w:r>
              <w:rPr>
                <w:lang w:val="ru-RU"/>
              </w:rPr>
              <w:t>Православие в истории родного края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Default="00DD26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Default="003F240E">
            <w:pPr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Pr="001F3750" w:rsidRDefault="00DD268C">
            <w:pPr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</w:tr>
      <w:tr w:rsidR="003F240E" w:rsidRPr="001F3750" w:rsidTr="00CE2F5A">
        <w:trPr>
          <w:trHeight w:hRule="exact" w:val="6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Default="003F24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Default="003F240E">
            <w:pPr>
              <w:rPr>
                <w:lang w:val="ru-RU"/>
              </w:rPr>
            </w:pPr>
            <w:r>
              <w:rPr>
                <w:lang w:val="ru-RU"/>
              </w:rPr>
              <w:t>Внеклассный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Default="00DD26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Pr="001F3750" w:rsidRDefault="00DD268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Default="003F240E">
            <w:pPr>
              <w:rPr>
                <w:lang w:val="ru-RU"/>
              </w:rPr>
            </w:pPr>
            <w:r>
              <w:rPr>
                <w:lang w:val="ru-RU"/>
              </w:rPr>
              <w:t>05.05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Pr="001F3750" w:rsidRDefault="00DD268C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3F240E" w:rsidRPr="001F3750" w:rsidTr="00CE2F5A">
        <w:trPr>
          <w:trHeight w:hRule="exact" w:val="6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Default="003F24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Default="00DD268C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Default="00DD26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Pr="001F3750" w:rsidRDefault="00DD268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Default="003F240E">
            <w:pPr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Pr="001F3750" w:rsidRDefault="00DD268C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3F240E" w:rsidRPr="001F3750" w:rsidTr="00CE2F5A">
        <w:trPr>
          <w:trHeight w:hRule="exact" w:val="6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Default="003F24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Default="00DD268C">
            <w:pPr>
              <w:rPr>
                <w:lang w:val="ru-RU"/>
              </w:rPr>
            </w:pPr>
            <w:r>
              <w:rPr>
                <w:lang w:val="ru-RU"/>
              </w:rPr>
              <w:t>Резервный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Default="00DD268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Pr="001F3750" w:rsidRDefault="005A617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Default="003F240E">
            <w:pPr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40E" w:rsidRPr="001F3750" w:rsidRDefault="00DD268C">
            <w:pPr>
              <w:rPr>
                <w:lang w:val="ru-RU"/>
              </w:rPr>
            </w:pPr>
            <w:r w:rsidRPr="003F240E">
              <w:rPr>
                <w:lang w:val="ru-RU"/>
              </w:rPr>
              <w:t>Устный опрос</w:t>
            </w:r>
          </w:p>
        </w:tc>
      </w:tr>
    </w:tbl>
    <w:p w:rsidR="003E08DB" w:rsidRPr="001F3750" w:rsidRDefault="003E08DB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686"/>
        <w:gridCol w:w="732"/>
        <w:gridCol w:w="1620"/>
        <w:gridCol w:w="1668"/>
        <w:gridCol w:w="2846"/>
      </w:tblGrid>
      <w:tr w:rsidR="005A6178" w:rsidTr="00E73B83">
        <w:trPr>
          <w:trHeight w:hRule="exact" w:val="8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178" w:rsidRPr="005E3F59" w:rsidRDefault="005A6178" w:rsidP="00E73B83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5E3F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178" w:rsidRDefault="005A6178" w:rsidP="00E73B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178" w:rsidRDefault="005A6178" w:rsidP="00E73B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178" w:rsidRPr="005A6178" w:rsidRDefault="005A6178" w:rsidP="00E73B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178" w:rsidRDefault="005A6178" w:rsidP="00E73B83"/>
        </w:tc>
      </w:tr>
    </w:tbl>
    <w:p w:rsidR="003E08DB" w:rsidRPr="001F3750" w:rsidRDefault="003E08DB">
      <w:pPr>
        <w:rPr>
          <w:lang w:val="ru-RU"/>
        </w:rPr>
        <w:sectPr w:rsidR="003E08DB" w:rsidRPr="001F3750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08DB" w:rsidRPr="001F3750" w:rsidRDefault="003E08DB">
      <w:pPr>
        <w:autoSpaceDE w:val="0"/>
        <w:autoSpaceDN w:val="0"/>
        <w:spacing w:after="66" w:line="220" w:lineRule="exact"/>
        <w:rPr>
          <w:lang w:val="ru-RU"/>
        </w:rPr>
      </w:pPr>
    </w:p>
    <w:p w:rsidR="003E08DB" w:rsidRDefault="003E08DB">
      <w:pPr>
        <w:autoSpaceDE w:val="0"/>
        <w:autoSpaceDN w:val="0"/>
        <w:spacing w:after="78" w:line="220" w:lineRule="exact"/>
      </w:pPr>
    </w:p>
    <w:p w:rsidR="00EC0332" w:rsidRDefault="005E3F5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A617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ОБРАЗОВАТЕЛЬНОГО ПРОЦЕССА</w:t>
      </w:r>
    </w:p>
    <w:p w:rsidR="00EC0332" w:rsidRDefault="00EC033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E08DB" w:rsidRPr="005A6178" w:rsidRDefault="005E3F59">
      <w:pPr>
        <w:autoSpaceDE w:val="0"/>
        <w:autoSpaceDN w:val="0"/>
        <w:spacing w:after="0" w:line="230" w:lineRule="auto"/>
        <w:rPr>
          <w:lang w:val="ru-RU"/>
        </w:rPr>
      </w:pPr>
      <w:r w:rsidRPr="005A61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5D1FFA" w:rsidRDefault="00EC0332">
      <w:pPr>
        <w:autoSpaceDE w:val="0"/>
        <w:autoSpaceDN w:val="0"/>
        <w:spacing w:before="346" w:after="0" w:line="382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</w:t>
      </w:r>
      <w:r w:rsidR="005E3F59"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ДЛЯ УЧЕНИКА </w:t>
      </w:r>
      <w:r w:rsidR="005E3F59" w:rsidRPr="005E3F59">
        <w:rPr>
          <w:lang w:val="ru-RU"/>
        </w:rPr>
        <w:br/>
      </w:r>
      <w:r w:rsidR="005D1FF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 </w:t>
      </w:r>
      <w:r w:rsidR="005E3F59" w:rsidRPr="005E3F59">
        <w:rPr>
          <w:lang w:val="ru-RU"/>
        </w:rPr>
        <w:br/>
      </w:r>
      <w:r w:rsidR="005E3F59"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:rsidR="00EC0332" w:rsidRPr="005D1FFA" w:rsidRDefault="005D1FFA" w:rsidP="005D1FFA">
      <w:pPr>
        <w:widowControl w:val="0"/>
        <w:autoSpaceDE w:val="0"/>
        <w:autoSpaceDN w:val="0"/>
        <w:spacing w:before="3" w:after="0" w:line="254" w:lineRule="auto"/>
        <w:ind w:left="110" w:right="107" w:firstLine="283"/>
        <w:jc w:val="both"/>
        <w:rPr>
          <w:rFonts w:ascii="Bookman Old Style" w:eastAsia="Times New Roman" w:hAnsi="Bookman Old Style" w:cs="Times New Roman"/>
          <w:sz w:val="18"/>
          <w:lang w:val="ru-RU"/>
        </w:rPr>
      </w:pP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>Методическое</w:t>
      </w:r>
      <w:r w:rsidRPr="005D1FFA">
        <w:rPr>
          <w:rFonts w:ascii="Bookman Old Style" w:eastAsia="Times New Roman" w:hAnsi="Bookman Old Style" w:cs="Times New Roman"/>
          <w:spacing w:val="-9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>пособие</w:t>
      </w:r>
      <w:r w:rsidRPr="005D1FFA">
        <w:rPr>
          <w:rFonts w:ascii="Bookman Old Style" w:eastAsia="Times New Roman" w:hAnsi="Bookman Old Style" w:cs="Times New Roman"/>
          <w:spacing w:val="-9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>к</w:t>
      </w:r>
      <w:r w:rsidRPr="005D1FFA">
        <w:rPr>
          <w:rFonts w:ascii="Bookman Old Style" w:eastAsia="Times New Roman" w:hAnsi="Bookman Old Style" w:cs="Times New Roman"/>
          <w:spacing w:val="-9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>учебному</w:t>
      </w:r>
      <w:r w:rsidRPr="005D1FFA">
        <w:rPr>
          <w:rFonts w:ascii="Bookman Old Style" w:eastAsia="Times New Roman" w:hAnsi="Bookman Old Style" w:cs="Times New Roman"/>
          <w:spacing w:val="-9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>изданию</w:t>
      </w:r>
      <w:r w:rsidRPr="005D1FFA">
        <w:rPr>
          <w:rFonts w:ascii="Bookman Old Style" w:eastAsia="Times New Roman" w:hAnsi="Bookman Old Style" w:cs="Times New Roman"/>
          <w:spacing w:val="-9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>протоиерея</w:t>
      </w:r>
      <w:r w:rsidRPr="005D1FFA">
        <w:rPr>
          <w:rFonts w:ascii="Bookman Old Style" w:eastAsia="Times New Roman" w:hAnsi="Bookman Old Style" w:cs="Times New Roman"/>
          <w:spacing w:val="-9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 xml:space="preserve">Викто- </w:t>
      </w:r>
      <w:r w:rsidRPr="005D1FFA">
        <w:rPr>
          <w:rFonts w:ascii="Bookman Old Style" w:eastAsia="Times New Roman" w:hAnsi="Bookman Old Style" w:cs="Times New Roman"/>
          <w:w w:val="95"/>
          <w:sz w:val="18"/>
          <w:lang w:val="ru-RU"/>
        </w:rPr>
        <w:t xml:space="preserve">ра Дорофеева, О.Л. Янушкявичене «Основы духовно-нравственной </w:t>
      </w:r>
      <w:r w:rsidRPr="005D1FFA">
        <w:rPr>
          <w:rFonts w:ascii="Bookman Old Style" w:eastAsia="Times New Roman" w:hAnsi="Bookman Old Style" w:cs="Times New Roman"/>
          <w:sz w:val="18"/>
          <w:lang w:val="ru-RU"/>
        </w:rPr>
        <w:t>культуры народов России. Основы православной культуры» для</w:t>
      </w:r>
      <w:r w:rsidRPr="005D1FFA">
        <w:rPr>
          <w:rFonts w:ascii="Bookman Old Style" w:eastAsia="Times New Roman" w:hAnsi="Bookman Old Style" w:cs="Times New Roman"/>
          <w:spacing w:val="40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>5</w:t>
      </w:r>
      <w:r w:rsidRPr="005D1FFA">
        <w:rPr>
          <w:rFonts w:ascii="Bookman Old Style" w:eastAsia="Times New Roman" w:hAnsi="Bookman Old Style" w:cs="Times New Roman"/>
          <w:spacing w:val="-9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>класса</w:t>
      </w:r>
      <w:r w:rsidRPr="005D1FFA">
        <w:rPr>
          <w:rFonts w:ascii="Bookman Old Style" w:eastAsia="Times New Roman" w:hAnsi="Bookman Old Style" w:cs="Times New Roman"/>
          <w:spacing w:val="-9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>общеобразовательных</w:t>
      </w:r>
      <w:r w:rsidRPr="005D1FFA">
        <w:rPr>
          <w:rFonts w:ascii="Bookman Old Style" w:eastAsia="Times New Roman" w:hAnsi="Bookman Old Style" w:cs="Times New Roman"/>
          <w:spacing w:val="-9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>организаций</w:t>
      </w:r>
      <w:r w:rsidRPr="005D1FFA">
        <w:rPr>
          <w:rFonts w:ascii="Bookman Old Style" w:eastAsia="Times New Roman" w:hAnsi="Bookman Old Style" w:cs="Times New Roman"/>
          <w:spacing w:val="-9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>/</w:t>
      </w:r>
      <w:r w:rsidRPr="005D1FFA">
        <w:rPr>
          <w:rFonts w:ascii="Bookman Old Style" w:eastAsia="Times New Roman" w:hAnsi="Bookman Old Style" w:cs="Times New Roman"/>
          <w:spacing w:val="-9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>протоиерей</w:t>
      </w:r>
      <w:r w:rsidRPr="005D1FFA">
        <w:rPr>
          <w:rFonts w:ascii="Bookman Old Style" w:eastAsia="Times New Roman" w:hAnsi="Bookman Old Style" w:cs="Times New Roman"/>
          <w:spacing w:val="-9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>Виктор Дорофеев,</w:t>
      </w:r>
      <w:r w:rsidRPr="005D1FFA">
        <w:rPr>
          <w:rFonts w:ascii="Bookman Old Style" w:eastAsia="Times New Roman" w:hAnsi="Bookman Old Style" w:cs="Times New Roman"/>
          <w:spacing w:val="-7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>О.Л.</w:t>
      </w:r>
      <w:r w:rsidRPr="005D1FFA">
        <w:rPr>
          <w:rFonts w:ascii="Bookman Old Style" w:eastAsia="Times New Roman" w:hAnsi="Bookman Old Style" w:cs="Times New Roman"/>
          <w:spacing w:val="-7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>Янушкявичене.</w:t>
      </w:r>
      <w:r w:rsidRPr="005D1FFA">
        <w:rPr>
          <w:rFonts w:ascii="Bookman Old Style" w:eastAsia="Times New Roman" w:hAnsi="Bookman Old Style" w:cs="Times New Roman"/>
          <w:spacing w:val="-7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>—</w:t>
      </w:r>
      <w:r w:rsidRPr="005D1FFA">
        <w:rPr>
          <w:rFonts w:ascii="Bookman Old Style" w:eastAsia="Times New Roman" w:hAnsi="Bookman Old Style" w:cs="Times New Roman"/>
          <w:spacing w:val="-7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>М.:</w:t>
      </w:r>
      <w:r w:rsidRPr="005D1FFA">
        <w:rPr>
          <w:rFonts w:ascii="Bookman Old Style" w:eastAsia="Times New Roman" w:hAnsi="Bookman Old Style" w:cs="Times New Roman"/>
          <w:spacing w:val="-7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>ООО</w:t>
      </w:r>
      <w:r w:rsidRPr="005D1FFA">
        <w:rPr>
          <w:rFonts w:ascii="Bookman Old Style" w:eastAsia="Times New Roman" w:hAnsi="Bookman Old Style" w:cs="Times New Roman"/>
          <w:spacing w:val="-7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>«Русское</w:t>
      </w:r>
      <w:r w:rsidRPr="005D1FFA">
        <w:rPr>
          <w:rFonts w:ascii="Bookman Old Style" w:eastAsia="Times New Roman" w:hAnsi="Bookman Old Style" w:cs="Times New Roman"/>
          <w:spacing w:val="-7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>слово</w:t>
      </w:r>
      <w:r w:rsidRPr="005D1FFA">
        <w:rPr>
          <w:rFonts w:ascii="Bookman Old Style" w:eastAsia="Times New Roman" w:hAnsi="Bookman Old Style" w:cs="Times New Roman"/>
          <w:spacing w:val="-7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>—</w:t>
      </w:r>
      <w:r w:rsidRPr="005D1FFA">
        <w:rPr>
          <w:rFonts w:ascii="Bookman Old Style" w:eastAsia="Times New Roman" w:hAnsi="Bookman Old Style" w:cs="Times New Roman"/>
          <w:spacing w:val="-7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pacing w:val="-2"/>
          <w:sz w:val="18"/>
          <w:lang w:val="ru-RU"/>
        </w:rPr>
        <w:t xml:space="preserve">учеб- </w:t>
      </w:r>
      <w:r w:rsidRPr="005D1FFA">
        <w:rPr>
          <w:rFonts w:ascii="Bookman Old Style" w:eastAsia="Times New Roman" w:hAnsi="Bookman Old Style" w:cs="Times New Roman"/>
          <w:sz w:val="18"/>
          <w:lang w:val="ru-RU"/>
        </w:rPr>
        <w:t>ник»,</w:t>
      </w:r>
      <w:r w:rsidRPr="005D1FFA">
        <w:rPr>
          <w:rFonts w:ascii="Bookman Old Style" w:eastAsia="Times New Roman" w:hAnsi="Bookman Old Style" w:cs="Times New Roman"/>
          <w:spacing w:val="-11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z w:val="18"/>
          <w:lang w:val="ru-RU"/>
        </w:rPr>
        <w:t>2018.</w:t>
      </w:r>
      <w:r w:rsidRPr="005D1FFA">
        <w:rPr>
          <w:rFonts w:ascii="Bookman Old Style" w:eastAsia="Times New Roman" w:hAnsi="Bookman Old Style" w:cs="Times New Roman"/>
          <w:spacing w:val="-11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z w:val="18"/>
          <w:lang w:val="ru-RU"/>
        </w:rPr>
        <w:t>—</w:t>
      </w:r>
      <w:r w:rsidRPr="005D1FFA">
        <w:rPr>
          <w:rFonts w:ascii="Bookman Old Style" w:eastAsia="Times New Roman" w:hAnsi="Bookman Old Style" w:cs="Times New Roman"/>
          <w:spacing w:val="-11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z w:val="18"/>
          <w:lang w:val="ru-RU"/>
        </w:rPr>
        <w:t>112</w:t>
      </w:r>
      <w:r w:rsidRPr="005D1FFA">
        <w:rPr>
          <w:rFonts w:ascii="Bookman Old Style" w:eastAsia="Times New Roman" w:hAnsi="Bookman Old Style" w:cs="Times New Roman"/>
          <w:spacing w:val="-11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z w:val="18"/>
          <w:lang w:val="ru-RU"/>
        </w:rPr>
        <w:t>с.</w:t>
      </w:r>
      <w:r w:rsidRPr="005D1FFA">
        <w:rPr>
          <w:rFonts w:ascii="Bookman Old Style" w:eastAsia="Times New Roman" w:hAnsi="Bookman Old Style" w:cs="Times New Roman"/>
          <w:spacing w:val="-11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z w:val="18"/>
          <w:lang w:val="ru-RU"/>
        </w:rPr>
        <w:t>—</w:t>
      </w:r>
      <w:r w:rsidRPr="005D1FFA">
        <w:rPr>
          <w:rFonts w:ascii="Bookman Old Style" w:eastAsia="Times New Roman" w:hAnsi="Bookman Old Style" w:cs="Times New Roman"/>
          <w:spacing w:val="-11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z w:val="18"/>
          <w:lang w:val="ru-RU"/>
        </w:rPr>
        <w:t>(ФГОС.</w:t>
      </w:r>
      <w:r w:rsidRPr="005D1FFA">
        <w:rPr>
          <w:rFonts w:ascii="Bookman Old Style" w:eastAsia="Times New Roman" w:hAnsi="Bookman Old Style" w:cs="Times New Roman"/>
          <w:spacing w:val="-11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z w:val="18"/>
          <w:lang w:val="ru-RU"/>
        </w:rPr>
        <w:t>Инновационная</w:t>
      </w:r>
      <w:r w:rsidRPr="005D1FFA">
        <w:rPr>
          <w:rFonts w:ascii="Bookman Old Style" w:eastAsia="Times New Roman" w:hAnsi="Bookman Old Style" w:cs="Times New Roman"/>
          <w:spacing w:val="-11"/>
          <w:sz w:val="18"/>
          <w:lang w:val="ru-RU"/>
        </w:rPr>
        <w:t xml:space="preserve"> </w:t>
      </w:r>
      <w:r w:rsidRPr="005D1FFA">
        <w:rPr>
          <w:rFonts w:ascii="Bookman Old Style" w:eastAsia="Times New Roman" w:hAnsi="Bookman Old Style" w:cs="Times New Roman"/>
          <w:sz w:val="18"/>
          <w:lang w:val="ru-RU"/>
        </w:rPr>
        <w:t>школа).</w:t>
      </w:r>
      <w:bookmarkStart w:id="0" w:name="_GoBack"/>
      <w:bookmarkEnd w:id="0"/>
      <w:r w:rsidR="005E3F59" w:rsidRPr="005E3F59">
        <w:rPr>
          <w:lang w:val="ru-RU"/>
        </w:rPr>
        <w:br/>
      </w:r>
      <w:r w:rsidR="005E3F59"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C0332" w:rsidRPr="00EC0332" w:rsidRDefault="00EC0332" w:rsidP="00EC0332">
      <w:pPr>
        <w:widowControl w:val="0"/>
        <w:autoSpaceDE w:val="0"/>
        <w:autoSpaceDN w:val="0"/>
        <w:spacing w:before="59" w:after="0" w:line="240" w:lineRule="auto"/>
        <w:ind w:left="1546" w:right="1546"/>
        <w:jc w:val="center"/>
        <w:outlineLvl w:val="2"/>
        <w:rPr>
          <w:rFonts w:ascii="Arial" w:eastAsia="Arial" w:hAnsi="Arial" w:cs="Arial"/>
          <w:lang w:val="ru-RU"/>
        </w:rPr>
      </w:pPr>
      <w:r w:rsidRPr="00EC0332">
        <w:rPr>
          <w:rFonts w:ascii="Arial" w:eastAsia="Arial" w:hAnsi="Arial" w:cs="Arial"/>
          <w:w w:val="90"/>
          <w:lang w:val="ru-RU"/>
        </w:rPr>
        <w:t>ЭЛЕКТРОННЫЕ</w:t>
      </w:r>
      <w:r w:rsidRPr="00EC0332">
        <w:rPr>
          <w:rFonts w:ascii="Arial" w:eastAsia="Arial" w:hAnsi="Arial" w:cs="Arial"/>
          <w:spacing w:val="52"/>
          <w:lang w:val="ru-RU"/>
        </w:rPr>
        <w:t xml:space="preserve"> </w:t>
      </w:r>
      <w:r w:rsidRPr="00EC0332">
        <w:rPr>
          <w:rFonts w:ascii="Arial" w:eastAsia="Arial" w:hAnsi="Arial" w:cs="Arial"/>
          <w:spacing w:val="-2"/>
          <w:lang w:val="ru-RU"/>
        </w:rPr>
        <w:t>РЕСУРСЫ</w:t>
      </w:r>
    </w:p>
    <w:p w:rsidR="00EC0332" w:rsidRPr="00EC0332" w:rsidRDefault="00E73B83" w:rsidP="00EC0332">
      <w:pPr>
        <w:widowControl w:val="0"/>
        <w:autoSpaceDE w:val="0"/>
        <w:autoSpaceDN w:val="0"/>
        <w:spacing w:before="181" w:after="0" w:line="252" w:lineRule="auto"/>
        <w:ind w:left="11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hyperlink r:id="rId12">
        <w:r w:rsidR="00EC0332" w:rsidRPr="00EC0332">
          <w:rPr>
            <w:rFonts w:ascii="Times New Roman" w:eastAsia="Times New Roman" w:hAnsi="Times New Roman" w:cs="Times New Roman"/>
            <w:w w:val="110"/>
            <w:sz w:val="21"/>
            <w:szCs w:val="21"/>
            <w:lang w:val="ru-RU"/>
          </w:rPr>
          <w:t>http://bibleonline.ru</w:t>
        </w:r>
        <w:r w:rsidR="00EC0332" w:rsidRPr="00EC0332">
          <w:rPr>
            <w:rFonts w:ascii="Times New Roman" w:eastAsia="Times New Roman" w:hAnsi="Times New Roman" w:cs="Times New Roman"/>
            <w:spacing w:val="-8"/>
            <w:w w:val="110"/>
            <w:sz w:val="21"/>
            <w:szCs w:val="21"/>
            <w:lang w:val="ru-RU"/>
          </w:rPr>
          <w:t xml:space="preserve"> </w:t>
        </w:r>
      </w:hyperlink>
      <w:r w:rsidR="00EC0332" w:rsidRPr="00EC0332">
        <w:rPr>
          <w:rFonts w:ascii="Times New Roman" w:eastAsia="Times New Roman" w:hAnsi="Times New Roman" w:cs="Times New Roman"/>
          <w:b/>
          <w:w w:val="110"/>
          <w:sz w:val="21"/>
          <w:szCs w:val="21"/>
          <w:lang w:val="ru-RU"/>
        </w:rPr>
        <w:t>—</w:t>
      </w:r>
      <w:r w:rsidR="00EC0332" w:rsidRPr="00EC0332">
        <w:rPr>
          <w:rFonts w:ascii="Times New Roman" w:eastAsia="Times New Roman" w:hAnsi="Times New Roman" w:cs="Times New Roman"/>
          <w:b/>
          <w:spacing w:val="-8"/>
          <w:w w:val="110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Библия</w:t>
      </w:r>
      <w:r w:rsidR="00EC0332" w:rsidRPr="00EC0332">
        <w:rPr>
          <w:rFonts w:ascii="Times New Roman" w:eastAsia="Times New Roman" w:hAnsi="Times New Roman" w:cs="Times New Roman"/>
          <w:spacing w:val="-8"/>
          <w:w w:val="110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онлайн.</w:t>
      </w:r>
      <w:r w:rsidR="00EC0332" w:rsidRPr="00EC0332">
        <w:rPr>
          <w:rFonts w:ascii="Times New Roman" w:eastAsia="Times New Roman" w:hAnsi="Times New Roman" w:cs="Times New Roman"/>
          <w:spacing w:val="-8"/>
          <w:w w:val="110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Русский</w:t>
      </w:r>
      <w:r w:rsidR="00EC0332" w:rsidRPr="00EC0332">
        <w:rPr>
          <w:rFonts w:ascii="Times New Roman" w:eastAsia="Times New Roman" w:hAnsi="Times New Roman" w:cs="Times New Roman"/>
          <w:spacing w:val="-8"/>
          <w:w w:val="110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синодальный</w:t>
      </w:r>
      <w:r w:rsidR="00EC0332" w:rsidRPr="00EC0332">
        <w:rPr>
          <w:rFonts w:ascii="Times New Roman" w:eastAsia="Times New Roman" w:hAnsi="Times New Roman" w:cs="Times New Roman"/>
          <w:spacing w:val="-8"/>
          <w:w w:val="110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пере- вод. Церковно-славянский текст.</w:t>
      </w:r>
    </w:p>
    <w:p w:rsidR="00EC0332" w:rsidRPr="00EC0332" w:rsidRDefault="00E73B83" w:rsidP="00EC0332">
      <w:pPr>
        <w:widowControl w:val="0"/>
        <w:autoSpaceDE w:val="0"/>
        <w:autoSpaceDN w:val="0"/>
        <w:spacing w:before="1" w:after="0" w:line="252" w:lineRule="auto"/>
        <w:ind w:left="110" w:right="105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hyperlink r:id="rId13">
        <w:r w:rsidR="00EC0332" w:rsidRPr="00EC0332">
          <w:rPr>
            <w:rFonts w:ascii="Times New Roman" w:eastAsia="Times New Roman" w:hAnsi="Times New Roman" w:cs="Times New Roman"/>
            <w:w w:val="110"/>
            <w:sz w:val="21"/>
            <w:szCs w:val="21"/>
            <w:lang w:val="ru-RU"/>
          </w:rPr>
          <w:t xml:space="preserve">http://days.pravoslavie.ru </w:t>
        </w:r>
      </w:hyperlink>
      <w:r w:rsidR="00EC0332" w:rsidRPr="00EC0332">
        <w:rPr>
          <w:rFonts w:ascii="Times New Roman" w:eastAsia="Times New Roman" w:hAnsi="Times New Roman" w:cs="Times New Roman"/>
          <w:b/>
          <w:w w:val="110"/>
          <w:sz w:val="21"/>
          <w:szCs w:val="21"/>
          <w:lang w:val="ru-RU"/>
        </w:rPr>
        <w:t xml:space="preserve">— </w:t>
      </w:r>
      <w:r w:rsidR="00EC0332" w:rsidRPr="00EC0332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православный календарь. https://pravobraz.ru</w:t>
      </w:r>
      <w:r w:rsidR="00EC0332" w:rsidRPr="00EC0332">
        <w:rPr>
          <w:rFonts w:ascii="Times New Roman" w:eastAsia="Times New Roman" w:hAnsi="Times New Roman" w:cs="Times New Roman"/>
          <w:spacing w:val="-15"/>
          <w:w w:val="110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b/>
          <w:w w:val="110"/>
          <w:sz w:val="21"/>
          <w:szCs w:val="21"/>
          <w:lang w:val="ru-RU"/>
        </w:rPr>
        <w:t>—</w:t>
      </w:r>
      <w:r w:rsidR="00EC0332" w:rsidRPr="00EC0332">
        <w:rPr>
          <w:rFonts w:ascii="Times New Roman" w:eastAsia="Times New Roman" w:hAnsi="Times New Roman" w:cs="Times New Roman"/>
          <w:b/>
          <w:spacing w:val="-14"/>
          <w:w w:val="110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Отдел</w:t>
      </w:r>
      <w:r w:rsidR="00EC0332" w:rsidRPr="00EC0332">
        <w:rPr>
          <w:rFonts w:ascii="Times New Roman" w:eastAsia="Times New Roman" w:hAnsi="Times New Roman" w:cs="Times New Roman"/>
          <w:spacing w:val="-15"/>
          <w:w w:val="110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религиозного</w:t>
      </w:r>
      <w:r w:rsidR="00EC0332" w:rsidRPr="00EC0332">
        <w:rPr>
          <w:rFonts w:ascii="Times New Roman" w:eastAsia="Times New Roman" w:hAnsi="Times New Roman" w:cs="Times New Roman"/>
          <w:spacing w:val="-14"/>
          <w:w w:val="110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образования</w:t>
      </w:r>
      <w:r w:rsidR="00EC0332" w:rsidRPr="00EC0332">
        <w:rPr>
          <w:rFonts w:ascii="Times New Roman" w:eastAsia="Times New Roman" w:hAnsi="Times New Roman" w:cs="Times New Roman"/>
          <w:spacing w:val="-15"/>
          <w:w w:val="110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и</w:t>
      </w:r>
      <w:r w:rsidR="00EC0332" w:rsidRPr="00EC0332">
        <w:rPr>
          <w:rFonts w:ascii="Times New Roman" w:eastAsia="Times New Roman" w:hAnsi="Times New Roman" w:cs="Times New Roman"/>
          <w:spacing w:val="-14"/>
          <w:w w:val="110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 xml:space="preserve">катехиза- ции Русской Православной Церкви (ОРОИК РПЦ). </w:t>
      </w:r>
      <w:hyperlink r:id="rId14">
        <w:r w:rsidR="00EC0332" w:rsidRPr="00EC0332">
          <w:rPr>
            <w:rFonts w:ascii="Times New Roman" w:eastAsia="Times New Roman" w:hAnsi="Times New Roman" w:cs="Times New Roman"/>
            <w:w w:val="110"/>
            <w:sz w:val="21"/>
            <w:szCs w:val="21"/>
            <w:lang w:val="ru-RU"/>
          </w:rPr>
          <w:t xml:space="preserve">http://media.otdelro.ru </w:t>
        </w:r>
      </w:hyperlink>
      <w:r w:rsidR="00EC0332" w:rsidRPr="00EC0332">
        <w:rPr>
          <w:rFonts w:ascii="Times New Roman" w:eastAsia="Times New Roman" w:hAnsi="Times New Roman" w:cs="Times New Roman"/>
          <w:b/>
          <w:w w:val="110"/>
          <w:sz w:val="21"/>
          <w:szCs w:val="21"/>
          <w:lang w:val="ru-RU"/>
        </w:rPr>
        <w:t xml:space="preserve">— </w:t>
      </w:r>
      <w:r w:rsidR="00EC0332" w:rsidRPr="00EC0332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 xml:space="preserve">православное образование. </w:t>
      </w:r>
      <w:hyperlink r:id="rId15">
        <w:r w:rsidR="00EC0332" w:rsidRPr="00EC0332">
          <w:rPr>
            <w:rFonts w:ascii="Times New Roman" w:eastAsia="Times New Roman" w:hAnsi="Times New Roman" w:cs="Times New Roman"/>
            <w:w w:val="110"/>
            <w:sz w:val="21"/>
            <w:szCs w:val="21"/>
            <w:lang w:val="ru-RU"/>
          </w:rPr>
          <w:t>http://www.verav.ru</w:t>
        </w:r>
        <w:r w:rsidR="00EC0332" w:rsidRPr="00EC0332">
          <w:rPr>
            <w:rFonts w:ascii="Times New Roman" w:eastAsia="Times New Roman" w:hAnsi="Times New Roman" w:cs="Times New Roman"/>
            <w:spacing w:val="-15"/>
            <w:w w:val="110"/>
            <w:sz w:val="21"/>
            <w:szCs w:val="21"/>
            <w:lang w:val="ru-RU"/>
          </w:rPr>
          <w:t xml:space="preserve"> </w:t>
        </w:r>
      </w:hyperlink>
      <w:r w:rsidR="00EC0332" w:rsidRPr="00EC0332">
        <w:rPr>
          <w:rFonts w:ascii="Times New Roman" w:eastAsia="Times New Roman" w:hAnsi="Times New Roman" w:cs="Times New Roman"/>
          <w:b/>
          <w:w w:val="110"/>
          <w:sz w:val="21"/>
          <w:szCs w:val="21"/>
          <w:lang w:val="ru-RU"/>
        </w:rPr>
        <w:t>—</w:t>
      </w:r>
      <w:r w:rsidR="00EC0332" w:rsidRPr="00EC0332">
        <w:rPr>
          <w:rFonts w:ascii="Times New Roman" w:eastAsia="Times New Roman" w:hAnsi="Times New Roman" w:cs="Times New Roman"/>
          <w:b/>
          <w:spacing w:val="-14"/>
          <w:w w:val="110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сайт</w:t>
      </w:r>
      <w:r w:rsidR="00EC0332" w:rsidRPr="00EC0332">
        <w:rPr>
          <w:rFonts w:ascii="Times New Roman" w:eastAsia="Times New Roman" w:hAnsi="Times New Roman" w:cs="Times New Roman"/>
          <w:spacing w:val="-15"/>
          <w:w w:val="110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«Вера</w:t>
      </w:r>
      <w:r w:rsidR="00EC0332" w:rsidRPr="00EC0332">
        <w:rPr>
          <w:rFonts w:ascii="Times New Roman" w:eastAsia="Times New Roman" w:hAnsi="Times New Roman" w:cs="Times New Roman"/>
          <w:spacing w:val="-14"/>
          <w:w w:val="110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и</w:t>
      </w:r>
      <w:r w:rsidR="00EC0332" w:rsidRPr="00EC0332">
        <w:rPr>
          <w:rFonts w:ascii="Times New Roman" w:eastAsia="Times New Roman" w:hAnsi="Times New Roman" w:cs="Times New Roman"/>
          <w:spacing w:val="-15"/>
          <w:w w:val="110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время».</w:t>
      </w:r>
    </w:p>
    <w:p w:rsidR="00EC0332" w:rsidRPr="00EC0332" w:rsidRDefault="00E73B83" w:rsidP="00EC0332">
      <w:pPr>
        <w:widowControl w:val="0"/>
        <w:autoSpaceDE w:val="0"/>
        <w:autoSpaceDN w:val="0"/>
        <w:spacing w:before="2" w:after="0" w:line="252" w:lineRule="auto"/>
        <w:ind w:left="110" w:right="108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hyperlink r:id="rId16">
        <w:r w:rsidR="00EC0332" w:rsidRPr="00EC0332">
          <w:rPr>
            <w:rFonts w:ascii="Times New Roman" w:eastAsia="Times New Roman" w:hAnsi="Times New Roman" w:cs="Times New Roman"/>
            <w:w w:val="110"/>
            <w:sz w:val="21"/>
            <w:szCs w:val="21"/>
            <w:lang w:val="ru-RU"/>
          </w:rPr>
          <w:t>http://vologda-eparhia.ru/category</w:t>
        </w:r>
      </w:hyperlink>
      <w:r w:rsidR="00EC0332" w:rsidRPr="00EC0332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b/>
          <w:w w:val="110"/>
          <w:sz w:val="21"/>
          <w:szCs w:val="21"/>
          <w:lang w:val="ru-RU"/>
        </w:rPr>
        <w:t xml:space="preserve">— </w:t>
      </w:r>
      <w:r w:rsidR="00EC0332" w:rsidRPr="00EC0332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 xml:space="preserve">методические-материалы </w:t>
      </w:r>
      <w:r w:rsidR="00EC0332" w:rsidRPr="00EC0332">
        <w:rPr>
          <w:rFonts w:ascii="Times New Roman" w:eastAsia="Times New Roman" w:hAnsi="Times New Roman" w:cs="Times New Roman"/>
          <w:b/>
          <w:w w:val="110"/>
          <w:sz w:val="21"/>
          <w:szCs w:val="21"/>
          <w:lang w:val="ru-RU"/>
        </w:rPr>
        <w:t xml:space="preserve">— </w:t>
      </w:r>
      <w:r w:rsidR="00EC0332" w:rsidRPr="00EC0332">
        <w:rPr>
          <w:rFonts w:ascii="Times New Roman" w:eastAsia="Times New Roman" w:hAnsi="Times New Roman" w:cs="Times New Roman"/>
          <w:w w:val="110"/>
          <w:sz w:val="21"/>
          <w:szCs w:val="21"/>
          <w:lang w:val="ru-RU"/>
        </w:rPr>
        <w:t>раздел сайта Вологодской епархии, содержащий курс занятий по основам православной культуры.</w:t>
      </w:r>
    </w:p>
    <w:p w:rsidR="00EC0332" w:rsidRPr="00EC0332" w:rsidRDefault="00E73B83" w:rsidP="00EC0332">
      <w:pPr>
        <w:widowControl w:val="0"/>
        <w:autoSpaceDE w:val="0"/>
        <w:autoSpaceDN w:val="0"/>
        <w:spacing w:before="2" w:after="0" w:line="252" w:lineRule="auto"/>
        <w:ind w:left="110" w:right="108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hyperlink r:id="rId17">
        <w:r w:rsidR="00EC0332" w:rsidRPr="00EC0332">
          <w:rPr>
            <w:rFonts w:ascii="Times New Roman" w:eastAsia="Times New Roman" w:hAnsi="Times New Roman" w:cs="Times New Roman"/>
            <w:spacing w:val="-2"/>
            <w:w w:val="115"/>
            <w:sz w:val="21"/>
            <w:szCs w:val="21"/>
            <w:lang w:val="ru-RU"/>
          </w:rPr>
          <w:t>http://vos.1september.ru</w:t>
        </w:r>
      </w:hyperlink>
      <w:r w:rsidR="00EC0332" w:rsidRPr="00EC0332">
        <w:rPr>
          <w:rFonts w:ascii="Times New Roman" w:eastAsia="Times New Roman" w:hAnsi="Times New Roman" w:cs="Times New Roman"/>
          <w:spacing w:val="-3"/>
          <w:w w:val="115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b/>
          <w:spacing w:val="-2"/>
          <w:w w:val="115"/>
          <w:sz w:val="21"/>
          <w:szCs w:val="21"/>
          <w:lang w:val="ru-RU"/>
        </w:rPr>
        <w:t>–</w:t>
      </w:r>
      <w:r w:rsidR="00EC0332" w:rsidRPr="00EC0332">
        <w:rPr>
          <w:rFonts w:ascii="Times New Roman" w:eastAsia="Times New Roman" w:hAnsi="Times New Roman" w:cs="Times New Roman"/>
          <w:b/>
          <w:spacing w:val="-3"/>
          <w:w w:val="115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spacing w:val="-2"/>
          <w:w w:val="115"/>
          <w:sz w:val="21"/>
          <w:szCs w:val="21"/>
          <w:lang w:val="ru-RU"/>
        </w:rPr>
        <w:t>Основы</w:t>
      </w:r>
      <w:r w:rsidR="00EC0332" w:rsidRPr="00EC0332">
        <w:rPr>
          <w:rFonts w:ascii="Times New Roman" w:eastAsia="Times New Roman" w:hAnsi="Times New Roman" w:cs="Times New Roman"/>
          <w:spacing w:val="-3"/>
          <w:w w:val="115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spacing w:val="-2"/>
          <w:w w:val="115"/>
          <w:sz w:val="21"/>
          <w:szCs w:val="21"/>
          <w:lang w:val="ru-RU"/>
        </w:rPr>
        <w:t>православной</w:t>
      </w:r>
      <w:r w:rsidR="00EC0332" w:rsidRPr="00EC0332">
        <w:rPr>
          <w:rFonts w:ascii="Times New Roman" w:eastAsia="Times New Roman" w:hAnsi="Times New Roman" w:cs="Times New Roman"/>
          <w:spacing w:val="-3"/>
          <w:w w:val="115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spacing w:val="-2"/>
          <w:w w:val="115"/>
          <w:sz w:val="21"/>
          <w:szCs w:val="21"/>
          <w:lang w:val="ru-RU"/>
        </w:rPr>
        <w:t>культуры.</w:t>
      </w:r>
      <w:r w:rsidR="00EC0332" w:rsidRPr="00EC0332">
        <w:rPr>
          <w:rFonts w:ascii="Times New Roman" w:eastAsia="Times New Roman" w:hAnsi="Times New Roman" w:cs="Times New Roman"/>
          <w:spacing w:val="-3"/>
          <w:w w:val="115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spacing w:val="-2"/>
          <w:w w:val="115"/>
          <w:sz w:val="21"/>
          <w:szCs w:val="21"/>
          <w:lang w:val="ru-RU"/>
        </w:rPr>
        <w:t xml:space="preserve">Изда- </w:t>
      </w:r>
      <w:r w:rsidR="00EC0332" w:rsidRPr="00EC0332">
        <w:rPr>
          <w:rFonts w:ascii="Times New Roman" w:eastAsia="Times New Roman" w:hAnsi="Times New Roman" w:cs="Times New Roman"/>
          <w:w w:val="115"/>
          <w:sz w:val="21"/>
          <w:szCs w:val="21"/>
          <w:lang w:val="ru-RU"/>
        </w:rPr>
        <w:t>тельский</w:t>
      </w:r>
      <w:r w:rsidR="00EC0332" w:rsidRPr="00EC0332">
        <w:rPr>
          <w:rFonts w:ascii="Times New Roman" w:eastAsia="Times New Roman" w:hAnsi="Times New Roman" w:cs="Times New Roman"/>
          <w:spacing w:val="-16"/>
          <w:w w:val="115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w w:val="115"/>
          <w:sz w:val="21"/>
          <w:szCs w:val="21"/>
          <w:lang w:val="ru-RU"/>
        </w:rPr>
        <w:t>дом</w:t>
      </w:r>
      <w:r w:rsidR="00EC0332" w:rsidRPr="00EC0332">
        <w:rPr>
          <w:rFonts w:ascii="Times New Roman" w:eastAsia="Times New Roman" w:hAnsi="Times New Roman" w:cs="Times New Roman"/>
          <w:spacing w:val="-15"/>
          <w:w w:val="115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w w:val="115"/>
          <w:sz w:val="21"/>
          <w:szCs w:val="21"/>
          <w:lang w:val="ru-RU"/>
        </w:rPr>
        <w:t>«1</w:t>
      </w:r>
      <w:r w:rsidR="00EC0332" w:rsidRPr="00EC0332">
        <w:rPr>
          <w:rFonts w:ascii="Times New Roman" w:eastAsia="Times New Roman" w:hAnsi="Times New Roman" w:cs="Times New Roman"/>
          <w:spacing w:val="-15"/>
          <w:w w:val="115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w w:val="115"/>
          <w:sz w:val="21"/>
          <w:szCs w:val="21"/>
          <w:lang w:val="ru-RU"/>
        </w:rPr>
        <w:t>сентября».</w:t>
      </w:r>
    </w:p>
    <w:p w:rsidR="00EC0332" w:rsidRPr="00EC0332" w:rsidRDefault="00E73B83" w:rsidP="00EC0332">
      <w:pPr>
        <w:widowControl w:val="0"/>
        <w:autoSpaceDE w:val="0"/>
        <w:autoSpaceDN w:val="0"/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hyperlink r:id="rId18">
        <w:r w:rsidR="00EC0332" w:rsidRPr="00EC0332">
          <w:rPr>
            <w:rFonts w:ascii="Times New Roman" w:eastAsia="Times New Roman" w:hAnsi="Times New Roman" w:cs="Times New Roman"/>
            <w:w w:val="105"/>
            <w:sz w:val="21"/>
            <w:szCs w:val="21"/>
            <w:lang w:val="ru-RU"/>
          </w:rPr>
          <w:t>http://www.12urokovpravoslavia.ru</w:t>
        </w:r>
        <w:r w:rsidR="00EC0332" w:rsidRPr="00EC0332">
          <w:rPr>
            <w:rFonts w:ascii="Times New Roman" w:eastAsia="Times New Roman" w:hAnsi="Times New Roman" w:cs="Times New Roman"/>
            <w:spacing w:val="3"/>
            <w:w w:val="105"/>
            <w:sz w:val="21"/>
            <w:szCs w:val="21"/>
            <w:lang w:val="ru-RU"/>
          </w:rPr>
          <w:t xml:space="preserve"> </w:t>
        </w:r>
      </w:hyperlink>
      <w:r w:rsidR="00EC0332" w:rsidRPr="00EC0332">
        <w:rPr>
          <w:rFonts w:ascii="Times New Roman" w:eastAsia="Times New Roman" w:hAnsi="Times New Roman" w:cs="Times New Roman"/>
          <w:w w:val="105"/>
          <w:sz w:val="21"/>
          <w:szCs w:val="21"/>
          <w:lang w:val="ru-RU"/>
        </w:rPr>
        <w:t>–12</w:t>
      </w:r>
      <w:r w:rsidR="00EC0332" w:rsidRPr="00EC0332">
        <w:rPr>
          <w:rFonts w:ascii="Times New Roman" w:eastAsia="Times New Roman" w:hAnsi="Times New Roman" w:cs="Times New Roman"/>
          <w:spacing w:val="4"/>
          <w:w w:val="105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w w:val="105"/>
          <w:sz w:val="21"/>
          <w:szCs w:val="21"/>
          <w:lang w:val="ru-RU"/>
        </w:rPr>
        <w:t>уроков</w:t>
      </w:r>
      <w:r w:rsidR="00EC0332" w:rsidRPr="00EC0332">
        <w:rPr>
          <w:rFonts w:ascii="Times New Roman" w:eastAsia="Times New Roman" w:hAnsi="Times New Roman" w:cs="Times New Roman"/>
          <w:spacing w:val="3"/>
          <w:w w:val="105"/>
          <w:sz w:val="21"/>
          <w:szCs w:val="21"/>
          <w:lang w:val="ru-RU"/>
        </w:rPr>
        <w:t xml:space="preserve"> </w:t>
      </w:r>
      <w:r w:rsidR="00EC0332" w:rsidRPr="00EC0332">
        <w:rPr>
          <w:rFonts w:ascii="Times New Roman" w:eastAsia="Times New Roman" w:hAnsi="Times New Roman" w:cs="Times New Roman"/>
          <w:spacing w:val="-2"/>
          <w:w w:val="105"/>
          <w:sz w:val="21"/>
          <w:szCs w:val="21"/>
          <w:lang w:val="ru-RU"/>
        </w:rPr>
        <w:t>Православия.</w:t>
      </w:r>
    </w:p>
    <w:p w:rsidR="00EC0332" w:rsidRPr="00EC0332" w:rsidRDefault="00EC0332" w:rsidP="00EC03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EC0332" w:rsidRPr="00EC0332">
          <w:footerReference w:type="default" r:id="rId19"/>
          <w:pgSz w:w="8150" w:h="12110"/>
          <w:pgMar w:top="700" w:right="700" w:bottom="280" w:left="700" w:header="0" w:footer="0" w:gutter="0"/>
          <w:cols w:space="720"/>
        </w:sectPr>
      </w:pPr>
    </w:p>
    <w:p w:rsidR="003E08DB" w:rsidRPr="005E3F59" w:rsidRDefault="003E08DB">
      <w:pPr>
        <w:rPr>
          <w:lang w:val="ru-RU"/>
        </w:rPr>
        <w:sectPr w:rsidR="003E08DB" w:rsidRPr="005E3F5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08DB" w:rsidRPr="005E3F59" w:rsidRDefault="003E08DB">
      <w:pPr>
        <w:autoSpaceDE w:val="0"/>
        <w:autoSpaceDN w:val="0"/>
        <w:spacing w:after="78" w:line="220" w:lineRule="exact"/>
        <w:rPr>
          <w:lang w:val="ru-RU"/>
        </w:rPr>
      </w:pPr>
    </w:p>
    <w:p w:rsidR="003E08DB" w:rsidRPr="005E3F59" w:rsidRDefault="005E3F59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5E3F59">
        <w:rPr>
          <w:lang w:val="ru-RU"/>
        </w:rPr>
        <w:br/>
      </w:r>
      <w:r w:rsidRPr="005E3F5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3E08DB" w:rsidRPr="005E3F59" w:rsidRDefault="003E08DB">
      <w:pPr>
        <w:rPr>
          <w:lang w:val="ru-RU"/>
        </w:rPr>
        <w:sectPr w:rsidR="003E08DB" w:rsidRPr="005E3F5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E3F59" w:rsidRPr="005E3F59" w:rsidRDefault="005E3F59">
      <w:pPr>
        <w:rPr>
          <w:lang w:val="ru-RU"/>
        </w:rPr>
      </w:pPr>
    </w:p>
    <w:sectPr w:rsidR="005E3F59" w:rsidRPr="005E3F5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5D" w:rsidRDefault="00BE165D">
      <w:pPr>
        <w:spacing w:after="0" w:line="240" w:lineRule="auto"/>
      </w:pPr>
      <w:r>
        <w:separator/>
      </w:r>
    </w:p>
  </w:endnote>
  <w:endnote w:type="continuationSeparator" w:id="0">
    <w:p w:rsidR="00BE165D" w:rsidRDefault="00BE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A1" w:rsidRDefault="00A145A1">
    <w:pPr>
      <w:pStyle w:val="af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5D" w:rsidRDefault="00BE165D">
      <w:pPr>
        <w:spacing w:after="0" w:line="240" w:lineRule="auto"/>
      </w:pPr>
      <w:r>
        <w:separator/>
      </w:r>
    </w:p>
  </w:footnote>
  <w:footnote w:type="continuationSeparator" w:id="0">
    <w:p w:rsidR="00BE165D" w:rsidRDefault="00BE1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3F32378"/>
    <w:multiLevelType w:val="hybridMultilevel"/>
    <w:tmpl w:val="E9642CB2"/>
    <w:lvl w:ilvl="0" w:tplc="FEF23336">
      <w:numFmt w:val="bullet"/>
      <w:lvlText w:val="–"/>
      <w:lvlJc w:val="left"/>
      <w:pPr>
        <w:ind w:left="110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45"/>
        <w:sz w:val="21"/>
        <w:szCs w:val="21"/>
        <w:lang w:val="ru-RU" w:eastAsia="en-US" w:bidi="ar-SA"/>
      </w:rPr>
    </w:lvl>
    <w:lvl w:ilvl="1" w:tplc="06565FFE">
      <w:numFmt w:val="bullet"/>
      <w:lvlText w:val="•"/>
      <w:lvlJc w:val="left"/>
      <w:pPr>
        <w:ind w:left="782" w:hanging="228"/>
      </w:pPr>
      <w:rPr>
        <w:rFonts w:hint="default"/>
        <w:lang w:val="ru-RU" w:eastAsia="en-US" w:bidi="ar-SA"/>
      </w:rPr>
    </w:lvl>
    <w:lvl w:ilvl="2" w:tplc="03D6A476">
      <w:numFmt w:val="bullet"/>
      <w:lvlText w:val="•"/>
      <w:lvlJc w:val="left"/>
      <w:pPr>
        <w:ind w:left="1444" w:hanging="228"/>
      </w:pPr>
      <w:rPr>
        <w:rFonts w:hint="default"/>
        <w:lang w:val="ru-RU" w:eastAsia="en-US" w:bidi="ar-SA"/>
      </w:rPr>
    </w:lvl>
    <w:lvl w:ilvl="3" w:tplc="B38CA742">
      <w:numFmt w:val="bullet"/>
      <w:lvlText w:val="•"/>
      <w:lvlJc w:val="left"/>
      <w:pPr>
        <w:ind w:left="2106" w:hanging="228"/>
      </w:pPr>
      <w:rPr>
        <w:rFonts w:hint="default"/>
        <w:lang w:val="ru-RU" w:eastAsia="en-US" w:bidi="ar-SA"/>
      </w:rPr>
    </w:lvl>
    <w:lvl w:ilvl="4" w:tplc="034E284C">
      <w:numFmt w:val="bullet"/>
      <w:lvlText w:val="•"/>
      <w:lvlJc w:val="left"/>
      <w:pPr>
        <w:ind w:left="2768" w:hanging="228"/>
      </w:pPr>
      <w:rPr>
        <w:rFonts w:hint="default"/>
        <w:lang w:val="ru-RU" w:eastAsia="en-US" w:bidi="ar-SA"/>
      </w:rPr>
    </w:lvl>
    <w:lvl w:ilvl="5" w:tplc="75CA259E">
      <w:numFmt w:val="bullet"/>
      <w:lvlText w:val="•"/>
      <w:lvlJc w:val="left"/>
      <w:pPr>
        <w:ind w:left="3430" w:hanging="228"/>
      </w:pPr>
      <w:rPr>
        <w:rFonts w:hint="default"/>
        <w:lang w:val="ru-RU" w:eastAsia="en-US" w:bidi="ar-SA"/>
      </w:rPr>
    </w:lvl>
    <w:lvl w:ilvl="6" w:tplc="6D1C6B3C">
      <w:numFmt w:val="bullet"/>
      <w:lvlText w:val="•"/>
      <w:lvlJc w:val="left"/>
      <w:pPr>
        <w:ind w:left="4092" w:hanging="228"/>
      </w:pPr>
      <w:rPr>
        <w:rFonts w:hint="default"/>
        <w:lang w:val="ru-RU" w:eastAsia="en-US" w:bidi="ar-SA"/>
      </w:rPr>
    </w:lvl>
    <w:lvl w:ilvl="7" w:tplc="36E0828E">
      <w:numFmt w:val="bullet"/>
      <w:lvlText w:val="•"/>
      <w:lvlJc w:val="left"/>
      <w:pPr>
        <w:ind w:left="4754" w:hanging="228"/>
      </w:pPr>
      <w:rPr>
        <w:rFonts w:hint="default"/>
        <w:lang w:val="ru-RU" w:eastAsia="en-US" w:bidi="ar-SA"/>
      </w:rPr>
    </w:lvl>
    <w:lvl w:ilvl="8" w:tplc="E7A66B38">
      <w:numFmt w:val="bullet"/>
      <w:lvlText w:val="•"/>
      <w:lvlJc w:val="left"/>
      <w:pPr>
        <w:ind w:left="5416" w:hanging="228"/>
      </w:pPr>
      <w:rPr>
        <w:rFonts w:hint="default"/>
        <w:lang w:val="ru-RU" w:eastAsia="en-US" w:bidi="ar-SA"/>
      </w:rPr>
    </w:lvl>
  </w:abstractNum>
  <w:abstractNum w:abstractNumId="10">
    <w:nsid w:val="1FDE30E2"/>
    <w:multiLevelType w:val="hybridMultilevel"/>
    <w:tmpl w:val="13261708"/>
    <w:lvl w:ilvl="0" w:tplc="D596811A">
      <w:numFmt w:val="bullet"/>
      <w:lvlText w:val="–"/>
      <w:lvlJc w:val="left"/>
      <w:pPr>
        <w:ind w:left="110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45"/>
        <w:sz w:val="21"/>
        <w:szCs w:val="21"/>
        <w:lang w:val="ru-RU" w:eastAsia="en-US" w:bidi="ar-SA"/>
      </w:rPr>
    </w:lvl>
    <w:lvl w:ilvl="1" w:tplc="61427D86">
      <w:numFmt w:val="bullet"/>
      <w:lvlText w:val="•"/>
      <w:lvlJc w:val="left"/>
      <w:pPr>
        <w:ind w:left="782" w:hanging="231"/>
      </w:pPr>
      <w:rPr>
        <w:rFonts w:hint="default"/>
        <w:lang w:val="ru-RU" w:eastAsia="en-US" w:bidi="ar-SA"/>
      </w:rPr>
    </w:lvl>
    <w:lvl w:ilvl="2" w:tplc="EBFCE69A">
      <w:numFmt w:val="bullet"/>
      <w:lvlText w:val="•"/>
      <w:lvlJc w:val="left"/>
      <w:pPr>
        <w:ind w:left="1444" w:hanging="231"/>
      </w:pPr>
      <w:rPr>
        <w:rFonts w:hint="default"/>
        <w:lang w:val="ru-RU" w:eastAsia="en-US" w:bidi="ar-SA"/>
      </w:rPr>
    </w:lvl>
    <w:lvl w:ilvl="3" w:tplc="66AC530A">
      <w:numFmt w:val="bullet"/>
      <w:lvlText w:val="•"/>
      <w:lvlJc w:val="left"/>
      <w:pPr>
        <w:ind w:left="2106" w:hanging="231"/>
      </w:pPr>
      <w:rPr>
        <w:rFonts w:hint="default"/>
        <w:lang w:val="ru-RU" w:eastAsia="en-US" w:bidi="ar-SA"/>
      </w:rPr>
    </w:lvl>
    <w:lvl w:ilvl="4" w:tplc="39C4A1B6">
      <w:numFmt w:val="bullet"/>
      <w:lvlText w:val="•"/>
      <w:lvlJc w:val="left"/>
      <w:pPr>
        <w:ind w:left="2768" w:hanging="231"/>
      </w:pPr>
      <w:rPr>
        <w:rFonts w:hint="default"/>
        <w:lang w:val="ru-RU" w:eastAsia="en-US" w:bidi="ar-SA"/>
      </w:rPr>
    </w:lvl>
    <w:lvl w:ilvl="5" w:tplc="7572FD0C">
      <w:numFmt w:val="bullet"/>
      <w:lvlText w:val="•"/>
      <w:lvlJc w:val="left"/>
      <w:pPr>
        <w:ind w:left="3430" w:hanging="231"/>
      </w:pPr>
      <w:rPr>
        <w:rFonts w:hint="default"/>
        <w:lang w:val="ru-RU" w:eastAsia="en-US" w:bidi="ar-SA"/>
      </w:rPr>
    </w:lvl>
    <w:lvl w:ilvl="6" w:tplc="529C8030">
      <w:numFmt w:val="bullet"/>
      <w:lvlText w:val="•"/>
      <w:lvlJc w:val="left"/>
      <w:pPr>
        <w:ind w:left="4092" w:hanging="231"/>
      </w:pPr>
      <w:rPr>
        <w:rFonts w:hint="default"/>
        <w:lang w:val="ru-RU" w:eastAsia="en-US" w:bidi="ar-SA"/>
      </w:rPr>
    </w:lvl>
    <w:lvl w:ilvl="7" w:tplc="44CA6BEE">
      <w:numFmt w:val="bullet"/>
      <w:lvlText w:val="•"/>
      <w:lvlJc w:val="left"/>
      <w:pPr>
        <w:ind w:left="4754" w:hanging="231"/>
      </w:pPr>
      <w:rPr>
        <w:rFonts w:hint="default"/>
        <w:lang w:val="ru-RU" w:eastAsia="en-US" w:bidi="ar-SA"/>
      </w:rPr>
    </w:lvl>
    <w:lvl w:ilvl="8" w:tplc="0474224A">
      <w:numFmt w:val="bullet"/>
      <w:lvlText w:val="•"/>
      <w:lvlJc w:val="left"/>
      <w:pPr>
        <w:ind w:left="5416" w:hanging="231"/>
      </w:pPr>
      <w:rPr>
        <w:rFonts w:hint="default"/>
        <w:lang w:val="ru-RU" w:eastAsia="en-US" w:bidi="ar-SA"/>
      </w:rPr>
    </w:lvl>
  </w:abstractNum>
  <w:abstractNum w:abstractNumId="11">
    <w:nsid w:val="401703E2"/>
    <w:multiLevelType w:val="hybridMultilevel"/>
    <w:tmpl w:val="2C24BCD6"/>
    <w:lvl w:ilvl="0" w:tplc="D790521E">
      <w:numFmt w:val="bullet"/>
      <w:lvlText w:val="—"/>
      <w:lvlJc w:val="left"/>
      <w:pPr>
        <w:ind w:left="110" w:hanging="30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2"/>
        <w:sz w:val="21"/>
        <w:szCs w:val="21"/>
        <w:lang w:val="ru-RU" w:eastAsia="en-US" w:bidi="ar-SA"/>
      </w:rPr>
    </w:lvl>
    <w:lvl w:ilvl="1" w:tplc="CAF2649C">
      <w:numFmt w:val="bullet"/>
      <w:lvlText w:val="•"/>
      <w:lvlJc w:val="left"/>
      <w:pPr>
        <w:ind w:left="782" w:hanging="308"/>
      </w:pPr>
      <w:rPr>
        <w:rFonts w:hint="default"/>
        <w:lang w:val="ru-RU" w:eastAsia="en-US" w:bidi="ar-SA"/>
      </w:rPr>
    </w:lvl>
    <w:lvl w:ilvl="2" w:tplc="1BD87D06">
      <w:numFmt w:val="bullet"/>
      <w:lvlText w:val="•"/>
      <w:lvlJc w:val="left"/>
      <w:pPr>
        <w:ind w:left="1444" w:hanging="308"/>
      </w:pPr>
      <w:rPr>
        <w:rFonts w:hint="default"/>
        <w:lang w:val="ru-RU" w:eastAsia="en-US" w:bidi="ar-SA"/>
      </w:rPr>
    </w:lvl>
    <w:lvl w:ilvl="3" w:tplc="EA0E9862">
      <w:numFmt w:val="bullet"/>
      <w:lvlText w:val="•"/>
      <w:lvlJc w:val="left"/>
      <w:pPr>
        <w:ind w:left="2106" w:hanging="308"/>
      </w:pPr>
      <w:rPr>
        <w:rFonts w:hint="default"/>
        <w:lang w:val="ru-RU" w:eastAsia="en-US" w:bidi="ar-SA"/>
      </w:rPr>
    </w:lvl>
    <w:lvl w:ilvl="4" w:tplc="88EC3B98">
      <w:numFmt w:val="bullet"/>
      <w:lvlText w:val="•"/>
      <w:lvlJc w:val="left"/>
      <w:pPr>
        <w:ind w:left="2768" w:hanging="308"/>
      </w:pPr>
      <w:rPr>
        <w:rFonts w:hint="default"/>
        <w:lang w:val="ru-RU" w:eastAsia="en-US" w:bidi="ar-SA"/>
      </w:rPr>
    </w:lvl>
    <w:lvl w:ilvl="5" w:tplc="C226AB7E">
      <w:numFmt w:val="bullet"/>
      <w:lvlText w:val="•"/>
      <w:lvlJc w:val="left"/>
      <w:pPr>
        <w:ind w:left="3430" w:hanging="308"/>
      </w:pPr>
      <w:rPr>
        <w:rFonts w:hint="default"/>
        <w:lang w:val="ru-RU" w:eastAsia="en-US" w:bidi="ar-SA"/>
      </w:rPr>
    </w:lvl>
    <w:lvl w:ilvl="6" w:tplc="A40840B4">
      <w:numFmt w:val="bullet"/>
      <w:lvlText w:val="•"/>
      <w:lvlJc w:val="left"/>
      <w:pPr>
        <w:ind w:left="4092" w:hanging="308"/>
      </w:pPr>
      <w:rPr>
        <w:rFonts w:hint="default"/>
        <w:lang w:val="ru-RU" w:eastAsia="en-US" w:bidi="ar-SA"/>
      </w:rPr>
    </w:lvl>
    <w:lvl w:ilvl="7" w:tplc="94945A0C">
      <w:numFmt w:val="bullet"/>
      <w:lvlText w:val="•"/>
      <w:lvlJc w:val="left"/>
      <w:pPr>
        <w:ind w:left="4754" w:hanging="308"/>
      </w:pPr>
      <w:rPr>
        <w:rFonts w:hint="default"/>
        <w:lang w:val="ru-RU" w:eastAsia="en-US" w:bidi="ar-SA"/>
      </w:rPr>
    </w:lvl>
    <w:lvl w:ilvl="8" w:tplc="FC20F20C">
      <w:numFmt w:val="bullet"/>
      <w:lvlText w:val="•"/>
      <w:lvlJc w:val="left"/>
      <w:pPr>
        <w:ind w:left="5416" w:hanging="308"/>
      </w:pPr>
      <w:rPr>
        <w:rFonts w:hint="default"/>
        <w:lang w:val="ru-RU" w:eastAsia="en-US" w:bidi="ar-SA"/>
      </w:rPr>
    </w:lvl>
  </w:abstractNum>
  <w:abstractNum w:abstractNumId="12">
    <w:nsid w:val="45AB0214"/>
    <w:multiLevelType w:val="hybridMultilevel"/>
    <w:tmpl w:val="B99E94CE"/>
    <w:lvl w:ilvl="0" w:tplc="12AE1D84">
      <w:numFmt w:val="bullet"/>
      <w:lvlText w:val="–"/>
      <w:lvlJc w:val="left"/>
      <w:pPr>
        <w:ind w:left="110" w:hanging="249"/>
      </w:pPr>
      <w:rPr>
        <w:rFonts w:ascii="Times New Roman" w:eastAsia="Times New Roman" w:hAnsi="Times New Roman" w:cs="Times New Roman" w:hint="default"/>
        <w:b w:val="0"/>
        <w:bCs w:val="0"/>
        <w:i/>
        <w:iCs/>
        <w:w w:val="147"/>
        <w:sz w:val="21"/>
        <w:szCs w:val="21"/>
        <w:lang w:val="ru-RU" w:eastAsia="en-US" w:bidi="ar-SA"/>
      </w:rPr>
    </w:lvl>
    <w:lvl w:ilvl="1" w:tplc="BF9A26D0">
      <w:numFmt w:val="bullet"/>
      <w:lvlText w:val="•"/>
      <w:lvlJc w:val="left"/>
      <w:pPr>
        <w:ind w:left="782" w:hanging="249"/>
      </w:pPr>
      <w:rPr>
        <w:rFonts w:hint="default"/>
        <w:lang w:val="ru-RU" w:eastAsia="en-US" w:bidi="ar-SA"/>
      </w:rPr>
    </w:lvl>
    <w:lvl w:ilvl="2" w:tplc="559A6FD0">
      <w:numFmt w:val="bullet"/>
      <w:lvlText w:val="•"/>
      <w:lvlJc w:val="left"/>
      <w:pPr>
        <w:ind w:left="1444" w:hanging="249"/>
      </w:pPr>
      <w:rPr>
        <w:rFonts w:hint="default"/>
        <w:lang w:val="ru-RU" w:eastAsia="en-US" w:bidi="ar-SA"/>
      </w:rPr>
    </w:lvl>
    <w:lvl w:ilvl="3" w:tplc="EEC80BEA">
      <w:numFmt w:val="bullet"/>
      <w:lvlText w:val="•"/>
      <w:lvlJc w:val="left"/>
      <w:pPr>
        <w:ind w:left="2106" w:hanging="249"/>
      </w:pPr>
      <w:rPr>
        <w:rFonts w:hint="default"/>
        <w:lang w:val="ru-RU" w:eastAsia="en-US" w:bidi="ar-SA"/>
      </w:rPr>
    </w:lvl>
    <w:lvl w:ilvl="4" w:tplc="6B8E9494">
      <w:numFmt w:val="bullet"/>
      <w:lvlText w:val="•"/>
      <w:lvlJc w:val="left"/>
      <w:pPr>
        <w:ind w:left="2768" w:hanging="249"/>
      </w:pPr>
      <w:rPr>
        <w:rFonts w:hint="default"/>
        <w:lang w:val="ru-RU" w:eastAsia="en-US" w:bidi="ar-SA"/>
      </w:rPr>
    </w:lvl>
    <w:lvl w:ilvl="5" w:tplc="80DAAB5E">
      <w:numFmt w:val="bullet"/>
      <w:lvlText w:val="•"/>
      <w:lvlJc w:val="left"/>
      <w:pPr>
        <w:ind w:left="3430" w:hanging="249"/>
      </w:pPr>
      <w:rPr>
        <w:rFonts w:hint="default"/>
        <w:lang w:val="ru-RU" w:eastAsia="en-US" w:bidi="ar-SA"/>
      </w:rPr>
    </w:lvl>
    <w:lvl w:ilvl="6" w:tplc="C0645EAA">
      <w:numFmt w:val="bullet"/>
      <w:lvlText w:val="•"/>
      <w:lvlJc w:val="left"/>
      <w:pPr>
        <w:ind w:left="4092" w:hanging="249"/>
      </w:pPr>
      <w:rPr>
        <w:rFonts w:hint="default"/>
        <w:lang w:val="ru-RU" w:eastAsia="en-US" w:bidi="ar-SA"/>
      </w:rPr>
    </w:lvl>
    <w:lvl w:ilvl="7" w:tplc="3822F9EA">
      <w:numFmt w:val="bullet"/>
      <w:lvlText w:val="•"/>
      <w:lvlJc w:val="left"/>
      <w:pPr>
        <w:ind w:left="4754" w:hanging="249"/>
      </w:pPr>
      <w:rPr>
        <w:rFonts w:hint="default"/>
        <w:lang w:val="ru-RU" w:eastAsia="en-US" w:bidi="ar-SA"/>
      </w:rPr>
    </w:lvl>
    <w:lvl w:ilvl="8" w:tplc="176CC9FA">
      <w:numFmt w:val="bullet"/>
      <w:lvlText w:val="•"/>
      <w:lvlJc w:val="left"/>
      <w:pPr>
        <w:ind w:left="5416" w:hanging="249"/>
      </w:pPr>
      <w:rPr>
        <w:rFonts w:hint="default"/>
        <w:lang w:val="ru-RU" w:eastAsia="en-US" w:bidi="ar-SA"/>
      </w:rPr>
    </w:lvl>
  </w:abstractNum>
  <w:abstractNum w:abstractNumId="13">
    <w:nsid w:val="4B123FB8"/>
    <w:multiLevelType w:val="hybridMultilevel"/>
    <w:tmpl w:val="568CCEB8"/>
    <w:lvl w:ilvl="0" w:tplc="039E4344">
      <w:numFmt w:val="bullet"/>
      <w:lvlText w:val="—"/>
      <w:lvlJc w:val="left"/>
      <w:pPr>
        <w:ind w:left="110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1"/>
        <w:szCs w:val="21"/>
        <w:lang w:val="ru-RU" w:eastAsia="en-US" w:bidi="ar-SA"/>
      </w:rPr>
    </w:lvl>
    <w:lvl w:ilvl="1" w:tplc="0E60E8E4">
      <w:numFmt w:val="bullet"/>
      <w:lvlText w:val="•"/>
      <w:lvlJc w:val="left"/>
      <w:pPr>
        <w:ind w:left="782" w:hanging="304"/>
      </w:pPr>
      <w:rPr>
        <w:rFonts w:hint="default"/>
        <w:lang w:val="ru-RU" w:eastAsia="en-US" w:bidi="ar-SA"/>
      </w:rPr>
    </w:lvl>
    <w:lvl w:ilvl="2" w:tplc="05C4B0CE">
      <w:numFmt w:val="bullet"/>
      <w:lvlText w:val="•"/>
      <w:lvlJc w:val="left"/>
      <w:pPr>
        <w:ind w:left="1444" w:hanging="304"/>
      </w:pPr>
      <w:rPr>
        <w:rFonts w:hint="default"/>
        <w:lang w:val="ru-RU" w:eastAsia="en-US" w:bidi="ar-SA"/>
      </w:rPr>
    </w:lvl>
    <w:lvl w:ilvl="3" w:tplc="430A6300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4" w:tplc="4FA60482">
      <w:numFmt w:val="bullet"/>
      <w:lvlText w:val="•"/>
      <w:lvlJc w:val="left"/>
      <w:pPr>
        <w:ind w:left="2768" w:hanging="304"/>
      </w:pPr>
      <w:rPr>
        <w:rFonts w:hint="default"/>
        <w:lang w:val="ru-RU" w:eastAsia="en-US" w:bidi="ar-SA"/>
      </w:rPr>
    </w:lvl>
    <w:lvl w:ilvl="5" w:tplc="4678DFF4">
      <w:numFmt w:val="bullet"/>
      <w:lvlText w:val="•"/>
      <w:lvlJc w:val="left"/>
      <w:pPr>
        <w:ind w:left="3430" w:hanging="304"/>
      </w:pPr>
      <w:rPr>
        <w:rFonts w:hint="default"/>
        <w:lang w:val="ru-RU" w:eastAsia="en-US" w:bidi="ar-SA"/>
      </w:rPr>
    </w:lvl>
    <w:lvl w:ilvl="6" w:tplc="4F9EF6BE">
      <w:numFmt w:val="bullet"/>
      <w:lvlText w:val="•"/>
      <w:lvlJc w:val="left"/>
      <w:pPr>
        <w:ind w:left="4092" w:hanging="304"/>
      </w:pPr>
      <w:rPr>
        <w:rFonts w:hint="default"/>
        <w:lang w:val="ru-RU" w:eastAsia="en-US" w:bidi="ar-SA"/>
      </w:rPr>
    </w:lvl>
    <w:lvl w:ilvl="7" w:tplc="79E0132C">
      <w:numFmt w:val="bullet"/>
      <w:lvlText w:val="•"/>
      <w:lvlJc w:val="left"/>
      <w:pPr>
        <w:ind w:left="4754" w:hanging="304"/>
      </w:pPr>
      <w:rPr>
        <w:rFonts w:hint="default"/>
        <w:lang w:val="ru-RU" w:eastAsia="en-US" w:bidi="ar-SA"/>
      </w:rPr>
    </w:lvl>
    <w:lvl w:ilvl="8" w:tplc="FCAE5288">
      <w:numFmt w:val="bullet"/>
      <w:lvlText w:val="•"/>
      <w:lvlJc w:val="left"/>
      <w:pPr>
        <w:ind w:left="5416" w:hanging="30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839B6"/>
    <w:rsid w:val="0015074B"/>
    <w:rsid w:val="001874BF"/>
    <w:rsid w:val="001F3750"/>
    <w:rsid w:val="0029639D"/>
    <w:rsid w:val="002A7A8B"/>
    <w:rsid w:val="00326F90"/>
    <w:rsid w:val="003E08DB"/>
    <w:rsid w:val="003F240E"/>
    <w:rsid w:val="00435608"/>
    <w:rsid w:val="004C6D5C"/>
    <w:rsid w:val="00553C49"/>
    <w:rsid w:val="00564CBF"/>
    <w:rsid w:val="005A6178"/>
    <w:rsid w:val="005D1FFA"/>
    <w:rsid w:val="005E3F59"/>
    <w:rsid w:val="006941F8"/>
    <w:rsid w:val="00733D0A"/>
    <w:rsid w:val="00831FE8"/>
    <w:rsid w:val="008439F2"/>
    <w:rsid w:val="008E046D"/>
    <w:rsid w:val="0098309A"/>
    <w:rsid w:val="009B25AF"/>
    <w:rsid w:val="009F24C8"/>
    <w:rsid w:val="009F2586"/>
    <w:rsid w:val="00A07A30"/>
    <w:rsid w:val="00A145A1"/>
    <w:rsid w:val="00A65BBC"/>
    <w:rsid w:val="00AA1D8D"/>
    <w:rsid w:val="00AB6384"/>
    <w:rsid w:val="00AE4B33"/>
    <w:rsid w:val="00B47730"/>
    <w:rsid w:val="00B93DD3"/>
    <w:rsid w:val="00B96C8E"/>
    <w:rsid w:val="00BE165D"/>
    <w:rsid w:val="00C04252"/>
    <w:rsid w:val="00CB0664"/>
    <w:rsid w:val="00CE2F5A"/>
    <w:rsid w:val="00DD268C"/>
    <w:rsid w:val="00DE0C42"/>
    <w:rsid w:val="00E73B83"/>
    <w:rsid w:val="00EC0332"/>
    <w:rsid w:val="00ED0174"/>
    <w:rsid w:val="00FC693F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940A55F-73B2-4042-9075-5F7AD24A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online.ru/" TargetMode="External"/><Relationship Id="rId13" Type="http://schemas.openxmlformats.org/officeDocument/2006/relationships/hyperlink" Target="http://days.pravoslavie.ru/" TargetMode="External"/><Relationship Id="rId18" Type="http://schemas.openxmlformats.org/officeDocument/2006/relationships/hyperlink" Target="http://www.12urokovpravoslavi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eonline.ru/" TargetMode="External"/><Relationship Id="rId17" Type="http://schemas.openxmlformats.org/officeDocument/2006/relationships/hyperlink" Target="http://vos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logda-eparhia.ru/categor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e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rav.ru/" TargetMode="External"/><Relationship Id="rId10" Type="http://schemas.openxmlformats.org/officeDocument/2006/relationships/hyperlink" Target="http://bibleonline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eonline.ru/" TargetMode="External"/><Relationship Id="rId14" Type="http://schemas.openxmlformats.org/officeDocument/2006/relationships/hyperlink" Target="http://media.otdelr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07E0D8-8385-4544-8CFD-D02FBA58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37</Pages>
  <Words>8383</Words>
  <Characters>47789</Characters>
  <Application>Microsoft Office Word</Application>
  <DocSecurity>0</DocSecurity>
  <Lines>398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56060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Ольга</cp:lastModifiedBy>
  <cp:revision>5</cp:revision>
  <dcterms:created xsi:type="dcterms:W3CDTF">2013-12-23T23:15:00Z</dcterms:created>
  <dcterms:modified xsi:type="dcterms:W3CDTF">2022-09-22T20:09:00Z</dcterms:modified>
  <cp:category/>
</cp:coreProperties>
</file>