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2" w:rsidRDefault="00B142E2">
      <w:pPr>
        <w:autoSpaceDE w:val="0"/>
        <w:autoSpaceDN w:val="0"/>
        <w:spacing w:after="78" w:line="220" w:lineRule="exact"/>
      </w:pPr>
    </w:p>
    <w:p w:rsidR="00B142E2" w:rsidRPr="002554DE" w:rsidRDefault="002554D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142E2" w:rsidRPr="002554DE" w:rsidRDefault="002554DE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B142E2" w:rsidRPr="002554DE" w:rsidRDefault="002554DE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B142E2" w:rsidRPr="002554DE" w:rsidRDefault="002554DE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B142E2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B142E2" w:rsidRDefault="002554DE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B142E2" w:rsidRDefault="002554DE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B142E2" w:rsidRDefault="00B142E2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B142E2" w:rsidRPr="006A0EFE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B142E2" w:rsidRPr="002554DE" w:rsidRDefault="002554DE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B142E2" w:rsidRPr="002554DE" w:rsidRDefault="002554DE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2554DE">
              <w:rPr>
                <w:lang w:val="ru-RU"/>
              </w:rPr>
              <w:br/>
            </w:r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142E2" w:rsidRPr="002554DE" w:rsidRDefault="002554DE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B142E2" w:rsidRPr="002554DE" w:rsidRDefault="002554DE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2554DE">
              <w:rPr>
                <w:lang w:val="ru-RU"/>
              </w:rPr>
              <w:br/>
            </w:r>
            <w:r w:rsidRPr="002554D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B142E2" w:rsidRPr="002554DE" w:rsidRDefault="002554DE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2946088)</w:t>
      </w:r>
    </w:p>
    <w:p w:rsidR="00B142E2" w:rsidRPr="002554DE" w:rsidRDefault="002554DE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B142E2" w:rsidRPr="002554DE" w:rsidRDefault="002554DE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B142E2" w:rsidRPr="002554DE" w:rsidRDefault="002554DE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142E2" w:rsidRPr="002554DE" w:rsidRDefault="002554DE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78" w:line="220" w:lineRule="exact"/>
        <w:rPr>
          <w:lang w:val="ru-RU"/>
        </w:rPr>
      </w:pPr>
    </w:p>
    <w:p w:rsidR="00B142E2" w:rsidRPr="002554DE" w:rsidRDefault="002554DE">
      <w:pPr>
        <w:autoSpaceDE w:val="0"/>
        <w:autoSpaceDN w:val="0"/>
        <w:spacing w:after="0" w:line="230" w:lineRule="auto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142E2" w:rsidRPr="002554DE" w:rsidRDefault="002554D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142E2" w:rsidRPr="002554DE" w:rsidRDefault="002554D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142E2" w:rsidRPr="002554DE" w:rsidRDefault="002554D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proofErr w:type="gram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142E2" w:rsidRPr="002554DE" w:rsidRDefault="002554D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78" w:line="220" w:lineRule="exact"/>
        <w:rPr>
          <w:lang w:val="ru-RU"/>
        </w:rPr>
      </w:pPr>
    </w:p>
    <w:p w:rsidR="00B142E2" w:rsidRPr="002554DE" w:rsidRDefault="002554D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B142E2" w:rsidRPr="002554DE" w:rsidRDefault="002554DE">
      <w:pPr>
        <w:autoSpaceDE w:val="0"/>
        <w:autoSpaceDN w:val="0"/>
        <w:spacing w:before="70" w:after="0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B142E2" w:rsidRPr="002554DE" w:rsidRDefault="002554D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142E2" w:rsidRPr="002554DE" w:rsidRDefault="002554D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proofErr w:type="gramEnd"/>
      <w:r w:rsidRPr="002554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66" w:line="220" w:lineRule="exact"/>
        <w:rPr>
          <w:lang w:val="ru-RU"/>
        </w:rPr>
      </w:pPr>
    </w:p>
    <w:p w:rsidR="00B142E2" w:rsidRPr="002554DE" w:rsidRDefault="002554D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142E2" w:rsidRPr="002554DE" w:rsidRDefault="002554D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78" w:line="220" w:lineRule="exact"/>
        <w:rPr>
          <w:lang w:val="ru-RU"/>
        </w:rPr>
      </w:pPr>
    </w:p>
    <w:p w:rsidR="00B142E2" w:rsidRPr="002554DE" w:rsidRDefault="002554DE">
      <w:pPr>
        <w:autoSpaceDE w:val="0"/>
        <w:autoSpaceDN w:val="0"/>
        <w:spacing w:after="0" w:line="230" w:lineRule="auto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142E2" w:rsidRPr="002554DE" w:rsidRDefault="002554D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B142E2" w:rsidRPr="002554DE" w:rsidRDefault="002554D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142E2" w:rsidRPr="002554DE" w:rsidRDefault="002554D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142E2" w:rsidRPr="002554DE" w:rsidRDefault="002554D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B142E2" w:rsidRPr="002554DE" w:rsidRDefault="002554D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B142E2" w:rsidRPr="002554DE" w:rsidRDefault="002554D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142E2" w:rsidRPr="002554DE" w:rsidRDefault="002554D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B142E2" w:rsidRPr="002554DE" w:rsidRDefault="002554D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142E2" w:rsidRPr="002554DE" w:rsidRDefault="002554D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B142E2" w:rsidRPr="002554DE" w:rsidRDefault="002554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B142E2" w:rsidRPr="002554DE" w:rsidRDefault="002554D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66" w:line="220" w:lineRule="exact"/>
        <w:rPr>
          <w:lang w:val="ru-RU"/>
        </w:rPr>
      </w:pPr>
    </w:p>
    <w:p w:rsidR="00B142E2" w:rsidRPr="002554DE" w:rsidRDefault="002554D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B142E2" w:rsidRPr="002554DE" w:rsidRDefault="002554D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554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78" w:line="220" w:lineRule="exact"/>
        <w:rPr>
          <w:lang w:val="ru-RU"/>
        </w:rPr>
      </w:pPr>
    </w:p>
    <w:p w:rsidR="00B142E2" w:rsidRPr="002554DE" w:rsidRDefault="002554D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142E2" w:rsidRPr="002554DE" w:rsidRDefault="002554D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66" w:line="220" w:lineRule="exact"/>
        <w:rPr>
          <w:lang w:val="ru-RU"/>
        </w:rPr>
      </w:pPr>
    </w:p>
    <w:p w:rsidR="00B142E2" w:rsidRPr="002554DE" w:rsidRDefault="002554D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142E2" w:rsidRPr="002554DE" w:rsidRDefault="002554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B142E2" w:rsidRPr="002554DE" w:rsidRDefault="002554D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2554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142E2" w:rsidRPr="002554DE" w:rsidRDefault="00B142E2">
      <w:pPr>
        <w:autoSpaceDE w:val="0"/>
        <w:autoSpaceDN w:val="0"/>
        <w:spacing w:after="78" w:line="220" w:lineRule="exact"/>
        <w:rPr>
          <w:lang w:val="ru-RU"/>
        </w:rPr>
      </w:pPr>
    </w:p>
    <w:p w:rsidR="00B142E2" w:rsidRPr="002554DE" w:rsidRDefault="002554D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2554DE">
        <w:rPr>
          <w:lang w:val="ru-RU"/>
        </w:rPr>
        <w:br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2554DE">
        <w:rPr>
          <w:lang w:val="ru-RU"/>
        </w:rPr>
        <w:br/>
      </w:r>
      <w:r w:rsidRPr="002554DE">
        <w:rPr>
          <w:lang w:val="ru-RU"/>
        </w:rPr>
        <w:tab/>
      </w:r>
      <w:r w:rsidRPr="002554D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B142E2" w:rsidRPr="002554DE" w:rsidRDefault="00B142E2">
      <w:pPr>
        <w:rPr>
          <w:lang w:val="ru-RU"/>
        </w:rPr>
        <w:sectPr w:rsidR="00B142E2" w:rsidRPr="002554DE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142E2" w:rsidRDefault="00B142E2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Pr="006A0EFE" w:rsidRDefault="006A0EFE" w:rsidP="006A0EFE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  <w:lang w:val="ru-RU"/>
        </w:rPr>
      </w:pPr>
      <w:r w:rsidRPr="006A0EFE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C0AB9" id="Прямоугольник 4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6A0EFE">
        <w:rPr>
          <w:rFonts w:ascii="Times New Roman" w:eastAsia="Times New Roman" w:hAnsi="Times New Roman" w:cs="Times New Roman"/>
          <w:b/>
          <w:sz w:val="19"/>
          <w:lang w:val="ru-RU"/>
        </w:rPr>
        <w:t>ТЕМАТИЧЕСКОЕ</w:t>
      </w:r>
      <w:r w:rsidRPr="006A0EFE">
        <w:rPr>
          <w:rFonts w:ascii="Times New Roman" w:eastAsia="Times New Roman" w:hAnsi="Times New Roman" w:cs="Times New Roman"/>
          <w:b/>
          <w:spacing w:val="9"/>
          <w:sz w:val="19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19"/>
          <w:lang w:val="ru-RU"/>
        </w:rPr>
        <w:t>ПЛАНИРОВАНИЕ</w:t>
      </w:r>
    </w:p>
    <w:p w:rsidR="006A0EFE" w:rsidRPr="006A0EFE" w:rsidRDefault="006A0EFE" w:rsidP="006A0E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6"/>
        <w:gridCol w:w="528"/>
        <w:gridCol w:w="1104"/>
        <w:gridCol w:w="1140"/>
        <w:gridCol w:w="864"/>
        <w:gridCol w:w="4850"/>
        <w:gridCol w:w="1236"/>
        <w:gridCol w:w="1380"/>
      </w:tblGrid>
      <w:tr w:rsidR="006A0EFE" w:rsidRPr="006A0EFE" w:rsidTr="00E3051A">
        <w:trPr>
          <w:trHeight w:val="333"/>
        </w:trPr>
        <w:tc>
          <w:tcPr>
            <w:tcW w:w="468" w:type="dxa"/>
            <w:vMerge w:val="restart"/>
          </w:tcPr>
          <w:p w:rsidR="006A0EFE" w:rsidRPr="006A0EFE" w:rsidRDefault="006A0EFE" w:rsidP="006A0EFE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>№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>п/п</w:t>
            </w:r>
          </w:p>
        </w:tc>
        <w:tc>
          <w:tcPr>
            <w:tcW w:w="3926" w:type="dxa"/>
            <w:vMerge w:val="restart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6A0EFE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Количество</w:t>
            </w:r>
            <w:r w:rsidRPr="006A0EFE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A0EFE" w:rsidRPr="006A0EFE" w:rsidRDefault="006A0EFE" w:rsidP="006A0EFE">
            <w:pPr>
              <w:spacing w:before="74" w:line="266" w:lineRule="auto"/>
              <w:ind w:right="10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>Дата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изучения</w:t>
            </w:r>
          </w:p>
        </w:tc>
        <w:tc>
          <w:tcPr>
            <w:tcW w:w="4850" w:type="dxa"/>
            <w:vMerge w:val="restart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Виды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Виды,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формы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Электронные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(цифровые)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>образовательные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ресурсы</w:t>
            </w:r>
          </w:p>
        </w:tc>
      </w:tr>
      <w:tr w:rsidR="006A0EFE" w:rsidRPr="006A0EFE" w:rsidTr="00E3051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26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всего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74" w:line="266" w:lineRule="auto"/>
              <w:ind w:right="5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контрольные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74" w:line="266" w:lineRule="auto"/>
              <w:ind w:right="5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практические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A0EFE" w:rsidRPr="006A0EFE" w:rsidTr="00E3051A">
        <w:trPr>
          <w:trHeight w:val="333"/>
        </w:trPr>
        <w:tc>
          <w:tcPr>
            <w:tcW w:w="15496" w:type="dxa"/>
            <w:gridSpan w:val="9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1.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ТЕХНОЛОГИИ,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ПРОФЕССИИ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ПРОИЗВОДСТВА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1.1.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Природа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как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источник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сырьевых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ресурсов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творчества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7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05.09.2022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74" w:line="266" w:lineRule="auto"/>
              <w:ind w:right="8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безопасности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инструментами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1.2.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Общее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понятие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изучаемых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материалах,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происхождении,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7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12.09.2022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изучать возможности использования изучаемых инструментов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приспособлений людьми разных профессий;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1.3.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74" w:line="266" w:lineRule="auto"/>
              <w:ind w:right="2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Подготовка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работе.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место,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его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организация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 зависимости от вида работы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7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19.09.2022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подготавливать рабочее место в зависимости от вида работы.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Рационально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размещать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инструменты;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поддерживать порядок во время работы; убирать рабочее место по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окончании работы под руководством учителя;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7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4367"/>
        </w:trPr>
        <w:tc>
          <w:tcPr>
            <w:tcW w:w="46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1.4.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Профессии родных и знакомых. Профессии,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связанные с изучаемыми материалами и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производствами. Профессии сферы обслуживания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74"/>
              <w:ind w:right="55"/>
              <w:jc w:val="center"/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26.09.2022</w:t>
            </w:r>
          </w:p>
          <w:p w:rsidR="006A0EFE" w:rsidRPr="006A0EFE" w:rsidRDefault="006A0EFE" w:rsidP="006A0EFE">
            <w:pPr>
              <w:spacing w:before="74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03.10.2022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подготавливать рабочее место в зависимости от вида работы.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Рационально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размещать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инструменты;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поддерживать порядок во время работы; убирать рабочее место по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окончании работы под руководством учителя;</w:t>
            </w:r>
          </w:p>
          <w:p w:rsidR="006A0EFE" w:rsidRPr="006A0EFE" w:rsidRDefault="006A0EFE" w:rsidP="006A0EFE">
            <w:pPr>
              <w:spacing w:before="3" w:line="266" w:lineRule="auto"/>
              <w:ind w:right="2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важность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подготовки,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организации,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уборки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рабочего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места,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поддержания порядка людьми разных профессий;</w:t>
            </w:r>
          </w:p>
          <w:p w:rsidR="006A0EFE" w:rsidRPr="006A0EFE" w:rsidRDefault="006A0EFE" w:rsidP="006A0EFE">
            <w:pPr>
              <w:spacing w:before="1" w:line="266" w:lineRule="auto"/>
              <w:ind w:right="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формировать общее понятие об изучаемых материалах, их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происхождение, разнообразие и основные свойства, понимать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отличие материалов от инструментов и приспособлений;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рассматривать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возможности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использования,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применения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изучаемых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изготовлении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изделий,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предметов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быта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людьми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разных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профессий;</w:t>
            </w:r>
          </w:p>
          <w:p w:rsidR="006A0EFE" w:rsidRPr="006A0EFE" w:rsidRDefault="006A0EFE" w:rsidP="006A0EFE">
            <w:pPr>
              <w:spacing w:before="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понимать особенности технологии изготовления изделий, выделять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детали изделия, основу, определять способ изготовления под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руководством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учителя;</w:t>
            </w:r>
          </w:p>
          <w:p w:rsidR="006A0EFE" w:rsidRPr="006A0EFE" w:rsidRDefault="006A0EFE" w:rsidP="006A0EFE">
            <w:pPr>
              <w:spacing w:before="2" w:line="266" w:lineRule="auto"/>
              <w:ind w:right="3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основные этапы изготовления изделия при помощи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 и на основе графической инструкции в учебнике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(рисованному/слайдовому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плану,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инструкционной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карте):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устройства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разметка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выделение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сборка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отделка;</w:t>
            </w:r>
          </w:p>
          <w:p w:rsidR="006A0EFE" w:rsidRPr="006A0EFE" w:rsidRDefault="006A0EFE" w:rsidP="006A0EFE">
            <w:pPr>
              <w:spacing w:before="3" w:line="266" w:lineRule="auto"/>
              <w:ind w:right="1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знакомиться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профессиями,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связанными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изучаемыми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материалами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6A0EFE" w:rsidRPr="006A0EF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6"/>
        <w:gridCol w:w="528"/>
        <w:gridCol w:w="1104"/>
        <w:gridCol w:w="1140"/>
        <w:gridCol w:w="864"/>
        <w:gridCol w:w="4850"/>
        <w:gridCol w:w="1236"/>
        <w:gridCol w:w="1380"/>
      </w:tblGrid>
      <w:tr w:rsidR="006A0EFE" w:rsidRPr="006A0EFE" w:rsidTr="00E3051A">
        <w:trPr>
          <w:trHeight w:val="2074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lastRenderedPageBreak/>
              <w:t>1.5.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3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Традиции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праздники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народов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России,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ремёсла,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10.10.2022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3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основные этапы изготовления изделия при помощи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 и на основе графической инструкции в учебнике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(рисованному/слайдовому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плану,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инструкционной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карте):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устройства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разметка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выделение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сборка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отделка;</w:t>
            </w:r>
          </w:p>
          <w:p w:rsidR="006A0EFE" w:rsidRPr="006A0EFE" w:rsidRDefault="006A0EFE" w:rsidP="006A0EFE">
            <w:pPr>
              <w:spacing w:before="4" w:line="266" w:lineRule="auto"/>
              <w:ind w:right="1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знакомиться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профессиями,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связанными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изучаемыми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материалами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производствами;</w:t>
            </w:r>
          </w:p>
          <w:p w:rsidR="006A0EFE" w:rsidRPr="006A0EFE" w:rsidRDefault="006A0EFE" w:rsidP="006A0EFE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приводить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примеры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традиций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праздников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России,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ремёсел,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обычаев и производств, связанных с изучаемыми материалами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6A0EFE" w:rsidRPr="006A0EFE" w:rsidRDefault="006A0EFE" w:rsidP="006A0EFE">
            <w:pPr>
              <w:spacing w:before="2" w:line="266" w:lineRule="auto"/>
              <w:ind w:right="2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«Оценочного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333"/>
        </w:trPr>
        <w:tc>
          <w:tcPr>
            <w:tcW w:w="4394" w:type="dxa"/>
            <w:gridSpan w:val="2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6</w:t>
            </w:r>
          </w:p>
        </w:tc>
        <w:tc>
          <w:tcPr>
            <w:tcW w:w="10574" w:type="dxa"/>
            <w:gridSpan w:val="6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6A0EFE" w:rsidRPr="006A0EFE" w:rsidTr="00E3051A">
        <w:trPr>
          <w:trHeight w:val="333"/>
        </w:trPr>
        <w:tc>
          <w:tcPr>
            <w:tcW w:w="15496" w:type="dxa"/>
            <w:gridSpan w:val="9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2.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ТЕХНОЛОГИИ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РУЧНОЙ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ОБРАБОТКИ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МАТЕРИАЛОВ</w:t>
            </w:r>
          </w:p>
        </w:tc>
      </w:tr>
      <w:tr w:rsidR="006A0EFE" w:rsidRPr="006A0EFE" w:rsidTr="00E3051A">
        <w:trPr>
          <w:trHeight w:val="1870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2.1.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Бережное, экономное и рациональное использование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обрабатываемых материалов. Использование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конструктивных особенностей материалов при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изготовлении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17.10.2022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подготавливать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бумагой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картоном,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правильно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рационально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размещать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инструменты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материалы</w:t>
            </w:r>
          </w:p>
          <w:p w:rsidR="006A0EFE" w:rsidRPr="006A0EFE" w:rsidRDefault="006A0EFE" w:rsidP="006A0EFE">
            <w:pPr>
              <w:spacing w:before="2" w:line="266" w:lineRule="auto"/>
              <w:ind w:right="3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в соответствии с индивидуальными особенностями обучающихся,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процессе выполнения изделия контролировать и при</w:t>
            </w:r>
          </w:p>
          <w:p w:rsidR="006A0EFE" w:rsidRPr="006A0EFE" w:rsidRDefault="006A0EFE" w:rsidP="006A0EFE">
            <w:pPr>
              <w:spacing w:before="2" w:line="266" w:lineRule="auto"/>
              <w:ind w:right="2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необходимости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восстанавливать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порядок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месте;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убирать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место;</w:t>
            </w:r>
          </w:p>
          <w:p w:rsidR="006A0EFE" w:rsidRPr="006A0EFE" w:rsidRDefault="006A0EFE" w:rsidP="006A0EFE">
            <w:pPr>
              <w:spacing w:before="1" w:line="266" w:lineRule="auto"/>
              <w:ind w:right="9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соблюдать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технику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безопасной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инструментами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1101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2.2.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Основные технологические операции ручной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обработки материалов: разметка деталей, выделение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деталей,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формообразование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деталей,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сборка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отделка изделия или его деталей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24.10.2022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анализировать конструкцию изделия,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обсуждать варианты изготовления изделия, выполнять основные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технологические операции ручной обработки материалов: разметку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 выделение деталей, формообразование деталей, сборку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 и отделку изделия или его деталей по заданному образцу;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2254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2.3.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2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Способы разметки деталей: на глаз и от руки, по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шаблону, по линейке (как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направляющему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инструменту без откладывания размеров) с опорой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на рисунки, графическую инструкцию, простейшую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7.11.2022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подготавливать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бумагой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картоном,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правильно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рационально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размещать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инструменты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материалы</w:t>
            </w:r>
          </w:p>
          <w:p w:rsidR="006A0EFE" w:rsidRPr="006A0EFE" w:rsidRDefault="006A0EFE" w:rsidP="006A0EFE">
            <w:pPr>
              <w:spacing w:before="2" w:line="266" w:lineRule="auto"/>
              <w:ind w:right="3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в соответствии с индивидуальными особенностями обучающихся,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процессе выполнения изделия контролировать и при</w:t>
            </w:r>
          </w:p>
          <w:p w:rsidR="006A0EFE" w:rsidRPr="006A0EFE" w:rsidRDefault="006A0EFE" w:rsidP="006A0EFE">
            <w:pPr>
              <w:spacing w:before="2" w:line="266" w:lineRule="auto"/>
              <w:ind w:right="2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необходимости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восстанавливать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порядок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месте;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убирать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место;</w:t>
            </w:r>
          </w:p>
          <w:p w:rsidR="006A0EFE" w:rsidRPr="006A0EFE" w:rsidRDefault="006A0EFE" w:rsidP="006A0EFE">
            <w:pPr>
              <w:spacing w:before="1" w:line="266" w:lineRule="auto"/>
              <w:ind w:right="9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соблюдать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технику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безопасной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инструментами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приспособлениями;</w:t>
            </w:r>
          </w:p>
          <w:p w:rsidR="006A0EFE" w:rsidRPr="006A0EFE" w:rsidRDefault="006A0EFE" w:rsidP="006A0EFE">
            <w:pPr>
              <w:spacing w:before="1" w:line="266" w:lineRule="auto"/>
              <w:ind w:right="2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применять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безопасной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аккуратной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ножницами,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2.4.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23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Чтение условных графических изображений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(называние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операций,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способов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приёмов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14.11.2022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1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рассматривать и анализировать простые по конструкции образцы;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анализировать простейшую конструкцию изделия: выделять детали,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 форму, определять взаимное расположение, виды соединения;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2.5.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Правила экономной и аккуратной разметки.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Рациональная разметка и вырезание нескольких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одинаковых деталей из бумаги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21.11.2022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1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руководством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собирать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плоскостную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модель,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 сборки изделия;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6A0EFE" w:rsidRPr="006A0EF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6"/>
        <w:gridCol w:w="528"/>
        <w:gridCol w:w="1104"/>
        <w:gridCol w:w="1140"/>
        <w:gridCol w:w="864"/>
        <w:gridCol w:w="4850"/>
        <w:gridCol w:w="1236"/>
        <w:gridCol w:w="1380"/>
      </w:tblGrid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lastRenderedPageBreak/>
              <w:t>2.6.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Способы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соединения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деталей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изделии: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помощью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пластилина, клея, скручивание, сшивание и</w:t>
            </w:r>
          </w:p>
          <w:p w:rsidR="006A0EFE" w:rsidRPr="006A0EFE" w:rsidRDefault="006A0EFE" w:rsidP="006A0EFE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Приёмы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правила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аккуратной</w:t>
            </w:r>
            <w:r w:rsidRPr="006A0EFE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клеем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28.11..2022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1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руководством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собирать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плоскостную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модель,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 сборки изделия;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2.7.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38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Отделка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изделия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или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его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деталей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(окрашивание,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вышивка, аппликация и др.)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05.12.2022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изготавливать</w:t>
            </w:r>
            <w:r w:rsidRPr="006A0EFE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изделия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использованием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осваиваемых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технологий;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2.8.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178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Подбор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соответствующих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инструментов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способов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обработки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материалов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зависимости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свойств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 видов изделий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12.12.2022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представление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изделия;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 их взаимное расположение в общей конструкции;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2.9.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7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Наиболее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распространённые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виды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бумаги.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общие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свойства. Простейшие способы обработки бумаги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различных видов: сгибание и складывание,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сминание</w:t>
            </w:r>
            <w:proofErr w:type="spellEnd"/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19.12.2022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1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руководством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собирать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плоскостную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модель,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 сборки изделия;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4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2.10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Резание бумаги ножницами. Правила безопасной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работы, передачи и хранения ножниц. Картон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26.12..2022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1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руководством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собирать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плоскостную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модель,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объяснять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 сборки изделия;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1053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2.11.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10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Пластические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массы,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виды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(пластилин,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пластика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09..01.2023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Осваивать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изготавливать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композиции и объединять их в единую композицию;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1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2.12.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2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Приёмы изготовления изделий доступной по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сложности формы из них: разметка на глаз,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отделение части (стекой, отрыванием), придание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16.01.2023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Осваивать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группе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изготавливать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композиции и объединять их в единую композицию;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1293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2.13.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Виды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природных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материалов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(плоские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—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листья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объёмные — орехи, шишки, семена, ветки)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23.01.2023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подготавливать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природным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материалом,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правильно и рационально размещать инструменты и материалы в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соответствии с индивидуальными особенностями обучающихся, в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процессе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контролировать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необходимости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восстанавливать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порядок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рабочем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месте;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убирать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место;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2.14.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3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Приёмы работы с природными материалами: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подбор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материалов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соответствии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замыслом,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составление композиции, соединение деталей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 30.012023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2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Анализировать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своей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деятельности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(качество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изделия);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1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2.15.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2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Общее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представление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тканях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(текстиле),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строении и свойствах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4"/>
                <w:lang w:val="ru-RU"/>
              </w:rPr>
              <w:t>06..02.2023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Расходовать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экономно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ткань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нитки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Понимать значение и назначение вышивок;</w:t>
            </w:r>
          </w:p>
          <w:p w:rsidR="006A0EFE" w:rsidRPr="006A0EFE" w:rsidRDefault="006A0EFE" w:rsidP="006A0EFE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Выполнять</w:t>
            </w:r>
            <w:r w:rsidRPr="006A0EFE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строчку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прямого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стежка;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1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6A0EFE" w:rsidRPr="006A0EF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6"/>
        <w:gridCol w:w="528"/>
        <w:gridCol w:w="1104"/>
        <w:gridCol w:w="1140"/>
        <w:gridCol w:w="864"/>
        <w:gridCol w:w="4850"/>
        <w:gridCol w:w="1236"/>
        <w:gridCol w:w="1380"/>
      </w:tblGrid>
      <w:tr w:rsidR="006A0EFE" w:rsidRPr="006A0EFE" w:rsidTr="00E3051A">
        <w:trPr>
          <w:trHeight w:val="2638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lastRenderedPageBreak/>
              <w:t>2.16.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Швейные инструменты и приспособления (иглы,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булавки и др.)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4"/>
                <w:lang w:val="ru-RU"/>
              </w:rPr>
              <w:t>13.02.2023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подготавливать рабочее место для работы с текстильными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материалами, правильно и рационально размещать инструменты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материалы в соответствии с индивидуальными особенностями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обучающихся,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процессе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выполнения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контролировать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необходимости восстанавливать порядок на рабочем месте;</w:t>
            </w:r>
          </w:p>
          <w:p w:rsidR="006A0EFE" w:rsidRPr="006A0EFE" w:rsidRDefault="006A0EFE" w:rsidP="006A0EFE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Убирать</w:t>
            </w:r>
            <w:r w:rsidRPr="006A0EFE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рабочее</w:t>
            </w:r>
            <w:r w:rsidRPr="006A0EFE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место;</w:t>
            </w:r>
          </w:p>
          <w:p w:rsidR="006A0EFE" w:rsidRPr="006A0EFE" w:rsidRDefault="006A0EFE" w:rsidP="006A0EFE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руководством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применять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правила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безопасной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аккуратной работы ножницами, иглой и др.;</w:t>
            </w:r>
          </w:p>
          <w:p w:rsidR="006A0EFE" w:rsidRPr="006A0EFE" w:rsidRDefault="006A0EFE" w:rsidP="006A0EFE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названия и назначение основных инструментов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приспособлений для ручного труда (игла, ножницы, напёрсток,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булавка,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пяльцы),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практической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иглу,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булавки,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ножницы;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1677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2.17.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Отмеривание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заправка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нитки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иголку,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строчка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прямого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0.5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27.02.2023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Выполнять</w:t>
            </w:r>
            <w:r w:rsidRPr="006A0EFE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строчку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прямого</w:t>
            </w:r>
            <w:r w:rsidRPr="006A0EFE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стежка;</w:t>
            </w:r>
          </w:p>
          <w:p w:rsidR="006A0EFE" w:rsidRPr="006A0EFE" w:rsidRDefault="006A0EFE" w:rsidP="006A0EFE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Изготавливать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вышивки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строчкой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прямого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стежка;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Наблюдать и сравнивать иглы, булавки и другие приспособления по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внешнему виду и их назначению;</w:t>
            </w:r>
          </w:p>
          <w:p w:rsidR="006A0EFE" w:rsidRPr="006A0EFE" w:rsidRDefault="006A0EFE" w:rsidP="006A0EFE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Обсуждать варианты выполнения работы, понимать поставленную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цель, отделять известное от неизвестного; открывать новое знание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практическое умение через тренировочные упражнения (отмеривание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нитки для шитья, вдевание нитки в иглу);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1293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2.18.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Использование дополнительных отделочных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06.03.2023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сравнивать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иглы,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булавки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другие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приспособления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внешнему виду и их назначению;</w:t>
            </w:r>
          </w:p>
          <w:p w:rsidR="006A0EFE" w:rsidRPr="006A0EFE" w:rsidRDefault="006A0EFE" w:rsidP="006A0EFE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Обсуждать варианты выполнения работы, понимать поставленную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цель, отделять известное от неизвестного; открывать новое знание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практическое умение через тренировочные упражнения (отмеривание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нитки для шитья, вдевание нитки в иглу);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333"/>
        </w:trPr>
        <w:tc>
          <w:tcPr>
            <w:tcW w:w="4394" w:type="dxa"/>
            <w:gridSpan w:val="2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15</w:t>
            </w:r>
          </w:p>
        </w:tc>
        <w:tc>
          <w:tcPr>
            <w:tcW w:w="10574" w:type="dxa"/>
            <w:gridSpan w:val="6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6A0EFE" w:rsidRPr="006A0EFE" w:rsidTr="00E3051A">
        <w:trPr>
          <w:trHeight w:val="333"/>
        </w:trPr>
        <w:tc>
          <w:tcPr>
            <w:tcW w:w="15496" w:type="dxa"/>
            <w:gridSpan w:val="9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3.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КОНСТРУИРОВАНИЕ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МОДЕЛИРОВАНИЕ</w:t>
            </w:r>
          </w:p>
        </w:tc>
      </w:tr>
      <w:tr w:rsidR="006A0EFE" w:rsidRPr="006A0EFE" w:rsidTr="00E3051A">
        <w:trPr>
          <w:trHeight w:val="1293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3.1.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16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Простые и объёмные конструкции из разных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материалов (пластические массы, бумага, текстиль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 др.) и способы их создания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13.03.2023</w:t>
            </w:r>
          </w:p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27.03.2023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Иметь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общее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представление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конструкции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детали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изделия, их взаимном расположении в общей конструкции;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анализировать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образцов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изделий,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дополнительные детали конструкции, называть их форму и способ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соединения; анализировать конструкцию изделия по рисунку,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фотографии,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3.2.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16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Общее представление о конструкции изделия;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детали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части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изделия,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взаимное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расположение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 общей конструкции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03.04.2023</w:t>
            </w:r>
          </w:p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10.04.2023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ind w:right="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Изготавливать простые и объёмные конструкции из разных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(пластические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массы,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бумага,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текстиль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др.),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 плоскости), рисунку;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3.3.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Способы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соединения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деталей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изделиях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разных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17.04.2023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Использовать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осваиваемые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способы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соединения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изделиях из разных материалов;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3.4.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Образец, анализ конструкции образцов изделий,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изготовление изделий по образцу, рисунку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24.04.2023</w:t>
            </w:r>
          </w:p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15.05.2023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желаемого/необходимого результата; выбирать способ работы с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учебник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тетрадь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зависимости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требуемого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ru-RU"/>
        </w:rPr>
        <w:sectPr w:rsidR="006A0EFE" w:rsidRPr="006A0EF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26"/>
        <w:gridCol w:w="528"/>
        <w:gridCol w:w="1104"/>
        <w:gridCol w:w="1140"/>
        <w:gridCol w:w="864"/>
        <w:gridCol w:w="4850"/>
        <w:gridCol w:w="1236"/>
        <w:gridCol w:w="1380"/>
      </w:tblGrid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lastRenderedPageBreak/>
              <w:t>3.5.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Конструирование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модели</w:t>
            </w:r>
            <w:r w:rsidRPr="006A0EFE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(на</w:t>
            </w:r>
            <w:r w:rsidRPr="006A0EFE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27.04.2023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желаемого/необходимого результата; выбирать способ работы с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учебник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тетрадь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зависимости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требуемого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1101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3.6.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ind w:right="16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Взаимосвязь выполняемого действия и результата.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Элементарное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прогнозирование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порядка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действий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 зависимости от желаемого/необходимого</w:t>
            </w:r>
          </w:p>
          <w:p w:rsidR="006A0EFE" w:rsidRPr="006A0EFE" w:rsidRDefault="006A0EFE" w:rsidP="006A0EFE">
            <w:pPr>
              <w:spacing w:before="2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результата;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способа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работы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зависимости</w:t>
            </w:r>
            <w:r w:rsidRPr="006A0EFE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требуемого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15.05.2022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желаемого/необходимого результата; выбирать способ работы с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опорой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учебник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рабочую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тетрадь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зависимости</w:t>
            </w:r>
            <w:r w:rsidRPr="006A0EFE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6A0EFE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требуемого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1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333"/>
        </w:trPr>
        <w:tc>
          <w:tcPr>
            <w:tcW w:w="4394" w:type="dxa"/>
            <w:gridSpan w:val="2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10</w:t>
            </w:r>
          </w:p>
        </w:tc>
        <w:tc>
          <w:tcPr>
            <w:tcW w:w="10574" w:type="dxa"/>
            <w:gridSpan w:val="6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6A0EFE" w:rsidRPr="006A0EFE" w:rsidTr="00E3051A">
        <w:trPr>
          <w:trHeight w:val="333"/>
        </w:trPr>
        <w:tc>
          <w:tcPr>
            <w:tcW w:w="15496" w:type="dxa"/>
            <w:gridSpan w:val="9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6A0EFE">
              <w:rPr>
                <w:rFonts w:ascii="Times New Roman" w:eastAsia="Times New Roman" w:hAnsi="Times New Roman" w:cs="Times New Roman"/>
                <w:b/>
                <w:spacing w:val="43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4.</w:t>
            </w:r>
            <w:r w:rsidRPr="006A0EFE">
              <w:rPr>
                <w:rFonts w:ascii="Times New Roman" w:eastAsia="Times New Roman" w:hAnsi="Times New Roman" w:cs="Times New Roman"/>
                <w:b/>
                <w:spacing w:val="44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ИНФОРМАЦИОННО-КОММУНИКАТИВНЫЕ</w:t>
            </w:r>
            <w:r w:rsidRPr="006A0EFE">
              <w:rPr>
                <w:rFonts w:ascii="Times New Roman" w:eastAsia="Times New Roman" w:hAnsi="Times New Roman" w:cs="Times New Roman"/>
                <w:b/>
                <w:spacing w:val="43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>ТЕХНОЛОГИИ</w:t>
            </w:r>
          </w:p>
        </w:tc>
      </w:tr>
      <w:tr w:rsidR="006A0EFE" w:rsidRPr="006A0EFE" w:rsidTr="00E3051A">
        <w:trPr>
          <w:trHeight w:val="909"/>
        </w:trPr>
        <w:tc>
          <w:tcPr>
            <w:tcW w:w="46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>4.1.</w:t>
            </w:r>
          </w:p>
        </w:tc>
        <w:tc>
          <w:tcPr>
            <w:tcW w:w="3926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Демонстрация учителем готовых материалов на</w:t>
            </w:r>
            <w:r w:rsidRPr="006A0EFE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информационных</w:t>
            </w:r>
            <w:r w:rsidRPr="006A0EFE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носителях</w:t>
            </w:r>
          </w:p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Информация.</w:t>
            </w:r>
            <w:r w:rsidRPr="006A0EFE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Виды</w:t>
            </w:r>
            <w:r w:rsidRPr="006A0EFE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>информации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0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864" w:type="dxa"/>
          </w:tcPr>
          <w:p w:rsidR="006A0EFE" w:rsidRPr="006A0EFE" w:rsidRDefault="006A0EFE" w:rsidP="006A0EFE">
            <w:pPr>
              <w:spacing w:before="64"/>
              <w:ind w:right="55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15"/>
                <w:lang w:val="ru-RU"/>
              </w:rPr>
              <w:t>22.05.2023</w:t>
            </w:r>
          </w:p>
        </w:tc>
        <w:tc>
          <w:tcPr>
            <w:tcW w:w="485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Анализировать готовые материалы, представленные учителем на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информационных</w:t>
            </w:r>
            <w:r w:rsidRPr="006A0EFE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носителях;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64" w:line="266" w:lineRule="auto"/>
              <w:ind w:right="2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Практическая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A0EFE" w:rsidRPr="006A0EFE" w:rsidRDefault="006A0EFE" w:rsidP="006A0EFE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Единая</w:t>
            </w:r>
            <w:r w:rsidRPr="006A0EFE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коллекция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цифровых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6A0EFE">
              <w:rPr>
                <w:rFonts w:ascii="Times New Roman" w:eastAsia="Times New Roman" w:hAnsi="Times New Roman" w:cs="Times New Roman"/>
                <w:spacing w:val="40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ресурсов.</w:t>
            </w:r>
          </w:p>
        </w:tc>
      </w:tr>
      <w:tr w:rsidR="006A0EFE" w:rsidRPr="006A0EFE" w:rsidTr="00E3051A">
        <w:trPr>
          <w:trHeight w:val="333"/>
        </w:trPr>
        <w:tc>
          <w:tcPr>
            <w:tcW w:w="4394" w:type="dxa"/>
            <w:gridSpan w:val="2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Итого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1</w:t>
            </w:r>
          </w:p>
        </w:tc>
        <w:tc>
          <w:tcPr>
            <w:tcW w:w="10574" w:type="dxa"/>
            <w:gridSpan w:val="6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6A0EFE" w:rsidRPr="006A0EFE" w:rsidTr="00E3051A">
        <w:trPr>
          <w:trHeight w:val="333"/>
        </w:trPr>
        <w:tc>
          <w:tcPr>
            <w:tcW w:w="4394" w:type="dxa"/>
            <w:gridSpan w:val="2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ОБЩЕЕ</w:t>
            </w:r>
            <w:r w:rsidRPr="006A0EFE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КОЛИЧЕСТВО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ЧАСОВ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31</w:t>
            </w:r>
          </w:p>
        </w:tc>
        <w:tc>
          <w:tcPr>
            <w:tcW w:w="1104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3</w:t>
            </w:r>
          </w:p>
        </w:tc>
        <w:tc>
          <w:tcPr>
            <w:tcW w:w="1140" w:type="dxa"/>
          </w:tcPr>
          <w:p w:rsidR="006A0EFE" w:rsidRPr="006A0EFE" w:rsidRDefault="006A0EFE" w:rsidP="006A0EFE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>20</w:t>
            </w:r>
          </w:p>
        </w:tc>
        <w:tc>
          <w:tcPr>
            <w:tcW w:w="8330" w:type="dxa"/>
            <w:gridSpan w:val="4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ru-RU"/>
        </w:rPr>
        <w:sectPr w:rsidR="006A0EFE" w:rsidRPr="006A0EF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A0EFE" w:rsidRPr="006A0EFE" w:rsidRDefault="006A0EFE" w:rsidP="006A0EF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ПОУРОЧНОЕ</w:t>
      </w:r>
      <w:r w:rsidRPr="006A0EFE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ПЛАНИРОВАНИЕ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4BA7" id="Прямоугольник 3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A0EFE" w:rsidRPr="006A0EFE" w:rsidRDefault="006A0EFE" w:rsidP="006A0EF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A0EFE" w:rsidRPr="006A0EFE" w:rsidTr="00E3051A">
        <w:trPr>
          <w:trHeight w:val="477"/>
        </w:trPr>
        <w:tc>
          <w:tcPr>
            <w:tcW w:w="504" w:type="dxa"/>
            <w:vMerge w:val="restart"/>
          </w:tcPr>
          <w:p w:rsidR="006A0EFE" w:rsidRPr="006A0EFE" w:rsidRDefault="006A0EFE" w:rsidP="006A0EFE">
            <w:pPr>
              <w:spacing w:before="86" w:line="292" w:lineRule="auto"/>
              <w:ind w:right="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№ </w:t>
            </w:r>
            <w:r w:rsidRPr="006A0EF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п/п</w:t>
            </w:r>
          </w:p>
        </w:tc>
        <w:tc>
          <w:tcPr>
            <w:tcW w:w="2965" w:type="dxa"/>
            <w:vMerge w:val="restart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6A0EF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6A0EFE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A0EFE" w:rsidRPr="006A0EFE" w:rsidRDefault="006A0EFE" w:rsidP="006A0EFE">
            <w:pPr>
              <w:spacing w:before="86" w:line="292" w:lineRule="auto"/>
              <w:ind w:right="1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Дата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A0EFE" w:rsidRPr="006A0EFE" w:rsidRDefault="006A0EFE" w:rsidP="006A0EFE">
            <w:pPr>
              <w:spacing w:before="86" w:line="292" w:lineRule="auto"/>
              <w:ind w:right="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</w:t>
            </w:r>
            <w:r w:rsidRPr="006A0EFE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формы </w:t>
            </w: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контроля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контрольные работы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6A0EF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6A0EF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учебником? Я и мои друзья.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05.09.2022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и</w:t>
            </w:r>
            <w:r w:rsidRPr="006A0EF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рабочего места.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12.09.2022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6A0EFE" w:rsidRPr="006A0EFE" w:rsidTr="00E3051A">
        <w:trPr>
          <w:trHeight w:val="477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технология?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19..09.2022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Природный материал. Изделие: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«Аппликация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листьев».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26.09.2022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Пластилин. Изделие: аппликация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</w:t>
            </w:r>
          </w:p>
          <w:p w:rsidR="006A0EFE" w:rsidRPr="006A0EFE" w:rsidRDefault="006A0EFE" w:rsidP="006A0EF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«Ромашковая</w:t>
            </w:r>
            <w:r w:rsidRPr="006A0EF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поляна».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03.10.2022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Пластилин.</w:t>
            </w:r>
            <w:r w:rsidRPr="006A0EF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«Мудрая</w:t>
            </w:r>
            <w:r w:rsidRPr="006A0EF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10.10.2022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 сушка семян.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17.10.2022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8.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«Осенний</w:t>
            </w:r>
            <w:r w:rsidRPr="006A0EF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урожай».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«Овощи из пластилина».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24.10.2022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9.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Бумага.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«Волшебные</w:t>
            </w: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фигуры».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07.11.2022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10.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Бумага.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«Волшебные</w:t>
            </w: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фигуры».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14.11.2022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2157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11.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Насекомые. Изготовление изделия</w:t>
            </w:r>
            <w:r w:rsidRPr="006A0EF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A0EF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6A0EF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 риалов (природные, бросовые материалы, пластилин, краски).</w:t>
            </w:r>
          </w:p>
          <w:p w:rsidR="006A0EFE" w:rsidRPr="006A0EFE" w:rsidRDefault="006A0EFE" w:rsidP="006A0EF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«Пчёлы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соты».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21.11.2022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12.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Дикие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животные.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Проект</w:t>
            </w:r>
          </w:p>
          <w:p w:rsidR="006A0EFE" w:rsidRPr="006A0EFE" w:rsidRDefault="006A0EFE" w:rsidP="006A0EFE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«Дикие животные». Изделие:</w:t>
            </w:r>
            <w:r w:rsidRPr="006A0EF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«Коллаж».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28.11.2022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6A0EFE" w:rsidRPr="006A0EF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A0EFE" w:rsidRPr="006A0EFE" w:rsidTr="00E3051A">
        <w:trPr>
          <w:trHeight w:val="1821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13.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  <w:r w:rsidRPr="006A0EF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Проект</w:t>
            </w:r>
          </w:p>
          <w:p w:rsidR="006A0EFE" w:rsidRPr="006A0EFE" w:rsidRDefault="006A0EFE" w:rsidP="006A0EFE">
            <w:pPr>
              <w:spacing w:before="60" w:line="292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«Украшаем класс к Новому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году».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6A0EFE" w:rsidRPr="006A0EFE" w:rsidRDefault="006A0EFE" w:rsidP="006A0EF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«Украшение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елку»,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«Украшение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окно».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05.12.2022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 Тестирование;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14.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животные. Изделие: «Котёнок».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12.12.2022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15.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8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 разные дома. Изделие: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«Домик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веток».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19.12.2022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16.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«Чайный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сервиз».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26.12.2022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17.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«Чаш ка», «Чайник»,</w:t>
            </w:r>
          </w:p>
          <w:p w:rsidR="006A0EFE" w:rsidRPr="006A0EFE" w:rsidRDefault="006A0EFE" w:rsidP="006A0EF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«Сахарница».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09.01.2023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18.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доме.</w:t>
            </w:r>
            <w:r w:rsidRPr="006A0EF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«Торшер».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16.01.2023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477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19.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Мебель.</w:t>
            </w:r>
            <w:r w:rsidRPr="006A0EF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  <w:r w:rsidRPr="006A0EF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«Стул».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23.01.2023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опрос;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20.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Одежда,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ткань,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нитки. Изделие: «Кукла из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ниток».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30.01.2023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249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21.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</w:t>
            </w:r>
            <w:r w:rsidRPr="006A0EF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шить.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Изделия:</w:t>
            </w:r>
          </w:p>
          <w:p w:rsidR="006A0EFE" w:rsidRPr="006A0EFE" w:rsidRDefault="006A0EFE" w:rsidP="006A0EFE">
            <w:pPr>
              <w:spacing w:before="60"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«Строчка прямых стежков», «Строчка стежков</w:t>
            </w:r>
            <w:r w:rsidRPr="006A0EF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перевивом</w:t>
            </w:r>
            <w:r w:rsidRPr="006A0EF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змей кой», «Строчка стежков с перевивом спиралью»,</w:t>
            </w:r>
          </w:p>
          <w:p w:rsidR="006A0EFE" w:rsidRPr="006A0EFE" w:rsidRDefault="006A0EFE" w:rsidP="006A0EF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«Закладка</w:t>
            </w:r>
            <w:r w:rsidRPr="006A0EF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вышивкой».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06.02.2023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 Тестирование;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22.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</w:t>
            </w:r>
            <w:r w:rsidRPr="006A0EF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шить.</w:t>
            </w:r>
          </w:p>
          <w:p w:rsidR="006A0EFE" w:rsidRPr="006A0EFE" w:rsidRDefault="006A0EFE" w:rsidP="006A0EFE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«Пришиваем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пуговицу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с двумя отверстиями».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13.02.2023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23.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</w:t>
            </w:r>
            <w:r w:rsidRPr="006A0EF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шить.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«Медвежонок».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27.02.2023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24.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Передвижение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земле. Изделие: «Тачка».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06.03.2023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25.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A0EF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6A0EF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6A0EF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растений. Изделие: "Проращивание семян".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13.03.2023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26.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Питьевая</w:t>
            </w:r>
            <w:r w:rsidRPr="006A0EF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вода.</w:t>
            </w:r>
            <w:r w:rsidRPr="006A0EF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«Колодец».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27.03.2023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6A0EFE" w:rsidRPr="006A0EF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A0EFE" w:rsidRPr="006A0EFE" w:rsidTr="00E3051A">
        <w:trPr>
          <w:trHeight w:val="1485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27.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Передвижение по воде. Проект: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«Речной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флот». Изделия: «Кораблик из бумаги», «Плот».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03.04.2023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28.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ветра. Изделие: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«Вертушка».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10.04.2023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29.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Полёты</w:t>
            </w:r>
            <w:r w:rsidRPr="006A0EF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птиц.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Изделие: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«Попугаи».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17.04.2023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813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30.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Полёты</w:t>
            </w:r>
            <w:r w:rsidRPr="006A0EF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Изделия:</w:t>
            </w:r>
          </w:p>
          <w:p w:rsidR="006A0EFE" w:rsidRPr="006A0EFE" w:rsidRDefault="006A0EFE" w:rsidP="006A0EFE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«Самолёт»,</w:t>
            </w:r>
            <w:r w:rsidRPr="006A0EF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«Парашют».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24.04.2023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</w:tc>
      </w:tr>
      <w:tr w:rsidR="006A0EFE" w:rsidRPr="006A0EFE" w:rsidTr="00E3051A">
        <w:trPr>
          <w:trHeight w:val="1485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31.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общения. Изделия: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«Письмо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глиняной дощечке»,</w:t>
            </w:r>
          </w:p>
          <w:p w:rsidR="006A0EFE" w:rsidRPr="006A0EFE" w:rsidRDefault="006A0EFE" w:rsidP="006A0EF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«Зашифрованное</w:t>
            </w:r>
            <w:r w:rsidRPr="006A0EF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письмо».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15.05.2023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Контрольная работа</w:t>
            </w:r>
          </w:p>
        </w:tc>
      </w:tr>
      <w:tr w:rsidR="006A0EFE" w:rsidRPr="006A0EFE" w:rsidTr="00E3051A">
        <w:trPr>
          <w:trHeight w:val="1149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32.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Важные телефонные номера.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«Важные телефонные номера».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22.05.2023</w:t>
            </w:r>
          </w:p>
        </w:tc>
        <w:tc>
          <w:tcPr>
            <w:tcW w:w="1824" w:type="dxa"/>
          </w:tcPr>
          <w:p w:rsid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;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Практическая работа;</w:t>
            </w:r>
          </w:p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6A0EFE" w:rsidRPr="006A0EFE" w:rsidTr="00E3051A">
        <w:trPr>
          <w:trHeight w:val="1485"/>
        </w:trPr>
        <w:tc>
          <w:tcPr>
            <w:tcW w:w="504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33.</w:t>
            </w:r>
          </w:p>
        </w:tc>
        <w:tc>
          <w:tcPr>
            <w:tcW w:w="2965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Компьютер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A0EFE" w:rsidRPr="006A0EFE" w:rsidRDefault="006A0EFE" w:rsidP="006A0EFE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25.05.2023</w:t>
            </w:r>
          </w:p>
        </w:tc>
        <w:tc>
          <w:tcPr>
            <w:tcW w:w="1824" w:type="dxa"/>
          </w:tcPr>
          <w:p w:rsidR="006A0EFE" w:rsidRPr="006A0EFE" w:rsidRDefault="006A0EFE" w:rsidP="006A0EFE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Самооценка с </w:t>
            </w: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использованием</w:t>
            </w:r>
          </w:p>
          <w:p w:rsidR="006A0EFE" w:rsidRPr="006A0EFE" w:rsidRDefault="006A0EFE" w:rsidP="006A0EFE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«Оценочного листа»;</w:t>
            </w:r>
          </w:p>
        </w:tc>
      </w:tr>
      <w:tr w:rsidR="006A0EFE" w:rsidRPr="006A0EFE" w:rsidTr="00E3051A">
        <w:trPr>
          <w:trHeight w:val="813"/>
        </w:trPr>
        <w:tc>
          <w:tcPr>
            <w:tcW w:w="3469" w:type="dxa"/>
            <w:gridSpan w:val="2"/>
          </w:tcPr>
          <w:p w:rsidR="006A0EFE" w:rsidRPr="006A0EFE" w:rsidRDefault="006A0EFE" w:rsidP="006A0EFE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 ЧАСОВ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A0EF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33</w:t>
            </w:r>
          </w:p>
        </w:tc>
        <w:tc>
          <w:tcPr>
            <w:tcW w:w="1620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6A0EFE" w:rsidRPr="006A0EFE" w:rsidRDefault="006A0EFE" w:rsidP="006A0EFE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F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27</w:t>
            </w:r>
          </w:p>
        </w:tc>
        <w:tc>
          <w:tcPr>
            <w:tcW w:w="3060" w:type="dxa"/>
            <w:gridSpan w:val="2"/>
          </w:tcPr>
          <w:p w:rsidR="006A0EFE" w:rsidRPr="006A0EFE" w:rsidRDefault="006A0EFE" w:rsidP="006A0E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6A0EFE" w:rsidRPr="006A0EF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A0EFE" w:rsidRPr="006A0EFE" w:rsidRDefault="006A0EFE" w:rsidP="006A0EF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lastRenderedPageBreak/>
        <w:t>УЧЕБНО-МЕТОДИЧЕСКОЕ</w:t>
      </w:r>
      <w:r w:rsidRPr="006A0EFE">
        <w:rPr>
          <w:rFonts w:ascii="Times New Roman" w:eastAsia="Times New Roman" w:hAnsi="Times New Roman" w:cs="Times New Roman"/>
          <w:b/>
          <w:spacing w:val="13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ОБЕСПЕЧЕНИЕ</w:t>
      </w:r>
      <w:r w:rsidRPr="006A0EFE">
        <w:rPr>
          <w:rFonts w:ascii="Times New Roman" w:eastAsia="Times New Roman" w:hAnsi="Times New Roman" w:cs="Times New Roman"/>
          <w:b/>
          <w:spacing w:val="1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ОБРАЗОВАТЕЛЬНОГО</w:t>
      </w:r>
      <w:r w:rsidRPr="006A0EFE">
        <w:rPr>
          <w:rFonts w:ascii="Times New Roman" w:eastAsia="Times New Roman" w:hAnsi="Times New Roman" w:cs="Times New Roman"/>
          <w:b/>
          <w:spacing w:val="1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ПРОЦЕССА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58CC" id="Прямоугольник 2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A0EFE" w:rsidRPr="006A0EFE" w:rsidRDefault="006A0EFE" w:rsidP="006A0EFE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sz w:val="24"/>
          <w:lang w:val="ru-RU"/>
        </w:rPr>
        <w:t>ОБЯЗАТЕЛЬНЫЕ</w:t>
      </w:r>
      <w:r w:rsidRPr="006A0EFE">
        <w:rPr>
          <w:rFonts w:ascii="Times New Roman" w:eastAsia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z w:val="24"/>
          <w:lang w:val="ru-RU"/>
        </w:rPr>
        <w:t>УЧЕБНЫЕ</w:t>
      </w:r>
      <w:r w:rsidRPr="006A0EFE">
        <w:rPr>
          <w:rFonts w:ascii="Times New Roman" w:eastAsia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z w:val="24"/>
          <w:lang w:val="ru-RU"/>
        </w:rPr>
        <w:t>МАТЕРИАЛЫ</w:t>
      </w:r>
      <w:r w:rsidRPr="006A0EFE">
        <w:rPr>
          <w:rFonts w:ascii="Times New Roman" w:eastAsia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z w:val="24"/>
          <w:lang w:val="ru-RU"/>
        </w:rPr>
        <w:t>ДЛЯ</w:t>
      </w:r>
      <w:r w:rsidRPr="006A0EFE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УЧЕНИКА</w:t>
      </w:r>
    </w:p>
    <w:p w:rsidR="006A0EFE" w:rsidRPr="006A0EFE" w:rsidRDefault="006A0EFE" w:rsidP="006A0EFE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Технология;</w:t>
      </w:r>
    </w:p>
    <w:p w:rsidR="006A0EFE" w:rsidRPr="006A0EFE" w:rsidRDefault="006A0EFE" w:rsidP="006A0EFE">
      <w:pPr>
        <w:widowControl w:val="0"/>
        <w:autoSpaceDE w:val="0"/>
        <w:autoSpaceDN w:val="0"/>
        <w:spacing w:before="60" w:after="0" w:line="292" w:lineRule="auto"/>
        <w:ind w:right="8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A0EF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</w:t>
      </w:r>
      <w:proofErr w:type="spellStart"/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6A0EF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Е.А.; Зуева Т.П.;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6A0EF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6A0EF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6A0EF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</w:t>
      </w:r>
      <w:r w:rsidRPr="006A0EF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6A0EF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6A0EF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вариант:;</w:t>
      </w:r>
      <w:proofErr w:type="gramEnd"/>
    </w:p>
    <w:p w:rsidR="006A0EFE" w:rsidRPr="006A0EFE" w:rsidRDefault="006A0EFE" w:rsidP="006A0EF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6A0EFE" w:rsidRPr="006A0EFE" w:rsidRDefault="006A0EFE" w:rsidP="006A0EF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6A0EFE" w:rsidRPr="006A0EFE" w:rsidRDefault="006A0EFE" w:rsidP="006A0EF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вариант:</w:t>
      </w:r>
    </w:p>
    <w:p w:rsidR="006A0EFE" w:rsidRPr="006A0EFE" w:rsidRDefault="006A0EFE" w:rsidP="006A0EF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6A0EF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6A0EF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6A0EF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УЧИТЕЛЯ</w:t>
      </w:r>
    </w:p>
    <w:p w:rsidR="006A0EFE" w:rsidRPr="006A0EFE" w:rsidRDefault="006A0EFE" w:rsidP="006A0EFE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А.,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Зуева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Методическое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поурочными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разработками.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</w:t>
      </w:r>
      <w:r w:rsidRPr="006A0E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– М.: Просвещение, 2016г.</w:t>
      </w:r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«Единое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окно</w:t>
      </w:r>
      <w:r w:rsidRPr="006A0EF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доступа</w:t>
      </w:r>
      <w:r w:rsidRPr="006A0EF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образовательным</w:t>
      </w:r>
      <w:r w:rsidRPr="006A0EF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proofErr w:type="gramStart"/>
      <w:r w:rsidRPr="006A0EFE">
        <w:rPr>
          <w:rFonts w:ascii="Times New Roman" w:eastAsia="Times New Roman" w:hAnsi="Times New Roman" w:cs="Times New Roman"/>
          <w:sz w:val="24"/>
          <w:lang w:val="ru-RU"/>
        </w:rPr>
        <w:t>ресурсам»-</w:t>
      </w:r>
      <w:proofErr w:type="gramEnd"/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hyperlink r:id="rId8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http://windows.edu/ru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«Единая</w:t>
      </w:r>
      <w:r w:rsidRPr="006A0EF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коллекция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цифровых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ресурсов»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hyperlink r:id="rId9">
        <w:r w:rsidRPr="006A0EFE">
          <w:rPr>
            <w:rFonts w:ascii="Times New Roman" w:eastAsia="Times New Roman" w:hAnsi="Times New Roman" w:cs="Times New Roman"/>
            <w:sz w:val="24"/>
            <w:lang w:val="ru-RU"/>
          </w:rPr>
          <w:t>http://school-</w:t>
        </w:r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collektion.edu/ru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92" w:lineRule="auto"/>
        <w:ind w:left="106" w:right="1579" w:firstLine="0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«Федеральный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центр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информационных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ресурсов»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-</w:t>
      </w:r>
      <w:hyperlink r:id="rId10">
        <w:r w:rsidRPr="006A0EFE">
          <w:rPr>
            <w:rFonts w:ascii="Times New Roman" w:eastAsia="Times New Roman" w:hAnsi="Times New Roman" w:cs="Times New Roman"/>
            <w:sz w:val="24"/>
            <w:lang w:val="ru-RU"/>
          </w:rPr>
          <w:t>http://fcior.edu.ru,</w:t>
        </w:r>
      </w:hyperlink>
      <w:r w:rsidRPr="006A0EF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1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http://eor.edu.ru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Каталог</w:t>
      </w:r>
      <w:r w:rsidRPr="006A0EF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ресурсов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сети</w:t>
      </w:r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Интернет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pacing w:val="-2"/>
          <w:sz w:val="24"/>
          <w:lang w:val="ru-RU"/>
        </w:rPr>
        <w:t>школы</w:t>
      </w:r>
      <w:hyperlink r:id="rId12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http://katalog.iot.ru/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Библиотека</w:t>
      </w:r>
      <w:r w:rsidRPr="006A0EF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материалов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начальной</w:t>
      </w:r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pacing w:val="-2"/>
          <w:sz w:val="24"/>
          <w:lang w:val="ru-RU"/>
        </w:rPr>
        <w:t>школы</w:t>
      </w:r>
      <w:hyperlink r:id="rId13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http://www.nachalka.com/biblioteka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Mеtodkabinet.eu:</w:t>
      </w:r>
      <w:r w:rsidRPr="006A0EF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информационно-методический</w:t>
      </w:r>
      <w:r w:rsidRPr="006A0EF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pacing w:val="-2"/>
          <w:sz w:val="24"/>
          <w:lang w:val="ru-RU"/>
        </w:rPr>
        <w:t>кабинет</w:t>
      </w:r>
      <w:hyperlink r:id="rId14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http://www.metodkabinet.eu/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Каталог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ресурсов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сети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«Интернет»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hyperlink r:id="rId15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http://catalog.iot.ru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Российский</w:t>
      </w:r>
      <w:r w:rsidRPr="006A0EF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образовательный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портал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hyperlink r:id="rId16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http://www.school.edu.ru</w:t>
        </w:r>
      </w:hyperlink>
    </w:p>
    <w:p w:rsidR="006A0EFE" w:rsidRPr="006A0EFE" w:rsidRDefault="006A0EFE" w:rsidP="006A0EFE">
      <w:pPr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Портал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«Российское</w:t>
      </w:r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образование</w:t>
      </w:r>
      <w:r w:rsidRPr="006A0EF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hyperlink r:id="rId17">
        <w:r w:rsidRPr="006A0EFE">
          <w:rPr>
            <w:rFonts w:ascii="Times New Roman" w:eastAsia="Times New Roman" w:hAnsi="Times New Roman" w:cs="Times New Roman"/>
            <w:spacing w:val="-2"/>
            <w:sz w:val="24"/>
            <w:lang w:val="ru-RU"/>
          </w:rPr>
          <w:t>http://www.edu.ru</w:t>
        </w:r>
      </w:hyperlink>
    </w:p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6A0EFE" w:rsidRPr="006A0EFE" w:rsidRDefault="006A0EFE" w:rsidP="006A0E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  <w:lang w:val="ru-RU"/>
        </w:rPr>
      </w:pPr>
    </w:p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6A0EF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6A0EF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6A0EF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A0EF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6A0EF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6A0EF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ИНТЕРНЕТ</w:t>
      </w:r>
    </w:p>
    <w:p w:rsidR="006A0EFE" w:rsidRPr="006A0EFE" w:rsidRDefault="006A0EFE" w:rsidP="006A0EFE">
      <w:pPr>
        <w:widowControl w:val="0"/>
        <w:autoSpaceDE w:val="0"/>
        <w:autoSpaceDN w:val="0"/>
        <w:spacing w:before="156" w:after="0" w:line="292" w:lineRule="auto"/>
        <w:ind w:right="67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https://</w:t>
      </w:r>
      <w:hyperlink r:id="rId18">
        <w:r w:rsidRPr="006A0EF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www.klass39.ru/klassnye-resursy/</w:t>
        </w:r>
      </w:hyperlink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https://</w:t>
      </w:r>
      <w:hyperlink r:id="rId19">
        <w:r w:rsidRPr="006A0EF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www.uchportal.ru/load/47-2-2</w:t>
        </w:r>
      </w:hyperlink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20">
        <w:r w:rsidRPr="006A0EF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http://school-collection.edu.ru/</w:t>
        </w:r>
      </w:hyperlink>
    </w:p>
    <w:p w:rsidR="006A0EFE" w:rsidRPr="006A0EFE" w:rsidRDefault="006A0EFE" w:rsidP="006A0EFE">
      <w:pPr>
        <w:widowControl w:val="0"/>
        <w:autoSpaceDE w:val="0"/>
        <w:autoSpaceDN w:val="0"/>
        <w:spacing w:after="0" w:line="292" w:lineRule="auto"/>
        <w:ind w:right="1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1">
        <w:r w:rsidRPr="006A0EF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http://um-razum.ru/load/uchebnye_prezentacii/nachalnaja_shkola/18</w:t>
        </w:r>
      </w:hyperlink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22">
        <w:r w:rsidRPr="006A0EF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http://internet.chgk.info/</w:t>
        </w:r>
      </w:hyperlink>
    </w:p>
    <w:p w:rsidR="006A0EFE" w:rsidRPr="006A0EFE" w:rsidRDefault="006A0EFE" w:rsidP="006A0EF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3">
        <w:r w:rsidRPr="006A0EF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>http://www.vbg.ru/~kvint/im.htm</w:t>
        </w:r>
      </w:hyperlink>
    </w:p>
    <w:p w:rsidR="006A0EFE" w:rsidRPr="006A0EFE" w:rsidRDefault="006A0EFE" w:rsidP="006A0EF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lang w:val="ru-RU"/>
        </w:rPr>
        <w:sectPr w:rsidR="006A0EFE" w:rsidRPr="006A0EFE">
          <w:pgSz w:w="11900" w:h="16840"/>
          <w:pgMar w:top="520" w:right="560" w:bottom="280" w:left="560" w:header="720" w:footer="720" w:gutter="0"/>
          <w:cols w:space="720"/>
        </w:sectPr>
      </w:pPr>
    </w:p>
    <w:p w:rsidR="006A0EFE" w:rsidRPr="006A0EFE" w:rsidRDefault="006A0EFE" w:rsidP="006A0EFE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lastRenderedPageBreak/>
        <w:t>МАТЕРИАЛЬНО-ТЕХНИЧЕСКОЕ</w:t>
      </w:r>
      <w:r w:rsidRPr="006A0E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ОБЕСПЕЧЕНИЕ</w:t>
      </w:r>
      <w:r w:rsidRPr="006A0E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ОБРАЗОВАТЕЛЬНОГО</w:t>
      </w:r>
      <w:r w:rsidRPr="006A0E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ПРОЦЕССА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5D71" id="Прямоугольник 1" o:spid="_x0000_s1026" style="position:absolute;margin-left:33.3pt;margin-top:5.8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6A0EFE" w:rsidRPr="006A0EFE" w:rsidRDefault="006A0EFE" w:rsidP="006A0EFE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sz w:val="24"/>
          <w:lang w:val="ru-RU"/>
        </w:rPr>
        <w:t>УЧЕБНОЕ</w:t>
      </w:r>
      <w:r w:rsidRPr="006A0EFE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ОБОРУДОВАНИЕ</w:t>
      </w:r>
    </w:p>
    <w:p w:rsidR="006A0EFE" w:rsidRPr="006A0EFE" w:rsidRDefault="006A0EFE" w:rsidP="006A0EFE">
      <w:pPr>
        <w:widowControl w:val="0"/>
        <w:autoSpaceDE w:val="0"/>
        <w:autoSpaceDN w:val="0"/>
        <w:spacing w:before="156" w:after="0" w:line="292" w:lineRule="auto"/>
        <w:ind w:right="8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1.Интерактивная</w:t>
      </w:r>
      <w:r w:rsidRPr="006A0EF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доска. </w:t>
      </w:r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2.Компьютер 3.Проектор.</w:t>
      </w:r>
    </w:p>
    <w:p w:rsidR="006A0EFE" w:rsidRPr="006A0EFE" w:rsidRDefault="006A0EFE" w:rsidP="006A0EFE">
      <w:pPr>
        <w:widowControl w:val="0"/>
        <w:autoSpaceDE w:val="0"/>
        <w:autoSpaceDN w:val="0"/>
        <w:spacing w:before="190"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6A0EF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6A0EF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6A0EF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ЛАБОРАТОРНЫХ,</w:t>
      </w:r>
      <w:r w:rsidRPr="006A0EF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6A0EF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РАБОТ, </w:t>
      </w:r>
      <w:r w:rsidRPr="006A0E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ДЕМОНСТРАЦИЙ</w:t>
      </w:r>
    </w:p>
    <w:p w:rsidR="006A0EFE" w:rsidRPr="006A0EFE" w:rsidRDefault="006A0EFE" w:rsidP="006A0EFE">
      <w:pPr>
        <w:widowControl w:val="0"/>
        <w:autoSpaceDE w:val="0"/>
        <w:autoSpaceDN w:val="0"/>
        <w:spacing w:before="95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1.Набор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инструментов</w:t>
      </w:r>
      <w:r w:rsidRPr="006A0EF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A0EF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различными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A0EF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программой</w:t>
      </w:r>
      <w:r w:rsidRPr="006A0E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обучения. 2.Наборы цветной бумаги, цветного и белого картона.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92" w:lineRule="auto"/>
        <w:ind w:right="67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3.Заготовки</w:t>
      </w:r>
      <w:r w:rsidRPr="006A0EF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природного</w:t>
      </w:r>
      <w:r w:rsidRPr="006A0EF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материала. </w:t>
      </w:r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4.Альбомы.</w:t>
      </w:r>
    </w:p>
    <w:p w:rsidR="006A0EFE" w:rsidRPr="006A0EFE" w:rsidRDefault="006A0EFE" w:rsidP="006A0EFE">
      <w:pPr>
        <w:widowControl w:val="0"/>
        <w:numPr>
          <w:ilvl w:val="0"/>
          <w:numId w:val="10"/>
        </w:numPr>
        <w:tabs>
          <w:tab w:val="left" w:pos="28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Гуашь,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акварельные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pacing w:val="-2"/>
          <w:sz w:val="24"/>
          <w:lang w:val="ru-RU"/>
        </w:rPr>
        <w:t>краски.</w:t>
      </w:r>
    </w:p>
    <w:p w:rsidR="006A0EFE" w:rsidRPr="006A0EFE" w:rsidRDefault="006A0EFE" w:rsidP="006A0EFE">
      <w:pPr>
        <w:widowControl w:val="0"/>
        <w:numPr>
          <w:ilvl w:val="0"/>
          <w:numId w:val="10"/>
        </w:numPr>
        <w:tabs>
          <w:tab w:val="left" w:pos="288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Цветные</w:t>
      </w:r>
      <w:r w:rsidRPr="006A0EF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карандаши,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>фломастеры,</w:t>
      </w:r>
      <w:r w:rsidRPr="006A0EF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pacing w:val="-2"/>
          <w:sz w:val="24"/>
          <w:lang w:val="ru-RU"/>
        </w:rPr>
        <w:t>кисти.</w:t>
      </w:r>
    </w:p>
    <w:p w:rsidR="006A0EFE" w:rsidRPr="006A0EFE" w:rsidRDefault="006A0EFE" w:rsidP="006A0EFE">
      <w:pPr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92" w:lineRule="auto"/>
        <w:ind w:left="106" w:right="8573" w:firstLine="0"/>
        <w:rPr>
          <w:rFonts w:ascii="Times New Roman" w:eastAsia="Times New Roman" w:hAnsi="Times New Roman" w:cs="Times New Roman"/>
          <w:sz w:val="24"/>
          <w:lang w:val="ru-RU"/>
        </w:rPr>
      </w:pPr>
      <w:r w:rsidRPr="006A0EFE">
        <w:rPr>
          <w:rFonts w:ascii="Times New Roman" w:eastAsia="Times New Roman" w:hAnsi="Times New Roman" w:cs="Times New Roman"/>
          <w:sz w:val="24"/>
          <w:lang w:val="ru-RU"/>
        </w:rPr>
        <w:t>Пластилин,</w:t>
      </w:r>
      <w:r w:rsidRPr="006A0EF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A0EFE">
        <w:rPr>
          <w:rFonts w:ascii="Times New Roman" w:eastAsia="Times New Roman" w:hAnsi="Times New Roman" w:cs="Times New Roman"/>
          <w:sz w:val="24"/>
          <w:lang w:val="ru-RU"/>
        </w:rPr>
        <w:t xml:space="preserve">стеки. </w:t>
      </w:r>
      <w:r w:rsidRPr="006A0EFE">
        <w:rPr>
          <w:rFonts w:ascii="Times New Roman" w:eastAsia="Times New Roman" w:hAnsi="Times New Roman" w:cs="Times New Roman"/>
          <w:spacing w:val="-2"/>
          <w:sz w:val="24"/>
          <w:lang w:val="ru-RU"/>
        </w:rPr>
        <w:t>8.Клей.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EF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9.Ножницы.</w:t>
      </w:r>
    </w:p>
    <w:p w:rsidR="006A0EFE" w:rsidRPr="006A0EFE" w:rsidRDefault="006A0EFE" w:rsidP="006A0EF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lang w:val="ru-RU"/>
        </w:rPr>
        <w:sectPr w:rsidR="006A0EFE" w:rsidRPr="006A0EFE">
          <w:pgSz w:w="11900" w:h="16840"/>
          <w:pgMar w:top="520" w:right="560" w:bottom="280" w:left="560" w:header="720" w:footer="720" w:gutter="0"/>
          <w:cols w:space="720"/>
        </w:sect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6A0EFE" w:rsidRPr="002554DE" w:rsidRDefault="006A0EFE">
      <w:pPr>
        <w:autoSpaceDE w:val="0"/>
        <w:autoSpaceDN w:val="0"/>
        <w:spacing w:after="64" w:line="220" w:lineRule="exact"/>
        <w:rPr>
          <w:lang w:val="ru-RU"/>
        </w:rPr>
      </w:pPr>
    </w:p>
    <w:p w:rsidR="002554DE" w:rsidRDefault="002554DE"/>
    <w:sectPr w:rsidR="002554D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D4" w:rsidRDefault="00643ED4" w:rsidP="006A0EFE">
      <w:pPr>
        <w:spacing w:after="0" w:line="240" w:lineRule="auto"/>
      </w:pPr>
      <w:r>
        <w:separator/>
      </w:r>
    </w:p>
  </w:endnote>
  <w:endnote w:type="continuationSeparator" w:id="0">
    <w:p w:rsidR="00643ED4" w:rsidRDefault="00643ED4" w:rsidP="006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D4" w:rsidRDefault="00643ED4" w:rsidP="006A0EFE">
      <w:pPr>
        <w:spacing w:after="0" w:line="240" w:lineRule="auto"/>
      </w:pPr>
      <w:r>
        <w:separator/>
      </w:r>
    </w:p>
  </w:footnote>
  <w:footnote w:type="continuationSeparator" w:id="0">
    <w:p w:rsidR="00643ED4" w:rsidRDefault="00643ED4" w:rsidP="006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C65AF7"/>
    <w:multiLevelType w:val="hybridMultilevel"/>
    <w:tmpl w:val="17AEE7E6"/>
    <w:lvl w:ilvl="0" w:tplc="FA04381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8ADB9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9208DD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F785FA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ABEFDF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2F4355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29200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7568AE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47C500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0">
    <w:nsid w:val="2E79032D"/>
    <w:multiLevelType w:val="hybridMultilevel"/>
    <w:tmpl w:val="FBE2DB64"/>
    <w:lvl w:ilvl="0" w:tplc="1AB04F7C">
      <w:start w:val="5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68E32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D078434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BE1E182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078CCDA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4C04B66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294EECB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AD1ED85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448A890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1">
    <w:nsid w:val="5E407B21"/>
    <w:multiLevelType w:val="hybridMultilevel"/>
    <w:tmpl w:val="C564FED4"/>
    <w:lvl w:ilvl="0" w:tplc="CD4A235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63018C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580603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5B49FD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1021A1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0701AD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F94868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AC6A74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FC2A8D2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54DE"/>
    <w:rsid w:val="0029639D"/>
    <w:rsid w:val="00326F90"/>
    <w:rsid w:val="003725C1"/>
    <w:rsid w:val="005403CA"/>
    <w:rsid w:val="00643ED4"/>
    <w:rsid w:val="006A0EFE"/>
    <w:rsid w:val="00AA1D8D"/>
    <w:rsid w:val="00B142E2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A6575CB-144E-411B-BA23-3078242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6A0EFE"/>
  </w:style>
  <w:style w:type="table" w:customStyle="1" w:styleId="TableNormal">
    <w:name w:val="Table Normal"/>
    <w:uiPriority w:val="2"/>
    <w:semiHidden/>
    <w:unhideWhenUsed/>
    <w:qFormat/>
    <w:rsid w:val="006A0EF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A0EF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edu/ru" TargetMode="Externa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www.klass39.ru/klassnye-resursy/" TargetMode="External"/><Relationship Id="rId3" Type="http://schemas.openxmlformats.org/officeDocument/2006/relationships/styles" Target="styles.xml"/><Relationship Id="rId21" Type="http://schemas.openxmlformats.org/officeDocument/2006/relationships/hyperlink" Target="http://um-razum.ru/load/uchebnye_prezentacii/nachalnaja_shkola/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talog.iot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or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atalog.iot.ru/" TargetMode="External"/><Relationship Id="rId23" Type="http://schemas.openxmlformats.org/officeDocument/2006/relationships/hyperlink" Target="http://www.vbg.ru/~kvint/im.htm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uchportal.ru/load/47-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etodkabinet.eu/" TargetMode="External"/><Relationship Id="rId22" Type="http://schemas.openxmlformats.org/officeDocument/2006/relationships/hyperlink" Target="http://internet.chgk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8759B-9DB6-4B3A-BD8C-15947D38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6379</Words>
  <Characters>36366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5</cp:revision>
  <dcterms:created xsi:type="dcterms:W3CDTF">2013-12-23T23:15:00Z</dcterms:created>
  <dcterms:modified xsi:type="dcterms:W3CDTF">2022-09-21T17:31:00Z</dcterms:modified>
  <cp:category/>
</cp:coreProperties>
</file>