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15" w:rsidRDefault="00D05215">
      <w:pPr>
        <w:autoSpaceDE w:val="0"/>
        <w:autoSpaceDN w:val="0"/>
        <w:spacing w:after="78" w:line="220" w:lineRule="exact"/>
      </w:pPr>
    </w:p>
    <w:p w:rsidR="00460E7E" w:rsidRPr="00460E7E" w:rsidRDefault="00460E7E" w:rsidP="00460E7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60E7E" w:rsidRPr="00460E7E" w:rsidRDefault="00460E7E" w:rsidP="00460E7E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460E7E" w:rsidRPr="00460E7E" w:rsidRDefault="00460E7E" w:rsidP="00460E7E">
      <w:pPr>
        <w:autoSpaceDE w:val="0"/>
        <w:autoSpaceDN w:val="0"/>
        <w:spacing w:before="670" w:after="0" w:line="230" w:lineRule="auto"/>
        <w:ind w:right="4248"/>
        <w:jc w:val="right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Азовский РОО</w:t>
      </w:r>
    </w:p>
    <w:p w:rsidR="00460E7E" w:rsidRPr="00460E7E" w:rsidRDefault="00460E7E" w:rsidP="00460E7E">
      <w:pPr>
        <w:autoSpaceDE w:val="0"/>
        <w:autoSpaceDN w:val="0"/>
        <w:spacing w:before="670" w:after="1376" w:line="230" w:lineRule="auto"/>
        <w:ind w:right="3626"/>
        <w:jc w:val="right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МБОУ Сов-Дарская ООШ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460E7E" w:rsidTr="00794B9B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460E7E" w:rsidRDefault="00460E7E" w:rsidP="00794B9B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460E7E" w:rsidRDefault="00460E7E" w:rsidP="00794B9B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460E7E" w:rsidRDefault="00460E7E" w:rsidP="00460E7E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80"/>
        <w:gridCol w:w="3360"/>
      </w:tblGrid>
      <w:tr w:rsidR="00460E7E" w:rsidRPr="00794B9B" w:rsidTr="00794B9B">
        <w:trPr>
          <w:trHeight w:hRule="exact" w:val="958"/>
        </w:trPr>
        <w:tc>
          <w:tcPr>
            <w:tcW w:w="4580" w:type="dxa"/>
            <w:tcMar>
              <w:left w:w="0" w:type="dxa"/>
              <w:right w:w="0" w:type="dxa"/>
            </w:tcMar>
          </w:tcPr>
          <w:p w:rsidR="00460E7E" w:rsidRPr="00460E7E" w:rsidRDefault="00460E7E" w:rsidP="00794B9B">
            <w:pPr>
              <w:autoSpaceDE w:val="0"/>
              <w:autoSpaceDN w:val="0"/>
              <w:spacing w:before="60" w:after="0" w:line="230" w:lineRule="auto"/>
              <w:ind w:right="322"/>
              <w:jc w:val="right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______________Цвиринько И.П.</w:t>
            </w:r>
          </w:p>
          <w:p w:rsidR="00460E7E" w:rsidRPr="00460E7E" w:rsidRDefault="00460E7E" w:rsidP="00794B9B">
            <w:pPr>
              <w:autoSpaceDE w:val="0"/>
              <w:autoSpaceDN w:val="0"/>
              <w:spacing w:before="182" w:after="0" w:line="245" w:lineRule="auto"/>
              <w:ind w:left="1416" w:right="158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№2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460E7E" w:rsidRPr="00460E7E" w:rsidRDefault="00460E7E" w:rsidP="00794B9B">
            <w:pPr>
              <w:autoSpaceDE w:val="0"/>
              <w:autoSpaceDN w:val="0"/>
              <w:spacing w:before="60" w:after="0" w:line="230" w:lineRule="auto"/>
              <w:ind w:left="35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______________Высавская Т.И.</w:t>
            </w:r>
          </w:p>
          <w:p w:rsidR="00460E7E" w:rsidRPr="00460E7E" w:rsidRDefault="00460E7E" w:rsidP="00794B9B">
            <w:pPr>
              <w:autoSpaceDE w:val="0"/>
              <w:autoSpaceDN w:val="0"/>
              <w:spacing w:before="182" w:after="0" w:line="245" w:lineRule="auto"/>
              <w:ind w:left="352" w:right="1440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№99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2022 г.</w:t>
            </w:r>
          </w:p>
        </w:tc>
      </w:tr>
    </w:tbl>
    <w:p w:rsidR="00460E7E" w:rsidRPr="00794B9B" w:rsidRDefault="00460E7E" w:rsidP="00460E7E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794B9B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460E7E" w:rsidRPr="00460E7E" w:rsidRDefault="00460E7E" w:rsidP="00460E7E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2850375)</w:t>
      </w:r>
    </w:p>
    <w:p w:rsidR="00460E7E" w:rsidRPr="00460E7E" w:rsidRDefault="00460E7E" w:rsidP="00460E7E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460E7E" w:rsidRPr="00460E7E" w:rsidRDefault="00460E7E" w:rsidP="00460E7E">
      <w:pPr>
        <w:autoSpaceDE w:val="0"/>
        <w:autoSpaceDN w:val="0"/>
        <w:spacing w:before="70" w:after="0" w:line="230" w:lineRule="auto"/>
        <w:ind w:right="3440"/>
        <w:jc w:val="right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460E7E" w:rsidRPr="00460E7E" w:rsidRDefault="00460E7E" w:rsidP="00460E7E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460E7E" w:rsidRPr="00460E7E" w:rsidRDefault="00460E7E" w:rsidP="00460E7E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60E7E" w:rsidRPr="00460E7E" w:rsidRDefault="00460E7E" w:rsidP="00460E7E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Составитель: Сиваш Ольга Анатольевна</w:t>
      </w:r>
    </w:p>
    <w:p w:rsidR="00460E7E" w:rsidRPr="00460E7E" w:rsidRDefault="00460E7E" w:rsidP="00460E7E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60E7E" w:rsidRPr="00794B9B" w:rsidRDefault="00460E7E" w:rsidP="00460E7E">
      <w:pPr>
        <w:autoSpaceDE w:val="0"/>
        <w:autoSpaceDN w:val="0"/>
        <w:spacing w:before="2830" w:after="0" w:line="230" w:lineRule="auto"/>
        <w:ind w:right="3716"/>
        <w:jc w:val="right"/>
        <w:rPr>
          <w:lang w:val="ru-RU"/>
        </w:rPr>
      </w:pPr>
      <w:r w:rsidRPr="00794B9B">
        <w:rPr>
          <w:rFonts w:ascii="Times New Roman" w:eastAsia="Times New Roman" w:hAnsi="Times New Roman"/>
          <w:color w:val="000000"/>
          <w:sz w:val="24"/>
          <w:lang w:val="ru-RU"/>
        </w:rPr>
        <w:t>село Советский Дар 2022</w:t>
      </w:r>
    </w:p>
    <w:p w:rsidR="00460E7E" w:rsidRPr="00794B9B" w:rsidRDefault="00460E7E" w:rsidP="00460E7E">
      <w:pPr>
        <w:rPr>
          <w:lang w:val="ru-RU"/>
        </w:rPr>
        <w:sectPr w:rsidR="00460E7E" w:rsidRPr="00794B9B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05215" w:rsidRPr="00794B9B" w:rsidRDefault="00D05215">
      <w:pPr>
        <w:rPr>
          <w:lang w:val="ru-RU"/>
        </w:rPr>
        <w:sectPr w:rsidR="00D05215" w:rsidRPr="00794B9B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D05215" w:rsidRPr="00794B9B" w:rsidRDefault="00D05215">
      <w:pPr>
        <w:autoSpaceDE w:val="0"/>
        <w:autoSpaceDN w:val="0"/>
        <w:spacing w:after="78" w:line="220" w:lineRule="exact"/>
        <w:rPr>
          <w:lang w:val="ru-RU"/>
        </w:rPr>
      </w:pPr>
    </w:p>
    <w:p w:rsidR="00D05215" w:rsidRPr="00460E7E" w:rsidRDefault="008C2C69">
      <w:pPr>
        <w:autoSpaceDE w:val="0"/>
        <w:autoSpaceDN w:val="0"/>
        <w:spacing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05215" w:rsidRPr="00460E7E" w:rsidRDefault="008C2C69">
      <w:pPr>
        <w:autoSpaceDE w:val="0"/>
        <w:autoSpaceDN w:val="0"/>
        <w:spacing w:before="346" w:after="0"/>
        <w:ind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D05215" w:rsidRPr="00460E7E" w:rsidRDefault="008C2C69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05215" w:rsidRPr="00460E7E" w:rsidRDefault="008C2C6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5215" w:rsidRPr="00460E7E" w:rsidRDefault="008C2C6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05215" w:rsidRPr="00460E7E" w:rsidRDefault="008C2C69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66" w:line="220" w:lineRule="exact"/>
        <w:rPr>
          <w:lang w:val="ru-RU"/>
        </w:rPr>
      </w:pPr>
    </w:p>
    <w:p w:rsidR="00D05215" w:rsidRPr="00460E7E" w:rsidRDefault="008C2C69">
      <w:pPr>
        <w:autoSpaceDE w:val="0"/>
        <w:autoSpaceDN w:val="0"/>
        <w:spacing w:after="0"/>
        <w:ind w:right="432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D05215" w:rsidRPr="00460E7E" w:rsidRDefault="008C2C6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D05215" w:rsidRPr="00460E7E" w:rsidRDefault="008C2C69">
      <w:pPr>
        <w:autoSpaceDE w:val="0"/>
        <w:autoSpaceDN w:val="0"/>
        <w:spacing w:before="192"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78" w:line="220" w:lineRule="exact"/>
        <w:rPr>
          <w:lang w:val="ru-RU"/>
        </w:rPr>
      </w:pPr>
    </w:p>
    <w:p w:rsidR="00D05215" w:rsidRPr="00460E7E" w:rsidRDefault="008C2C69">
      <w:pPr>
        <w:autoSpaceDE w:val="0"/>
        <w:autoSpaceDN w:val="0"/>
        <w:spacing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D05215" w:rsidRPr="00460E7E" w:rsidRDefault="008C2C69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Изображение</w:t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объёме. Приёмы работы с пластилином; дощечка, стек, тряпочка.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D05215" w:rsidRPr="00460E7E" w:rsidRDefault="008C2C69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78" w:line="220" w:lineRule="exact"/>
        <w:rPr>
          <w:lang w:val="ru-RU"/>
        </w:rPr>
      </w:pPr>
    </w:p>
    <w:p w:rsidR="00D05215" w:rsidRPr="00460E7E" w:rsidRDefault="008C2C6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</w:t>
      </w:r>
      <w:proofErr w:type="gramStart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учащихся</w:t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оценка эмоционального содержания произведений.</w:t>
      </w:r>
    </w:p>
    <w:p w:rsidR="00D05215" w:rsidRPr="00460E7E" w:rsidRDefault="008C2C69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</w:t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78" w:line="220" w:lineRule="exact"/>
        <w:rPr>
          <w:lang w:val="ru-RU"/>
        </w:rPr>
      </w:pPr>
    </w:p>
    <w:p w:rsidR="00D05215" w:rsidRPr="00460E7E" w:rsidRDefault="008C2C69">
      <w:pPr>
        <w:autoSpaceDE w:val="0"/>
        <w:autoSpaceDN w:val="0"/>
        <w:spacing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05215" w:rsidRPr="00460E7E" w:rsidRDefault="008C2C69">
      <w:pPr>
        <w:autoSpaceDE w:val="0"/>
        <w:autoSpaceDN w:val="0"/>
        <w:spacing w:before="346"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05215" w:rsidRPr="00460E7E" w:rsidRDefault="008C2C69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05215" w:rsidRPr="00460E7E" w:rsidRDefault="008C2C6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05215" w:rsidRPr="00460E7E" w:rsidRDefault="008C2C6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05215" w:rsidRPr="00460E7E" w:rsidRDefault="008C2C69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05215" w:rsidRPr="00460E7E" w:rsidRDefault="008C2C6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05215" w:rsidRPr="00460E7E" w:rsidRDefault="008C2C69">
      <w:pPr>
        <w:autoSpaceDE w:val="0"/>
        <w:autoSpaceDN w:val="0"/>
        <w:spacing w:before="70" w:after="0"/>
        <w:ind w:firstLine="180"/>
        <w:rPr>
          <w:lang w:val="ru-RU"/>
        </w:rPr>
      </w:pP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78" w:line="220" w:lineRule="exact"/>
        <w:rPr>
          <w:lang w:val="ru-RU"/>
        </w:rPr>
      </w:pPr>
    </w:p>
    <w:p w:rsidR="00D05215" w:rsidRPr="00460E7E" w:rsidRDefault="008C2C69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05215" w:rsidRPr="00460E7E" w:rsidRDefault="008C2C69">
      <w:pPr>
        <w:autoSpaceDE w:val="0"/>
        <w:autoSpaceDN w:val="0"/>
        <w:spacing w:before="262"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D05215" w:rsidRPr="00460E7E" w:rsidRDefault="008C2C69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460E7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78" w:line="220" w:lineRule="exact"/>
        <w:rPr>
          <w:lang w:val="ru-RU"/>
        </w:rPr>
      </w:pPr>
    </w:p>
    <w:p w:rsidR="00D05215" w:rsidRPr="00460E7E" w:rsidRDefault="008C2C6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05215" w:rsidRPr="00460E7E" w:rsidRDefault="008C2C69">
      <w:pPr>
        <w:autoSpaceDE w:val="0"/>
        <w:autoSpaceDN w:val="0"/>
        <w:spacing w:before="262"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05215" w:rsidRPr="00460E7E" w:rsidRDefault="008C2C69">
      <w:pPr>
        <w:autoSpaceDE w:val="0"/>
        <w:autoSpaceDN w:val="0"/>
        <w:spacing w:before="166" w:after="0"/>
        <w:ind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D05215" w:rsidRPr="00460E7E" w:rsidRDefault="008C2C69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применения свойств простых графических материалов в самостоятельной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66" w:line="220" w:lineRule="exact"/>
        <w:rPr>
          <w:lang w:val="ru-RU"/>
        </w:rPr>
      </w:pPr>
    </w:p>
    <w:p w:rsidR="00D05215" w:rsidRPr="00460E7E" w:rsidRDefault="008C2C69">
      <w:pPr>
        <w:autoSpaceDE w:val="0"/>
        <w:autoSpaceDN w:val="0"/>
        <w:spacing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05215" w:rsidRPr="00460E7E" w:rsidRDefault="008C2C69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работы красками «гуашь» в условиях урока.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66" w:line="220" w:lineRule="exact"/>
        <w:rPr>
          <w:lang w:val="ru-RU"/>
        </w:rPr>
      </w:pPr>
    </w:p>
    <w:p w:rsidR="00D05215" w:rsidRPr="00460E7E" w:rsidRDefault="008C2C6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D05215" w:rsidRPr="00460E7E" w:rsidRDefault="008C2C6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proofErr w:type="gramStart"/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460E7E">
        <w:rPr>
          <w:lang w:val="ru-RU"/>
        </w:rPr>
        <w:br/>
      </w:r>
      <w:r w:rsidRPr="00460E7E">
        <w:rPr>
          <w:lang w:val="ru-RU"/>
        </w:rPr>
        <w:tab/>
      </w:r>
      <w:proofErr w:type="gramEnd"/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05215" w:rsidRPr="00460E7E" w:rsidRDefault="008C2C6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60E7E">
        <w:rPr>
          <w:lang w:val="ru-RU"/>
        </w:rPr>
        <w:tab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64" w:line="220" w:lineRule="exact"/>
        <w:rPr>
          <w:lang w:val="ru-RU"/>
        </w:rPr>
      </w:pPr>
    </w:p>
    <w:p w:rsidR="00D05215" w:rsidRDefault="008C2C6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D0521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0521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</w:tr>
      <w:tr w:rsidR="00D052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D05215" w:rsidRPr="00794B9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детских рисунков. Навыки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794B9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296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8C2C6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296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8C2C6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80" w:after="0" w:line="245" w:lineRule="auto"/>
              <w:ind w:left="72" w:right="1440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«Изображения всюду вокруг </w:t>
            </w:r>
            <w:proofErr w:type="gramStart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NmtvYuVMXbI</w:t>
            </w:r>
            <w:proofErr w:type="spellEnd"/>
            <w:proofErr w:type="gramEnd"/>
          </w:p>
        </w:tc>
      </w:tr>
      <w:tr w:rsidR="00D0521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50" w:lineRule="auto"/>
              <w:ind w:left="72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296735" w:rsidRDefault="0029673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художественными 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«Инструменты художника» (МЭШ) </w:t>
            </w:r>
            <w:r w:rsidRPr="00460E7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/7691977?</w:t>
            </w:r>
          </w:p>
          <w:p w:rsidR="00D05215" w:rsidRDefault="008C2C6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0521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на простую; всем доступную тему; </w:t>
            </w:r>
            <w:r w:rsidRPr="00460E7E">
              <w:rPr>
                <w:lang w:val="ru-RU"/>
              </w:rPr>
              <w:br/>
            </w:r>
            <w:proofErr w:type="gramStart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</w:t>
            </w:r>
            <w:proofErr w:type="gramEnd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«Весёлое солнышко»;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материалы (интерактивное задание)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app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/328575?</w:t>
            </w:r>
          </w:p>
          <w:p w:rsidR="00D05215" w:rsidRDefault="008C2C6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05215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  <w:tr w:rsidR="00D052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0521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https://resh.edu.ru/subject/lesson/4051/start/189928/</w:t>
            </w:r>
          </w:p>
        </w:tc>
      </w:tr>
      <w:tr w:rsidR="00D052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7" w:lineRule="auto"/>
              <w:ind w:left="72" w:right="406"/>
              <w:jc w:val="both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обсуждать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формы листа;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—«тела», меняя пропорции «лап» и «шеи»,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D0521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https://uchitelya.com/izo/101555-prezentaciya-izobrazhat-mozhno-liniey-1-klass.html</w:t>
            </w:r>
          </w:p>
        </w:tc>
      </w:tr>
      <w:tr w:rsidR="00D05215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Приобрести новый опыт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окружающей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реальности.;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детских книг с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позиций освоенных знаний о пятне;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линии и пропорциях;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  <w:tr w:rsidR="00D052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D05215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50" w:lineRule="auto"/>
              <w:ind w:left="72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представления, связанные с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каждым цветом;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https://urok.1sept.ru/articles/657094</w:t>
            </w:r>
          </w:p>
        </w:tc>
      </w:tr>
      <w:tr w:rsidR="00D05215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50" w:lineRule="auto"/>
              <w:ind w:left="72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Обсуждать ассоциативные представления;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каждым цветом.; Экспериментировать;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возможности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смешения красок;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наложения цвета на цвет;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размывания цвета в процессе работы над разноцветным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ковриком.;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https://resh.edu.ru/subject/lesson/7878/conspect/308910/</w:t>
            </w:r>
          </w:p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D0521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 цвета;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разный цвет «рассказывает» о разном настроении – весёлом;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задумчивом;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D0521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http://www.myshared.ru/slide/889285/</w:t>
            </w:r>
          </w:p>
        </w:tc>
      </w:tr>
      <w:tr w:rsidR="00D052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Развитие навыков работы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размывания цвета в процессе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над разноцветным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 Контрастные цветовые состояния времён года.</w:t>
            </w:r>
          </w:p>
          <w:p w:rsidR="00D05215" w:rsidRPr="00460E7E" w:rsidRDefault="008C2C69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https://resh.edu.ru/subject/7/1/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iskusstvo/library/2013/04/13/palitra-tsvetov-vremena-goda-prezentatsiya-k</w:t>
            </w:r>
          </w:p>
        </w:tc>
      </w:tr>
      <w:tr w:rsidR="00D0521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50" w:lineRule="auto"/>
              <w:ind w:left="72" w:right="720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https://uchitelya.com/izo/166597-prezentaciya-po-izo-monotipiya-netradicionnaya-tehnika-risovaniya.html https://resh.edu.ru/subject/7/1/</w:t>
            </w:r>
          </w:p>
        </w:tc>
      </w:tr>
      <w:tr w:rsidR="00D05215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  <w:tr w:rsidR="00D052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D052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природе: на что похожи формы облаков, камней, коряг,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классе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вытягивания, вдавливания, сгибания,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первичные навыки лепки — изображения в объёме; Лепить из целого куска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складывания в работе над объёмной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D0521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промыслов (дымковская, каргопольская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игрушки или по выбору учителя с учётом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  <w:tr w:rsidR="00D052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D0521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https://uchebnik.mos.ru/material_view/atomic_objects/8552438? menuReferrer=catalogue</w:t>
            </w:r>
          </w:p>
        </w:tc>
      </w:tr>
      <w:tr w:rsidR="00D052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D05215" w:rsidRPr="00460E7E" w:rsidRDefault="008C2C69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линии симметрии при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Орнаменты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игрушка или по выбору учителя с учётом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D0521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D05215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  <w:tr w:rsidR="00D052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D0521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построек в окружающем мире по фотографиям, обсуждение их особенностей и составных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здания в окружающем мире (по фотографиям);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https://www.youtube.com/watch?v=VEM6akFGxtE</w:t>
            </w:r>
          </w:p>
        </w:tc>
      </w:tr>
      <w:tr w:rsidR="00D0521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D05215" w:rsidRPr="00460E7E" w:rsidRDefault="008C2C69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 объёмных простых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для домиков;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https://uchebnik.mos.ru/material_view/atomic_objects/10588791? menuReferrer=catalogue</w:t>
            </w:r>
          </w:p>
        </w:tc>
      </w:tr>
      <w:tr w:rsidR="00D052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придуманного дома на основе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полученных впечатлений (техника работы может быть любой,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 помощью мелких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https://uchebnik.mos.ru/material_view/atomic_objects/10396338? menuReferrer=catalogue</w:t>
            </w:r>
          </w:p>
        </w:tc>
      </w:tr>
      <w:tr w:rsidR="00D05215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  <w:tr w:rsidR="00D05215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D0521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творчества. Обсуждение сюжетного и эмоционального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https://resh.edu.ru/subject/lesson/4213/start/169267/</w:t>
            </w:r>
          </w:p>
        </w:tc>
      </w:tr>
      <w:tr w:rsidR="00D052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жизни человека в зависимости от поставленной аналитической и эстетической задачи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https://uchebnik.mos.ru/material_view/atomic_objects/8859133? menuReferrer=catalogue</w:t>
            </w:r>
          </w:p>
        </w:tc>
      </w:tr>
      <w:tr w:rsidR="00D05215" w:rsidRPr="00794B9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/9740213?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 «Русская народная</w:t>
            </w:r>
          </w:p>
        </w:tc>
      </w:tr>
      <w:tr w:rsidR="00D0521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D0521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настроением или со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сказочным сюжетом. Произведения В. М.</w:t>
            </w:r>
          </w:p>
          <w:p w:rsidR="00D05215" w:rsidRPr="00460E7E" w:rsidRDefault="008C2C69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  <w:tr w:rsidR="00D0521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https://uchebnik.mos.ru/material_view/atomic_objects/9731328? menuReferrer=catalogue</w:t>
            </w:r>
          </w:p>
        </w:tc>
      </w:tr>
      <w:tr w:rsidR="00D052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746843" w:rsidRDefault="0074684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28.04</w:t>
            </w:r>
            <w:r w:rsidR="008C2C69" w:rsidRPr="007468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https://uchebnik.mos.ru/material_view/atomic_objects/9726340?</w:t>
            </w:r>
          </w:p>
          <w:p w:rsidR="00D05215" w:rsidRDefault="008C2C69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https://uchebnik.mos.ru/material_view/atomic_objects/7536880?</w:t>
            </w:r>
          </w:p>
          <w:p w:rsidR="00D05215" w:rsidRDefault="008C2C6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0521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Г. Венецианова И. И. Шишкина, А. А. Пластова, К. Моне, В. Ван Гога и других художников (по выбору учителя) по теме«Времена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746843" w:rsidRDefault="0074684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05.05.</w:t>
            </w:r>
            <w:r w:rsidR="008C2C69" w:rsidRPr="007468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https://uchebnik.mos.ru/material_view/atomic_objects/9655709?</w:t>
            </w:r>
          </w:p>
          <w:p w:rsidR="00D05215" w:rsidRDefault="008C2C69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https://uchebnik.mos.ru/material_view/atomic_objects/6067061?</w:t>
            </w:r>
          </w:p>
          <w:p w:rsidR="00D05215" w:rsidRDefault="008C2C6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05215">
        <w:trPr>
          <w:trHeight w:hRule="exact" w:val="350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  <w:tr w:rsidR="00D052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D0521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</w:t>
            </w:r>
            <w:r w:rsidR="008C2C6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https://uchebnik.mos.ru/material_view/atomic_objects/9511342? menuReferrer=catalogue</w:t>
            </w:r>
          </w:p>
        </w:tc>
      </w:tr>
      <w:tr w:rsidR="00D0521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 w:rsidP="00296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</w:t>
            </w:r>
            <w:r w:rsidR="008C2C6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https://uchebnik.mos.ru/material_view/atomic_objects/5206385? menuReferrer=catalogue</w:t>
            </w:r>
          </w:p>
        </w:tc>
      </w:tr>
      <w:tr w:rsidR="00D05215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  <w:tr w:rsidR="00D05215">
        <w:trPr>
          <w:trHeight w:hRule="exact" w:val="32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78" w:line="220" w:lineRule="exact"/>
      </w:pPr>
    </w:p>
    <w:p w:rsidR="00D05215" w:rsidRDefault="008C2C6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0521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0521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5" w:rsidRDefault="00D05215"/>
        </w:tc>
      </w:tr>
      <w:tr w:rsidR="00D0521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bookmarkStart w:id="0" w:name="_GoBack"/>
            <w:bookmarkEnd w:id="0"/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 w:rsidRPr="002967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D05215" w:rsidRDefault="008C2C69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содержания рисунка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296735" w:rsidRDefault="002967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16.09</w:t>
            </w:r>
            <w:r w:rsidR="008C2C69" w:rsidRPr="00296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296735" w:rsidRDefault="008C2C6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6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0521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296735" w:rsidRDefault="008C2C6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6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D05215" w:rsidRDefault="008C2C69">
            <w:pPr>
              <w:autoSpaceDE w:val="0"/>
              <w:autoSpaceDN w:val="0"/>
              <w:spacing w:before="70" w:after="0" w:line="271" w:lineRule="auto"/>
              <w:ind w:left="72"/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 линией.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 w:rsidRPr="0029673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Последовательность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рисунка. Первичные навыки определения пропорций 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понимания их значения. От одного пятна — «тела»,меняя пропорции «лап» и «шеи»,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296735" w:rsidRDefault="002967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0710</w:t>
            </w:r>
            <w:r w:rsidR="008C2C69" w:rsidRPr="00296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296735" w:rsidRDefault="008C2C6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6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05215" w:rsidRPr="00296735" w:rsidRDefault="00D05215">
      <w:pPr>
        <w:autoSpaceDE w:val="0"/>
        <w:autoSpaceDN w:val="0"/>
        <w:spacing w:after="0" w:line="14" w:lineRule="exact"/>
        <w:rPr>
          <w:lang w:val="ru-RU"/>
        </w:rPr>
      </w:pPr>
    </w:p>
    <w:p w:rsidR="00D05215" w:rsidRPr="00296735" w:rsidRDefault="00D05215">
      <w:pPr>
        <w:rPr>
          <w:lang w:val="ru-RU"/>
        </w:rPr>
        <w:sectPr w:rsidR="00D05215" w:rsidRPr="00296735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215" w:rsidRPr="00296735" w:rsidRDefault="00D0521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052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296735" w:rsidRDefault="008C2C6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6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D05215" w:rsidRPr="00460E7E" w:rsidRDefault="008C2C69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 пятна. Теневой театр.</w:t>
            </w:r>
          </w:p>
          <w:p w:rsidR="00D05215" w:rsidRDefault="008C2C6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Навыки работы на уроке с жидкой краской и кистью,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D05215" w:rsidRPr="00460E7E" w:rsidRDefault="008C2C69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  <w:p w:rsidR="00D05215" w:rsidRPr="00460E7E" w:rsidRDefault="008C2C6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052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83" w:lineRule="auto"/>
              <w:ind w:left="72"/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навыков работы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Тематическая композиция«Времена года».</w:t>
            </w:r>
          </w:p>
          <w:p w:rsidR="00D05215" w:rsidRPr="00460E7E" w:rsidRDefault="008C2C69">
            <w:pPr>
              <w:autoSpaceDE w:val="0"/>
              <w:autoSpaceDN w:val="0"/>
              <w:spacing w:before="72" w:after="0" w:line="262" w:lineRule="auto"/>
              <w:ind w:right="720"/>
              <w:jc w:val="center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D05215" w:rsidRPr="00460E7E" w:rsidRDefault="008C2C69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Техника монотипии.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D05215" w:rsidRDefault="008C2C69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ассоциативного воображения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Бумажная пластика.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0521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апликация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0521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D05215" w:rsidRPr="00460E7E" w:rsidRDefault="008C2C6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296735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/>
              <w:ind w:left="72" w:right="288"/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складывания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0521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052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D05215" w:rsidRPr="00460E7E" w:rsidRDefault="008C2C69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296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 w:rsidRPr="00794B9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Макетирование (или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794B9B" w:rsidRDefault="00794B9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31.03</w:t>
            </w:r>
            <w:r w:rsidR="008C2C69" w:rsidRPr="00794B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794B9B" w:rsidRDefault="008C2C6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94B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052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794B9B" w:rsidRDefault="008C2C6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94B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794B9B" w:rsidP="00794B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в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поставленной аналитической 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794B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794B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0521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794B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D05215" w:rsidRPr="00460E7E" w:rsidRDefault="008C2C6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Венецианова И. И. Шишкина, А. А. Пластова, К. Моне, В.</w:t>
            </w:r>
          </w:p>
          <w:p w:rsidR="00D05215" w:rsidRPr="00460E7E" w:rsidRDefault="008C2C6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 по теме «Времена года»Урок 31 ИЗО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794B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794B9B" w:rsidRDefault="00794B9B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D052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794B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460E7E">
              <w:rPr>
                <w:lang w:val="ru-RU"/>
              </w:rPr>
              <w:br/>
            </w: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794B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8C2C69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05215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Pr="00460E7E" w:rsidRDefault="008C2C6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60E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8C2C6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215" w:rsidRDefault="00D05215"/>
        </w:tc>
      </w:tr>
    </w:tbl>
    <w:p w:rsidR="00D05215" w:rsidRDefault="00D05215">
      <w:pPr>
        <w:autoSpaceDE w:val="0"/>
        <w:autoSpaceDN w:val="0"/>
        <w:spacing w:after="0" w:line="14" w:lineRule="exact"/>
      </w:pPr>
    </w:p>
    <w:p w:rsidR="00D05215" w:rsidRDefault="00D05215">
      <w:pPr>
        <w:sectPr w:rsidR="00D052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215" w:rsidRDefault="00D05215">
      <w:pPr>
        <w:autoSpaceDE w:val="0"/>
        <w:autoSpaceDN w:val="0"/>
        <w:spacing w:after="78" w:line="220" w:lineRule="exact"/>
      </w:pPr>
    </w:p>
    <w:p w:rsidR="00D05215" w:rsidRDefault="008C2C6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05215" w:rsidRDefault="008C2C6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05215" w:rsidRPr="00460E7E" w:rsidRDefault="008C2C6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05215" w:rsidRPr="00460E7E" w:rsidRDefault="008C2C69">
      <w:pPr>
        <w:autoSpaceDE w:val="0"/>
        <w:autoSpaceDN w:val="0"/>
        <w:spacing w:before="262"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05215" w:rsidRPr="00460E7E" w:rsidRDefault="008C2C6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Неменский, Б. М. Методическое пособие к учебникам по изобразительному искусству : 1–4 классы : пособие для учителя / Б. М. Неменский,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Л. А. Неменская, Е. И. Коротеева ; под ред. Б. М. Неменского. – М. : Просвещение, 2020.</w:t>
      </w:r>
    </w:p>
    <w:p w:rsidR="00D05215" w:rsidRPr="00460E7E" w:rsidRDefault="008C2C69">
      <w:pPr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Е. И. Коротеева, Изобразительное искусство: учебно-наглядное пособие для учащихся 1-4 классов начальной школы / Е. И. Коротеева. - М.: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Просвещение, 2020.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Волгоград : Учитель, 2018. - 139 с.: ил.</w:t>
      </w:r>
    </w:p>
    <w:p w:rsidR="00D05215" w:rsidRPr="00460E7E" w:rsidRDefault="008C2C69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и художественный труд в начальной школе. Система преподавания уроков ИЗО в 1-4 классах по программе Б.</w:t>
      </w:r>
    </w:p>
    <w:p w:rsidR="00D05215" w:rsidRPr="00460E7E" w:rsidRDefault="008C2C6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М. Неменского / сост. А. Г. Александрова, Н. В.Капустина. - Волгоград: Учитель, 2019. - 61 с. 3. Изобразительное искусство. 1-4 классы: упражнения, задания, тесты / авт.-сост. О. В. Свиридова. -Волгоград: Учитель, 2019. - 74 с.: ил</w:t>
      </w:r>
    </w:p>
    <w:p w:rsidR="00D05215" w:rsidRPr="00460E7E" w:rsidRDefault="008C2C69">
      <w:pPr>
        <w:autoSpaceDE w:val="0"/>
        <w:autoSpaceDN w:val="0"/>
        <w:spacing w:before="262"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05215" w:rsidRPr="00460E7E" w:rsidRDefault="008C2C69">
      <w:pPr>
        <w:autoSpaceDE w:val="0"/>
        <w:autoSpaceDN w:val="0"/>
        <w:spacing w:before="166" w:after="0" w:line="286" w:lineRule="auto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Фестиваль педагогических идей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Сетевые образовательные сообщества: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sietievyie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obrazovatiel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nyie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soobshchiestva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otkrytyi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Официальный ресурс для учителей,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r>
        <w:rPr>
          <w:rFonts w:ascii="Times New Roman" w:eastAsia="Times New Roman" w:hAnsi="Times New Roman"/>
          <w:color w:val="000000"/>
          <w:sz w:val="24"/>
        </w:rPr>
        <w:t>saytov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kotorye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oblegchat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rabotu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uchitelya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начальная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Фоксфорд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/#!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215" w:rsidRPr="00460E7E" w:rsidRDefault="00D05215">
      <w:pPr>
        <w:autoSpaceDE w:val="0"/>
        <w:autoSpaceDN w:val="0"/>
        <w:spacing w:after="78" w:line="220" w:lineRule="exact"/>
        <w:rPr>
          <w:lang w:val="ru-RU"/>
        </w:rPr>
      </w:pPr>
    </w:p>
    <w:p w:rsidR="00D05215" w:rsidRPr="00460E7E" w:rsidRDefault="008C2C69">
      <w:pPr>
        <w:autoSpaceDE w:val="0"/>
        <w:autoSpaceDN w:val="0"/>
        <w:spacing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05215" w:rsidRPr="00460E7E" w:rsidRDefault="008C2C69">
      <w:pPr>
        <w:autoSpaceDE w:val="0"/>
        <w:autoSpaceDN w:val="0"/>
        <w:spacing w:before="346"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05215" w:rsidRPr="00460E7E" w:rsidRDefault="008C2C69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D05215" w:rsidRPr="00460E7E" w:rsidRDefault="008C2C69">
      <w:pPr>
        <w:autoSpaceDE w:val="0"/>
        <w:autoSpaceDN w:val="0"/>
        <w:spacing w:before="262" w:after="0" w:line="230" w:lineRule="auto"/>
        <w:rPr>
          <w:lang w:val="ru-RU"/>
        </w:rPr>
      </w:pPr>
      <w:r w:rsidRPr="00460E7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05215" w:rsidRPr="00460E7E" w:rsidRDefault="008C2C69">
      <w:pPr>
        <w:autoSpaceDE w:val="0"/>
        <w:autoSpaceDN w:val="0"/>
        <w:spacing w:before="168" w:after="0" w:line="281" w:lineRule="auto"/>
        <w:ind w:right="1008"/>
        <w:rPr>
          <w:lang w:val="ru-RU"/>
        </w:rPr>
      </w:pP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краски, гуашь ,палитра, цветные карандаши, простой карандаш, ластик, кисточки, различной толщины, баночка для воды, </w:t>
      </w:r>
      <w:r w:rsidRPr="00460E7E">
        <w:rPr>
          <w:lang w:val="ru-RU"/>
        </w:rPr>
        <w:br/>
      </w:r>
      <w:r w:rsidRPr="00460E7E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D05215" w:rsidRPr="00460E7E" w:rsidRDefault="00D05215">
      <w:pPr>
        <w:rPr>
          <w:lang w:val="ru-RU"/>
        </w:rPr>
        <w:sectPr w:rsidR="00D05215" w:rsidRPr="00460E7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2C69" w:rsidRPr="00460E7E" w:rsidRDefault="008C2C69">
      <w:pPr>
        <w:rPr>
          <w:lang w:val="ru-RU"/>
        </w:rPr>
      </w:pPr>
    </w:p>
    <w:sectPr w:rsidR="008C2C69" w:rsidRPr="00460E7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96735"/>
    <w:rsid w:val="00326F90"/>
    <w:rsid w:val="00460E7E"/>
    <w:rsid w:val="00746843"/>
    <w:rsid w:val="00794B9B"/>
    <w:rsid w:val="008C2C69"/>
    <w:rsid w:val="00AA1D8D"/>
    <w:rsid w:val="00B47730"/>
    <w:rsid w:val="00CB0664"/>
    <w:rsid w:val="00D0521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BEA0FD2-04ED-4B3B-A584-917245D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B0F47-CC48-4CC2-BF4B-AE098250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7352</Words>
  <Characters>41912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4</cp:revision>
  <dcterms:created xsi:type="dcterms:W3CDTF">2013-12-23T23:15:00Z</dcterms:created>
  <dcterms:modified xsi:type="dcterms:W3CDTF">2022-09-23T11:33:00Z</dcterms:modified>
  <cp:category/>
</cp:coreProperties>
</file>