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53" w:rsidRDefault="00D23753">
      <w:pPr>
        <w:autoSpaceDE w:val="0"/>
        <w:autoSpaceDN w:val="0"/>
        <w:spacing w:after="78" w:line="220" w:lineRule="exact"/>
      </w:pPr>
    </w:p>
    <w:p w:rsidR="00D23753" w:rsidRPr="00332143" w:rsidRDefault="00332143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23753" w:rsidRPr="00332143" w:rsidRDefault="00332143">
      <w:pPr>
        <w:autoSpaceDE w:val="0"/>
        <w:autoSpaceDN w:val="0"/>
        <w:spacing w:before="670" w:after="0" w:line="230" w:lineRule="auto"/>
        <w:ind w:left="600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D23753" w:rsidRPr="00332143" w:rsidRDefault="00332143">
      <w:pPr>
        <w:autoSpaceDE w:val="0"/>
        <w:autoSpaceDN w:val="0"/>
        <w:spacing w:before="670" w:after="0" w:line="230" w:lineRule="auto"/>
        <w:ind w:right="3730"/>
        <w:jc w:val="right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МБОУ Сов-</w:t>
      </w:r>
      <w:proofErr w:type="spell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Дарская</w:t>
      </w:r>
      <w:proofErr w:type="spell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оош</w:t>
      </w:r>
      <w:proofErr w:type="spellEnd"/>
    </w:p>
    <w:p w:rsidR="00D23753" w:rsidRPr="00332143" w:rsidRDefault="00332143">
      <w:pPr>
        <w:autoSpaceDE w:val="0"/>
        <w:autoSpaceDN w:val="0"/>
        <w:spacing w:before="670" w:after="1376" w:line="230" w:lineRule="auto"/>
        <w:ind w:right="3626"/>
        <w:jc w:val="right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МБОУ Сов-</w:t>
      </w:r>
      <w:proofErr w:type="spell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Дарская</w:t>
      </w:r>
      <w:proofErr w:type="spell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ООШ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00"/>
      </w:tblGrid>
      <w:tr w:rsidR="00D23753">
        <w:trPr>
          <w:trHeight w:hRule="exact" w:val="55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60" w:after="0" w:line="245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Завуч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60" w:after="0" w:line="245" w:lineRule="auto"/>
              <w:ind w:left="992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D23753" w:rsidRDefault="00D23753">
      <w:pPr>
        <w:autoSpaceDE w:val="0"/>
        <w:autoSpaceDN w:val="0"/>
        <w:spacing w:after="0" w:line="60" w:lineRule="exact"/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580"/>
        <w:gridCol w:w="3360"/>
      </w:tblGrid>
      <w:tr w:rsidR="00D23753" w:rsidRPr="006C01B3">
        <w:trPr>
          <w:trHeight w:hRule="exact" w:val="958"/>
        </w:trPr>
        <w:tc>
          <w:tcPr>
            <w:tcW w:w="4580" w:type="dxa"/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60" w:after="0" w:line="230" w:lineRule="auto"/>
              <w:ind w:right="322"/>
              <w:jc w:val="right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3321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Цвиринько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И.П.</w:t>
            </w:r>
          </w:p>
          <w:p w:rsidR="00D23753" w:rsidRPr="00332143" w:rsidRDefault="00332143">
            <w:pPr>
              <w:autoSpaceDE w:val="0"/>
              <w:autoSpaceDN w:val="0"/>
              <w:spacing w:before="182" w:after="0" w:line="245" w:lineRule="auto"/>
              <w:ind w:left="1416" w:right="158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№2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"17"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08  2022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60" w:after="0" w:line="230" w:lineRule="auto"/>
              <w:ind w:left="35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3321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Высавская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Т.И.</w:t>
            </w:r>
          </w:p>
          <w:p w:rsidR="00D23753" w:rsidRPr="00332143" w:rsidRDefault="00332143">
            <w:pPr>
              <w:autoSpaceDE w:val="0"/>
              <w:autoSpaceDN w:val="0"/>
              <w:spacing w:before="182" w:after="0" w:line="245" w:lineRule="auto"/>
              <w:ind w:left="352" w:right="1440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Приказ №99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"17" 08 2022 г.</w:t>
            </w:r>
          </w:p>
        </w:tc>
      </w:tr>
    </w:tbl>
    <w:p w:rsidR="00D23753" w:rsidRPr="00332143" w:rsidRDefault="00332143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D23753" w:rsidRPr="00332143" w:rsidRDefault="00332143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2966464)</w:t>
      </w:r>
    </w:p>
    <w:p w:rsidR="00D23753" w:rsidRPr="00332143" w:rsidRDefault="00332143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D23753" w:rsidRPr="00332143" w:rsidRDefault="00332143">
      <w:pPr>
        <w:autoSpaceDE w:val="0"/>
        <w:autoSpaceDN w:val="0"/>
        <w:spacing w:before="70" w:after="0" w:line="230" w:lineRule="auto"/>
        <w:ind w:right="4240"/>
        <w:jc w:val="right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D23753" w:rsidRPr="00332143" w:rsidRDefault="00332143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D23753" w:rsidRPr="00332143" w:rsidRDefault="00332143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D23753" w:rsidRPr="00332143" w:rsidRDefault="00332143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Составитель: Сиваш Ольга Анатольевна</w:t>
      </w:r>
    </w:p>
    <w:p w:rsidR="00D23753" w:rsidRPr="00332143" w:rsidRDefault="00332143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D23753" w:rsidRPr="00332143" w:rsidRDefault="00332143">
      <w:pPr>
        <w:autoSpaceDE w:val="0"/>
        <w:autoSpaceDN w:val="0"/>
        <w:spacing w:before="2830" w:after="0" w:line="230" w:lineRule="auto"/>
        <w:ind w:right="3716"/>
        <w:jc w:val="right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село Советский Дар 2022</w:t>
      </w:r>
    </w:p>
    <w:p w:rsidR="00D23753" w:rsidRPr="00332143" w:rsidRDefault="00D23753">
      <w:pPr>
        <w:rPr>
          <w:lang w:val="ru-RU"/>
        </w:rPr>
        <w:sectPr w:rsidR="00D23753" w:rsidRPr="00332143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D23753" w:rsidRPr="00332143" w:rsidRDefault="00D23753">
      <w:pPr>
        <w:rPr>
          <w:lang w:val="ru-RU"/>
        </w:rPr>
        <w:sectPr w:rsidR="00D23753" w:rsidRPr="00332143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D23753" w:rsidRPr="00332143" w:rsidRDefault="00D23753">
      <w:pPr>
        <w:autoSpaceDE w:val="0"/>
        <w:autoSpaceDN w:val="0"/>
        <w:spacing w:after="78" w:line="220" w:lineRule="exact"/>
        <w:rPr>
          <w:lang w:val="ru-RU"/>
        </w:rPr>
      </w:pPr>
    </w:p>
    <w:p w:rsidR="00D23753" w:rsidRPr="00332143" w:rsidRDefault="00332143">
      <w:pPr>
        <w:autoSpaceDE w:val="0"/>
        <w:autoSpaceDN w:val="0"/>
        <w:spacing w:after="0" w:line="230" w:lineRule="auto"/>
        <w:rPr>
          <w:lang w:val="ru-RU"/>
        </w:rPr>
      </w:pP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23753" w:rsidRPr="00332143" w:rsidRDefault="00332143">
      <w:pPr>
        <w:autoSpaceDE w:val="0"/>
        <w:autoSpaceDN w:val="0"/>
        <w:spacing w:before="346" w:after="0"/>
        <w:ind w:firstLine="180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D23753" w:rsidRPr="00332143" w:rsidRDefault="0033214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D23753" w:rsidRPr="00332143" w:rsidRDefault="00332143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D23753" w:rsidRPr="00332143" w:rsidRDefault="00332143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332143">
        <w:rPr>
          <w:lang w:val="ru-RU"/>
        </w:rPr>
        <w:tab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D23753" w:rsidRPr="00332143" w:rsidRDefault="00332143">
      <w:pPr>
        <w:autoSpaceDE w:val="0"/>
        <w:autoSpaceDN w:val="0"/>
        <w:spacing w:before="178" w:after="0"/>
        <w:ind w:left="420" w:right="288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D23753" w:rsidRPr="00332143" w:rsidRDefault="0033214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целое»,«больше</w:t>
      </w:r>
      <w:proofErr w:type="spell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D23753" w:rsidRPr="00332143" w:rsidRDefault="0033214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Обеспечение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D23753" w:rsidRPr="00332143" w:rsidRDefault="0033214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Становление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учебно-познавательных мотивов и интереса к изучению математики и 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D23753" w:rsidRPr="00332143" w:rsidRDefault="00332143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332143">
        <w:rPr>
          <w:lang w:val="ru-RU"/>
        </w:rPr>
        <w:tab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D23753" w:rsidRPr="00332143" w:rsidRDefault="00332143">
      <w:pPr>
        <w:autoSpaceDE w:val="0"/>
        <w:autoSpaceDN w:val="0"/>
        <w:spacing w:before="178" w:after="0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D23753" w:rsidRPr="00332143" w:rsidRDefault="00332143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математические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D23753" w:rsidRPr="00332143" w:rsidRDefault="0033214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владение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D23753" w:rsidRPr="00332143" w:rsidRDefault="00D23753">
      <w:pPr>
        <w:rPr>
          <w:lang w:val="ru-RU"/>
        </w:rPr>
        <w:sectPr w:rsidR="00D23753" w:rsidRPr="00332143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D23753" w:rsidRPr="00332143" w:rsidRDefault="00D23753">
      <w:pPr>
        <w:autoSpaceDE w:val="0"/>
        <w:autoSpaceDN w:val="0"/>
        <w:spacing w:after="66" w:line="220" w:lineRule="exact"/>
        <w:rPr>
          <w:lang w:val="ru-RU"/>
        </w:rPr>
      </w:pPr>
    </w:p>
    <w:p w:rsidR="00D23753" w:rsidRPr="00332143" w:rsidRDefault="00332143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D23753" w:rsidRPr="00332143" w:rsidRDefault="00332143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D23753" w:rsidRPr="00332143" w:rsidRDefault="0033214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D23753" w:rsidRPr="00332143" w:rsidRDefault="0033214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D23753" w:rsidRPr="00332143" w:rsidRDefault="00D23753">
      <w:pPr>
        <w:rPr>
          <w:lang w:val="ru-RU"/>
        </w:rPr>
        <w:sectPr w:rsidR="00D23753" w:rsidRPr="00332143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D23753" w:rsidRPr="00332143" w:rsidRDefault="00D23753">
      <w:pPr>
        <w:autoSpaceDE w:val="0"/>
        <w:autoSpaceDN w:val="0"/>
        <w:spacing w:after="78" w:line="220" w:lineRule="exact"/>
        <w:rPr>
          <w:lang w:val="ru-RU"/>
        </w:rPr>
      </w:pPr>
    </w:p>
    <w:p w:rsidR="00D23753" w:rsidRPr="00332143" w:rsidRDefault="00332143">
      <w:pPr>
        <w:autoSpaceDE w:val="0"/>
        <w:autoSpaceDN w:val="0"/>
        <w:spacing w:after="0" w:line="230" w:lineRule="auto"/>
        <w:rPr>
          <w:lang w:val="ru-RU"/>
        </w:rPr>
      </w:pP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23753" w:rsidRPr="00332143" w:rsidRDefault="00332143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величины</w:t>
      </w: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D23753" w:rsidRPr="00332143" w:rsidRDefault="0033214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332143">
        <w:rPr>
          <w:lang w:val="ru-RU"/>
        </w:rPr>
        <w:tab/>
      </w: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332143">
        <w:rPr>
          <w:lang w:val="ru-RU"/>
        </w:rPr>
        <w:br/>
      </w:r>
      <w:r w:rsidRPr="00332143">
        <w:rPr>
          <w:lang w:val="ru-RU"/>
        </w:rPr>
        <w:tab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D23753" w:rsidRPr="00332143" w:rsidRDefault="0033214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32143">
        <w:rPr>
          <w:lang w:val="ru-RU"/>
        </w:rPr>
        <w:tab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D23753" w:rsidRPr="00332143" w:rsidRDefault="0033214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332143">
        <w:rPr>
          <w:lang w:val="ru-RU"/>
        </w:rPr>
        <w:tab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D23753" w:rsidRPr="00332143" w:rsidRDefault="0033214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32143">
        <w:rPr>
          <w:lang w:val="ru-RU"/>
        </w:rPr>
        <w:tab/>
      </w: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332143">
        <w:rPr>
          <w:lang w:val="ru-RU"/>
        </w:rPr>
        <w:br/>
      </w:r>
      <w:r w:rsidRPr="00332143">
        <w:rPr>
          <w:lang w:val="ru-RU"/>
        </w:rPr>
        <w:tab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D23753" w:rsidRPr="00332143" w:rsidRDefault="00332143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332143">
        <w:rPr>
          <w:lang w:val="ru-RU"/>
        </w:rPr>
        <w:tab/>
      </w: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332143">
        <w:rPr>
          <w:lang w:val="ru-RU"/>
        </w:rPr>
        <w:br/>
      </w:r>
      <w:r w:rsidRPr="00332143">
        <w:rPr>
          <w:lang w:val="ru-RU"/>
        </w:rPr>
        <w:tab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D23753" w:rsidRPr="00332143" w:rsidRDefault="00332143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332143">
        <w:rPr>
          <w:lang w:val="ru-RU"/>
        </w:rPr>
        <w:tab/>
      </w: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332143">
        <w:rPr>
          <w:lang w:val="ru-RU"/>
        </w:rPr>
        <w:br/>
      </w:r>
      <w:r w:rsidRPr="00332143">
        <w:rPr>
          <w:lang w:val="ru-RU"/>
        </w:rPr>
        <w:tab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D23753" w:rsidRPr="00332143" w:rsidRDefault="0033214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D23753" w:rsidRPr="00332143" w:rsidRDefault="0033214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32143">
        <w:rPr>
          <w:lang w:val="ru-RU"/>
        </w:rPr>
        <w:tab/>
      </w: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332143">
        <w:rPr>
          <w:lang w:val="ru-RU"/>
        </w:rPr>
        <w:br/>
      </w:r>
      <w:r w:rsidRPr="00332143">
        <w:rPr>
          <w:lang w:val="ru-RU"/>
        </w:rPr>
        <w:tab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D23753" w:rsidRPr="00332143" w:rsidRDefault="0033214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D23753" w:rsidRPr="00332143" w:rsidRDefault="0033214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32143">
        <w:rPr>
          <w:lang w:val="ru-RU"/>
        </w:rPr>
        <w:tab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D23753" w:rsidRPr="00332143" w:rsidRDefault="00332143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D23753" w:rsidRPr="00332143" w:rsidRDefault="0033214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32143">
        <w:rPr>
          <w:lang w:val="ru-RU"/>
        </w:rPr>
        <w:tab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D23753" w:rsidRPr="00332143" w:rsidRDefault="0033214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D23753" w:rsidRPr="00332143" w:rsidRDefault="0033214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2143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D23753" w:rsidRPr="00332143" w:rsidRDefault="0033214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наблюдать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математические объекты (числа, величины) в окружающем мире; </w:t>
      </w:r>
    </w:p>
    <w:p w:rsidR="00D23753" w:rsidRPr="00332143" w:rsidRDefault="0033214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обнаруживать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общее и различное в записи арифметических действий; </w:t>
      </w:r>
    </w:p>
    <w:p w:rsidR="00D23753" w:rsidRPr="00332143" w:rsidRDefault="0033214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назначение и необходимость использования величин в жизни; </w:t>
      </w:r>
    </w:p>
    <w:p w:rsidR="00D23753" w:rsidRPr="00332143" w:rsidRDefault="0033214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наблюдать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действие измерительных приборов; </w:t>
      </w:r>
    </w:p>
    <w:p w:rsidR="00D23753" w:rsidRPr="00332143" w:rsidRDefault="0033214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два объекта, два числа; распределять объекты на группы по заданному</w:t>
      </w:r>
    </w:p>
    <w:p w:rsidR="00D23753" w:rsidRPr="00332143" w:rsidRDefault="00D23753">
      <w:pPr>
        <w:rPr>
          <w:lang w:val="ru-RU"/>
        </w:rPr>
        <w:sectPr w:rsidR="00D23753" w:rsidRPr="00332143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3753" w:rsidRPr="00332143" w:rsidRDefault="00D23753">
      <w:pPr>
        <w:autoSpaceDE w:val="0"/>
        <w:autoSpaceDN w:val="0"/>
        <w:spacing w:after="66" w:line="220" w:lineRule="exact"/>
        <w:rPr>
          <w:lang w:val="ru-RU"/>
        </w:rPr>
      </w:pPr>
    </w:p>
    <w:p w:rsidR="00D23753" w:rsidRPr="00332143" w:rsidRDefault="00332143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332143">
        <w:rPr>
          <w:lang w:val="ru-RU"/>
        </w:rPr>
        <w:br/>
      </w: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копировать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фигуры, рисовать от руки по собственному замыслу; приводить примеры чисел, геометрических фигур; 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D23753" w:rsidRPr="00332143" w:rsidRDefault="00332143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33214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</w:t>
      </w:r>
      <w:proofErr w:type="gramStart"/>
      <w:r w:rsidRPr="00332143">
        <w:rPr>
          <w:rFonts w:ascii="Times New Roman" w:eastAsia="Times New Roman" w:hAnsi="Times New Roman"/>
          <w:i/>
          <w:color w:val="000000"/>
          <w:sz w:val="24"/>
          <w:lang w:val="ru-RU"/>
        </w:rPr>
        <w:t>информацией: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D23753" w:rsidRPr="00332143" w:rsidRDefault="00332143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33214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коммуникативные учебные </w:t>
      </w:r>
      <w:proofErr w:type="gramStart"/>
      <w:r w:rsidRPr="00332143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 характеризовать (описывать) число, геометрическую фигуру, последовательность из нескольких чисел, записанных по порядку; 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D23753" w:rsidRPr="00332143" w:rsidRDefault="00332143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33214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Универсальные регулятивные учебные </w:t>
      </w:r>
      <w:proofErr w:type="gramStart"/>
      <w:r w:rsidRPr="00332143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действия: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 принимать учебную задачу, удерживать её в процессе деятельности;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D23753" w:rsidRPr="00332143" w:rsidRDefault="00332143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33214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</w:t>
      </w:r>
      <w:proofErr w:type="gramStart"/>
      <w:r w:rsidRPr="00332143">
        <w:rPr>
          <w:rFonts w:ascii="Times New Roman" w:eastAsia="Times New Roman" w:hAnsi="Times New Roman"/>
          <w:i/>
          <w:color w:val="000000"/>
          <w:sz w:val="24"/>
          <w:lang w:val="ru-RU"/>
        </w:rPr>
        <w:t>деятельность: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 участвовать в парной работе с математическим материалом; 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D23753" w:rsidRPr="00332143" w:rsidRDefault="00D23753">
      <w:pPr>
        <w:rPr>
          <w:lang w:val="ru-RU"/>
        </w:rPr>
        <w:sectPr w:rsidR="00D23753" w:rsidRPr="00332143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D23753" w:rsidRPr="00332143" w:rsidRDefault="00D23753">
      <w:pPr>
        <w:autoSpaceDE w:val="0"/>
        <w:autoSpaceDN w:val="0"/>
        <w:spacing w:after="78" w:line="220" w:lineRule="exact"/>
        <w:rPr>
          <w:lang w:val="ru-RU"/>
        </w:rPr>
      </w:pPr>
    </w:p>
    <w:p w:rsidR="00D23753" w:rsidRPr="00332143" w:rsidRDefault="00332143">
      <w:pPr>
        <w:autoSpaceDE w:val="0"/>
        <w:autoSpaceDN w:val="0"/>
        <w:spacing w:after="0" w:line="230" w:lineRule="auto"/>
        <w:rPr>
          <w:lang w:val="ru-RU"/>
        </w:rPr>
      </w:pP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23753" w:rsidRPr="00332143" w:rsidRDefault="00332143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332143">
        <w:rPr>
          <w:lang w:val="ru-RU"/>
        </w:rPr>
        <w:tab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обучающимися личностных, </w:t>
      </w:r>
      <w:proofErr w:type="spell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23753" w:rsidRPr="00332143" w:rsidRDefault="00332143">
      <w:pPr>
        <w:autoSpaceDE w:val="0"/>
        <w:autoSpaceDN w:val="0"/>
        <w:spacing w:before="262" w:after="0" w:line="230" w:lineRule="auto"/>
        <w:rPr>
          <w:lang w:val="ru-RU"/>
        </w:rPr>
      </w:pP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23753" w:rsidRPr="00332143" w:rsidRDefault="00332143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332143">
        <w:rPr>
          <w:lang w:val="ru-RU"/>
        </w:rPr>
        <w:tab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D23753" w:rsidRPr="00332143" w:rsidRDefault="0033214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необходимость изучения математики для адаптации к жизненным ситуациям, для развития общей культуры человека; </w:t>
      </w:r>
    </w:p>
    <w:p w:rsidR="00D23753" w:rsidRPr="00332143" w:rsidRDefault="00332143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развития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способности мыслить, рассуждать, выдвигать предположения и доказывать или опровергать их; </w:t>
      </w:r>
    </w:p>
    <w:p w:rsidR="00D23753" w:rsidRPr="00332143" w:rsidRDefault="00332143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23753" w:rsidRPr="00332143" w:rsidRDefault="0033214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осваивать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организации безопасного поведения в информационной среде; 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D23753" w:rsidRPr="00332143" w:rsidRDefault="0033214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работать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D23753" w:rsidRPr="00332143" w:rsidRDefault="0033214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успехи в изучении математики, намечать пути устранения трудностей; </w:t>
      </w:r>
    </w:p>
    <w:p w:rsidR="00D23753" w:rsidRPr="00332143" w:rsidRDefault="0033214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стремиться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23753" w:rsidRPr="00332143" w:rsidRDefault="00332143">
      <w:pPr>
        <w:autoSpaceDE w:val="0"/>
        <w:autoSpaceDN w:val="0"/>
        <w:spacing w:before="324" w:after="0" w:line="230" w:lineRule="auto"/>
        <w:rPr>
          <w:lang w:val="ru-RU"/>
        </w:rPr>
      </w:pP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23753" w:rsidRPr="00332143" w:rsidRDefault="00332143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23753" w:rsidRPr="00332143" w:rsidRDefault="00332143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:rsidR="00D23753" w:rsidRPr="00332143" w:rsidRDefault="0033214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32143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D23753" w:rsidRPr="00332143" w:rsidRDefault="00332143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связи и зависимости между математическими объектами (часть-целое; причина-следствие; протяжённость); 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базовые логические универсальные действия: сравнение, анализ, классификация (группировка), обобщение;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приобретать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практические графические и измерительные навыки для успешного решения учебных и житейских задач;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23753" w:rsidRPr="00332143" w:rsidRDefault="0033214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2143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D23753" w:rsidRPr="00332143" w:rsidRDefault="00D23753">
      <w:pPr>
        <w:rPr>
          <w:lang w:val="ru-RU"/>
        </w:rPr>
        <w:sectPr w:rsidR="00D23753" w:rsidRPr="00332143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3753" w:rsidRPr="00332143" w:rsidRDefault="00D23753">
      <w:pPr>
        <w:autoSpaceDE w:val="0"/>
        <w:autoSpaceDN w:val="0"/>
        <w:spacing w:after="132" w:line="220" w:lineRule="exact"/>
        <w:rPr>
          <w:lang w:val="ru-RU"/>
        </w:rPr>
      </w:pPr>
    </w:p>
    <w:p w:rsidR="00D23753" w:rsidRPr="00332143" w:rsidRDefault="00332143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способность ориентироваться в учебном материале разных разделов курса математики; 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D23753" w:rsidRPr="00332143" w:rsidRDefault="0033214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методы познания (измерение, моделирование, перебор вариантов)</w:t>
      </w:r>
    </w:p>
    <w:p w:rsidR="00D23753" w:rsidRPr="00332143" w:rsidRDefault="00332143">
      <w:pPr>
        <w:autoSpaceDE w:val="0"/>
        <w:autoSpaceDN w:val="0"/>
        <w:spacing w:before="178" w:after="0" w:line="230" w:lineRule="auto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D23753" w:rsidRPr="00332143" w:rsidRDefault="00332143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для решения учебных задач текстовую, графическую информацию в разных источниках информационной среды; </w:t>
      </w:r>
    </w:p>
    <w:p w:rsidR="00D23753" w:rsidRPr="00332143" w:rsidRDefault="00332143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, интерпретировать графически представленную информацию (схему, таблицу, диаграмму, другую модель); 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правила, безопасно использовать предлагаемые электронные средства и источники информации.</w:t>
      </w:r>
    </w:p>
    <w:p w:rsidR="00D23753" w:rsidRPr="00332143" w:rsidRDefault="00332143">
      <w:pPr>
        <w:autoSpaceDE w:val="0"/>
        <w:autoSpaceDN w:val="0"/>
        <w:spacing w:before="178" w:after="0" w:line="230" w:lineRule="auto"/>
        <w:rPr>
          <w:lang w:val="ru-RU"/>
        </w:rPr>
      </w:pP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D23753" w:rsidRPr="00332143" w:rsidRDefault="00332143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утверждения, проверять их истинность;</w:t>
      </w:r>
    </w:p>
    <w:p w:rsidR="00D23753" w:rsidRPr="00332143" w:rsidRDefault="0033214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строить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логическое рассуждение;</w:t>
      </w:r>
    </w:p>
    <w:p w:rsidR="00D23753" w:rsidRPr="00332143" w:rsidRDefault="00332143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задания для объяснения способа и хода решения математической задачи;</w:t>
      </w:r>
    </w:p>
    <w:p w:rsidR="00D23753" w:rsidRPr="00332143" w:rsidRDefault="0033214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ответ;</w:t>
      </w:r>
    </w:p>
    <w:p w:rsidR="00D23753" w:rsidRPr="00332143" w:rsidRDefault="00332143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 вычисления, построения, решения; объяснять полученный ответ с использованием изученной терминологии;</w:t>
      </w:r>
    </w:p>
    <w:p w:rsidR="00D23753" w:rsidRPr="00332143" w:rsidRDefault="00332143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23753" w:rsidRPr="00332143" w:rsidRDefault="00332143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23753" w:rsidRPr="00332143" w:rsidRDefault="00332143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в алгоритмах: воспроизводить, дополнять, исправлять деформированные;</w:t>
      </w:r>
    </w:p>
    <w:p w:rsidR="00D23753" w:rsidRPr="00332143" w:rsidRDefault="00332143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составлять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по аналогии; . самостоятельно составлять тексты заданий, аналогичные типовым изученным.</w:t>
      </w:r>
    </w:p>
    <w:p w:rsidR="00D23753" w:rsidRPr="00332143" w:rsidRDefault="00332143">
      <w:pPr>
        <w:autoSpaceDE w:val="0"/>
        <w:autoSpaceDN w:val="0"/>
        <w:spacing w:before="178" w:after="0" w:line="230" w:lineRule="auto"/>
        <w:rPr>
          <w:lang w:val="ru-RU"/>
        </w:rPr>
      </w:pP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D23753" w:rsidRPr="00332143" w:rsidRDefault="00332143">
      <w:pPr>
        <w:autoSpaceDE w:val="0"/>
        <w:autoSpaceDN w:val="0"/>
        <w:spacing w:before="190" w:after="0" w:line="230" w:lineRule="auto"/>
        <w:rPr>
          <w:lang w:val="ru-RU"/>
        </w:rPr>
      </w:pPr>
      <w:r w:rsidRPr="00332143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D23753" w:rsidRPr="00332143" w:rsidRDefault="0033214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этапы предстоящей работы, определять последовательность учебных действий; 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использования электронных средств, предлагаемых в процессе обучения.</w:t>
      </w:r>
    </w:p>
    <w:p w:rsidR="00D23753" w:rsidRPr="00332143" w:rsidRDefault="00332143">
      <w:pPr>
        <w:autoSpaceDE w:val="0"/>
        <w:autoSpaceDN w:val="0"/>
        <w:spacing w:before="178" w:after="0" w:line="230" w:lineRule="auto"/>
        <w:rPr>
          <w:lang w:val="ru-RU"/>
        </w:rPr>
      </w:pPr>
      <w:r w:rsidRPr="00332143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D23753" w:rsidRPr="00332143" w:rsidRDefault="00332143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контроль процесса и результата своей деятельности, объективно оценивать их; </w:t>
      </w:r>
    </w:p>
    <w:p w:rsidR="00D23753" w:rsidRPr="00332143" w:rsidRDefault="00D23753">
      <w:pPr>
        <w:rPr>
          <w:lang w:val="ru-RU"/>
        </w:rPr>
        <w:sectPr w:rsidR="00D23753" w:rsidRPr="00332143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D23753" w:rsidRPr="00332143" w:rsidRDefault="00D23753">
      <w:pPr>
        <w:autoSpaceDE w:val="0"/>
        <w:autoSpaceDN w:val="0"/>
        <w:spacing w:after="144" w:line="220" w:lineRule="exact"/>
        <w:rPr>
          <w:lang w:val="ru-RU"/>
        </w:rPr>
      </w:pPr>
    </w:p>
    <w:p w:rsidR="00D23753" w:rsidRPr="00332143" w:rsidRDefault="00332143">
      <w:pPr>
        <w:autoSpaceDE w:val="0"/>
        <w:autoSpaceDN w:val="0"/>
        <w:spacing w:after="0" w:line="230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при необходимости корректировать способы действий; 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в своей работе, устанавливать их причины, вести поиск путей преодоления ошибок.</w:t>
      </w:r>
    </w:p>
    <w:p w:rsidR="00D23753" w:rsidRPr="00332143" w:rsidRDefault="0033214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32143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D23753" w:rsidRPr="00332143" w:rsidRDefault="00332143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предвидеть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D23753" w:rsidRPr="00332143" w:rsidRDefault="0033214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рациональность своих действий, давать им качественную характеристику.</w:t>
      </w:r>
    </w:p>
    <w:p w:rsidR="00D23753" w:rsidRPr="00332143" w:rsidRDefault="00332143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23753" w:rsidRPr="00332143" w:rsidRDefault="00332143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участвовать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 мнения в ходе поиска доказательств, выбора рационального способа, анализа информации;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23753" w:rsidRPr="00332143" w:rsidRDefault="00332143">
      <w:pPr>
        <w:autoSpaceDE w:val="0"/>
        <w:autoSpaceDN w:val="0"/>
        <w:spacing w:before="322" w:after="0" w:line="230" w:lineRule="auto"/>
        <w:rPr>
          <w:lang w:val="ru-RU"/>
        </w:rPr>
      </w:pP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23753" w:rsidRPr="00332143" w:rsidRDefault="00332143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D23753" w:rsidRPr="00332143" w:rsidRDefault="0033214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, записывать, сравнивать,  упорядочивать  числа  от  0 до 20; </w:t>
      </w:r>
    </w:p>
    <w:p w:rsidR="00D23753" w:rsidRPr="00332143" w:rsidRDefault="0033214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пересчитывать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объекты, устанавливать порядковый номер объекта; </w:t>
      </w:r>
    </w:p>
    <w:p w:rsidR="00D23753" w:rsidRPr="00332143" w:rsidRDefault="0033214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числа, большие/меньшие данного числа на заданное число; </w:t>
      </w:r>
    </w:p>
    <w:p w:rsidR="00D23753" w:rsidRPr="00332143" w:rsidRDefault="00332143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решать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текстовые задачи в одно действие на сложение и вычитание: выделять условие и требование (вопрос); </w:t>
      </w:r>
    </w:p>
    <w:p w:rsidR="00D23753" w:rsidRPr="00332143" w:rsidRDefault="00332143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по длине, устанавливая между ними соотношение длиннее/короче (выше/ниже, шире/уже); 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знать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единицу длины — сантиметр; измерять длину отрезка, чертить отрезок заданной длины (в см); 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число и цифру; распознавать геометрические фигуры: круг, треугольник, прямоугольник (квадрат), отрезок; 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между объектами соотношения: слева/справа, дальше/ближе, между, перед/за, над/под; 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 относительно заданного набора объектов/предметов; 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по заданному признаку; находить и называть закономерности в ряду объектов повседневной жизни; </w:t>
      </w:r>
    </w:p>
    <w:p w:rsidR="00D23753" w:rsidRPr="00332143" w:rsidRDefault="00D23753">
      <w:pPr>
        <w:rPr>
          <w:lang w:val="ru-RU"/>
        </w:rPr>
        <w:sectPr w:rsidR="00D23753" w:rsidRPr="00332143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D23753" w:rsidRPr="00332143" w:rsidRDefault="00D23753">
      <w:pPr>
        <w:autoSpaceDE w:val="0"/>
        <w:autoSpaceDN w:val="0"/>
        <w:spacing w:after="108" w:line="220" w:lineRule="exact"/>
        <w:rPr>
          <w:lang w:val="ru-RU"/>
        </w:rPr>
      </w:pPr>
    </w:p>
    <w:p w:rsidR="00D23753" w:rsidRPr="00332143" w:rsidRDefault="00332143">
      <w:pPr>
        <w:autoSpaceDE w:val="0"/>
        <w:autoSpaceDN w:val="0"/>
        <w:spacing w:after="0" w:line="262" w:lineRule="auto"/>
        <w:ind w:right="144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строки и столбцы таблицы, вносить данное в таблицу, извлекать данное/данные из таблицы; </w:t>
      </w:r>
    </w:p>
    <w:p w:rsidR="00D23753" w:rsidRPr="00332143" w:rsidRDefault="00332143">
      <w:pPr>
        <w:autoSpaceDE w:val="0"/>
        <w:autoSpaceDN w:val="0"/>
        <w:spacing w:before="190" w:after="0" w:line="262" w:lineRule="auto"/>
        <w:rPr>
          <w:lang w:val="ru-RU"/>
        </w:rPr>
      </w:pPr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два объекта (числа, геометрические фигуры); распределять объекты на две группы по заданному основанию.</w:t>
      </w:r>
    </w:p>
    <w:p w:rsidR="00D23753" w:rsidRPr="00332143" w:rsidRDefault="00D23753">
      <w:pPr>
        <w:rPr>
          <w:lang w:val="ru-RU"/>
        </w:rPr>
        <w:sectPr w:rsidR="00D23753" w:rsidRPr="00332143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D23753" w:rsidRPr="00332143" w:rsidRDefault="00D23753">
      <w:pPr>
        <w:autoSpaceDE w:val="0"/>
        <w:autoSpaceDN w:val="0"/>
        <w:spacing w:after="64" w:line="220" w:lineRule="exact"/>
        <w:rPr>
          <w:lang w:val="ru-RU"/>
        </w:rPr>
      </w:pPr>
    </w:p>
    <w:p w:rsidR="00D23753" w:rsidRDefault="00332143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046"/>
        <w:gridCol w:w="528"/>
        <w:gridCol w:w="1106"/>
        <w:gridCol w:w="1140"/>
        <w:gridCol w:w="804"/>
        <w:gridCol w:w="4792"/>
        <w:gridCol w:w="1308"/>
        <w:gridCol w:w="1382"/>
      </w:tblGrid>
      <w:tr w:rsidR="00D2375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D2375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23753" w:rsidRDefault="00D237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23753" w:rsidRDefault="00D2375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23753" w:rsidRDefault="00D237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23753" w:rsidRDefault="00D237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23753" w:rsidRDefault="00D2375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23753" w:rsidRDefault="00D23753"/>
        </w:tc>
      </w:tr>
      <w:tr w:rsidR="00D23753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D23753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9E69DD">
            <w:pPr>
              <w:rPr>
                <w:lang w:val="ru-RU"/>
              </w:rPr>
            </w:pPr>
            <w:r>
              <w:rPr>
                <w:lang w:val="ru-RU"/>
              </w:rPr>
              <w:t>1.09-2.09</w:t>
            </w:r>
          </w:p>
          <w:p w:rsidR="009E69DD" w:rsidRDefault="009E69DD">
            <w:pPr>
              <w:rPr>
                <w:lang w:val="ru-RU"/>
              </w:rPr>
            </w:pPr>
          </w:p>
          <w:p w:rsidR="009E69DD" w:rsidRDefault="009E69DD">
            <w:pPr>
              <w:rPr>
                <w:lang w:val="ru-RU"/>
              </w:rPr>
            </w:pPr>
          </w:p>
          <w:p w:rsidR="009E69DD" w:rsidRPr="009E69DD" w:rsidRDefault="009E69DD">
            <w:pPr>
              <w:rPr>
                <w:lang w:val="ru-RU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45" w:lineRule="auto"/>
              <w:ind w:left="72" w:right="201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предметов; ряда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чисел;;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9E69DD">
            <w:pPr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  <w:p w:rsidR="009E69DD" w:rsidRPr="009E69DD" w:rsidRDefault="009E69DD">
            <w:pPr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54" w:lineRule="auto"/>
              <w:ind w:left="72" w:right="720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однозначных и двузначных чисел; счёт по 2; по 5;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закономерностей в расположении чисел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9E69DD">
            <w:pPr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  <w:p w:rsidR="009E69DD" w:rsidRPr="009E69DD" w:rsidRDefault="009E69DD">
            <w:pPr>
              <w:rPr>
                <w:lang w:val="ru-RU"/>
              </w:rPr>
            </w:pPr>
            <w:r>
              <w:rPr>
                <w:lang w:val="ru-RU"/>
              </w:rPr>
              <w:t>9.09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вопросы:;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«Сколько?»;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«Который по счёту?»;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«На сколько больше?»;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«На сколько меньше?»;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 получится;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если увеличить/уменьшить количество на 1;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2?» — по образцу и самостоятельно;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9E69DD">
            <w:pPr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  <w:p w:rsidR="009E69DD" w:rsidRPr="009E69DD" w:rsidRDefault="009E69DD">
            <w:pPr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54" w:lineRule="auto"/>
              <w:ind w:left="72" w:right="720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равенства;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действий;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однозначных и двузначных чисел; счёт по 2; по 5;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закономерностей в расположении чисел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9E69DD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  <w:p w:rsidR="009E69DD" w:rsidRPr="009E69DD" w:rsidRDefault="009E69DD">
            <w:pPr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9E69DD">
            <w:pPr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  <w:p w:rsidR="009E69DD" w:rsidRDefault="009E69DD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  <w:p w:rsidR="009E69DD" w:rsidRPr="009E69DD" w:rsidRDefault="009E69DD">
            <w:pPr>
              <w:rPr>
                <w:lang w:val="ru-RU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однозначных и двузначных чисел; счёт по 2; по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5;;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</w:tbl>
    <w:p w:rsidR="00D23753" w:rsidRDefault="00D23753">
      <w:pPr>
        <w:autoSpaceDE w:val="0"/>
        <w:autoSpaceDN w:val="0"/>
        <w:spacing w:after="0" w:line="14" w:lineRule="exact"/>
      </w:pPr>
    </w:p>
    <w:p w:rsidR="00D23753" w:rsidRDefault="00D23753">
      <w:pPr>
        <w:sectPr w:rsidR="00D23753">
          <w:pgSz w:w="16840" w:h="11900"/>
          <w:pgMar w:top="282" w:right="640" w:bottom="75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3753" w:rsidRDefault="00D237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046"/>
        <w:gridCol w:w="528"/>
        <w:gridCol w:w="1106"/>
        <w:gridCol w:w="1140"/>
        <w:gridCol w:w="804"/>
        <w:gridCol w:w="4792"/>
        <w:gridCol w:w="1308"/>
        <w:gridCol w:w="1382"/>
      </w:tblGrid>
      <w:tr w:rsidR="00D23753">
        <w:trPr>
          <w:trHeight w:hRule="exact" w:val="38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9E69DD">
            <w:pPr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  <w:p w:rsidR="009E69DD" w:rsidRPr="009E69DD" w:rsidRDefault="009E69DD">
            <w:pPr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54" w:lineRule="auto"/>
              <w:ind w:left="72" w:right="288"/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Обсуждение: назначение знаков в математике;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равенства;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 действий;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упорядочение однозначных и двузначных чисел; счёт по 2; по 5;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закономерностей в расположении чисел;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порядком чисел;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увеличением/уменьшением числа на несколько единиц;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установлением закономерности в ряду чисел;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9E69DD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  <w:p w:rsidR="009E69DD" w:rsidRPr="009E69DD" w:rsidRDefault="009E69DD">
            <w:pPr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54" w:lineRule="auto"/>
              <w:ind w:left="72" w:right="288"/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порядком чисел;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увеличением/уменьшением числа на несколько единиц;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установлением закономерности в ряду чисел;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связанных с применением представлений о числе в практических ситуациях.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цифр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32143">
              <w:rPr>
                <w:lang w:val="ru-RU"/>
              </w:rPr>
              <w:br/>
            </w:r>
            <w:proofErr w:type="spellStart"/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9E69DD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  <w:p w:rsidR="009E69DD" w:rsidRPr="009E69DD" w:rsidRDefault="009E69DD">
            <w:pPr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50" w:lineRule="auto"/>
              <w:ind w:left="72" w:right="86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вопросов; связанных с порядком чисел;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увеличением/уменьшением числа на несколько единиц; установлением закономерности в ряду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чисел;;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348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D23753"/>
        </w:tc>
      </w:tr>
      <w:tr w:rsidR="00D2375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D23753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9E69DD" w:rsidRDefault="009E69DD">
            <w:pPr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Линейка как простейший инструмент измерения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длины;;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 — уже, длиннее — короче, старше — моложе, тяжелее —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9E69DD">
            <w:pPr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  <w:p w:rsidR="009E69DD" w:rsidRDefault="009E69DD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  <w:p w:rsidR="009E69DD" w:rsidRPr="009E69DD" w:rsidRDefault="009E69DD">
            <w:pPr>
              <w:rPr>
                <w:lang w:val="ru-RU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Наблюдение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действия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измерительных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приборов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9E69DD">
            <w:pPr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  <w:p w:rsidR="009E69DD" w:rsidRPr="009E69DD" w:rsidRDefault="009E69DD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Коллективная работа по различению и сравнению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величин;;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32143">
              <w:rPr>
                <w:lang w:val="ru-RU"/>
              </w:rPr>
              <w:br/>
            </w:r>
            <w:proofErr w:type="spellStart"/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348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D23753"/>
        </w:tc>
      </w:tr>
      <w:tr w:rsidR="00D2375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</w:tbl>
    <w:p w:rsidR="00D23753" w:rsidRDefault="00D23753">
      <w:pPr>
        <w:autoSpaceDE w:val="0"/>
        <w:autoSpaceDN w:val="0"/>
        <w:spacing w:after="0" w:line="14" w:lineRule="exact"/>
      </w:pPr>
    </w:p>
    <w:p w:rsidR="00D23753" w:rsidRDefault="00D23753">
      <w:pPr>
        <w:sectPr w:rsidR="00D23753">
          <w:pgSz w:w="16840" w:h="11900"/>
          <w:pgMar w:top="284" w:right="640" w:bottom="6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3753" w:rsidRDefault="00D237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046"/>
        <w:gridCol w:w="528"/>
        <w:gridCol w:w="1106"/>
        <w:gridCol w:w="1140"/>
        <w:gridCol w:w="804"/>
        <w:gridCol w:w="4792"/>
        <w:gridCol w:w="1308"/>
        <w:gridCol w:w="1382"/>
      </w:tblGrid>
      <w:tr w:rsidR="00D23753">
        <w:trPr>
          <w:trHeight w:hRule="exact" w:val="26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9E69DD">
            <w:pPr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  <w:p w:rsidR="009E69DD" w:rsidRPr="009E69DD" w:rsidRDefault="009E69DD">
            <w:pPr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ситуаций; требующих записи одного и того же арифметического действия; разных арифметических действий»;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 примера (с помощью учителя или по образцу);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иллюстрирующего смысл арифметического действия;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вычитания: нахождение значения суммы и разности на основе состава числа;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числовой ленты;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частям и др.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разности; использование переместительного свойства при нахождении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суммы;;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 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Пропедевтика исследовательской работы: перестановка слагаемых при сложении (обсуждение практических и учебных ситуаций); Моделирование. Иллюстрация с помощью предметной модели переместительного свойства сложения;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 нахождения неизвестного слагаемого. Под руководством педагога выполнение счёта с использованием заданной единицы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счёта;;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одинаковых слагаемых. Счёт по 2, </w:t>
            </w:r>
            <w:proofErr w:type="gramStart"/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3</w:t>
            </w:r>
            <w:proofErr w:type="gramEnd"/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вычитания: нахождение значения суммы и разности на основе состава числа;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числовой ленты;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частям и др.;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переместительного свойства при нахождении суммы; Пропедевтика исследовательской работы: перестановка слагаемых при сложении (обсуждение практических и учебных ситуаций)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32143">
              <w:rPr>
                <w:lang w:val="ru-RU"/>
              </w:rPr>
              <w:br/>
            </w:r>
            <w:proofErr w:type="spellStart"/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выбором;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составлением сумм;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разностей с заданным результатом действия; сравнением значений числовых выражений (без вычислений);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результату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действия;;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</w:tbl>
    <w:p w:rsidR="00D23753" w:rsidRDefault="00D23753">
      <w:pPr>
        <w:autoSpaceDE w:val="0"/>
        <w:autoSpaceDN w:val="0"/>
        <w:spacing w:after="0" w:line="14" w:lineRule="exact"/>
      </w:pPr>
    </w:p>
    <w:p w:rsidR="00D23753" w:rsidRDefault="00D23753">
      <w:pPr>
        <w:sectPr w:rsidR="00D23753">
          <w:pgSz w:w="16840" w:h="11900"/>
          <w:pgMar w:top="284" w:right="640" w:bottom="8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3753" w:rsidRDefault="00D237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046"/>
        <w:gridCol w:w="528"/>
        <w:gridCol w:w="1106"/>
        <w:gridCol w:w="1140"/>
        <w:gridCol w:w="804"/>
        <w:gridCol w:w="4792"/>
        <w:gridCol w:w="1308"/>
        <w:gridCol w:w="1382"/>
      </w:tblGrid>
      <w:tr w:rsidR="00D23753">
        <w:trPr>
          <w:trHeight w:hRule="exact" w:val="3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вычитания: нахождение значения суммы и разности на основе состава числа;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использованием числовой ленты;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частям и др.;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разности;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переместительного свойства при нахождении суммы; Пропедевтика исследовательской работы: перестановка слагаемых при сложении (обсуждение практических и учебных ситуаций); Моделирование. Иллюстрация с помощью предметной модели переместительного свойства сложения;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способа нахождения неизвестного слагаемого. Под руководством педагога выполнение счёта с использованием заданной единицы счёта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Дидактические игры и упражнения;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выбором;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составлением сумм;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разностей с заданным результатом действия; сравнением значений числовых выражений (без вычислений);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результату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действия;;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348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D23753"/>
        </w:tc>
      </w:tr>
      <w:tr w:rsidR="00D2375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D23753">
        <w:trPr>
          <w:trHeight w:hRule="exact" w:val="33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Текстовая задача: структурные элементы, составление текстовой задачи </w:t>
            </w:r>
            <w:proofErr w:type="gramStart"/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54" w:lineRule="auto"/>
              <w:ind w:left="72"/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с помощью рисунка;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 (описание ситуации;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известно;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не известно; условие задачи;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 задачи); Обобщение представлений о текстовых задачах; решаемых с помощью действий сложения и вычитания («на сколько больше/меньше»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 всего»;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«сколь-ко осталось»).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задачи;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представленного в текстовой задаче;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решаемых с помощью действий сложения и вычитания («на сколько больше/меньше»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 всего»;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«сколь-ко осталось»). Различение текста и текстовой задачи;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представленного в текстовой задаче;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</w:tbl>
    <w:p w:rsidR="00D23753" w:rsidRDefault="00D23753">
      <w:pPr>
        <w:autoSpaceDE w:val="0"/>
        <w:autoSpaceDN w:val="0"/>
        <w:spacing w:after="0" w:line="14" w:lineRule="exact"/>
      </w:pPr>
    </w:p>
    <w:p w:rsidR="00D23753" w:rsidRDefault="00D23753">
      <w:pPr>
        <w:sectPr w:rsidR="00D23753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3753" w:rsidRDefault="00D237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046"/>
        <w:gridCol w:w="528"/>
        <w:gridCol w:w="1106"/>
        <w:gridCol w:w="1140"/>
        <w:gridCol w:w="804"/>
        <w:gridCol w:w="4792"/>
        <w:gridCol w:w="1308"/>
        <w:gridCol w:w="1382"/>
      </w:tblGrid>
      <w:tr w:rsidR="00D23753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D23753" w:rsidRPr="00332143" w:rsidRDefault="00332143">
            <w:pPr>
              <w:autoSpaceDE w:val="0"/>
              <w:autoSpaceDN w:val="0"/>
              <w:spacing w:before="20" w:after="0" w:line="247" w:lineRule="auto"/>
              <w:ind w:left="72" w:right="57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арифметического действия для решения; иллюстрация хода решения;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действия на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модели;;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32143">
              <w:rPr>
                <w:lang w:val="ru-RU"/>
              </w:rPr>
              <w:br/>
            </w:r>
            <w:proofErr w:type="spellStart"/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20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54" w:lineRule="auto"/>
              <w:ind w:left="72" w:right="100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ситуации; представленной с помощью рисунка;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таблицы;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 (описание ситуации;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известно;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не известно; условие задачи;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 задачи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текста задачи числовыми данными (по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3.02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</w:t>
            </w:r>
          </w:p>
          <w:p w:rsidR="00D23753" w:rsidRPr="00332143" w:rsidRDefault="00332143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текстовой задачи с помощью раздаточного материала.</w:t>
            </w:r>
          </w:p>
          <w:p w:rsidR="00D23753" w:rsidRPr="00332143" w:rsidRDefault="00332143">
            <w:pPr>
              <w:autoSpaceDE w:val="0"/>
              <w:autoSpaceDN w:val="0"/>
              <w:spacing w:before="20" w:after="0" w:line="250" w:lineRule="auto"/>
              <w:ind w:left="72" w:right="57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арифметического действия для решения; иллюстрация хода решения;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действия на модели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348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D23753"/>
        </w:tc>
      </w:tr>
      <w:tr w:rsidR="00D23753" w:rsidRPr="006C01B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</w:t>
            </w:r>
            <w:proofErr w:type="gramStart"/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геометрические</w:t>
            </w:r>
            <w:proofErr w:type="gramEnd"/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фигуры</w:t>
            </w:r>
          </w:p>
        </w:tc>
      </w:tr>
      <w:tr w:rsidR="00D2375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</w:t>
            </w:r>
            <w:proofErr w:type="gramStart"/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объектов</w:t>
            </w:r>
            <w:proofErr w:type="gramEnd"/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плоскости, в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геометрических фигур; обнаружение в окружающем мире их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моделей;;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13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геометрических фигур; обнаружение в окружающем мире их моделей;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Расположи фигуры в заданном порядке»;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«Найди модели фигур в классе» и т. п.;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20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обсуждение свойств геометрических фигур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(прямоугольника и др.); сравнение геометрических фигур (по форме; размеру); сравнение отрезков по длине;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Предметное моделирование заданной фигуры из различных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 (бумаги;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палочек;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трубочек;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проволоки и пр.);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из других геометрических фигур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</w:tbl>
    <w:p w:rsidR="00D23753" w:rsidRDefault="00D23753">
      <w:pPr>
        <w:autoSpaceDE w:val="0"/>
        <w:autoSpaceDN w:val="0"/>
        <w:spacing w:after="0" w:line="14" w:lineRule="exact"/>
      </w:pPr>
    </w:p>
    <w:p w:rsidR="00D23753" w:rsidRDefault="00D23753">
      <w:pPr>
        <w:sectPr w:rsidR="00D23753">
          <w:pgSz w:w="16840" w:h="11900"/>
          <w:pgMar w:top="284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3753" w:rsidRDefault="00D237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046"/>
        <w:gridCol w:w="528"/>
        <w:gridCol w:w="1106"/>
        <w:gridCol w:w="1140"/>
        <w:gridCol w:w="804"/>
        <w:gridCol w:w="4792"/>
        <w:gridCol w:w="1308"/>
        <w:gridCol w:w="1382"/>
      </w:tblGrid>
      <w:tr w:rsidR="00D23753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54" w:lineRule="auto"/>
              <w:ind w:left="72" w:right="432"/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ломаной;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длины стороны квадрата;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 прямоугольника. Комментирование хода и результата работы; установление соответствия результата и поставленного вопроса;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пространстве и на плоскости (классной доски; листа бумаги;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страницы учебника и т. д.).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прокладывание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маршрута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9.03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54" w:lineRule="auto"/>
              <w:ind w:left="72" w:right="432"/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ломаной;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длины стороны квадрата;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 прямоугольника. Комментирование хода и результата работы; установление соответствия результата и поставленного вопроса;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пространстве и на плоскости (классной доски; листа бумаги;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страницы учебника и т. д.).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прокладывание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маршрута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работы: измерение длины отрезка;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ломаной;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длины стороны квадрата;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 прямоугольника. Комментирование хода и результата работы; установление соответствия результата и поставленного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вопроса;;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348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D23753"/>
        </w:tc>
      </w:tr>
      <w:tr w:rsidR="00D2375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D23753">
        <w:trPr>
          <w:trHeight w:hRule="exact" w:val="30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</w:t>
            </w:r>
            <w:proofErr w:type="gramStart"/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образцу</w:t>
            </w:r>
            <w:proofErr w:type="gramEnd"/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. Характеристики объекта, группы объектов (количество, форма,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размер); выбор предметов по образцу (</w:t>
            </w:r>
            <w:proofErr w:type="gramStart"/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заданным</w:t>
            </w:r>
            <w:proofErr w:type="gramEnd"/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B826FB">
            <w:pPr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  <w:p w:rsidR="00B826FB" w:rsidRPr="00B826FB" w:rsidRDefault="00B826FB">
            <w:pPr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мире; ситуаций;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которые целесообразно сформулировать на языке математики и решить математическими средствами;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числами в окружающем мире;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словами наблюдаемых фактов;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закономерностей;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странице учебника;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изученных терминов для описания </w:t>
            </w:r>
            <w:r w:rsidRPr="00332143">
              <w:rPr>
                <w:lang w:val="ru-RU"/>
              </w:rPr>
              <w:br/>
            </w:r>
            <w:proofErr w:type="spell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 и пр. на странице;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 листе бумаги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32143">
              <w:rPr>
                <w:lang w:val="ru-RU"/>
              </w:rPr>
              <w:br/>
            </w:r>
            <w:proofErr w:type="spellStart"/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</w:tbl>
    <w:p w:rsidR="00D23753" w:rsidRDefault="00D23753">
      <w:pPr>
        <w:autoSpaceDE w:val="0"/>
        <w:autoSpaceDN w:val="0"/>
        <w:spacing w:after="0" w:line="14" w:lineRule="exact"/>
      </w:pPr>
    </w:p>
    <w:p w:rsidR="00D23753" w:rsidRDefault="00D23753">
      <w:pPr>
        <w:sectPr w:rsidR="00D23753">
          <w:pgSz w:w="16840" w:h="11900"/>
          <w:pgMar w:top="284" w:right="640" w:bottom="86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3753" w:rsidRDefault="00D237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046"/>
        <w:gridCol w:w="528"/>
        <w:gridCol w:w="1106"/>
        <w:gridCol w:w="1140"/>
        <w:gridCol w:w="804"/>
        <w:gridCol w:w="4792"/>
        <w:gridCol w:w="1308"/>
        <w:gridCol w:w="1382"/>
      </w:tblGrid>
      <w:tr w:rsidR="00D23753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Группировка объектов </w:t>
            </w:r>
            <w:proofErr w:type="gramStart"/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  заданному</w:t>
            </w:r>
            <w:proofErr w:type="gramEnd"/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405481">
            <w:pPr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  <w:p w:rsidR="00405481" w:rsidRPr="00405481" w:rsidRDefault="00405481">
            <w:pPr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 Моделирование отношения («больше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меньше»;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«равно»);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переместительное свойство сложения;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и др.). Таблица как способ представления информации; полученной из повседневной жизни (расписания;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чеки;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меню и т.д.)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405481">
            <w:pPr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  <w:p w:rsidR="00405481" w:rsidRPr="00405481" w:rsidRDefault="00405481">
            <w:pPr>
              <w:rPr>
                <w:lang w:val="ru-RU"/>
              </w:rPr>
            </w:pPr>
            <w:r>
              <w:rPr>
                <w:lang w:val="ru-RU"/>
              </w:rPr>
              <w:t>7.04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странице учебника;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изученных терминов для описания </w:t>
            </w:r>
            <w:r w:rsidRPr="00332143">
              <w:rPr>
                <w:lang w:val="ru-RU"/>
              </w:rPr>
              <w:br/>
            </w:r>
            <w:proofErr w:type="spell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 и пр. на странице;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листе бумаги;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содержащими математическую информацию. Формулирование вопросов и ответов по рисунку (иллюстрации;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модели). Упорядочение математических объектов с опорой на рисунок;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сюжетную ситуацию и пр.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</w:t>
            </w:r>
            <w:proofErr w:type="gramStart"/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 неверные</w:t>
            </w:r>
            <w:proofErr w:type="gramEnd"/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(ложные)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405481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  <w:p w:rsidR="00405481" w:rsidRPr="00405481" w:rsidRDefault="00405481">
            <w:pPr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и др.). Таблица как способ представления информации; полученной из повседневной жизни (расписания;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чеки;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меню и т.д.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26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более четырёх данных); извлечение данного </w:t>
            </w:r>
            <w:proofErr w:type="gramStart"/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  строки</w:t>
            </w:r>
            <w:proofErr w:type="gramEnd"/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405481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  <w:p w:rsidR="00405481" w:rsidRPr="00405481" w:rsidRDefault="00405481">
            <w:pPr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54" w:lineRule="auto"/>
              <w:ind w:left="72" w:right="432"/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содержащими математическую информацию. Формулирование вопросов и ответов по рисунку (иллюстрации;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модели). Упорядочение математических объектов с опорой на рисунок;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сюжетную ситуацию и пр.;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предложений; характеризующих положение одного предмета относительно другого.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отношения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«равно»);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переместительное свойство сложения;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</w:tbl>
    <w:p w:rsidR="00D23753" w:rsidRDefault="00D23753">
      <w:pPr>
        <w:autoSpaceDE w:val="0"/>
        <w:autoSpaceDN w:val="0"/>
        <w:spacing w:after="0" w:line="14" w:lineRule="exact"/>
      </w:pPr>
    </w:p>
    <w:p w:rsidR="00D23753" w:rsidRDefault="00D23753">
      <w:pPr>
        <w:sectPr w:rsidR="00D23753">
          <w:pgSz w:w="16840" w:h="11900"/>
          <w:pgMar w:top="284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3753" w:rsidRDefault="00D237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046"/>
        <w:gridCol w:w="528"/>
        <w:gridCol w:w="1106"/>
        <w:gridCol w:w="1140"/>
        <w:gridCol w:w="804"/>
        <w:gridCol w:w="4792"/>
        <w:gridCol w:w="1308"/>
        <w:gridCol w:w="1382"/>
      </w:tblGrid>
      <w:tr w:rsidR="00D23753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405481">
            <w:pPr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  <w:p w:rsidR="00405481" w:rsidRPr="00405481" w:rsidRDefault="00405481">
            <w:pPr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(цвет; форма;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величина; количество;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и др.). Таблица как способ представления информации; полученной из повседневной жизни (расписания;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чеки;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меню и т.д.)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405481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  <w:p w:rsidR="00405481" w:rsidRPr="00405481" w:rsidRDefault="00405481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50" w:lineRule="auto"/>
              <w:ind w:left="72" w:right="86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логической конструкцией «Если …;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 …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».Верно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или неверно: формулирование и проверка предложения;;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http://nsportal.ru</w:t>
            </w:r>
          </w:p>
        </w:tc>
      </w:tr>
      <w:tr w:rsidR="00D23753">
        <w:trPr>
          <w:trHeight w:hRule="exact" w:val="348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D23753"/>
        </w:tc>
      </w:tr>
      <w:tr w:rsidR="00D23753">
        <w:trPr>
          <w:trHeight w:hRule="exact" w:val="348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D23753"/>
        </w:tc>
      </w:tr>
      <w:tr w:rsidR="00D23753">
        <w:trPr>
          <w:trHeight w:hRule="exact" w:val="328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108</w:t>
            </w:r>
          </w:p>
        </w:tc>
        <w:tc>
          <w:tcPr>
            <w:tcW w:w="8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D23753"/>
        </w:tc>
      </w:tr>
    </w:tbl>
    <w:p w:rsidR="00D23753" w:rsidRDefault="00D23753">
      <w:pPr>
        <w:autoSpaceDE w:val="0"/>
        <w:autoSpaceDN w:val="0"/>
        <w:spacing w:after="0" w:line="14" w:lineRule="exact"/>
      </w:pPr>
    </w:p>
    <w:p w:rsidR="00D23753" w:rsidRDefault="00D23753">
      <w:pPr>
        <w:sectPr w:rsidR="00D2375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3753" w:rsidRDefault="00D23753">
      <w:pPr>
        <w:autoSpaceDE w:val="0"/>
        <w:autoSpaceDN w:val="0"/>
        <w:spacing w:after="78" w:line="220" w:lineRule="exact"/>
      </w:pPr>
    </w:p>
    <w:p w:rsidR="00D23753" w:rsidRDefault="0033214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164"/>
        <w:gridCol w:w="1946"/>
      </w:tblGrid>
      <w:tr w:rsidR="00D23753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D2375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53" w:rsidRDefault="00D2375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53" w:rsidRDefault="00D237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53" w:rsidRDefault="00D2375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53" w:rsidRDefault="00D23753"/>
        </w:tc>
      </w:tr>
      <w:tr w:rsidR="00D2375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Счёт предметов. Один, два, три… Порядковые числительные «первый, второй, третий…»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отношения «вверху, внизу, слева, справа»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Временные </w:t>
            </w:r>
            <w:proofErr w:type="spellStart"/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отношения«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раньше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позже, сначала, потом»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Отношения «столько же, больше, меньше»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/>
              <w:ind w:left="72" w:right="288"/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групп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 На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сколько больше?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сколько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Уравнение предметов и групп 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9.09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знаний по теме «Счёт предметов и групп предметов.</w:t>
            </w:r>
          </w:p>
          <w:p w:rsidR="00D23753" w:rsidRDefault="00332143">
            <w:pPr>
              <w:autoSpaceDE w:val="0"/>
              <w:autoSpaceDN w:val="0"/>
              <w:spacing w:before="70" w:after="0" w:line="27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 по теме «Счёт предметов и групп предметов.</w:t>
            </w:r>
          </w:p>
          <w:p w:rsidR="00D23753" w:rsidRDefault="00332143">
            <w:pPr>
              <w:autoSpaceDE w:val="0"/>
              <w:autoSpaceDN w:val="0"/>
              <w:spacing w:before="70" w:after="0" w:line="27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 w:rsidRPr="006C01B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ошибками. Много. Один.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32143">
              <w:rPr>
                <w:lang w:val="ru-RU"/>
              </w:rPr>
              <w:br/>
            </w:r>
            <w:proofErr w:type="spellStart"/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2375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1,2. Цифра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23753" w:rsidRDefault="00D23753">
      <w:pPr>
        <w:autoSpaceDE w:val="0"/>
        <w:autoSpaceDN w:val="0"/>
        <w:spacing w:after="0" w:line="14" w:lineRule="exact"/>
      </w:pPr>
    </w:p>
    <w:p w:rsidR="00D23753" w:rsidRDefault="00D23753">
      <w:pPr>
        <w:sectPr w:rsidR="00D23753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3753" w:rsidRDefault="00D237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164"/>
        <w:gridCol w:w="1946"/>
      </w:tblGrid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1,2,3. Цифра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Знаки «+», «-», «=». Составление и чтение равенств.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1,2,3,4. Цифра 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Отношения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«длиннее»,«короче».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1,2,3,4,5. Цифра 5.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числа 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7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знаний по теме «Числа 1-5.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2-5».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 w:rsidRPr="0033214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Точка. Кривая линия.</w:t>
            </w:r>
          </w:p>
          <w:p w:rsidR="00D23753" w:rsidRPr="00332143" w:rsidRDefault="00332143" w:rsidP="00332143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Прямая линия. Отрезок. Луч.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3753" w:rsidRPr="0033214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Ломаная линия. Звено ломаной.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3753" w:rsidRPr="006C01B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Закрепление.</w:t>
            </w:r>
          </w:p>
          <w:p w:rsidR="00D23753" w:rsidRPr="00332143" w:rsidRDefault="00332143">
            <w:pPr>
              <w:autoSpaceDE w:val="0"/>
              <w:autoSpaceDN w:val="0"/>
              <w:spacing w:before="70" w:after="0" w:line="262" w:lineRule="auto"/>
              <w:ind w:right="576"/>
              <w:jc w:val="center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«Состав чисел 2-5».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32143">
              <w:rPr>
                <w:lang w:val="ru-RU"/>
              </w:rPr>
              <w:br/>
            </w:r>
            <w:proofErr w:type="spellStart"/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2375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D23753" w:rsidRPr="00332143" w:rsidRDefault="00332143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Знаки сравнения «&lt;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&gt;»,«=».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Равенство. Неравенство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 w:rsidRPr="006C01B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32143">
              <w:rPr>
                <w:lang w:val="ru-RU"/>
              </w:rPr>
              <w:br/>
            </w:r>
            <w:proofErr w:type="spellStart"/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23753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6,7. Цифра 6.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23753" w:rsidRDefault="00D23753">
      <w:pPr>
        <w:autoSpaceDE w:val="0"/>
        <w:autoSpaceDN w:val="0"/>
        <w:spacing w:after="0" w:line="14" w:lineRule="exact"/>
      </w:pPr>
    </w:p>
    <w:p w:rsidR="00D23753" w:rsidRDefault="00D23753">
      <w:pPr>
        <w:sectPr w:rsidR="00D23753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3753" w:rsidRDefault="00D237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164"/>
        <w:gridCol w:w="1946"/>
      </w:tblGrid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1-7. Цифра 7.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227C25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332143">
              <w:rPr>
                <w:lang w:val="ru-RU"/>
              </w:rPr>
              <w:t>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8-9. Цифра 8.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227C25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332143">
              <w:rPr>
                <w:lang w:val="ru-RU"/>
              </w:rPr>
              <w:t>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1-9. Цифра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227C25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332143">
              <w:rPr>
                <w:lang w:val="ru-RU"/>
              </w:rPr>
              <w:t>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227C25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332143">
              <w:rPr>
                <w:lang w:val="ru-RU"/>
              </w:rPr>
              <w:t>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1-10. Закрепление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227C2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32143">
              <w:rPr>
                <w:lang w:val="ru-RU"/>
              </w:rPr>
              <w:t>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 проекты.</w:t>
            </w:r>
          </w:p>
          <w:p w:rsidR="00D23753" w:rsidRPr="00332143" w:rsidRDefault="0033214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Математика вокруг нас.</w:t>
            </w:r>
          </w:p>
          <w:p w:rsidR="00D23753" w:rsidRPr="00332143" w:rsidRDefault="00332143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 в загадках,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пословицах, поговорках.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227C25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332143">
              <w:rPr>
                <w:lang w:val="ru-RU"/>
              </w:rPr>
              <w:t>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 - единица измерения длины.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227C25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332143">
              <w:rPr>
                <w:lang w:val="ru-RU"/>
              </w:rPr>
              <w:t>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Увеличить на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… .</w:t>
            </w:r>
            <w:proofErr w:type="gramEnd"/>
          </w:p>
          <w:p w:rsidR="00D23753" w:rsidRPr="00332143" w:rsidRDefault="00332143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Уменьшить на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… .</w:t>
            </w:r>
            <w:proofErr w:type="gramEnd"/>
          </w:p>
          <w:p w:rsidR="00D23753" w:rsidRPr="00332143" w:rsidRDefault="00332143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отрезков с помощью линейки.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227C25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332143">
              <w:rPr>
                <w:lang w:val="ru-RU"/>
              </w:rPr>
              <w:t>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 w:rsidRPr="006C01B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0. Цифра 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227C25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332143">
              <w:rPr>
                <w:lang w:val="ru-RU"/>
              </w:rPr>
              <w:t>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 w:rsidP="00332143">
            <w:pPr>
              <w:autoSpaceDE w:val="0"/>
              <w:autoSpaceDN w:val="0"/>
              <w:spacing w:before="98" w:after="0" w:line="281" w:lineRule="auto"/>
              <w:ind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32143">
              <w:rPr>
                <w:lang w:val="ru-RU"/>
              </w:rPr>
              <w:br/>
            </w:r>
            <w:proofErr w:type="spellStart"/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с нулём. Вычитание нуля.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227C25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332143">
              <w:rPr>
                <w:lang w:val="ru-RU"/>
              </w:rPr>
              <w:t>.10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знаний по теме «Числа 1-10.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0». Тест «Числа 1- 10.</w:t>
            </w:r>
          </w:p>
          <w:p w:rsidR="00D23753" w:rsidRDefault="0033214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0».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227C25">
            <w:pPr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«Числа 1-10.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Прибавить и вычесть число 1.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Прибавить число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23753" w:rsidRDefault="00D23753">
      <w:pPr>
        <w:autoSpaceDE w:val="0"/>
        <w:autoSpaceDN w:val="0"/>
        <w:spacing w:after="0" w:line="14" w:lineRule="exact"/>
      </w:pPr>
    </w:p>
    <w:p w:rsidR="00D23753" w:rsidRDefault="00D23753">
      <w:pPr>
        <w:sectPr w:rsidR="00D23753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3753" w:rsidRDefault="00D237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164"/>
        <w:gridCol w:w="1946"/>
      </w:tblGrid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Вычесть число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Приемы вычислений с числом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Слагаемые. Сумма.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Задача (условие, вопрос).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и 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71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Прибавить и вычесть число 2. Составление и заучивание таблиц.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 w:rsidRPr="006C01B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знаний по теме «Прибавить и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вычесть число 2.»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32143">
              <w:rPr>
                <w:lang w:val="ru-RU"/>
              </w:rPr>
              <w:br/>
            </w:r>
            <w:proofErr w:type="spellStart"/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Прямой угол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знаний по теме «Прибавить и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вычесть число 2.»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/>
              <w:ind w:left="72" w:right="288"/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знаний по теме «Прибавить и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вычесть число 2.»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Прибавить и вычесть число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Прибавить и вычесть число 3. Приемы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 w:rsidRPr="006C01B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Закрепление. Решение текстовых задач.</w:t>
            </w:r>
          </w:p>
          <w:p w:rsidR="00D23753" w:rsidRPr="00332143" w:rsidRDefault="00332143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</w:t>
            </w:r>
            <w:proofErr w:type="spellStart"/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32143">
              <w:rPr>
                <w:lang w:val="ru-RU"/>
              </w:rPr>
              <w:br/>
            </w:r>
            <w:proofErr w:type="spellStart"/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D23753" w:rsidRPr="00332143" w:rsidRDefault="00D23753">
      <w:pPr>
        <w:autoSpaceDE w:val="0"/>
        <w:autoSpaceDN w:val="0"/>
        <w:spacing w:after="0" w:line="14" w:lineRule="exact"/>
        <w:rPr>
          <w:lang w:val="ru-RU"/>
        </w:rPr>
      </w:pPr>
    </w:p>
    <w:p w:rsidR="00D23753" w:rsidRPr="00332143" w:rsidRDefault="00D23753">
      <w:pPr>
        <w:rPr>
          <w:lang w:val="ru-RU"/>
        </w:rPr>
        <w:sectPr w:rsidR="00D23753" w:rsidRPr="00332143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3753" w:rsidRPr="00332143" w:rsidRDefault="00D2375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164"/>
        <w:gridCol w:w="1946"/>
      </w:tblGrid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отрезков по длине. Решение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текстовых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 чисел 7,8,9,10.</w:t>
            </w:r>
          </w:p>
          <w:p w:rsidR="00D23753" w:rsidRPr="00332143" w:rsidRDefault="00332143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Связь чисел при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сложении и вычитании.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9.12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Прибавить и вычесть число 3. Составление и заучивание таблиц.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Прибавить и вычесть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3. 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и обобщение знаний по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Прибавить и вычесть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 3»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знаний по теме «Сложение и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вида □ ±1, □±2, □ ± 3».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«Сложение и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вида □ ±1, □±2, □ ± 3»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</w:t>
            </w:r>
          </w:p>
          <w:p w:rsidR="00D23753" w:rsidRPr="00332143" w:rsidRDefault="00332143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знаний по теме «Сложение и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вида □ ±1, □±2, □ ± 3»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первого десятка.</w:t>
            </w:r>
          </w:p>
          <w:p w:rsidR="00D23753" w:rsidRDefault="00332143">
            <w:pPr>
              <w:autoSpaceDE w:val="0"/>
              <w:autoSpaceDN w:val="0"/>
              <w:spacing w:before="70" w:after="0" w:line="27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работа«Состав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,6,7,8,9,10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 числа на несколько единиц.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уменьшение числа на несколько единиц.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23753" w:rsidRDefault="00D23753">
      <w:pPr>
        <w:autoSpaceDE w:val="0"/>
        <w:autoSpaceDN w:val="0"/>
        <w:spacing w:after="0" w:line="14" w:lineRule="exact"/>
      </w:pPr>
    </w:p>
    <w:p w:rsidR="00D23753" w:rsidRDefault="00D23753">
      <w:pPr>
        <w:sectPr w:rsidR="00D23753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3753" w:rsidRDefault="00D237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164"/>
        <w:gridCol w:w="1946"/>
      </w:tblGrid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Прибавить и вычесть число 4. Приемы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 и выражений.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227C25" w:rsidRDefault="00227C25">
            <w:pPr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чисел. Задачи на сравнение.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30.12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 w:rsidRPr="006C01B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960"/>
              <w:jc w:val="both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чисел. Решение задач на сравнение.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 w:rsidP="00F3587D">
            <w:pPr>
              <w:autoSpaceDE w:val="0"/>
              <w:autoSpaceDN w:val="0"/>
              <w:spacing w:before="98" w:after="0" w:line="281" w:lineRule="auto"/>
              <w:ind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32143">
              <w:rPr>
                <w:lang w:val="ru-RU"/>
              </w:rPr>
              <w:br/>
            </w:r>
            <w:proofErr w:type="spellStart"/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Прибавить и вычесть число 4. Составление и заучивание таблиц.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Прибавить и вычесть числа 1,2,3,4. 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Перестановка слагаемых.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Перестановка слагаемых. Прибавить числа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5,6,7,8,9.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 w:rsidRPr="006C01B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Составление таблицы сложения.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32143">
              <w:rPr>
                <w:lang w:val="ru-RU"/>
              </w:rPr>
              <w:br/>
            </w:r>
            <w:proofErr w:type="spellStart"/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чисел первого десятка.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 числа 10. Решение задач.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 и выражений.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знаний.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/>
              <w:ind w:left="72" w:right="144"/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знаний по теме «Числа от 1 до 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  <w:p w:rsidR="00D23753" w:rsidRDefault="00332143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23753" w:rsidRDefault="00D23753">
      <w:pPr>
        <w:autoSpaceDE w:val="0"/>
        <w:autoSpaceDN w:val="0"/>
        <w:spacing w:after="0" w:line="14" w:lineRule="exact"/>
      </w:pPr>
    </w:p>
    <w:p w:rsidR="00D23753" w:rsidRDefault="00D23753">
      <w:pPr>
        <w:sectPr w:rsidR="00D23753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3753" w:rsidRDefault="00D237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164"/>
        <w:gridCol w:w="1946"/>
      </w:tblGrid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между суммой и слагаемыми.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Связь между суммой и слагаемыми.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и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выражений. 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Название чисел при вычитании.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из чисел 6,7.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3.02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из чисел 6,7. Связь между суммой и слагаемыми.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из чисел 8,9.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FB6F40">
            <w:pPr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из чисел 8,9.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6F5FDD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FB6F40">
              <w:rPr>
                <w:lang w:val="ru-RU"/>
              </w:rPr>
              <w:t>.02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из числа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6F5FDD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B6F40">
              <w:rPr>
                <w:lang w:val="ru-RU"/>
              </w:rPr>
              <w:t>.02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их чисел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8,9,10. Связь сложения и вычитания.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6F5FDD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FB6F40">
              <w:rPr>
                <w:lang w:val="ru-RU"/>
              </w:rPr>
              <w:t>.02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Единица массы –килограмм.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6F5FDD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  <w:r w:rsidR="00FB6F40">
              <w:rPr>
                <w:lang w:val="ru-RU"/>
              </w:rPr>
              <w:t>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Единица вместимости –литр.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6F5FD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FB6F40">
              <w:rPr>
                <w:lang w:val="ru-RU"/>
              </w:rPr>
              <w:t>.02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знаний по теме «Сложение и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чисел первого десятка».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B6F40" w:rsidRDefault="006F5FD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B6F40">
              <w:rPr>
                <w:lang w:val="ru-RU"/>
              </w:rPr>
              <w:t>7.02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81" w:lineRule="auto"/>
              <w:ind w:left="72"/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знаний по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теме «Сложение и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первого десятка».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чисел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первого десятка».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23753" w:rsidRDefault="00D23753">
      <w:pPr>
        <w:autoSpaceDE w:val="0"/>
        <w:autoSpaceDN w:val="0"/>
        <w:spacing w:after="0" w:line="14" w:lineRule="exact"/>
      </w:pPr>
    </w:p>
    <w:p w:rsidR="00D23753" w:rsidRDefault="00D23753">
      <w:pPr>
        <w:sectPr w:rsidR="00D23753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3753" w:rsidRDefault="00D237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164"/>
        <w:gridCol w:w="1946"/>
      </w:tblGrid>
      <w:tr w:rsidR="00D2375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 Сложение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чисел первого десятка»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ошибками. Устная нумерация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Письменная нумерация чисел от 11 до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3.03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Единица длины –дециметр.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в пределах 20 без перехода через десяток.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9.03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 знаний.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в пределах 20»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</w:t>
            </w:r>
          </w:p>
          <w:p w:rsidR="00D23753" w:rsidRDefault="00332143">
            <w:pPr>
              <w:autoSpaceDE w:val="0"/>
              <w:autoSpaceDN w:val="0"/>
              <w:spacing w:before="70" w:after="0" w:line="281" w:lineRule="auto"/>
              <w:ind w:left="72"/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и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выражений. Знакомство с краткой записью задач.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именованных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6F5FDD">
            <w:pPr>
              <w:autoSpaceDE w:val="0"/>
              <w:autoSpaceDN w:val="0"/>
              <w:spacing w:before="100" w:after="0" w:line="281" w:lineRule="auto"/>
              <w:ind w:left="576" w:right="432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Решение задач и выражений. Тест по </w:t>
            </w:r>
            <w:r w:rsidR="00332143"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«Сложение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 вычитание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32143"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пределах 20».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составными задачами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29.03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однозначных чисел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23753" w:rsidRDefault="00D23753">
      <w:pPr>
        <w:autoSpaceDE w:val="0"/>
        <w:autoSpaceDN w:val="0"/>
        <w:spacing w:after="0" w:line="14" w:lineRule="exact"/>
      </w:pPr>
    </w:p>
    <w:p w:rsidR="00D23753" w:rsidRDefault="00D23753">
      <w:pPr>
        <w:sectPr w:rsidR="00D23753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3753" w:rsidRDefault="00D237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164"/>
        <w:gridCol w:w="1946"/>
      </w:tblGrid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Сложение вида □ + 2, □ +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 Сложение вида □ + 4.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 w:rsidRPr="006F5FD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6F5FDD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вида □ + 6.  </w:t>
            </w:r>
            <w:r w:rsidR="00332143"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32143"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«Сложение чисел».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33214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6F5F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F5F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F5F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33214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F5F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3753" w:rsidRPr="006F5FDD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33214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6F5F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332143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 w:rsidRPr="006F5F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вида □ + 7.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332143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6F5F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33214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6F5F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332143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6F5F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7.04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332143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6F5F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3753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F5F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+ 7.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вида □ + 8, □ + 9.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 w:rsidRPr="006C01B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Таблица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32143">
              <w:rPr>
                <w:lang w:val="ru-RU"/>
              </w:rPr>
              <w:br/>
            </w:r>
            <w:proofErr w:type="spellStart"/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знаний по теме «Табличное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сложение». Тест по </w:t>
            </w:r>
            <w:proofErr w:type="spellStart"/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Табличное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Приём вычитания с </w:t>
            </w:r>
            <w:r w:rsidRPr="00332143">
              <w:rPr>
                <w:lang w:val="ru-RU"/>
              </w:rPr>
              <w:br/>
            </w:r>
            <w:r w:rsidRPr="00332143">
              <w:rPr>
                <w:lang w:val="ru-RU"/>
              </w:rPr>
              <w:tab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Вычитание вида 11 – □.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12 – □.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Вычитание вида 13 – □.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F5FDD" w:rsidRDefault="006F5FDD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6C01B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332143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14 – □.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F3587D">
            <w:pPr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23753" w:rsidRDefault="00D23753">
      <w:pPr>
        <w:autoSpaceDE w:val="0"/>
        <w:autoSpaceDN w:val="0"/>
        <w:spacing w:after="0" w:line="14" w:lineRule="exact"/>
      </w:pPr>
    </w:p>
    <w:p w:rsidR="00D23753" w:rsidRDefault="00D23753">
      <w:pPr>
        <w:sectPr w:rsidR="00D23753">
          <w:pgSz w:w="11900" w:h="16840"/>
          <w:pgMar w:top="284" w:right="650" w:bottom="12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3753" w:rsidRDefault="00D237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164"/>
        <w:gridCol w:w="1946"/>
      </w:tblGrid>
      <w:tr w:rsidR="00D23753" w:rsidRPr="006C01B3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81" w:lineRule="auto"/>
              <w:ind w:left="576" w:right="288" w:hanging="576"/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Промежуточная </w:t>
            </w:r>
            <w:r w:rsidR="00F3587D">
              <w:rPr>
                <w:lang w:val="ru-RU"/>
              </w:rPr>
              <w:t xml:space="preserve"> </w:t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аттестация. КМС по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оценке уровня </w:t>
            </w:r>
            <w:r w:rsidRPr="00332143">
              <w:rPr>
                <w:lang w:val="ru-RU"/>
              </w:rPr>
              <w:br/>
            </w:r>
            <w:proofErr w:type="spell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обученности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F3587D">
            <w:pPr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аттестация.;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КМС по оценке уровня </w:t>
            </w:r>
            <w:r w:rsidRPr="00332143">
              <w:rPr>
                <w:lang w:val="ru-RU"/>
              </w:rPr>
              <w:br/>
            </w:r>
            <w:proofErr w:type="spell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обученности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контроль.;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D23753" w:rsidRPr="006C01B3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Работа над ошибками. </w:t>
            </w:r>
            <w:r w:rsidRPr="00332143">
              <w:rPr>
                <w:lang w:val="ru-RU"/>
              </w:rPr>
              <w:tab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вида 15 – □.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F3587D">
            <w:pPr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32143">
              <w:rPr>
                <w:lang w:val="ru-RU"/>
              </w:rPr>
              <w:br/>
            </w:r>
            <w:proofErr w:type="spellStart"/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над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ошибками;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16 – □.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F3587D">
            <w:pPr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17 – □, 18 – □.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F3587D">
            <w:pPr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17 – □, 18 – □.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F3587D">
            <w:pPr>
              <w:rPr>
                <w:lang w:val="ru-RU"/>
              </w:rPr>
            </w:pPr>
            <w:r>
              <w:rPr>
                <w:lang w:val="ru-RU"/>
              </w:rPr>
              <w:t>5.05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 w:rsidRPr="00F3587D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F3587D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знаний. </w:t>
            </w:r>
            <w:r w:rsidR="00332143"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 по теме «Табличное </w:t>
            </w:r>
            <w:r w:rsidR="00332143" w:rsidRPr="00332143">
              <w:rPr>
                <w:lang w:val="ru-RU"/>
              </w:rPr>
              <w:br/>
            </w:r>
            <w:r w:rsidR="00332143"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33214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358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58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58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F3587D" w:rsidP="00F3587D">
            <w:pPr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33214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358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3753" w:rsidRPr="00F3587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58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33214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F358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126. Закрепление знаний.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33214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F358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58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33214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358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F3587D">
            <w:pPr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33214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358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2375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33214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F358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и обобщение знаний по </w:t>
            </w:r>
            <w:proofErr w:type="gramStart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Табличное сложение и вычитание».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F3587D">
            <w:pPr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и вычитание однозначных чисел с </w:t>
            </w:r>
            <w:r w:rsidRPr="00332143">
              <w:rPr>
                <w:lang w:val="ru-RU"/>
              </w:rPr>
              <w:br/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F3587D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F3587D">
            <w:pPr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332143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по теме:</w:t>
            </w:r>
            <w:r w:rsidR="00F3587D">
              <w:rPr>
                <w:lang w:val="ru-RU"/>
              </w:rPr>
              <w:t xml:space="preserve"> </w:t>
            </w: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«Геометрические фигуры. </w:t>
            </w:r>
            <w:r w:rsidRPr="00F3587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F3587D">
            <w:pPr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123DB" w:rsidRDefault="0033214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  <w:r w:rsidR="003123D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 контр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F3587D">
            <w:pPr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6C01B3" w:rsidRDefault="006C01B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>
              <w:rPr>
                <w:lang w:val="ru-RU"/>
              </w:rPr>
              <w:t>Контрольнаяработа</w:t>
            </w:r>
            <w:bookmarkStart w:id="0" w:name="_GoBack"/>
            <w:bookmarkEnd w:id="0"/>
          </w:p>
        </w:tc>
      </w:tr>
    </w:tbl>
    <w:p w:rsidR="00D23753" w:rsidRDefault="00D23753">
      <w:pPr>
        <w:autoSpaceDE w:val="0"/>
        <w:autoSpaceDN w:val="0"/>
        <w:spacing w:after="0" w:line="14" w:lineRule="exact"/>
      </w:pPr>
    </w:p>
    <w:p w:rsidR="00D23753" w:rsidRDefault="00D23753">
      <w:pPr>
        <w:sectPr w:rsidR="00D23753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3753" w:rsidRDefault="00D2375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164"/>
        <w:gridCol w:w="1946"/>
      </w:tblGrid>
      <w:tr w:rsidR="00D2375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узнали. Чему научились. Итоговый урок.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F3587D" w:rsidRDefault="00F3587D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753">
        <w:trPr>
          <w:trHeight w:hRule="exact" w:val="808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Pr="00332143" w:rsidRDefault="00332143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3214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753" w:rsidRDefault="0033214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</w:t>
            </w:r>
          </w:p>
        </w:tc>
      </w:tr>
    </w:tbl>
    <w:p w:rsidR="00D23753" w:rsidRDefault="00D23753">
      <w:pPr>
        <w:autoSpaceDE w:val="0"/>
        <w:autoSpaceDN w:val="0"/>
        <w:spacing w:after="0" w:line="14" w:lineRule="exact"/>
      </w:pPr>
    </w:p>
    <w:p w:rsidR="00D23753" w:rsidRDefault="00D23753">
      <w:pPr>
        <w:sectPr w:rsidR="00D2375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3753" w:rsidRDefault="00D23753">
      <w:pPr>
        <w:autoSpaceDE w:val="0"/>
        <w:autoSpaceDN w:val="0"/>
        <w:spacing w:after="78" w:line="220" w:lineRule="exact"/>
      </w:pPr>
    </w:p>
    <w:p w:rsidR="00D23753" w:rsidRDefault="0033214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23753" w:rsidRPr="00332143" w:rsidRDefault="00332143">
      <w:pPr>
        <w:autoSpaceDE w:val="0"/>
        <w:autoSpaceDN w:val="0"/>
        <w:spacing w:before="346" w:after="0" w:line="298" w:lineRule="auto"/>
        <w:ind w:right="144"/>
        <w:rPr>
          <w:lang w:val="ru-RU"/>
        </w:rPr>
      </w:pP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</w:t>
      </w:r>
      <w:proofErr w:type="spellStart"/>
      <w:proofErr w:type="gramStart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общество«</w:t>
      </w:r>
      <w:proofErr w:type="gram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Издательство</w:t>
      </w:r>
      <w:proofErr w:type="spell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 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23753" w:rsidRPr="00332143" w:rsidRDefault="00332143">
      <w:pPr>
        <w:autoSpaceDE w:val="0"/>
        <w:autoSpaceDN w:val="0"/>
        <w:spacing w:before="262" w:after="0" w:line="300" w:lineRule="auto"/>
        <w:ind w:right="432"/>
        <w:rPr>
          <w:lang w:val="ru-RU"/>
        </w:rPr>
      </w:pP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332143">
        <w:rPr>
          <w:lang w:val="ru-RU"/>
        </w:rPr>
        <w:br/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 с поурочными разработками по "Математике" 1 класс УМК "Школа России"</w:t>
      </w:r>
    </w:p>
    <w:p w:rsidR="00D23753" w:rsidRPr="00332143" w:rsidRDefault="00332143">
      <w:pPr>
        <w:autoSpaceDE w:val="0"/>
        <w:autoSpaceDN w:val="0"/>
        <w:spacing w:before="600" w:after="0" w:line="302" w:lineRule="auto"/>
        <w:ind w:right="1440"/>
        <w:rPr>
          <w:lang w:val="ru-RU"/>
        </w:rPr>
      </w:pP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32143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23753" w:rsidRPr="00332143" w:rsidRDefault="00D23753">
      <w:pPr>
        <w:rPr>
          <w:lang w:val="ru-RU"/>
        </w:rPr>
        <w:sectPr w:rsidR="00D23753" w:rsidRPr="0033214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3753" w:rsidRPr="00332143" w:rsidRDefault="00D23753">
      <w:pPr>
        <w:autoSpaceDE w:val="0"/>
        <w:autoSpaceDN w:val="0"/>
        <w:spacing w:after="78" w:line="220" w:lineRule="exact"/>
        <w:rPr>
          <w:lang w:val="ru-RU"/>
        </w:rPr>
      </w:pPr>
    </w:p>
    <w:p w:rsidR="00D23753" w:rsidRPr="00332143" w:rsidRDefault="00332143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332143">
        <w:rPr>
          <w:lang w:val="ru-RU"/>
        </w:rPr>
        <w:br/>
      </w:r>
      <w:proofErr w:type="spellStart"/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33214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 И ПРАКТИЧЕСКИХ РАБОТ</w:t>
      </w:r>
    </w:p>
    <w:p w:rsidR="00D23753" w:rsidRPr="00332143" w:rsidRDefault="00D23753">
      <w:pPr>
        <w:rPr>
          <w:lang w:val="ru-RU"/>
        </w:rPr>
        <w:sectPr w:rsidR="00D23753" w:rsidRPr="0033214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32143" w:rsidRPr="00332143" w:rsidRDefault="00332143">
      <w:pPr>
        <w:rPr>
          <w:lang w:val="ru-RU"/>
        </w:rPr>
      </w:pPr>
    </w:p>
    <w:sectPr w:rsidR="00332143" w:rsidRPr="0033214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27C25"/>
    <w:rsid w:val="0029639D"/>
    <w:rsid w:val="003123DB"/>
    <w:rsid w:val="00326F90"/>
    <w:rsid w:val="00332143"/>
    <w:rsid w:val="00405481"/>
    <w:rsid w:val="006C01B3"/>
    <w:rsid w:val="006F5FDD"/>
    <w:rsid w:val="009E69DD"/>
    <w:rsid w:val="00AA1D8D"/>
    <w:rsid w:val="00B47730"/>
    <w:rsid w:val="00B826FB"/>
    <w:rsid w:val="00CB0664"/>
    <w:rsid w:val="00D23753"/>
    <w:rsid w:val="00F3587D"/>
    <w:rsid w:val="00FB6F4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77A1A75-F453-452E-924E-8826FEB3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F891C-0243-420A-A008-BDCDE18E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6725</Words>
  <Characters>38334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44970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</cp:lastModifiedBy>
  <cp:revision>8</cp:revision>
  <dcterms:created xsi:type="dcterms:W3CDTF">2013-12-23T23:15:00Z</dcterms:created>
  <dcterms:modified xsi:type="dcterms:W3CDTF">2022-09-23T10:36:00Z</dcterms:modified>
  <cp:category/>
</cp:coreProperties>
</file>