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A45" w:rsidRDefault="009D6A45">
      <w:pPr>
        <w:autoSpaceDE w:val="0"/>
        <w:autoSpaceDN w:val="0"/>
        <w:spacing w:after="78" w:line="220" w:lineRule="exact"/>
      </w:pPr>
    </w:p>
    <w:p w:rsidR="009D6A45" w:rsidRPr="004007E9" w:rsidRDefault="004007E9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D6A45" w:rsidRPr="004007E9" w:rsidRDefault="004007E9">
      <w:pPr>
        <w:autoSpaceDE w:val="0"/>
        <w:autoSpaceDN w:val="0"/>
        <w:spacing w:before="670" w:after="0" w:line="230" w:lineRule="auto"/>
        <w:ind w:left="60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9D6A45" w:rsidRPr="004007E9" w:rsidRDefault="004007E9">
      <w:pPr>
        <w:autoSpaceDE w:val="0"/>
        <w:autoSpaceDN w:val="0"/>
        <w:spacing w:before="670" w:after="0" w:line="230" w:lineRule="auto"/>
        <w:ind w:right="3730"/>
        <w:jc w:val="right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оош</w:t>
      </w:r>
      <w:proofErr w:type="spellEnd"/>
    </w:p>
    <w:p w:rsidR="009D6A45" w:rsidRPr="004007E9" w:rsidRDefault="004007E9">
      <w:pPr>
        <w:autoSpaceDE w:val="0"/>
        <w:autoSpaceDN w:val="0"/>
        <w:spacing w:before="670" w:after="1376" w:line="230" w:lineRule="auto"/>
        <w:ind w:right="3626"/>
        <w:jc w:val="right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МБОУ Сов-</w:t>
      </w:r>
      <w:proofErr w:type="spell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Дарская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ООШ</w:t>
      </w: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00"/>
      </w:tblGrid>
      <w:tr w:rsidR="009D6A45">
        <w:trPr>
          <w:trHeight w:hRule="exact" w:val="550"/>
        </w:trPr>
        <w:tc>
          <w:tcPr>
            <w:tcW w:w="3940" w:type="dxa"/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60" w:after="0" w:line="245" w:lineRule="auto"/>
              <w:ind w:left="1416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СОГЛАСОВАНО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завуч</w:t>
            </w:r>
            <w:proofErr w:type="spellEnd"/>
          </w:p>
        </w:tc>
        <w:tc>
          <w:tcPr>
            <w:tcW w:w="3300" w:type="dxa"/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60" w:after="0" w:line="245" w:lineRule="auto"/>
              <w:ind w:left="992" w:right="86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9D6A45" w:rsidRDefault="009D6A45">
      <w:pPr>
        <w:autoSpaceDE w:val="0"/>
        <w:autoSpaceDN w:val="0"/>
        <w:spacing w:after="0" w:line="60" w:lineRule="exact"/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580"/>
        <w:gridCol w:w="3360"/>
      </w:tblGrid>
      <w:tr w:rsidR="009D6A45" w:rsidRPr="00643516">
        <w:trPr>
          <w:trHeight w:hRule="exact" w:val="958"/>
        </w:trPr>
        <w:tc>
          <w:tcPr>
            <w:tcW w:w="4580" w:type="dxa"/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60" w:after="0" w:line="230" w:lineRule="auto"/>
              <w:ind w:right="322"/>
              <w:jc w:val="right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Цвиринько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И.П.</w:t>
            </w:r>
          </w:p>
          <w:p w:rsidR="009D6A45" w:rsidRPr="004007E9" w:rsidRDefault="004007E9">
            <w:pPr>
              <w:autoSpaceDE w:val="0"/>
              <w:autoSpaceDN w:val="0"/>
              <w:spacing w:before="182" w:after="0" w:line="245" w:lineRule="auto"/>
              <w:ind w:left="1416" w:right="158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Протокол №2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"17"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08  2022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60" w:after="0" w:line="230" w:lineRule="auto"/>
              <w:ind w:left="35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______________</w:t>
            </w:r>
            <w:proofErr w:type="spellStart"/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Высавская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Т.И.</w:t>
            </w:r>
          </w:p>
          <w:p w:rsidR="009D6A45" w:rsidRPr="004007E9" w:rsidRDefault="004007E9">
            <w:pPr>
              <w:autoSpaceDE w:val="0"/>
              <w:autoSpaceDN w:val="0"/>
              <w:spacing w:before="182" w:after="0" w:line="245" w:lineRule="auto"/>
              <w:ind w:left="352" w:right="1440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Приказ №99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"17" 08 2022 г.</w:t>
            </w:r>
          </w:p>
        </w:tc>
      </w:tr>
    </w:tbl>
    <w:p w:rsidR="009D6A45" w:rsidRPr="004007E9" w:rsidRDefault="004007E9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9D6A45" w:rsidRPr="004007E9" w:rsidRDefault="004007E9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2950129)</w:t>
      </w:r>
    </w:p>
    <w:p w:rsidR="009D6A45" w:rsidRPr="004007E9" w:rsidRDefault="004007E9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9D6A45" w:rsidRPr="004007E9" w:rsidRDefault="004007E9">
      <w:pPr>
        <w:autoSpaceDE w:val="0"/>
        <w:autoSpaceDN w:val="0"/>
        <w:spacing w:before="70" w:after="0" w:line="230" w:lineRule="auto"/>
        <w:ind w:right="3922"/>
        <w:jc w:val="right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</w:t>
      </w:r>
    </w:p>
    <w:p w:rsidR="009D6A45" w:rsidRPr="004007E9" w:rsidRDefault="004007E9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9D6A45" w:rsidRPr="004007E9" w:rsidRDefault="004007E9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9D6A45" w:rsidRPr="004007E9" w:rsidRDefault="004007E9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Составитель: Сиваш Ольга Анатольевна</w:t>
      </w:r>
    </w:p>
    <w:p w:rsidR="009D6A45" w:rsidRPr="004007E9" w:rsidRDefault="004007E9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9D6A45" w:rsidRPr="004007E9" w:rsidRDefault="004007E9">
      <w:pPr>
        <w:autoSpaceDE w:val="0"/>
        <w:autoSpaceDN w:val="0"/>
        <w:spacing w:before="2830" w:after="0" w:line="230" w:lineRule="auto"/>
        <w:ind w:right="3716"/>
        <w:jc w:val="right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село Советский Дар 2022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9D6A45" w:rsidRPr="004007E9" w:rsidRDefault="009D6A45">
      <w:pPr>
        <w:autoSpaceDE w:val="0"/>
        <w:autoSpaceDN w:val="0"/>
        <w:spacing w:after="78" w:line="220" w:lineRule="exact"/>
        <w:rPr>
          <w:lang w:val="ru-RU"/>
        </w:rPr>
      </w:pPr>
    </w:p>
    <w:p w:rsidR="009D6A45" w:rsidRPr="004007E9" w:rsidRDefault="004007E9">
      <w:pPr>
        <w:autoSpaceDE w:val="0"/>
        <w:autoSpaceDN w:val="0"/>
        <w:spacing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D6A45" w:rsidRPr="004007E9" w:rsidRDefault="004007E9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D6A45" w:rsidRPr="004007E9" w:rsidRDefault="004007E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4007E9">
        <w:rPr>
          <w:lang w:val="ru-RU"/>
        </w:rPr>
        <w:br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9D6A45" w:rsidRPr="004007E9" w:rsidRDefault="004007E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</w:t>
      </w: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раскрывает  содержательные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</w:t>
      </w: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средствами  учебного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9D6A45" w:rsidRPr="004007E9" w:rsidRDefault="004007E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9D6A45" w:rsidRPr="004007E9" w:rsidRDefault="004007E9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</w:t>
      </w: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культурного  стандарта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9D6A45" w:rsidRPr="004007E9" w:rsidRDefault="004007E9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9D6A45" w:rsidRPr="004007E9" w:rsidRDefault="004007E9">
      <w:pPr>
        <w:autoSpaceDE w:val="0"/>
        <w:autoSpaceDN w:val="0"/>
        <w:spacing w:before="178" w:after="0"/>
        <w:ind w:left="420" w:right="28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9D6A45" w:rsidRPr="004007E9" w:rsidRDefault="004007E9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9D6A45" w:rsidRPr="004007E9" w:rsidRDefault="004007E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духовно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A45" w:rsidRPr="004007E9" w:rsidRDefault="009D6A45">
      <w:pPr>
        <w:autoSpaceDE w:val="0"/>
        <w:autoSpaceDN w:val="0"/>
        <w:spacing w:after="66" w:line="220" w:lineRule="exact"/>
        <w:rPr>
          <w:lang w:val="ru-RU"/>
        </w:rPr>
      </w:pPr>
    </w:p>
    <w:p w:rsidR="009D6A45" w:rsidRPr="004007E9" w:rsidRDefault="004007E9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9D6A45" w:rsidRPr="004007E9" w:rsidRDefault="004007E9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9D6A45" w:rsidRPr="004007E9" w:rsidRDefault="004007E9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spellStart"/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Окружающий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раскрытие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человека в природе и обществе; </w:t>
      </w:r>
    </w:p>
    <w:p w:rsidR="009D6A45" w:rsidRPr="004007E9" w:rsidRDefault="004007E9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общечеловеческих ценностей взаимодействия в системах «Человек и </w:t>
      </w:r>
      <w:proofErr w:type="spell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природа»,«Человек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9D6A45" w:rsidRPr="004007E9" w:rsidRDefault="004007E9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9D6A45" w:rsidRPr="004007E9" w:rsidRDefault="009D6A45">
      <w:pPr>
        <w:autoSpaceDE w:val="0"/>
        <w:autoSpaceDN w:val="0"/>
        <w:spacing w:after="78" w:line="220" w:lineRule="exact"/>
        <w:rPr>
          <w:lang w:val="ru-RU"/>
        </w:rPr>
      </w:pPr>
    </w:p>
    <w:p w:rsidR="009D6A45" w:rsidRPr="004007E9" w:rsidRDefault="004007E9">
      <w:pPr>
        <w:autoSpaceDE w:val="0"/>
        <w:autoSpaceDN w:val="0"/>
        <w:spacing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D6A45" w:rsidRPr="004007E9" w:rsidRDefault="004007E9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4007E9">
        <w:rPr>
          <w:lang w:val="ru-RU"/>
        </w:rPr>
        <w:br/>
      </w: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4007E9">
        <w:rPr>
          <w:lang w:val="ru-RU"/>
        </w:rPr>
        <w:br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4007E9">
        <w:rPr>
          <w:lang w:val="ru-RU"/>
        </w:rPr>
        <w:br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9D6A45" w:rsidRPr="004007E9" w:rsidRDefault="004007E9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9D6A45" w:rsidRPr="004007E9" w:rsidRDefault="004007E9">
      <w:pPr>
        <w:autoSpaceDE w:val="0"/>
        <w:autoSpaceDN w:val="0"/>
        <w:spacing w:before="72" w:after="0"/>
        <w:ind w:firstLine="18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</w:t>
      </w: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рукотворного  мира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.    Правила поведения в социуме.</w:t>
      </w:r>
    </w:p>
    <w:p w:rsidR="009D6A45" w:rsidRPr="004007E9" w:rsidRDefault="004007E9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4007E9">
        <w:rPr>
          <w:lang w:val="ru-RU"/>
        </w:rPr>
        <w:br/>
      </w:r>
      <w:r w:rsidRPr="004007E9">
        <w:rPr>
          <w:lang w:val="ru-RU"/>
        </w:rPr>
        <w:tab/>
      </w:r>
      <w:proofErr w:type="spell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9D6A45" w:rsidRPr="004007E9" w:rsidRDefault="004007E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9D6A45" w:rsidRPr="004007E9" w:rsidRDefault="004007E9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Мир животных Разные группы животных (звери, насекомые, птицы, рыбы и </w:t>
      </w: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9D6A45" w:rsidRPr="004007E9" w:rsidRDefault="004007E9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4007E9">
        <w:rPr>
          <w:lang w:val="ru-RU"/>
        </w:rPr>
        <w:br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9D6A45" w:rsidRPr="004007E9" w:rsidRDefault="004007E9">
      <w:pPr>
        <w:autoSpaceDE w:val="0"/>
        <w:autoSpaceDN w:val="0"/>
        <w:spacing w:before="70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9D6A45" w:rsidRPr="004007E9" w:rsidRDefault="004007E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D6A45" w:rsidRPr="004007E9" w:rsidRDefault="004007E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9D6A45" w:rsidRPr="004007E9" w:rsidRDefault="004007E9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9D6A45" w:rsidRPr="004007E9" w:rsidRDefault="004007E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происходящие в природе изменения, наблюдать зависимость изменений в живой природе от состояния неживой природы;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лиственных и хвойных растений, сравнивать их, устанавливать различия во внешнем виде.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9D6A45" w:rsidRPr="004007E9" w:rsidRDefault="004007E9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, что информация может быть представлена в разной форме — текста, иллюстраций, видео, таблицы; 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A45" w:rsidRPr="004007E9" w:rsidRDefault="009D6A45">
      <w:pPr>
        <w:autoSpaceDE w:val="0"/>
        <w:autoSpaceDN w:val="0"/>
        <w:spacing w:after="108" w:line="220" w:lineRule="exact"/>
        <w:rPr>
          <w:lang w:val="ru-RU"/>
        </w:rPr>
      </w:pPr>
    </w:p>
    <w:p w:rsidR="009D6A45" w:rsidRPr="004007E9" w:rsidRDefault="004007E9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иллюстрацию явления (объекта, предмета) с его названием.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9D6A45" w:rsidRPr="004007E9" w:rsidRDefault="004007E9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названия своего населенного пункта, название страны, её столицы; воспроизводить наизусть слова гимна России;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соотносить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 предметы   декоративно-прикладного   искусства с принадлежностью народу РФ, описывать предмет по предложенному плану; </w:t>
      </w:r>
    </w:p>
    <w:p w:rsidR="009D6A45" w:rsidRPr="004007E9" w:rsidRDefault="004007E9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предложенному плану время года, передавать в рассказе своё отношение к природным явлениям; </w:t>
      </w:r>
    </w:p>
    <w:p w:rsidR="009D6A45" w:rsidRPr="004007E9" w:rsidRDefault="004007E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домашних и диких животных, объяснять, чем они различаются.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9D6A45" w:rsidRPr="004007E9" w:rsidRDefault="004007E9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выполнение правил безопасного поведения на дорогах и улицах другими детьми, выполнять самооценку; </w:t>
      </w:r>
    </w:p>
    <w:p w:rsidR="009D6A45" w:rsidRPr="004007E9" w:rsidRDefault="004007E9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9D6A45" w:rsidRPr="004007E9" w:rsidRDefault="004007E9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9D6A45" w:rsidRPr="004007E9" w:rsidRDefault="009D6A45">
      <w:pPr>
        <w:autoSpaceDE w:val="0"/>
        <w:autoSpaceDN w:val="0"/>
        <w:spacing w:after="78" w:line="220" w:lineRule="exact"/>
        <w:rPr>
          <w:lang w:val="ru-RU"/>
        </w:rPr>
      </w:pPr>
    </w:p>
    <w:p w:rsidR="009D6A45" w:rsidRPr="004007E9" w:rsidRDefault="004007E9">
      <w:pPr>
        <w:autoSpaceDE w:val="0"/>
        <w:autoSpaceDN w:val="0"/>
        <w:spacing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D6A45" w:rsidRPr="004007E9" w:rsidRDefault="004007E9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обучающимися личностных, </w:t>
      </w:r>
      <w:proofErr w:type="spell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9D6A45" w:rsidRPr="004007E9" w:rsidRDefault="004007E9">
      <w:pPr>
        <w:autoSpaceDE w:val="0"/>
        <w:autoSpaceDN w:val="0"/>
        <w:spacing w:before="226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D6A45" w:rsidRPr="004007E9" w:rsidRDefault="004007E9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4007E9">
        <w:rPr>
          <w:lang w:val="ru-RU"/>
        </w:rPr>
        <w:br/>
      </w:r>
      <w:r w:rsidRPr="004007E9">
        <w:rPr>
          <w:lang w:val="ru-RU"/>
        </w:rPr>
        <w:tab/>
      </w: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9D6A45" w:rsidRPr="004007E9" w:rsidRDefault="004007E9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становление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ценностного отношения к своей Родине — России; понимание особой роли многонациональной России в современном мире;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D6A45" w:rsidRPr="004007E9" w:rsidRDefault="004007E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 человеке как члене общества, осознание прав и ответственности человека как члена общества.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9D6A45" w:rsidRPr="004007E9" w:rsidRDefault="004007E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проявление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 общения, уважительного отношения к людям, их взглядам, признанию их индивидуальности; </w:t>
      </w:r>
    </w:p>
    <w:p w:rsidR="009D6A45" w:rsidRPr="004007E9" w:rsidRDefault="004007E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принятие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D6A45" w:rsidRPr="004007E9" w:rsidRDefault="004007E9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применение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9D6A45" w:rsidRPr="004007E9" w:rsidRDefault="004007E9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9D6A45" w:rsidRPr="004007E9" w:rsidRDefault="004007E9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полученных знаний в продуктивной и преобразующей деятельности, в разных видах художественной деятельности.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D6A45" w:rsidRPr="004007E9" w:rsidRDefault="004007E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4007E9">
        <w:rPr>
          <w:lang w:val="ru-RU"/>
        </w:rPr>
        <w:br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эмоционального отношения к среде обитания, бережное отношение к физическому и психическому здоровью.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D6A45" w:rsidRPr="004007E9" w:rsidRDefault="009D6A45">
      <w:pPr>
        <w:autoSpaceDE w:val="0"/>
        <w:autoSpaceDN w:val="0"/>
        <w:spacing w:after="78" w:line="220" w:lineRule="exact"/>
        <w:rPr>
          <w:lang w:val="ru-RU"/>
        </w:rPr>
      </w:pPr>
    </w:p>
    <w:p w:rsidR="009D6A45" w:rsidRPr="004007E9" w:rsidRDefault="004007E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9D6A45" w:rsidRPr="004007E9" w:rsidRDefault="004007E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9D6A45" w:rsidRPr="004007E9" w:rsidRDefault="004007E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9D6A45" w:rsidRPr="004007E9" w:rsidRDefault="004007E9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первоначальные представления о научной картине мира; </w:t>
      </w:r>
    </w:p>
    <w:p w:rsidR="009D6A45" w:rsidRPr="004007E9" w:rsidRDefault="004007E9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9D6A45" w:rsidRPr="004007E9" w:rsidRDefault="004007E9">
      <w:pPr>
        <w:autoSpaceDE w:val="0"/>
        <w:autoSpaceDN w:val="0"/>
        <w:spacing w:before="286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D6A45" w:rsidRPr="004007E9" w:rsidRDefault="004007E9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)  Базовые</w:t>
      </w:r>
      <w:proofErr w:type="gramEnd"/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логические действия:</w:t>
      </w:r>
    </w:p>
    <w:p w:rsidR="009D6A45" w:rsidRPr="004007E9" w:rsidRDefault="004007E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D6A45" w:rsidRPr="004007E9" w:rsidRDefault="004007E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на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сравнивать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окружающего мира, устанавливать основания для сравнения, устанавливать аналогии; </w:t>
      </w:r>
    </w:p>
    <w:p w:rsidR="009D6A45" w:rsidRPr="004007E9" w:rsidRDefault="004007E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объединять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части объекта (объекты) по определённому признаку;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для классификации, классифицировать предложенные объекты; </w:t>
      </w:r>
    </w:p>
    <w:p w:rsidR="009D6A45" w:rsidRPr="004007E9" w:rsidRDefault="004007E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закономерности и противоречия в рассматриваемых фактах, данных и наблюдениях на основе предложенного алгоритма; </w:t>
      </w:r>
    </w:p>
    <w:p w:rsidR="009D6A45" w:rsidRPr="004007E9" w:rsidRDefault="004007E9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недостаток информации для решения учебной (практической) задачи на основе предложенного алгоритма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9D6A45" w:rsidRPr="004007E9" w:rsidRDefault="004007E9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определять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разницу между реальным и желательным состоянием объекта (ситуации) на основе предложенных вопросов;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A45" w:rsidRPr="004007E9" w:rsidRDefault="009D6A45">
      <w:pPr>
        <w:autoSpaceDE w:val="0"/>
        <w:autoSpaceDN w:val="0"/>
        <w:spacing w:after="66" w:line="220" w:lineRule="exact"/>
        <w:rPr>
          <w:lang w:val="ru-RU"/>
        </w:rPr>
      </w:pPr>
    </w:p>
    <w:p w:rsidR="009D6A45" w:rsidRPr="004007E9" w:rsidRDefault="004007E9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9D6A45" w:rsidRPr="004007E9" w:rsidRDefault="004007E9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выводы и подкреплять их доказательствами на основе результатов проведённого наблюдения (опыта, измерения, исследования).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9D6A45" w:rsidRPr="004007E9" w:rsidRDefault="004007E9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источники для поиска информации, выбирать источник получения информации с учётом учебной задачи; </w:t>
      </w:r>
    </w:p>
    <w:p w:rsidR="009D6A45" w:rsidRPr="004007E9" w:rsidRDefault="004007E9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согласно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заданному алгоритму находить в предложенном источнике информацию, представленную в явном виде;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достоверную и недостоверную информацию самостоятельно или на основе предложенного учителем способа её проверки;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для решения учебных задач текстовую, графическую, аудиовизуальную информацию;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читать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и интерпретировать графически представленную информацию (схему, таблицу, иллюстрацию);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информационной безопасности в условиях контролируемого доступа в Интернет (с помощью учителя);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создавать текстовую, видео, графическую, звуковую информацию в соответствии с учебной задачей;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фиксировать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полученные результаты в текстовой форме (отчёт, выступление, высказывание) и графическом виде (рисунок, схема, диаграмма).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9D6A45" w:rsidRPr="004007E9" w:rsidRDefault="004007E9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диалогов задавать вопросы, высказывать суждения, оценивать выступления участников; </w:t>
      </w:r>
    </w:p>
    <w:p w:rsidR="009D6A45" w:rsidRPr="004007E9" w:rsidRDefault="004007E9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D6A45" w:rsidRPr="004007E9" w:rsidRDefault="004007E9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диалога и дискуссии; проявлять уважительное отношение к собеседнику;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D6A45" w:rsidRPr="004007E9" w:rsidRDefault="004007E9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создавать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устные и письменные тексты (описание, рассуждение, повествование);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обобщения и выводы на основе полученных результатов наблюдений и опытной работы, подкреплять их доказательствами;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и восстанавливать деформированный текст об изученных объектах и явлениях природы, событиях социальной жизни;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готовить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небольшие публичные выступления с возможной презентацией (текст, рисунки, фото, плакаты и др. ) к тексту выступления.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9D6A45" w:rsidRPr="004007E9" w:rsidRDefault="009D6A45">
      <w:pPr>
        <w:autoSpaceDE w:val="0"/>
        <w:autoSpaceDN w:val="0"/>
        <w:spacing w:after="78" w:line="220" w:lineRule="exact"/>
        <w:rPr>
          <w:lang w:val="ru-RU"/>
        </w:rPr>
      </w:pPr>
    </w:p>
    <w:p w:rsidR="009D6A45" w:rsidRPr="004007E9" w:rsidRDefault="004007E9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1</w:t>
      </w:r>
      <w:proofErr w:type="gramStart"/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)  Самоорганизация</w:t>
      </w:r>
      <w:proofErr w:type="gramEnd"/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</w:p>
    <w:p w:rsidR="009D6A45" w:rsidRPr="004007E9" w:rsidRDefault="004007E9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планировать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или с небольшой помощью учителя действия по решению учебной задачи; </w:t>
      </w:r>
    </w:p>
    <w:p w:rsidR="009D6A45" w:rsidRPr="004007E9" w:rsidRDefault="004007E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выстраивать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последовательность выбранных действий и операций.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контроль процесса и результата своей деятельности;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9D6A45" w:rsidRPr="004007E9" w:rsidRDefault="004007E9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предвидеть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9D6A45" w:rsidRPr="004007E9" w:rsidRDefault="004007E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объективно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результаты своей деятельности, соотносить свою оценку с оценкой учителя;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целесообразность выбранных способов действия, при необходимости корректировать их.</w:t>
      </w:r>
    </w:p>
    <w:p w:rsidR="009D6A45" w:rsidRPr="004007E9" w:rsidRDefault="004007E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9D6A45" w:rsidRPr="004007E9" w:rsidRDefault="004007E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значение коллективной деятельности для успешного решения учебной </w:t>
      </w:r>
      <w:r w:rsidRPr="004007E9">
        <w:rPr>
          <w:lang w:val="ru-RU"/>
        </w:rPr>
        <w:br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коллективно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D6A45" w:rsidRPr="004007E9" w:rsidRDefault="004007E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проявлять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руководить, выполнять поручения, подчиняться; </w:t>
      </w:r>
    </w:p>
    <w:p w:rsidR="009D6A45" w:rsidRPr="004007E9" w:rsidRDefault="004007E9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выполнять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9D6A45" w:rsidRPr="004007E9" w:rsidRDefault="004007E9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выполнять свою часть работы.</w:t>
      </w:r>
    </w:p>
    <w:p w:rsidR="009D6A45" w:rsidRPr="004007E9" w:rsidRDefault="004007E9">
      <w:pPr>
        <w:autoSpaceDE w:val="0"/>
        <w:autoSpaceDN w:val="0"/>
        <w:spacing w:before="288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D6A45" w:rsidRPr="004007E9" w:rsidRDefault="004007E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9D6A45" w:rsidRPr="004007E9" w:rsidRDefault="004007E9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называть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D6A45" w:rsidRPr="004007E9" w:rsidRDefault="004007E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воспроизводить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название своего населённого пункта, региона, страны;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приводить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примеры культурных объектов родного края, школьных традиций и праздников, традиций и ценностей своей семьи, профессий; </w:t>
      </w:r>
    </w:p>
    <w:p w:rsidR="009D6A45" w:rsidRPr="004007E9" w:rsidRDefault="004007E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различать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4007E9">
        <w:rPr>
          <w:lang w:val="ru-RU"/>
        </w:rPr>
        <w:br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животных(насекомые, рыбы, птицы, звери); 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A45" w:rsidRPr="004007E9" w:rsidRDefault="009D6A45">
      <w:pPr>
        <w:autoSpaceDE w:val="0"/>
        <w:autoSpaceDN w:val="0"/>
        <w:spacing w:after="108" w:line="220" w:lineRule="exact"/>
        <w:rPr>
          <w:lang w:val="ru-RU"/>
        </w:rPr>
      </w:pPr>
    </w:p>
    <w:p w:rsidR="009D6A45" w:rsidRPr="004007E9" w:rsidRDefault="004007E9">
      <w:pPr>
        <w:autoSpaceDE w:val="0"/>
        <w:autoSpaceDN w:val="0"/>
        <w:spacing w:after="0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описывать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D6A45" w:rsidRPr="004007E9" w:rsidRDefault="004007E9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ухода за комнатными растениями и домашними животными; </w:t>
      </w:r>
    </w:p>
    <w:p w:rsidR="009D6A45" w:rsidRPr="004007E9" w:rsidRDefault="004007E9">
      <w:pPr>
        <w:autoSpaceDE w:val="0"/>
        <w:autoSpaceDN w:val="0"/>
        <w:spacing w:before="190" w:after="0"/>
        <w:ind w:right="144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9D6A45" w:rsidRPr="004007E9" w:rsidRDefault="004007E9">
      <w:pPr>
        <w:autoSpaceDE w:val="0"/>
        <w:autoSpaceDN w:val="0"/>
        <w:spacing w:before="192" w:after="0" w:line="230" w:lineRule="auto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ответов на вопросы небольшие тексты о природе и обществе; </w:t>
      </w:r>
    </w:p>
    <w:p w:rsidR="009D6A45" w:rsidRPr="004007E9" w:rsidRDefault="004007E9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ситуации, раскрывающие положительное и негативное отношение к природе; правила поведения в быту, в общественных местах;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D6A45" w:rsidRPr="004007E9" w:rsidRDefault="004007E9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здорового питания и личной гигиены; </w:t>
      </w:r>
    </w:p>
    <w:p w:rsidR="009D6A45" w:rsidRPr="004007E9" w:rsidRDefault="004007E9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поведения пешехода; </w:t>
      </w:r>
    </w:p>
    <w:p w:rsidR="009D6A45" w:rsidRPr="004007E9" w:rsidRDefault="004007E9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соблюдать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безопасного поведения в природе; </w:t>
      </w:r>
    </w:p>
    <w:p w:rsidR="009D6A45" w:rsidRPr="004007E9" w:rsidRDefault="004007E9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—  с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помощью взрослых (учителя, родителей) пользоваться электронным дневником и электронными ресурсами школы.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9D6A45" w:rsidRPr="004007E9" w:rsidRDefault="009D6A45">
      <w:pPr>
        <w:autoSpaceDE w:val="0"/>
        <w:autoSpaceDN w:val="0"/>
        <w:spacing w:after="64" w:line="220" w:lineRule="exact"/>
        <w:rPr>
          <w:lang w:val="ru-RU"/>
        </w:rPr>
      </w:pPr>
    </w:p>
    <w:p w:rsidR="009D6A45" w:rsidRDefault="004007E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28"/>
        <w:gridCol w:w="1106"/>
        <w:gridCol w:w="1140"/>
        <w:gridCol w:w="804"/>
        <w:gridCol w:w="3314"/>
        <w:gridCol w:w="1238"/>
        <w:gridCol w:w="3122"/>
      </w:tblGrid>
      <w:tr w:rsidR="009D6A4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 w:right="115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D6A4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45" w:rsidRDefault="009D6A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45" w:rsidRDefault="009D6A4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45" w:rsidRDefault="009D6A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45" w:rsidRDefault="009D6A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45" w:rsidRDefault="009D6A4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45" w:rsidRDefault="009D6A45"/>
        </w:tc>
      </w:tr>
      <w:tr w:rsidR="009D6A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9D6A4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643516">
            <w:pPr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  <w:p w:rsidR="00643516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80" w:after="0" w:line="245" w:lineRule="auto"/>
              <w:ind w:left="72" w:right="86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по школе, знакомство с помещениями;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80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http://umrazum.ru/load/uchebnye_prezentac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9D6A4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«Как содержать рабочее место в порядке»;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643516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  <w:p w:rsidR="00643516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видеофрагментов и других материалов (по выбору) на темы «Москва — столица </w:t>
            </w:r>
            <w:proofErr w:type="spellStart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России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Москве»;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643516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  <w:p w:rsidR="00643516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7" w:lineRule="auto"/>
              <w:ind w:right="432"/>
              <w:jc w:val="center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 w:rsidTr="00643516">
        <w:trPr>
          <w:trHeight w:hRule="exact" w:val="8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643516">
            <w:pPr>
              <w:rPr>
                <w:lang w:val="ru-RU"/>
              </w:rPr>
            </w:pPr>
            <w:r>
              <w:rPr>
                <w:lang w:val="ru-RU"/>
              </w:rPr>
              <w:t>29.09 04.10</w:t>
            </w:r>
          </w:p>
          <w:p w:rsidR="00643516" w:rsidRPr="00643516" w:rsidRDefault="00643516">
            <w:pPr>
              <w:rPr>
                <w:lang w:val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06.10 11.10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«Правила поведения в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учреждениях культуры — в театре, музее, библиотеке»;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13.10 18.10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фото, репродукций на </w:t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материалом: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фото, репродукций на </w:t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тему«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350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9D6A45"/>
        </w:tc>
      </w:tr>
      <w:tr w:rsidR="009D6A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9D6A45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64" w:after="0" w:line="250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и предметы, созданные человеком. Природные материалы. Бережное отношение к пред метам, 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643516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  <w:p w:rsidR="00643516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«Почему люди должны оберегать и охранять природу»;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</w:tbl>
    <w:p w:rsidR="009D6A45" w:rsidRDefault="009D6A45">
      <w:pPr>
        <w:autoSpaceDE w:val="0"/>
        <w:autoSpaceDN w:val="0"/>
        <w:spacing w:after="0" w:line="14" w:lineRule="exact"/>
      </w:pPr>
    </w:p>
    <w:p w:rsidR="009D6A45" w:rsidRDefault="009D6A45">
      <w:pPr>
        <w:sectPr w:rsidR="009D6A45">
          <w:pgSz w:w="16840" w:h="11900"/>
          <w:pgMar w:top="282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D6A45" w:rsidRDefault="009D6A4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28"/>
        <w:gridCol w:w="1106"/>
        <w:gridCol w:w="1140"/>
        <w:gridCol w:w="804"/>
        <w:gridCol w:w="3314"/>
        <w:gridCol w:w="1238"/>
        <w:gridCol w:w="3122"/>
      </w:tblGrid>
      <w:tr w:rsidR="009D6A4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643516">
            <w:pPr>
              <w:rPr>
                <w:lang w:val="ru-RU"/>
              </w:rPr>
            </w:pPr>
            <w:r>
              <w:rPr>
                <w:lang w:val="ru-RU"/>
              </w:rPr>
              <w:t>15.11 22.11</w:t>
            </w:r>
          </w:p>
          <w:p w:rsidR="00643516" w:rsidRPr="00643516" w:rsidRDefault="00643516">
            <w:pPr>
              <w:rPr>
                <w:lang w:val="ru-RU"/>
              </w:rPr>
            </w:pP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</w:t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материалом:«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Живая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неживая природа»;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24.11 01.12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«Измеряем температуру»;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Взаимосвязи между человеком и природой.</w:t>
            </w:r>
          </w:p>
          <w:p w:rsidR="009D6A45" w:rsidRPr="004007E9" w:rsidRDefault="004007E9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06.12 13.12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64" w:after="0" w:line="252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ближайшего окружения (узнавание, называние, </w:t>
            </w:r>
            <w:proofErr w:type="gramStart"/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краткое  описание</w:t>
            </w:r>
            <w:proofErr w:type="gramEnd"/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15.12 27.12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Экскурсия;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29.12 17.01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названия по внешнему виду дерева;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материалом: деление растений на две группы —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дикорастущие и культурные;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Части растения (называние, краткая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характеристика значения для жизни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растения): корень, стебель, лист, цветок, плод, семя.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19.01 31.01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зарисовка разнообразия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частей растения: разные листья, разные цветки и плоды, разные корни (по выбору);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643516" w:rsidRDefault="00643516">
            <w:pPr>
              <w:rPr>
                <w:lang w:val="ru-RU"/>
              </w:rPr>
            </w:pPr>
            <w:r>
              <w:rPr>
                <w:lang w:val="ru-RU"/>
              </w:rPr>
              <w:t>02.02 09.02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«Учимся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ухаживать за растениями уголка природы»;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E35C85" w:rsidRDefault="00E35C85">
            <w:pPr>
              <w:rPr>
                <w:lang w:val="ru-RU"/>
              </w:rPr>
            </w:pPr>
            <w:r>
              <w:rPr>
                <w:lang w:val="ru-RU"/>
              </w:rPr>
              <w:t>14.02 02.03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E35C85" w:rsidRDefault="00E35C85">
            <w:pPr>
              <w:rPr>
                <w:lang w:val="ru-RU"/>
              </w:rPr>
            </w:pPr>
            <w:r>
              <w:rPr>
                <w:lang w:val="ru-RU"/>
              </w:rPr>
              <w:t>07.03 14.03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Логическая задача: найди ошибку в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иллюстрациях — какое животное попало в эту группу неправильно;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E35C85" w:rsidRDefault="00E35C85">
            <w:pPr>
              <w:rPr>
                <w:lang w:val="ru-RU"/>
              </w:rPr>
            </w:pPr>
            <w:r>
              <w:rPr>
                <w:lang w:val="ru-RU"/>
              </w:rPr>
              <w:t>16.03 30.03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34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10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9D6A45"/>
        </w:tc>
      </w:tr>
      <w:tr w:rsidR="009D6A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9D6A4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E35C85" w:rsidRDefault="00E35C85">
            <w:pPr>
              <w:rPr>
                <w:lang w:val="ru-RU"/>
              </w:rPr>
            </w:pPr>
            <w:r>
              <w:rPr>
                <w:lang w:val="ru-RU"/>
              </w:rPr>
              <w:t>04.04 06.04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«Что такое режим дня»: обсуждение режима дня первоклассника; Рассказ учителя: «Что такое правильное питание»;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007E9">
              <w:rPr>
                <w:lang w:val="ru-RU"/>
              </w:rPr>
              <w:br/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E35C85" w:rsidRDefault="00E35C85">
            <w:pPr>
              <w:rPr>
                <w:lang w:val="ru-RU"/>
              </w:rPr>
            </w:pPr>
            <w:r>
              <w:rPr>
                <w:lang w:val="ru-RU"/>
              </w:rPr>
              <w:t>11.04 13.04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007E9">
              <w:rPr>
                <w:lang w:val="ru-RU"/>
              </w:rPr>
              <w:br/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9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E35C85" w:rsidRDefault="00E35C85">
            <w:pPr>
              <w:rPr>
                <w:lang w:val="ru-RU"/>
              </w:rPr>
            </w:pPr>
            <w:r>
              <w:rPr>
                <w:lang w:val="ru-RU"/>
              </w:rPr>
              <w:t>18.04 20.04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007E9">
              <w:rPr>
                <w:lang w:val="ru-RU"/>
              </w:rPr>
              <w:br/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</w:tbl>
    <w:p w:rsidR="009D6A45" w:rsidRDefault="009D6A45">
      <w:pPr>
        <w:autoSpaceDE w:val="0"/>
        <w:autoSpaceDN w:val="0"/>
        <w:spacing w:after="0" w:line="14" w:lineRule="exact"/>
      </w:pPr>
    </w:p>
    <w:p w:rsidR="009D6A45" w:rsidRDefault="009D6A45">
      <w:pPr>
        <w:sectPr w:rsidR="009D6A45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D6A45" w:rsidRDefault="009D6A4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82"/>
        <w:gridCol w:w="528"/>
        <w:gridCol w:w="1106"/>
        <w:gridCol w:w="1140"/>
        <w:gridCol w:w="804"/>
        <w:gridCol w:w="3314"/>
        <w:gridCol w:w="1238"/>
        <w:gridCol w:w="3122"/>
      </w:tblGrid>
      <w:tr w:rsidR="009D6A4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условиях контролируемого доступа в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E35C85" w:rsidRDefault="00E35C85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занятие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кабинете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007E9">
              <w:rPr>
                <w:lang w:val="ru-RU"/>
              </w:rPr>
              <w:br/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</w:t>
            </w:r>
          </w:p>
        </w:tc>
      </w:tr>
      <w:tr w:rsidR="009D6A45">
        <w:trPr>
          <w:trHeight w:hRule="exact" w:val="34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9D6A45"/>
        </w:tc>
      </w:tr>
      <w:tr w:rsidR="009D6A45">
        <w:trPr>
          <w:trHeight w:hRule="exact" w:val="348"/>
        </w:trPr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9D6A45"/>
        </w:tc>
      </w:tr>
      <w:tr w:rsidR="009D6A45">
        <w:trPr>
          <w:trHeight w:hRule="exact" w:val="330"/>
        </w:trPr>
        <w:tc>
          <w:tcPr>
            <w:tcW w:w="42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56</w:t>
            </w:r>
          </w:p>
        </w:tc>
        <w:tc>
          <w:tcPr>
            <w:tcW w:w="8478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9D6A45"/>
        </w:tc>
      </w:tr>
    </w:tbl>
    <w:p w:rsidR="009D6A45" w:rsidRDefault="009D6A45">
      <w:pPr>
        <w:autoSpaceDE w:val="0"/>
        <w:autoSpaceDN w:val="0"/>
        <w:spacing w:after="0" w:line="14" w:lineRule="exact"/>
      </w:pPr>
    </w:p>
    <w:p w:rsidR="009D6A45" w:rsidRDefault="009D6A45">
      <w:pPr>
        <w:sectPr w:rsidR="009D6A4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D6A45" w:rsidRDefault="009D6A45">
      <w:pPr>
        <w:autoSpaceDE w:val="0"/>
        <w:autoSpaceDN w:val="0"/>
        <w:spacing w:after="78" w:line="220" w:lineRule="exact"/>
      </w:pPr>
    </w:p>
    <w:p w:rsidR="009D6A45" w:rsidRDefault="004007E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D6A4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D6A4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45" w:rsidRDefault="009D6A4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45" w:rsidRDefault="009D6A4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45" w:rsidRDefault="009D6A4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A45" w:rsidRDefault="009D6A45"/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Вводный урок. Задавайте вопросы!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;;</w:t>
            </w:r>
          </w:p>
        </w:tc>
      </w:tr>
      <w:tr w:rsidR="009D6A45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народах России?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мы знаем о Москве?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 w:rsidRPr="0064351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«Моя малая Родина».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007E9">
              <w:rPr>
                <w:lang w:val="ru-RU"/>
              </w:rPr>
              <w:br/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D6A4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у нас над головой?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у нас под ногами? Практическая </w:t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видов камней».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общего у разных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растений? Практическая работа «Распознавание частей растений»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right="1440"/>
              <w:jc w:val="center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растет на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подоконнике?</w:t>
            </w:r>
          </w:p>
          <w:p w:rsidR="009D6A45" w:rsidRPr="004007E9" w:rsidRDefault="004007E9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комнатных растений»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растет на клумбе?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растений цветника»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это за листья?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лиственных растений»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D6A45" w:rsidRDefault="009D6A45">
      <w:pPr>
        <w:autoSpaceDE w:val="0"/>
        <w:autoSpaceDN w:val="0"/>
        <w:spacing w:after="0" w:line="14" w:lineRule="exact"/>
      </w:pPr>
    </w:p>
    <w:p w:rsidR="009D6A45" w:rsidRDefault="009D6A45">
      <w:pPr>
        <w:sectPr w:rsidR="009D6A45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A45" w:rsidRDefault="009D6A4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D6A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хвоинки?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Распознавание хвойных растений»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 w:rsidRPr="0064351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насекомые?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007E9">
              <w:rPr>
                <w:lang w:val="ru-RU"/>
              </w:rPr>
              <w:br/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D6A45" w:rsidRPr="0064351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такие рыбы?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007E9">
              <w:rPr>
                <w:lang w:val="ru-RU"/>
              </w:rPr>
              <w:br/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D6A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такие птицы?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Строение пера птицы»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 w:rsidRPr="0064351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такие звери?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«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Строение шерсти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зверей »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007E9">
              <w:rPr>
                <w:lang w:val="ru-RU"/>
              </w:rPr>
              <w:br/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D6A45" w:rsidRPr="0064351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окружает нас дома?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007E9">
              <w:rPr>
                <w:lang w:val="ru-RU"/>
              </w:rPr>
              <w:br/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D6A4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умеет компьютер?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вокруг нас может быть опасным?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что похожа наша планета?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Проверочная работа по разделу «Кто и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?».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Презентация проекта «Моя малая родина».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живет семья? </w:t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семья».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в наш дом приходит вода и куда она уходит?</w:t>
            </w:r>
          </w:p>
          <w:p w:rsidR="009D6A45" w:rsidRDefault="004007E9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работа«Фильтрование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D6A45" w:rsidRDefault="009D6A45">
      <w:pPr>
        <w:autoSpaceDE w:val="0"/>
        <w:autoSpaceDN w:val="0"/>
        <w:spacing w:after="0" w:line="14" w:lineRule="exact"/>
      </w:pPr>
    </w:p>
    <w:p w:rsidR="009D6A45" w:rsidRDefault="009D6A45">
      <w:pPr>
        <w:sectPr w:rsidR="009D6A45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A45" w:rsidRDefault="009D6A4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D6A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в наш дом приходит электричество?</w:t>
            </w:r>
          </w:p>
          <w:p w:rsidR="009D6A45" w:rsidRDefault="004007E9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работа«Сборка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электроцепи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путешествует письмо?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Куда текут реки?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Изготовление» морской воды»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берутся снег и лед?</w:t>
            </w:r>
          </w:p>
          <w:p w:rsidR="009D6A45" w:rsidRPr="004007E9" w:rsidRDefault="004007E9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Опыты со снегом, льдом»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живут растения?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«Уход за комнатными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растениями».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живут животные?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зимой помочь птицам?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кормушки».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Откуда берётся и куда девается мусор?</w:t>
            </w:r>
          </w:p>
          <w:p w:rsidR="009D6A45" w:rsidRDefault="004007E9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работа«Сортировка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мусора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Источник загрязнения нашей планеты.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Опыты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со снеговой водой».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Проверим себя и оценим свои достижения по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 «Как, откуда и куда?»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учиться интересно?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Проект «Мой класс и моя школа».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придет суббота?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наступит лето?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D6A45" w:rsidRDefault="009D6A45">
      <w:pPr>
        <w:autoSpaceDE w:val="0"/>
        <w:autoSpaceDN w:val="0"/>
        <w:spacing w:after="0" w:line="14" w:lineRule="exact"/>
      </w:pPr>
    </w:p>
    <w:p w:rsidR="009D6A45" w:rsidRDefault="009D6A45">
      <w:pPr>
        <w:sectPr w:rsidR="009D6A45">
          <w:pgSz w:w="11900" w:h="16840"/>
          <w:pgMar w:top="284" w:right="650" w:bottom="3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A45" w:rsidRDefault="009D6A4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D6A4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Где живут белые медведи?</w:t>
            </w:r>
          </w:p>
          <w:p w:rsidR="009D6A45" w:rsidRPr="004007E9" w:rsidRDefault="004007E9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Северного Ледовитого океана и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Антарктиды на глобусе».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Где живут слоны?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 w:rsidR="00BC50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«Определение жарких районов на глобусе».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появилась одежда?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изобрели велосипед?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 w:rsidRPr="0064351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Когда мы станем взрослыми?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007E9">
              <w:rPr>
                <w:lang w:val="ru-RU"/>
              </w:rPr>
              <w:br/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D6A4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81" w:lineRule="auto"/>
              <w:ind w:left="72"/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Проверим себя и оценим свои достижения по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 «Где и когда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?»</w:t>
            </w:r>
            <w:r w:rsidRPr="004007E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Презентация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Солнце светит днём, а звёзды -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Луна бывает разной?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идет дождь и дует ветер?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2.03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звенит звонок?</w:t>
            </w:r>
          </w:p>
          <w:p w:rsidR="009D6A45" w:rsidRPr="004007E9" w:rsidRDefault="004007E9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Опыты по передаче и возникновению звуков».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right="129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Почему радуга разноцветная?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81" w:lineRule="auto"/>
              <w:ind w:left="72"/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мы любим кошек и собак? Практическая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«Уход за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домашними животными».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9D6A45" w:rsidRDefault="009D6A45">
      <w:pPr>
        <w:autoSpaceDE w:val="0"/>
        <w:autoSpaceDN w:val="0"/>
        <w:spacing w:after="0" w:line="14" w:lineRule="exact"/>
      </w:pPr>
    </w:p>
    <w:p w:rsidR="009D6A45" w:rsidRDefault="009D6A45">
      <w:pPr>
        <w:sectPr w:rsidR="009D6A45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A45" w:rsidRDefault="009D6A4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не будем рвать цветы и ловить бабочек?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в лесу мы будем соблюдать тишину?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28.03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мы спим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есть много овощей и фруктов?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мыть руки и чистить зубы?</w:t>
            </w:r>
          </w:p>
          <w:p w:rsidR="009D6A45" w:rsidRDefault="004007E9">
            <w:pPr>
              <w:autoSpaceDE w:val="0"/>
              <w:autoSpaceDN w:val="0"/>
              <w:spacing w:before="70" w:after="0" w:line="262" w:lineRule="auto"/>
              <w:ind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BC50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гигиены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нам телефон и телевизор?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мы не будем рвать цветы и ловить бабочек?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 w:rsidRPr="0064351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в лесу мы будем соблюдать тишину?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007E9">
              <w:rPr>
                <w:lang w:val="ru-RU"/>
              </w:rPr>
              <w:br/>
            </w:r>
            <w:proofErr w:type="spellStart"/>
            <w:proofErr w:type="gramStart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007E9">
              <w:rPr>
                <w:lang w:val="ru-RU"/>
              </w:rPr>
              <w:br/>
            </w: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D6A4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мы спим ночью?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есть много овощей и фруктов?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нужно мыть руки и чистить зубы?</w:t>
            </w:r>
          </w:p>
          <w:p w:rsidR="009D6A45" w:rsidRDefault="004007E9">
            <w:pPr>
              <w:autoSpaceDE w:val="0"/>
              <w:autoSpaceDN w:val="0"/>
              <w:spacing w:before="70" w:after="0" w:line="262" w:lineRule="auto"/>
              <w:ind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BC507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гигиены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Зачем нам телефон и телевизор?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нужны автомобили?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строят корабли?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 w:rsidTr="00E35C85">
        <w:trPr>
          <w:trHeight w:hRule="exact" w:val="6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551EEC" w:rsidRDefault="004007E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51E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Зачем строят </w:t>
            </w:r>
            <w:proofErr w:type="spellStart"/>
            <w:proofErr w:type="gramStart"/>
            <w:r w:rsidRPr="00551E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самолеты?</w:t>
            </w:r>
            <w:r w:rsidR="00551E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</w:t>
            </w:r>
            <w:proofErr w:type="spellEnd"/>
            <w:proofErr w:type="gramEnd"/>
            <w:r w:rsidR="00551E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E35C85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="004007E9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BC5075">
            <w:pPr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  <w:p w:rsidR="00BC5075" w:rsidRPr="00BC5075" w:rsidRDefault="00BC5075">
            <w:pPr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9D6A45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Pr="004007E9" w:rsidRDefault="004007E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007E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4007E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D6A45" w:rsidRDefault="009D6A45"/>
        </w:tc>
      </w:tr>
    </w:tbl>
    <w:p w:rsidR="009D6A45" w:rsidRDefault="009D6A45">
      <w:pPr>
        <w:autoSpaceDE w:val="0"/>
        <w:autoSpaceDN w:val="0"/>
        <w:spacing w:after="0" w:line="14" w:lineRule="exact"/>
      </w:pPr>
    </w:p>
    <w:p w:rsidR="009D6A45" w:rsidRDefault="009D6A45">
      <w:pPr>
        <w:sectPr w:rsidR="009D6A45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A45" w:rsidRDefault="009D6A45">
      <w:pPr>
        <w:autoSpaceDE w:val="0"/>
        <w:autoSpaceDN w:val="0"/>
        <w:spacing w:after="78" w:line="220" w:lineRule="exact"/>
      </w:pPr>
    </w:p>
    <w:p w:rsidR="009D6A45" w:rsidRDefault="004007E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D6A45" w:rsidRDefault="004007E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D6A45" w:rsidRPr="004007E9" w:rsidRDefault="004007E9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Акционерное общество «</w:t>
      </w:r>
      <w:proofErr w:type="spellStart"/>
      <w:proofErr w:type="gram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4007E9">
        <w:rPr>
          <w:lang w:val="ru-RU"/>
        </w:rPr>
        <w:br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D6A45" w:rsidRPr="004007E9" w:rsidRDefault="004007E9">
      <w:pPr>
        <w:autoSpaceDE w:val="0"/>
        <w:autoSpaceDN w:val="0"/>
        <w:spacing w:before="262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D6A45" w:rsidRPr="004007E9" w:rsidRDefault="004007E9">
      <w:pPr>
        <w:autoSpaceDE w:val="0"/>
        <w:autoSpaceDN w:val="0"/>
        <w:spacing w:before="166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рекомендации. Плешаков А.А, </w:t>
      </w:r>
      <w:proofErr w:type="spellStart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Ионова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М.А. "Просвещение" Москва 2018год</w:t>
      </w:r>
    </w:p>
    <w:p w:rsidR="009D6A45" w:rsidRPr="004007E9" w:rsidRDefault="004007E9">
      <w:pPr>
        <w:autoSpaceDE w:val="0"/>
        <w:autoSpaceDN w:val="0"/>
        <w:spacing w:before="264" w:after="0" w:line="230" w:lineRule="auto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D6A45" w:rsidRPr="004007E9" w:rsidRDefault="004007E9">
      <w:pPr>
        <w:autoSpaceDE w:val="0"/>
        <w:autoSpaceDN w:val="0"/>
        <w:spacing w:before="168" w:after="0" w:line="262" w:lineRule="auto"/>
        <w:ind w:right="1584"/>
        <w:rPr>
          <w:lang w:val="ru-RU"/>
        </w:rPr>
      </w:pP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«Начальная школа» с онлайн-поддержкой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://1-4.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4007E9">
        <w:rPr>
          <w:lang w:val="ru-RU"/>
        </w:rPr>
        <w:br/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Сайт интернет-проекта «Копилка уроков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4007E9">
        <w:rPr>
          <w:rFonts w:ascii="Times New Roman" w:eastAsia="Times New Roman" w:hAnsi="Times New Roman"/>
          <w:color w:val="000000"/>
          <w:sz w:val="24"/>
          <w:lang w:val="ru-RU"/>
        </w:rPr>
        <w:t xml:space="preserve"> сайт для учителей» 1-4 класс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6A45" w:rsidRPr="004007E9" w:rsidRDefault="009D6A45">
      <w:pPr>
        <w:autoSpaceDE w:val="0"/>
        <w:autoSpaceDN w:val="0"/>
        <w:spacing w:after="78" w:line="220" w:lineRule="exact"/>
        <w:rPr>
          <w:lang w:val="ru-RU"/>
        </w:rPr>
      </w:pPr>
    </w:p>
    <w:p w:rsidR="009D6A45" w:rsidRPr="004007E9" w:rsidRDefault="004007E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4007E9">
        <w:rPr>
          <w:lang w:val="ru-RU"/>
        </w:rPr>
        <w:br/>
      </w:r>
      <w:proofErr w:type="spellStart"/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r w:rsidRPr="004007E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9D6A45" w:rsidRPr="004007E9" w:rsidRDefault="009D6A45">
      <w:pPr>
        <w:rPr>
          <w:lang w:val="ru-RU"/>
        </w:rPr>
        <w:sectPr w:rsidR="009D6A45" w:rsidRPr="004007E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7E9" w:rsidRPr="004007E9" w:rsidRDefault="004007E9">
      <w:pPr>
        <w:rPr>
          <w:lang w:val="ru-RU"/>
        </w:rPr>
      </w:pPr>
    </w:p>
    <w:sectPr w:rsidR="004007E9" w:rsidRPr="004007E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007E9"/>
    <w:rsid w:val="00551EEC"/>
    <w:rsid w:val="00643516"/>
    <w:rsid w:val="009D6A45"/>
    <w:rsid w:val="00AA1D8D"/>
    <w:rsid w:val="00B47730"/>
    <w:rsid w:val="00BC5075"/>
    <w:rsid w:val="00CB0664"/>
    <w:rsid w:val="00E35C85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2CDF6B3-BB90-4BCE-890A-E367E751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EF7BCE-5CF5-4E09-A0F8-449D33F6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5053</Words>
  <Characters>28803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33789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6</cp:revision>
  <dcterms:created xsi:type="dcterms:W3CDTF">2013-12-23T23:15:00Z</dcterms:created>
  <dcterms:modified xsi:type="dcterms:W3CDTF">2022-09-23T10:53:00Z</dcterms:modified>
  <cp:category/>
</cp:coreProperties>
</file>