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450" w:rsidRDefault="00EA4450">
      <w:pPr>
        <w:autoSpaceDE w:val="0"/>
        <w:autoSpaceDN w:val="0"/>
        <w:spacing w:after="78" w:line="220" w:lineRule="exact"/>
      </w:pPr>
    </w:p>
    <w:p w:rsidR="00EA4450" w:rsidRPr="008364FC" w:rsidRDefault="00316315">
      <w:pPr>
        <w:autoSpaceDE w:val="0"/>
        <w:autoSpaceDN w:val="0"/>
        <w:spacing w:after="0" w:line="230" w:lineRule="auto"/>
        <w:ind w:left="792"/>
        <w:rPr>
          <w:lang w:val="ru-RU"/>
        </w:rPr>
      </w:pPr>
      <w:r w:rsidRPr="008364FC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EA4450" w:rsidRPr="008364FC" w:rsidRDefault="00316315">
      <w:pPr>
        <w:autoSpaceDE w:val="0"/>
        <w:autoSpaceDN w:val="0"/>
        <w:spacing w:before="670" w:after="0" w:line="230" w:lineRule="auto"/>
        <w:ind w:left="600"/>
        <w:rPr>
          <w:lang w:val="ru-RU"/>
        </w:rPr>
      </w:pPr>
      <w:r w:rsidRPr="008364FC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общего и профессионального образования Ростовской области</w:t>
      </w:r>
    </w:p>
    <w:p w:rsidR="00EA4450" w:rsidRPr="008364FC" w:rsidRDefault="00316315">
      <w:pPr>
        <w:autoSpaceDE w:val="0"/>
        <w:autoSpaceDN w:val="0"/>
        <w:spacing w:before="670" w:after="0" w:line="230" w:lineRule="auto"/>
        <w:ind w:right="3730"/>
        <w:jc w:val="right"/>
        <w:rPr>
          <w:lang w:val="ru-RU"/>
        </w:rPr>
      </w:pPr>
      <w:r w:rsidRPr="008364FC">
        <w:rPr>
          <w:rFonts w:ascii="Times New Roman" w:eastAsia="Times New Roman" w:hAnsi="Times New Roman"/>
          <w:color w:val="000000"/>
          <w:sz w:val="24"/>
          <w:lang w:val="ru-RU"/>
        </w:rPr>
        <w:t>МБОУ Сов-</w:t>
      </w:r>
      <w:proofErr w:type="spellStart"/>
      <w:r w:rsidRPr="008364FC">
        <w:rPr>
          <w:rFonts w:ascii="Times New Roman" w:eastAsia="Times New Roman" w:hAnsi="Times New Roman"/>
          <w:color w:val="000000"/>
          <w:sz w:val="24"/>
          <w:lang w:val="ru-RU"/>
        </w:rPr>
        <w:t>Дарская</w:t>
      </w:r>
      <w:proofErr w:type="spellEnd"/>
      <w:r w:rsidRPr="008364FC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8364FC">
        <w:rPr>
          <w:rFonts w:ascii="Times New Roman" w:eastAsia="Times New Roman" w:hAnsi="Times New Roman"/>
          <w:color w:val="000000"/>
          <w:sz w:val="24"/>
          <w:lang w:val="ru-RU"/>
        </w:rPr>
        <w:t>оош</w:t>
      </w:r>
      <w:proofErr w:type="spellEnd"/>
    </w:p>
    <w:p w:rsidR="00EA4450" w:rsidRPr="008364FC" w:rsidRDefault="00316315">
      <w:pPr>
        <w:autoSpaceDE w:val="0"/>
        <w:autoSpaceDN w:val="0"/>
        <w:spacing w:before="670" w:after="1376" w:line="230" w:lineRule="auto"/>
        <w:ind w:right="3626"/>
        <w:jc w:val="right"/>
        <w:rPr>
          <w:lang w:val="ru-RU"/>
        </w:rPr>
      </w:pPr>
      <w:r w:rsidRPr="008364FC">
        <w:rPr>
          <w:rFonts w:ascii="Times New Roman" w:eastAsia="Times New Roman" w:hAnsi="Times New Roman"/>
          <w:color w:val="000000"/>
          <w:sz w:val="24"/>
          <w:lang w:val="ru-RU"/>
        </w:rPr>
        <w:t>МБОУ Сов-</w:t>
      </w:r>
      <w:proofErr w:type="spellStart"/>
      <w:r w:rsidRPr="008364FC">
        <w:rPr>
          <w:rFonts w:ascii="Times New Roman" w:eastAsia="Times New Roman" w:hAnsi="Times New Roman"/>
          <w:color w:val="000000"/>
          <w:sz w:val="24"/>
          <w:lang w:val="ru-RU"/>
        </w:rPr>
        <w:t>Дарская</w:t>
      </w:r>
      <w:proofErr w:type="spellEnd"/>
      <w:r w:rsidRPr="008364FC">
        <w:rPr>
          <w:rFonts w:ascii="Times New Roman" w:eastAsia="Times New Roman" w:hAnsi="Times New Roman"/>
          <w:color w:val="000000"/>
          <w:sz w:val="24"/>
          <w:lang w:val="ru-RU"/>
        </w:rPr>
        <w:t xml:space="preserve"> ООШ</w:t>
      </w:r>
    </w:p>
    <w:tbl>
      <w:tblPr>
        <w:tblW w:w="0" w:type="auto"/>
        <w:tblInd w:w="1400" w:type="dxa"/>
        <w:tblLayout w:type="fixed"/>
        <w:tblLook w:val="04A0" w:firstRow="1" w:lastRow="0" w:firstColumn="1" w:lastColumn="0" w:noHBand="0" w:noVBand="1"/>
      </w:tblPr>
      <w:tblGrid>
        <w:gridCol w:w="3940"/>
        <w:gridCol w:w="3300"/>
      </w:tblGrid>
      <w:tr w:rsidR="00EA4450">
        <w:trPr>
          <w:trHeight w:hRule="exact" w:val="550"/>
        </w:trPr>
        <w:tc>
          <w:tcPr>
            <w:tcW w:w="3940" w:type="dxa"/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60" w:after="0" w:line="245" w:lineRule="auto"/>
              <w:ind w:left="1416" w:right="86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СОГЛАСОВАНО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завуч</w:t>
            </w:r>
            <w:proofErr w:type="spellEnd"/>
          </w:p>
        </w:tc>
        <w:tc>
          <w:tcPr>
            <w:tcW w:w="3300" w:type="dxa"/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60" w:after="0" w:line="245" w:lineRule="auto"/>
              <w:ind w:left="992" w:right="86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УТВЕРЖДЕНО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</w:t>
            </w:r>
          </w:p>
        </w:tc>
      </w:tr>
    </w:tbl>
    <w:p w:rsidR="00EA4450" w:rsidRDefault="00EA4450">
      <w:pPr>
        <w:autoSpaceDE w:val="0"/>
        <w:autoSpaceDN w:val="0"/>
        <w:spacing w:after="0" w:line="60" w:lineRule="exact"/>
      </w:pPr>
    </w:p>
    <w:tbl>
      <w:tblPr>
        <w:tblW w:w="0" w:type="auto"/>
        <w:tblInd w:w="1400" w:type="dxa"/>
        <w:tblLayout w:type="fixed"/>
        <w:tblLook w:val="04A0" w:firstRow="1" w:lastRow="0" w:firstColumn="1" w:lastColumn="0" w:noHBand="0" w:noVBand="1"/>
      </w:tblPr>
      <w:tblGrid>
        <w:gridCol w:w="4580"/>
        <w:gridCol w:w="3360"/>
      </w:tblGrid>
      <w:tr w:rsidR="00EA4450" w:rsidRPr="008D71E7">
        <w:trPr>
          <w:trHeight w:hRule="exact" w:val="958"/>
        </w:trPr>
        <w:tc>
          <w:tcPr>
            <w:tcW w:w="4580" w:type="dxa"/>
            <w:tcMar>
              <w:left w:w="0" w:type="dxa"/>
              <w:right w:w="0" w:type="dxa"/>
            </w:tcMar>
          </w:tcPr>
          <w:p w:rsidR="00EA4450" w:rsidRPr="008364FC" w:rsidRDefault="00316315">
            <w:pPr>
              <w:autoSpaceDE w:val="0"/>
              <w:autoSpaceDN w:val="0"/>
              <w:spacing w:before="60" w:after="0" w:line="230" w:lineRule="auto"/>
              <w:ind w:right="322"/>
              <w:jc w:val="right"/>
              <w:rPr>
                <w:lang w:val="ru-RU"/>
              </w:rPr>
            </w:pPr>
            <w:r w:rsidRPr="008364FC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______________</w:t>
            </w:r>
            <w:proofErr w:type="spellStart"/>
            <w:r w:rsidRPr="008364FC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Цвиринько</w:t>
            </w:r>
            <w:proofErr w:type="spellEnd"/>
            <w:r w:rsidRPr="008364FC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И.П.</w:t>
            </w:r>
          </w:p>
          <w:p w:rsidR="00EA4450" w:rsidRPr="008364FC" w:rsidRDefault="00316315">
            <w:pPr>
              <w:autoSpaceDE w:val="0"/>
              <w:autoSpaceDN w:val="0"/>
              <w:spacing w:before="182" w:after="0" w:line="245" w:lineRule="auto"/>
              <w:ind w:left="1416" w:right="1584"/>
              <w:rPr>
                <w:lang w:val="ru-RU"/>
              </w:rPr>
            </w:pPr>
            <w:r w:rsidRPr="008364FC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Протокол №2 </w:t>
            </w:r>
            <w:r w:rsidRPr="008364FC">
              <w:rPr>
                <w:lang w:val="ru-RU"/>
              </w:rPr>
              <w:br/>
            </w:r>
            <w:r w:rsidRPr="008364FC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от "17" </w:t>
            </w:r>
            <w:proofErr w:type="gramStart"/>
            <w:r w:rsidRPr="008364FC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08  2022</w:t>
            </w:r>
            <w:proofErr w:type="gramEnd"/>
            <w:r w:rsidRPr="008364FC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г.</w:t>
            </w:r>
          </w:p>
        </w:tc>
        <w:tc>
          <w:tcPr>
            <w:tcW w:w="3360" w:type="dxa"/>
            <w:tcMar>
              <w:left w:w="0" w:type="dxa"/>
              <w:right w:w="0" w:type="dxa"/>
            </w:tcMar>
          </w:tcPr>
          <w:p w:rsidR="00EA4450" w:rsidRPr="008364FC" w:rsidRDefault="00316315">
            <w:pPr>
              <w:autoSpaceDE w:val="0"/>
              <w:autoSpaceDN w:val="0"/>
              <w:spacing w:before="60" w:after="0" w:line="230" w:lineRule="auto"/>
              <w:ind w:left="352"/>
              <w:rPr>
                <w:lang w:val="ru-RU"/>
              </w:rPr>
            </w:pPr>
            <w:r w:rsidRPr="008364FC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______________</w:t>
            </w:r>
            <w:proofErr w:type="spellStart"/>
            <w:r w:rsidRPr="008364FC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Высавская</w:t>
            </w:r>
            <w:proofErr w:type="spellEnd"/>
            <w:r w:rsidRPr="008364FC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Т.И.</w:t>
            </w:r>
          </w:p>
          <w:p w:rsidR="00EA4450" w:rsidRPr="008364FC" w:rsidRDefault="00316315">
            <w:pPr>
              <w:autoSpaceDE w:val="0"/>
              <w:autoSpaceDN w:val="0"/>
              <w:spacing w:before="182" w:after="0" w:line="245" w:lineRule="auto"/>
              <w:ind w:left="352" w:right="1440"/>
              <w:rPr>
                <w:lang w:val="ru-RU"/>
              </w:rPr>
            </w:pPr>
            <w:r w:rsidRPr="008364FC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Приказ №99 </w:t>
            </w:r>
            <w:r w:rsidRPr="008364FC">
              <w:rPr>
                <w:lang w:val="ru-RU"/>
              </w:rPr>
              <w:br/>
            </w:r>
            <w:r w:rsidRPr="008364FC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от "17" 08 2022 г.</w:t>
            </w:r>
          </w:p>
        </w:tc>
      </w:tr>
    </w:tbl>
    <w:p w:rsidR="00EA4450" w:rsidRPr="008364FC" w:rsidRDefault="00316315">
      <w:pPr>
        <w:autoSpaceDE w:val="0"/>
        <w:autoSpaceDN w:val="0"/>
        <w:spacing w:before="978" w:after="0" w:line="230" w:lineRule="auto"/>
        <w:ind w:right="3640"/>
        <w:jc w:val="right"/>
        <w:rPr>
          <w:lang w:val="ru-RU"/>
        </w:rPr>
      </w:pPr>
      <w:r w:rsidRPr="008364FC">
        <w:rPr>
          <w:rFonts w:ascii="Times New Roman" w:eastAsia="Times New Roman" w:hAnsi="Times New Roman"/>
          <w:b/>
          <w:color w:val="000000"/>
          <w:sz w:val="24"/>
          <w:lang w:val="ru-RU"/>
        </w:rPr>
        <w:t>РАБОЧАЯ ПРОГРАММА</w:t>
      </w:r>
    </w:p>
    <w:p w:rsidR="00EA4450" w:rsidRPr="008364FC" w:rsidRDefault="00316315">
      <w:pPr>
        <w:autoSpaceDE w:val="0"/>
        <w:autoSpaceDN w:val="0"/>
        <w:spacing w:before="70" w:after="0" w:line="230" w:lineRule="auto"/>
        <w:ind w:right="4412"/>
        <w:jc w:val="right"/>
        <w:rPr>
          <w:lang w:val="ru-RU"/>
        </w:rPr>
      </w:pPr>
      <w:r w:rsidRPr="008364FC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8364F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2941009)</w:t>
      </w:r>
    </w:p>
    <w:p w:rsidR="00EA4450" w:rsidRPr="008364FC" w:rsidRDefault="00316315">
      <w:pPr>
        <w:autoSpaceDE w:val="0"/>
        <w:autoSpaceDN w:val="0"/>
        <w:spacing w:before="166" w:after="0" w:line="230" w:lineRule="auto"/>
        <w:ind w:right="4012"/>
        <w:jc w:val="right"/>
        <w:rPr>
          <w:lang w:val="ru-RU"/>
        </w:rPr>
      </w:pPr>
      <w:r w:rsidRPr="008364FC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</w:p>
    <w:p w:rsidR="00EA4450" w:rsidRPr="008364FC" w:rsidRDefault="00316315">
      <w:pPr>
        <w:autoSpaceDE w:val="0"/>
        <w:autoSpaceDN w:val="0"/>
        <w:spacing w:before="70" w:after="0" w:line="230" w:lineRule="auto"/>
        <w:ind w:right="3770"/>
        <w:jc w:val="right"/>
        <w:rPr>
          <w:lang w:val="ru-RU"/>
        </w:rPr>
      </w:pPr>
      <w:r w:rsidRPr="008364FC">
        <w:rPr>
          <w:rFonts w:ascii="Times New Roman" w:eastAsia="Times New Roman" w:hAnsi="Times New Roman"/>
          <w:color w:val="000000"/>
          <w:sz w:val="24"/>
          <w:lang w:val="ru-RU"/>
        </w:rPr>
        <w:t>«Физическая культура»</w:t>
      </w:r>
    </w:p>
    <w:p w:rsidR="00EA4450" w:rsidRPr="008364FC" w:rsidRDefault="00316315">
      <w:pPr>
        <w:autoSpaceDE w:val="0"/>
        <w:autoSpaceDN w:val="0"/>
        <w:spacing w:before="670" w:after="0" w:line="230" w:lineRule="auto"/>
        <w:ind w:left="2292"/>
        <w:rPr>
          <w:lang w:val="ru-RU"/>
        </w:rPr>
      </w:pPr>
      <w:r w:rsidRPr="008364FC">
        <w:rPr>
          <w:rFonts w:ascii="Times New Roman" w:eastAsia="Times New Roman" w:hAnsi="Times New Roman"/>
          <w:color w:val="000000"/>
          <w:sz w:val="24"/>
          <w:lang w:val="ru-RU"/>
        </w:rPr>
        <w:t>для 1 класса начального общего образования</w:t>
      </w:r>
    </w:p>
    <w:p w:rsidR="00EA4450" w:rsidRPr="008364FC" w:rsidRDefault="00316315">
      <w:pPr>
        <w:autoSpaceDE w:val="0"/>
        <w:autoSpaceDN w:val="0"/>
        <w:spacing w:before="70" w:after="0" w:line="230" w:lineRule="auto"/>
        <w:ind w:right="3610"/>
        <w:jc w:val="right"/>
        <w:rPr>
          <w:lang w:val="ru-RU"/>
        </w:rPr>
      </w:pPr>
      <w:r w:rsidRPr="008364FC">
        <w:rPr>
          <w:rFonts w:ascii="Times New Roman" w:eastAsia="Times New Roman" w:hAnsi="Times New Roman"/>
          <w:color w:val="000000"/>
          <w:sz w:val="24"/>
          <w:lang w:val="ru-RU"/>
        </w:rPr>
        <w:t>на 2022-</w:t>
      </w:r>
      <w:proofErr w:type="gramStart"/>
      <w:r w:rsidRPr="008364FC">
        <w:rPr>
          <w:rFonts w:ascii="Times New Roman" w:eastAsia="Times New Roman" w:hAnsi="Times New Roman"/>
          <w:color w:val="000000"/>
          <w:sz w:val="24"/>
          <w:lang w:val="ru-RU"/>
        </w:rPr>
        <w:t>2023  учебный</w:t>
      </w:r>
      <w:proofErr w:type="gramEnd"/>
      <w:r w:rsidRPr="008364FC">
        <w:rPr>
          <w:rFonts w:ascii="Times New Roman" w:eastAsia="Times New Roman" w:hAnsi="Times New Roman"/>
          <w:color w:val="000000"/>
          <w:sz w:val="24"/>
          <w:lang w:val="ru-RU"/>
        </w:rPr>
        <w:t xml:space="preserve"> год</w:t>
      </w:r>
    </w:p>
    <w:p w:rsidR="00EA4450" w:rsidRPr="008364FC" w:rsidRDefault="00316315">
      <w:pPr>
        <w:autoSpaceDE w:val="0"/>
        <w:autoSpaceDN w:val="0"/>
        <w:spacing w:before="2112" w:after="0" w:line="230" w:lineRule="auto"/>
        <w:ind w:right="30"/>
        <w:jc w:val="right"/>
        <w:rPr>
          <w:lang w:val="ru-RU"/>
        </w:rPr>
      </w:pPr>
      <w:r w:rsidRPr="008364FC">
        <w:rPr>
          <w:rFonts w:ascii="Times New Roman" w:eastAsia="Times New Roman" w:hAnsi="Times New Roman"/>
          <w:color w:val="000000"/>
          <w:sz w:val="24"/>
          <w:lang w:val="ru-RU"/>
        </w:rPr>
        <w:t>Составитель: Сиваш Ольга Анатольевна</w:t>
      </w:r>
    </w:p>
    <w:p w:rsidR="00EA4450" w:rsidRPr="008364FC" w:rsidRDefault="00316315">
      <w:pPr>
        <w:autoSpaceDE w:val="0"/>
        <w:autoSpaceDN w:val="0"/>
        <w:spacing w:before="70" w:after="0" w:line="230" w:lineRule="auto"/>
        <w:ind w:right="20"/>
        <w:jc w:val="right"/>
        <w:rPr>
          <w:lang w:val="ru-RU"/>
        </w:rPr>
      </w:pPr>
      <w:r w:rsidRPr="008364FC">
        <w:rPr>
          <w:rFonts w:ascii="Times New Roman" w:eastAsia="Times New Roman" w:hAnsi="Times New Roman"/>
          <w:color w:val="000000"/>
          <w:sz w:val="24"/>
          <w:lang w:val="ru-RU"/>
        </w:rPr>
        <w:t>учитель начальных классов</w:t>
      </w:r>
    </w:p>
    <w:p w:rsidR="00EA4450" w:rsidRPr="008364FC" w:rsidRDefault="00316315">
      <w:pPr>
        <w:autoSpaceDE w:val="0"/>
        <w:autoSpaceDN w:val="0"/>
        <w:spacing w:before="2830" w:after="0" w:line="230" w:lineRule="auto"/>
        <w:ind w:right="3716"/>
        <w:jc w:val="right"/>
        <w:rPr>
          <w:lang w:val="ru-RU"/>
        </w:rPr>
      </w:pPr>
      <w:r w:rsidRPr="008364FC">
        <w:rPr>
          <w:rFonts w:ascii="Times New Roman" w:eastAsia="Times New Roman" w:hAnsi="Times New Roman"/>
          <w:color w:val="000000"/>
          <w:sz w:val="24"/>
          <w:lang w:val="ru-RU"/>
        </w:rPr>
        <w:t>село Советский Дар 2022</w:t>
      </w:r>
    </w:p>
    <w:p w:rsidR="00EA4450" w:rsidRPr="008364FC" w:rsidRDefault="00EA4450">
      <w:pPr>
        <w:rPr>
          <w:lang w:val="ru-RU"/>
        </w:rPr>
        <w:sectPr w:rsidR="00EA4450" w:rsidRPr="008364FC">
          <w:pgSz w:w="11900" w:h="16840"/>
          <w:pgMar w:top="298" w:right="880" w:bottom="398" w:left="1440" w:header="720" w:footer="720" w:gutter="0"/>
          <w:cols w:space="720" w:equalWidth="0">
            <w:col w:w="9580" w:space="0"/>
          </w:cols>
          <w:docGrid w:linePitch="360"/>
        </w:sectPr>
      </w:pPr>
    </w:p>
    <w:p w:rsidR="00EA4450" w:rsidRPr="008364FC" w:rsidRDefault="00EA4450">
      <w:pPr>
        <w:rPr>
          <w:lang w:val="ru-RU"/>
        </w:rPr>
        <w:sectPr w:rsidR="00EA4450" w:rsidRPr="008364FC">
          <w:pgSz w:w="11900" w:h="16840"/>
          <w:pgMar w:top="1440" w:right="1440" w:bottom="1440" w:left="1440" w:header="720" w:footer="720" w:gutter="0"/>
          <w:cols w:space="720" w:equalWidth="0">
            <w:col w:w="9580" w:space="0"/>
          </w:cols>
          <w:docGrid w:linePitch="360"/>
        </w:sectPr>
      </w:pPr>
    </w:p>
    <w:p w:rsidR="00EA4450" w:rsidRPr="008364FC" w:rsidRDefault="00EA4450">
      <w:pPr>
        <w:autoSpaceDE w:val="0"/>
        <w:autoSpaceDN w:val="0"/>
        <w:spacing w:after="78" w:line="220" w:lineRule="exact"/>
        <w:rPr>
          <w:lang w:val="ru-RU"/>
        </w:rPr>
      </w:pPr>
    </w:p>
    <w:p w:rsidR="00EA4450" w:rsidRPr="008364FC" w:rsidRDefault="00316315">
      <w:pPr>
        <w:autoSpaceDE w:val="0"/>
        <w:autoSpaceDN w:val="0"/>
        <w:spacing w:after="0" w:line="230" w:lineRule="auto"/>
        <w:rPr>
          <w:lang w:val="ru-RU"/>
        </w:rPr>
      </w:pPr>
      <w:r w:rsidRPr="008364FC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EA4450" w:rsidRPr="008364FC" w:rsidRDefault="00316315">
      <w:pPr>
        <w:autoSpaceDE w:val="0"/>
        <w:autoSpaceDN w:val="0"/>
        <w:spacing w:before="346" w:after="0" w:line="281" w:lineRule="auto"/>
        <w:ind w:firstLine="180"/>
        <w:rPr>
          <w:lang w:val="ru-RU"/>
        </w:rPr>
      </w:pPr>
      <w:r w:rsidRPr="008364FC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начального общего образования по физической культуре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а также на основе характеристики планируемых результатов духовно-</w:t>
      </w:r>
      <w:r w:rsidRPr="008364FC">
        <w:rPr>
          <w:lang w:val="ru-RU"/>
        </w:rPr>
        <w:br/>
      </w:r>
      <w:r w:rsidRPr="008364FC">
        <w:rPr>
          <w:rFonts w:ascii="Times New Roman" w:eastAsia="Times New Roman" w:hAnsi="Times New Roman"/>
          <w:color w:val="000000"/>
          <w:sz w:val="24"/>
          <w:lang w:val="ru-RU"/>
        </w:rPr>
        <w:t>нравственного развития, воспитания и социализации обучающихся, представленной в Примерной программе воспитания (одобрена решением ФУМО от 02.06.2020 г.).</w:t>
      </w:r>
    </w:p>
    <w:p w:rsidR="00EA4450" w:rsidRPr="008364FC" w:rsidRDefault="00316315">
      <w:pPr>
        <w:autoSpaceDE w:val="0"/>
        <w:autoSpaceDN w:val="0"/>
        <w:spacing w:before="70" w:after="0" w:line="283" w:lineRule="auto"/>
        <w:ind w:firstLine="180"/>
        <w:rPr>
          <w:lang w:val="ru-RU"/>
        </w:rPr>
      </w:pPr>
      <w:r w:rsidRPr="008364FC">
        <w:rPr>
          <w:rFonts w:ascii="Times New Roman" w:eastAsia="Times New Roman" w:hAnsi="Times New Roman"/>
          <w:color w:val="000000"/>
          <w:sz w:val="24"/>
          <w:lang w:val="ru-RU"/>
        </w:rPr>
        <w:t xml:space="preserve">При создании программы учитывались потребности современного российского общества в воспитании здорового поколения, государственная политика с национальными целями увеличения продолжительности жизни граждан России и научная теория физической культуры, представляющая закономерности двигательной деятельности человека. Здоровье закладывается в детстве, и </w:t>
      </w:r>
      <w:r w:rsidRPr="008364FC">
        <w:rPr>
          <w:lang w:val="ru-RU"/>
        </w:rPr>
        <w:br/>
      </w:r>
      <w:r w:rsidRPr="008364FC">
        <w:rPr>
          <w:rFonts w:ascii="Times New Roman" w:eastAsia="Times New Roman" w:hAnsi="Times New Roman"/>
          <w:color w:val="000000"/>
          <w:sz w:val="24"/>
          <w:lang w:val="ru-RU"/>
        </w:rPr>
        <w:t>качественное образование в части физического воспитания, физической культуры детей дошкольного и начального возраста определяет образ жизни на многие годы.</w:t>
      </w:r>
    </w:p>
    <w:p w:rsidR="00EA4450" w:rsidRPr="008364FC" w:rsidRDefault="00316315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8364FC">
        <w:rPr>
          <w:lang w:val="ru-RU"/>
        </w:rPr>
        <w:tab/>
      </w:r>
      <w:r w:rsidRPr="008364FC">
        <w:rPr>
          <w:rFonts w:ascii="Times New Roman" w:eastAsia="Times New Roman" w:hAnsi="Times New Roman"/>
          <w:color w:val="000000"/>
          <w:sz w:val="24"/>
          <w:lang w:val="ru-RU"/>
        </w:rPr>
        <w:t>Основными составляющими в классификации физических упражнений по признаку исторически сложившихся систем физического воспитания являются гимнастика, игры, туризм, спорт.</w:t>
      </w:r>
    </w:p>
    <w:p w:rsidR="00EA4450" w:rsidRPr="008364FC" w:rsidRDefault="00316315">
      <w:pPr>
        <w:autoSpaceDE w:val="0"/>
        <w:autoSpaceDN w:val="0"/>
        <w:spacing w:before="70" w:after="0" w:line="288" w:lineRule="auto"/>
        <w:ind w:firstLine="180"/>
        <w:rPr>
          <w:lang w:val="ru-RU"/>
        </w:rPr>
      </w:pPr>
      <w:r w:rsidRPr="008364FC">
        <w:rPr>
          <w:rFonts w:ascii="Times New Roman" w:eastAsia="Times New Roman" w:hAnsi="Times New Roman"/>
          <w:color w:val="000000"/>
          <w:sz w:val="24"/>
          <w:lang w:val="ru-RU"/>
        </w:rPr>
        <w:t xml:space="preserve">По данной классификации физические упражнения делятся на четыре группы: гимнастические упражнения, характеризующиеся многообразием искусственно созданных движений и действий, эффективность которых оценивается избирательностью воздействия на строение и функции организма, а также правильностью, красотой и координационной сложностью всех движений; игровые упражнения, состоящие из естественных видов действий (бега, бросков и т.п.), которые выполняются в разнообразных вариантах в соответствии с изменяющейся игровой ситуацией и оцениваются по эффективности влияния на организм в целом и по конечному результату действия; туристические физические упражнения, включающие ходьбу, бег, прыжки, преодоление препятствий, ходьбу на лыжах, езду на велосипеде, греблю в естественных природных условиях, эффективность которых оценивается комплексным воздействием на организм и результативностью преодоления расстояния и препятствий на местности; спортивные упражнения объединяют ту группу действий, исполнение которых искусственно стандартизировано в соответствии с Единой всесоюзной </w:t>
      </w:r>
      <w:r w:rsidRPr="008364FC">
        <w:rPr>
          <w:lang w:val="ru-RU"/>
        </w:rPr>
        <w:br/>
      </w:r>
      <w:r w:rsidRPr="008364FC">
        <w:rPr>
          <w:rFonts w:ascii="Times New Roman" w:eastAsia="Times New Roman" w:hAnsi="Times New Roman"/>
          <w:color w:val="000000"/>
          <w:sz w:val="24"/>
          <w:lang w:val="ru-RU"/>
        </w:rPr>
        <w:t>спортивной классификацией и является предметом специализации для достижения максимальных спортивных результатов.</w:t>
      </w:r>
    </w:p>
    <w:p w:rsidR="00EA4450" w:rsidRPr="008364FC" w:rsidRDefault="00316315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8364FC">
        <w:rPr>
          <w:rFonts w:ascii="Times New Roman" w:eastAsia="Times New Roman" w:hAnsi="Times New Roman"/>
          <w:color w:val="000000"/>
          <w:sz w:val="24"/>
          <w:lang w:val="ru-RU"/>
        </w:rPr>
        <w:t>Основные предметные результаты по учебному предмету «Физическая культура» в соответствии с Федеральным государственным образовательным стандартом начального общего образования (далее— ФГОС НОО) должны обеспечивать умение использовать основные гимнастические упражнения для формирования и укрепления здоровья, физического развития, физического совершенствования, повышения физической и умственной работоспособности.</w:t>
      </w:r>
    </w:p>
    <w:p w:rsidR="00EA4450" w:rsidRPr="008364FC" w:rsidRDefault="00316315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8364FC">
        <w:rPr>
          <w:rFonts w:ascii="Times New Roman" w:eastAsia="Times New Roman" w:hAnsi="Times New Roman"/>
          <w:color w:val="000000"/>
          <w:sz w:val="24"/>
          <w:lang w:val="ru-RU"/>
        </w:rPr>
        <w:t>В программе отведено особое место упражнениям основной гимнастики и играм с использованием гимнастических упражнений. Овладение жизненно важными навыками гимнастики позволяет решить задачу овладения жизненно важными навыками плавания. Программа включает упражнения для развития гибкости и координации, эффективность развития которых приходится на возрастной период начальной школы. Целенаправленные физические упражнения позволяют избирательно и значительно их развить.</w:t>
      </w:r>
    </w:p>
    <w:p w:rsidR="00EA4450" w:rsidRPr="008364FC" w:rsidRDefault="00316315">
      <w:pPr>
        <w:autoSpaceDE w:val="0"/>
        <w:autoSpaceDN w:val="0"/>
        <w:spacing w:before="70" w:after="0"/>
        <w:ind w:right="576" w:firstLine="180"/>
        <w:rPr>
          <w:lang w:val="ru-RU"/>
        </w:rPr>
      </w:pPr>
      <w:r w:rsidRPr="008364FC">
        <w:rPr>
          <w:rFonts w:ascii="Times New Roman" w:eastAsia="Times New Roman" w:hAnsi="Times New Roman"/>
          <w:color w:val="000000"/>
          <w:sz w:val="24"/>
          <w:lang w:val="ru-RU"/>
        </w:rPr>
        <w:t>Программа обеспечивает «</w:t>
      </w:r>
      <w:proofErr w:type="spellStart"/>
      <w:r w:rsidRPr="008364FC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8364FC">
        <w:rPr>
          <w:rFonts w:ascii="Times New Roman" w:eastAsia="Times New Roman" w:hAnsi="Times New Roman"/>
          <w:color w:val="000000"/>
          <w:sz w:val="24"/>
          <w:lang w:val="ru-RU"/>
        </w:rPr>
        <w:t xml:space="preserve"> общих представлений о физической культуре и спорте, физической активности, физических качествах, жизненно важных прикладных умениях и навыках, основных физических упражнениях (гимнастических, игровых, туристических и спортивных)».</w:t>
      </w:r>
    </w:p>
    <w:p w:rsidR="00EA4450" w:rsidRPr="008364FC" w:rsidRDefault="00316315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8364FC">
        <w:rPr>
          <w:lang w:val="ru-RU"/>
        </w:rPr>
        <w:tab/>
      </w:r>
      <w:r w:rsidRPr="008364FC">
        <w:rPr>
          <w:rFonts w:ascii="Times New Roman" w:eastAsia="Times New Roman" w:hAnsi="Times New Roman"/>
          <w:color w:val="000000"/>
          <w:sz w:val="24"/>
          <w:lang w:val="ru-RU"/>
        </w:rPr>
        <w:t>Освоение программы обеспечивает выполнение обучающимися нормативов Всероссийского физкультурно-спортивного комплекса ГТО и другие предметные результаты ФГОС НОО, а также</w:t>
      </w:r>
    </w:p>
    <w:p w:rsidR="00EA4450" w:rsidRPr="008364FC" w:rsidRDefault="00EA4450">
      <w:pPr>
        <w:rPr>
          <w:lang w:val="ru-RU"/>
        </w:rPr>
        <w:sectPr w:rsidR="00EA4450" w:rsidRPr="008364FC">
          <w:pgSz w:w="11900" w:h="16840"/>
          <w:pgMar w:top="298" w:right="634" w:bottom="290" w:left="666" w:header="720" w:footer="720" w:gutter="0"/>
          <w:cols w:space="720" w:equalWidth="0">
            <w:col w:w="10600" w:space="0"/>
          </w:cols>
          <w:docGrid w:linePitch="360"/>
        </w:sectPr>
      </w:pPr>
    </w:p>
    <w:p w:rsidR="00EA4450" w:rsidRPr="008364FC" w:rsidRDefault="00EA4450">
      <w:pPr>
        <w:autoSpaceDE w:val="0"/>
        <w:autoSpaceDN w:val="0"/>
        <w:spacing w:after="96" w:line="220" w:lineRule="exact"/>
        <w:rPr>
          <w:lang w:val="ru-RU"/>
        </w:rPr>
      </w:pPr>
    </w:p>
    <w:p w:rsidR="00EA4450" w:rsidRPr="008364FC" w:rsidRDefault="00316315">
      <w:pPr>
        <w:autoSpaceDE w:val="0"/>
        <w:autoSpaceDN w:val="0"/>
        <w:spacing w:after="0" w:line="271" w:lineRule="auto"/>
        <w:ind w:right="432"/>
        <w:rPr>
          <w:lang w:val="ru-RU"/>
        </w:rPr>
      </w:pPr>
      <w:r w:rsidRPr="008364FC">
        <w:rPr>
          <w:rFonts w:ascii="Times New Roman" w:eastAsia="Times New Roman" w:hAnsi="Times New Roman"/>
          <w:color w:val="000000"/>
          <w:sz w:val="24"/>
          <w:lang w:val="ru-RU"/>
        </w:rPr>
        <w:t>позволяет решить воспитательные задачи, изложенные в примерной программе воспитания, одобренной решением федерального учебно-методического объединения по общему образованию (протокол от 2 июня 2020 года № 2/20).</w:t>
      </w:r>
    </w:p>
    <w:p w:rsidR="00EA4450" w:rsidRPr="008364FC" w:rsidRDefault="00316315">
      <w:pPr>
        <w:autoSpaceDE w:val="0"/>
        <w:autoSpaceDN w:val="0"/>
        <w:spacing w:before="70" w:after="0" w:line="288" w:lineRule="auto"/>
        <w:ind w:firstLine="180"/>
        <w:rPr>
          <w:lang w:val="ru-RU"/>
        </w:rPr>
      </w:pPr>
      <w:r w:rsidRPr="008364FC">
        <w:rPr>
          <w:rFonts w:ascii="Times New Roman" w:eastAsia="Times New Roman" w:hAnsi="Times New Roman"/>
          <w:color w:val="000000"/>
          <w:sz w:val="24"/>
          <w:lang w:val="ru-RU"/>
        </w:rPr>
        <w:t xml:space="preserve">Согласно своему назначению примерная рабочая программа является ориентиром для составления рабочих программ образовательных учреждений: она даёт представление о целях, общей стратегии обучения, воспитания и развития обучающихся в рамках учебного предмета «Физическая культура»; устанавливает обязательное предметное содержание, предусматривает распределение его по классам и структурирование по разделам и темам курса, определяет количественные и качественные характеристики содержания; даёт примерное распределение учебных часов по тематическим разделам и рекомендуемую последовательность их изучения с учётом </w:t>
      </w:r>
      <w:proofErr w:type="spellStart"/>
      <w:r w:rsidRPr="008364FC">
        <w:rPr>
          <w:rFonts w:ascii="Times New Roman" w:eastAsia="Times New Roman" w:hAnsi="Times New Roman"/>
          <w:color w:val="000000"/>
          <w:sz w:val="24"/>
          <w:lang w:val="ru-RU"/>
        </w:rPr>
        <w:t>межпредметных</w:t>
      </w:r>
      <w:proofErr w:type="spellEnd"/>
      <w:r w:rsidRPr="008364FC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proofErr w:type="spellStart"/>
      <w:r w:rsidRPr="008364FC">
        <w:rPr>
          <w:rFonts w:ascii="Times New Roman" w:eastAsia="Times New Roman" w:hAnsi="Times New Roman"/>
          <w:color w:val="000000"/>
          <w:sz w:val="24"/>
          <w:lang w:val="ru-RU"/>
        </w:rPr>
        <w:t>внутрипредметных</w:t>
      </w:r>
      <w:proofErr w:type="spellEnd"/>
      <w:r w:rsidRPr="008364FC">
        <w:rPr>
          <w:rFonts w:ascii="Times New Roman" w:eastAsia="Times New Roman" w:hAnsi="Times New Roman"/>
          <w:color w:val="000000"/>
          <w:sz w:val="24"/>
          <w:lang w:val="ru-RU"/>
        </w:rPr>
        <w:t xml:space="preserve"> связей, логики учебного процесса, возрастных особенностей обучающихся; определяет возможности предмета для реализации требований к результатам освоения основной образовательной программы начального общего образования, а также требований к результатам обучения физической культуре на уровне целей изучения предмета и основных видов учебно-познавательной деятельности / учебных действий ученика по освоению учебного содержания.</w:t>
      </w:r>
    </w:p>
    <w:p w:rsidR="00EA4450" w:rsidRPr="008364FC" w:rsidRDefault="00316315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8364FC">
        <w:rPr>
          <w:rFonts w:ascii="Times New Roman" w:eastAsia="Times New Roman" w:hAnsi="Times New Roman"/>
          <w:color w:val="000000"/>
          <w:sz w:val="24"/>
          <w:lang w:val="ru-RU"/>
        </w:rPr>
        <w:t xml:space="preserve">В программе нашли своё отражение: Поручение Президента Российской Федерации об обеспечении внесения в примерные основные образовательные программы дошкольного, начального общего, основного общего и среднего общего образования изменений, предусматривающих обязательное выполнение воспитанниками и учащимися упражнений основной гимнастики в целях их физического развития (с учётом ограничений, обусловленных состоянием здоровья); условия Концепции модернизации преподавания учебного предмета «Физическая культура» в образовательных </w:t>
      </w:r>
      <w:r w:rsidRPr="008364FC">
        <w:rPr>
          <w:lang w:val="ru-RU"/>
        </w:rPr>
        <w:br/>
      </w:r>
      <w:r w:rsidRPr="008364FC">
        <w:rPr>
          <w:rFonts w:ascii="Times New Roman" w:eastAsia="Times New Roman" w:hAnsi="Times New Roman"/>
          <w:color w:val="000000"/>
          <w:sz w:val="24"/>
          <w:lang w:val="ru-RU"/>
        </w:rPr>
        <w:t>организациях Российской Федерации, реализующих основные общеобразовательные программы, научные и методологические подходы к изучению физической культуры в начальной школе.</w:t>
      </w:r>
    </w:p>
    <w:p w:rsidR="00EA4450" w:rsidRPr="008364FC" w:rsidRDefault="00316315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8364FC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КУРСА «ФИЗИЧЕСКАЯ КУЛЬТУРА»</w:t>
      </w:r>
    </w:p>
    <w:p w:rsidR="00EA4450" w:rsidRPr="008364FC" w:rsidRDefault="00316315">
      <w:pPr>
        <w:autoSpaceDE w:val="0"/>
        <w:autoSpaceDN w:val="0"/>
        <w:spacing w:before="190" w:after="0" w:line="286" w:lineRule="auto"/>
        <w:ind w:firstLine="180"/>
        <w:rPr>
          <w:lang w:val="ru-RU"/>
        </w:rPr>
      </w:pPr>
      <w:r w:rsidRPr="008364FC">
        <w:rPr>
          <w:rFonts w:ascii="Times New Roman" w:eastAsia="Times New Roman" w:hAnsi="Times New Roman"/>
          <w:color w:val="000000"/>
          <w:sz w:val="24"/>
          <w:lang w:val="ru-RU"/>
        </w:rPr>
        <w:t>Предметом обучения физической культуре в начальной школе является двигательная деятельность человека с общеразвивающей направленностью с использованием основных направлений физической культуры в классификации физических упражнений по признаку исторически сложившихся систем: гимнастика, игры, туризм, спорт — и упражнений по преимущественной целевой направленности их использования с учётом сенситивных периодов развития учащихся начальной школы. В процессе овладения этой деятельностью формируется костно-мышечная система, укрепляется здоровье, совершенствуются физические качества, осваиваются необходимые двигательные действия, активно развиваются мышление, творчество и самостоятельность.</w:t>
      </w:r>
    </w:p>
    <w:p w:rsidR="00EA4450" w:rsidRPr="008364FC" w:rsidRDefault="00316315">
      <w:pPr>
        <w:autoSpaceDE w:val="0"/>
        <w:autoSpaceDN w:val="0"/>
        <w:spacing w:before="72" w:after="0" w:line="283" w:lineRule="auto"/>
        <w:ind w:firstLine="180"/>
        <w:rPr>
          <w:lang w:val="ru-RU"/>
        </w:rPr>
      </w:pPr>
      <w:r w:rsidRPr="008364FC">
        <w:rPr>
          <w:rFonts w:ascii="Times New Roman" w:eastAsia="Times New Roman" w:hAnsi="Times New Roman"/>
          <w:color w:val="000000"/>
          <w:sz w:val="24"/>
          <w:lang w:val="ru-RU"/>
        </w:rPr>
        <w:t xml:space="preserve">Учебный предмет «Физическая культура» обладает широкими возможностями в использовании форм, средств и методов обучения. Существенным компонентом содержания учебного </w:t>
      </w:r>
      <w:proofErr w:type="spellStart"/>
      <w:proofErr w:type="gramStart"/>
      <w:r w:rsidRPr="008364FC">
        <w:rPr>
          <w:rFonts w:ascii="Times New Roman" w:eastAsia="Times New Roman" w:hAnsi="Times New Roman"/>
          <w:color w:val="000000"/>
          <w:sz w:val="24"/>
          <w:lang w:val="ru-RU"/>
        </w:rPr>
        <w:t>предмета«</w:t>
      </w:r>
      <w:proofErr w:type="gramEnd"/>
      <w:r w:rsidRPr="008364FC">
        <w:rPr>
          <w:rFonts w:ascii="Times New Roman" w:eastAsia="Times New Roman" w:hAnsi="Times New Roman"/>
          <w:color w:val="000000"/>
          <w:sz w:val="24"/>
          <w:lang w:val="ru-RU"/>
        </w:rPr>
        <w:t>Физическая</w:t>
      </w:r>
      <w:proofErr w:type="spellEnd"/>
      <w:r w:rsidRPr="008364FC">
        <w:rPr>
          <w:rFonts w:ascii="Times New Roman" w:eastAsia="Times New Roman" w:hAnsi="Times New Roman"/>
          <w:color w:val="000000"/>
          <w:sz w:val="24"/>
          <w:lang w:val="ru-RU"/>
        </w:rPr>
        <w:t xml:space="preserve"> культура» является физическое воспитание граждан России. Учебный </w:t>
      </w:r>
      <w:proofErr w:type="spellStart"/>
      <w:proofErr w:type="gramStart"/>
      <w:r w:rsidRPr="008364FC">
        <w:rPr>
          <w:rFonts w:ascii="Times New Roman" w:eastAsia="Times New Roman" w:hAnsi="Times New Roman"/>
          <w:color w:val="000000"/>
          <w:sz w:val="24"/>
          <w:lang w:val="ru-RU"/>
        </w:rPr>
        <w:t>предмет«</w:t>
      </w:r>
      <w:proofErr w:type="gramEnd"/>
      <w:r w:rsidRPr="008364FC">
        <w:rPr>
          <w:rFonts w:ascii="Times New Roman" w:eastAsia="Times New Roman" w:hAnsi="Times New Roman"/>
          <w:color w:val="000000"/>
          <w:sz w:val="24"/>
          <w:lang w:val="ru-RU"/>
        </w:rPr>
        <w:t>Физическая</w:t>
      </w:r>
      <w:proofErr w:type="spellEnd"/>
      <w:r w:rsidRPr="008364FC">
        <w:rPr>
          <w:rFonts w:ascii="Times New Roman" w:eastAsia="Times New Roman" w:hAnsi="Times New Roman"/>
          <w:color w:val="000000"/>
          <w:sz w:val="24"/>
          <w:lang w:val="ru-RU"/>
        </w:rPr>
        <w:t xml:space="preserve"> культура» обогащает обучающихся системой знаний о сущности и общественном значении физической культуры и её влиянии на всестороннее развитие личности. Такие знания обеспечивают развитие гармоничной личности, мотивацию и способность обучающихся к различным видам деятельности, повышают их общую культуру.</w:t>
      </w:r>
    </w:p>
    <w:p w:rsidR="00EA4450" w:rsidRPr="008364FC" w:rsidRDefault="00316315">
      <w:pPr>
        <w:autoSpaceDE w:val="0"/>
        <w:autoSpaceDN w:val="0"/>
        <w:spacing w:before="70" w:after="0" w:line="281" w:lineRule="auto"/>
        <w:ind w:right="576" w:firstLine="180"/>
        <w:rPr>
          <w:lang w:val="ru-RU"/>
        </w:rPr>
      </w:pPr>
      <w:r w:rsidRPr="008364FC">
        <w:rPr>
          <w:rFonts w:ascii="Times New Roman" w:eastAsia="Times New Roman" w:hAnsi="Times New Roman"/>
          <w:color w:val="000000"/>
          <w:sz w:val="24"/>
          <w:lang w:val="ru-RU"/>
        </w:rPr>
        <w:t>Программа основана на системе научных знаний о человеке, сущности физической культуры, общих закономерностях её функционирования и использования с целью всестороннего развития людей и направлена на формирование основ знаний в области физической культуры, культуры движений, воспитание устойчивых навыков выполнения основных двигательных действий, укрепление здоровья.</w:t>
      </w:r>
    </w:p>
    <w:p w:rsidR="00EA4450" w:rsidRPr="008364FC" w:rsidRDefault="00316315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8364FC">
        <w:rPr>
          <w:lang w:val="ru-RU"/>
        </w:rPr>
        <w:tab/>
      </w:r>
      <w:r w:rsidRPr="008364FC">
        <w:rPr>
          <w:rFonts w:ascii="Times New Roman" w:eastAsia="Times New Roman" w:hAnsi="Times New Roman"/>
          <w:color w:val="000000"/>
          <w:sz w:val="24"/>
          <w:lang w:val="ru-RU"/>
        </w:rPr>
        <w:t>В программе учтены приоритеты в обучении на уровне начального образования, изложенные в Концепции модернизации преподавания учебного предмета «Физическая культура» в</w:t>
      </w:r>
    </w:p>
    <w:p w:rsidR="00EA4450" w:rsidRPr="008364FC" w:rsidRDefault="00EA4450">
      <w:pPr>
        <w:rPr>
          <w:lang w:val="ru-RU"/>
        </w:rPr>
        <w:sectPr w:rsidR="00EA4450" w:rsidRPr="008364FC">
          <w:pgSz w:w="11900" w:h="16840"/>
          <w:pgMar w:top="316" w:right="666" w:bottom="288" w:left="666" w:header="720" w:footer="720" w:gutter="0"/>
          <w:cols w:space="720" w:equalWidth="0">
            <w:col w:w="10568" w:space="0"/>
          </w:cols>
          <w:docGrid w:linePitch="360"/>
        </w:sectPr>
      </w:pPr>
    </w:p>
    <w:p w:rsidR="00EA4450" w:rsidRPr="008364FC" w:rsidRDefault="00EA4450">
      <w:pPr>
        <w:autoSpaceDE w:val="0"/>
        <w:autoSpaceDN w:val="0"/>
        <w:spacing w:after="96" w:line="220" w:lineRule="exact"/>
        <w:rPr>
          <w:lang w:val="ru-RU"/>
        </w:rPr>
      </w:pPr>
    </w:p>
    <w:p w:rsidR="00EA4450" w:rsidRPr="008364FC" w:rsidRDefault="00316315">
      <w:pPr>
        <w:autoSpaceDE w:val="0"/>
        <w:autoSpaceDN w:val="0"/>
        <w:spacing w:after="0" w:line="281" w:lineRule="auto"/>
        <w:ind w:right="432"/>
        <w:rPr>
          <w:lang w:val="ru-RU"/>
        </w:rPr>
      </w:pPr>
      <w:r w:rsidRPr="008364FC">
        <w:rPr>
          <w:rFonts w:ascii="Times New Roman" w:eastAsia="Times New Roman" w:hAnsi="Times New Roman"/>
          <w:color w:val="000000"/>
          <w:sz w:val="24"/>
          <w:lang w:val="ru-RU"/>
        </w:rPr>
        <w:t>образовательных организациях Российской Федерации, которые нашли отражение в содержании программы в части получения знаний и умений выполнения базовых упражнений гимнастики для правильного формирования опорно-двигательного аппарата, развития гибкости, координации, моторики; получения эмоционального удовлетворения от выполнения физических упражнений в игровой деятельности.</w:t>
      </w:r>
    </w:p>
    <w:p w:rsidR="00EA4450" w:rsidRPr="008364FC" w:rsidRDefault="00316315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8364FC">
        <w:rPr>
          <w:lang w:val="ru-RU"/>
        </w:rPr>
        <w:tab/>
      </w:r>
      <w:r w:rsidRPr="008364FC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Программа обеспечивает создание условий для высокого качества преподавания учебного </w:t>
      </w:r>
      <w:proofErr w:type="spellStart"/>
      <w:r w:rsidRPr="008364FC">
        <w:rPr>
          <w:rFonts w:ascii="Times New Roman" w:eastAsia="Times New Roman" w:hAnsi="Times New Roman"/>
          <w:color w:val="000000"/>
          <w:sz w:val="24"/>
          <w:lang w:val="ru-RU"/>
        </w:rPr>
        <w:t>предмета«Физическая</w:t>
      </w:r>
      <w:proofErr w:type="spellEnd"/>
      <w:r w:rsidRPr="008364FC">
        <w:rPr>
          <w:rFonts w:ascii="Times New Roman" w:eastAsia="Times New Roman" w:hAnsi="Times New Roman"/>
          <w:color w:val="000000"/>
          <w:sz w:val="24"/>
          <w:lang w:val="ru-RU"/>
        </w:rPr>
        <w:t xml:space="preserve"> культура» на уровне начального общего образования; выполнение требований, определённых статьёй 41 Федерального закона «Об образовании в Российской Федерации» «Охрана здоровья обучающихся», включая определение оптимальной учебной нагрузки, режима учебных занятий, создание условий для профилактики заболеваний и оздоровления обучающихся; </w:t>
      </w:r>
      <w:r w:rsidRPr="008364FC">
        <w:rPr>
          <w:lang w:val="ru-RU"/>
        </w:rPr>
        <w:br/>
      </w:r>
      <w:r w:rsidRPr="008364FC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способствует решению задач, определённых в Стратегии развития физической культуры и спорта в Российской Федерации на период до 2030 г. и Межотраслевой программе развития школьного спорта до 2024 г., и направлена на достижение национальных целей развития Российской Федерации, а именно: </w:t>
      </w:r>
      <w:r w:rsidRPr="008364FC">
        <w:rPr>
          <w:lang w:val="ru-RU"/>
        </w:rPr>
        <w:br/>
      </w:r>
      <w:r w:rsidRPr="008364FC">
        <w:rPr>
          <w:lang w:val="ru-RU"/>
        </w:rPr>
        <w:tab/>
      </w:r>
      <w:r w:rsidRPr="008364FC">
        <w:rPr>
          <w:rFonts w:ascii="Times New Roman" w:eastAsia="Times New Roman" w:hAnsi="Times New Roman"/>
          <w:color w:val="000000"/>
          <w:sz w:val="24"/>
          <w:lang w:val="ru-RU"/>
        </w:rPr>
        <w:t xml:space="preserve">а) сохранение населения, здоровье и благополучие людей; </w:t>
      </w:r>
      <w:r w:rsidRPr="008364FC">
        <w:rPr>
          <w:lang w:val="ru-RU"/>
        </w:rPr>
        <w:br/>
      </w:r>
      <w:r w:rsidRPr="008364FC">
        <w:rPr>
          <w:lang w:val="ru-RU"/>
        </w:rPr>
        <w:tab/>
      </w:r>
      <w:r w:rsidRPr="008364FC">
        <w:rPr>
          <w:rFonts w:ascii="Times New Roman" w:eastAsia="Times New Roman" w:hAnsi="Times New Roman"/>
          <w:color w:val="000000"/>
          <w:sz w:val="24"/>
          <w:lang w:val="ru-RU"/>
        </w:rPr>
        <w:t>б) создание возможностей для самореализации и развития талантов.</w:t>
      </w:r>
    </w:p>
    <w:p w:rsidR="00EA4450" w:rsidRPr="008364FC" w:rsidRDefault="00316315">
      <w:pPr>
        <w:tabs>
          <w:tab w:val="left" w:pos="180"/>
        </w:tabs>
        <w:autoSpaceDE w:val="0"/>
        <w:autoSpaceDN w:val="0"/>
        <w:spacing w:before="70" w:after="0" w:line="262" w:lineRule="auto"/>
        <w:ind w:right="1296"/>
        <w:rPr>
          <w:lang w:val="ru-RU"/>
        </w:rPr>
      </w:pPr>
      <w:r w:rsidRPr="008364FC">
        <w:rPr>
          <w:lang w:val="ru-RU"/>
        </w:rPr>
        <w:tab/>
      </w:r>
      <w:r w:rsidRPr="008364FC">
        <w:rPr>
          <w:rFonts w:ascii="Times New Roman" w:eastAsia="Times New Roman" w:hAnsi="Times New Roman"/>
          <w:color w:val="000000"/>
          <w:sz w:val="24"/>
          <w:lang w:val="ru-RU"/>
        </w:rPr>
        <w:t>Программа разработана в соответствии с требованиями Федерального государственного образовательного стандарта начального общего образования.</w:t>
      </w:r>
    </w:p>
    <w:p w:rsidR="00EA4450" w:rsidRPr="008364FC" w:rsidRDefault="00316315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8364FC">
        <w:rPr>
          <w:rFonts w:ascii="Times New Roman" w:eastAsia="Times New Roman" w:hAnsi="Times New Roman"/>
          <w:color w:val="000000"/>
          <w:sz w:val="24"/>
          <w:lang w:val="ru-RU"/>
        </w:rPr>
        <w:t>В основе программы лежат представления об уникальности личности каждого учащегося начальной школы, индивидуальных возможностях каждого школьника и ученического сообщества в целом, профессиональных качествах учителей и управленческих команд системы образования, создающих условия для максимально полного обеспечения образовательных возможностей учащимся в рамках единого образовательного пространства Российской Федерации.</w:t>
      </w:r>
    </w:p>
    <w:p w:rsidR="00EA4450" w:rsidRPr="008364FC" w:rsidRDefault="00316315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8364FC">
        <w:rPr>
          <w:rFonts w:ascii="Times New Roman" w:eastAsia="Times New Roman" w:hAnsi="Times New Roman"/>
          <w:color w:val="000000"/>
          <w:sz w:val="24"/>
          <w:lang w:val="ru-RU"/>
        </w:rPr>
        <w:t xml:space="preserve">Ценностные ориентиры содержания программы направлены на воспитание творческих, </w:t>
      </w:r>
      <w:r w:rsidRPr="008364FC">
        <w:rPr>
          <w:lang w:val="ru-RU"/>
        </w:rPr>
        <w:br/>
      </w:r>
      <w:r w:rsidRPr="008364FC">
        <w:rPr>
          <w:rFonts w:ascii="Times New Roman" w:eastAsia="Times New Roman" w:hAnsi="Times New Roman"/>
          <w:color w:val="000000"/>
          <w:sz w:val="24"/>
          <w:lang w:val="ru-RU"/>
        </w:rPr>
        <w:t>компетентных и успешных граждан России, способных к активной самореализации в личной, общественной и профессиональной деятельности. Обучение по программе позволяет формировать у обучающихся установку на формирование, сохранение и укрепление здоровья; освоить умения, навыки ведения здорового и безопасного образа жизни; выполнить нормы ГТО.</w:t>
      </w:r>
    </w:p>
    <w:p w:rsidR="00EA4450" w:rsidRPr="008364FC" w:rsidRDefault="00316315">
      <w:pPr>
        <w:autoSpaceDE w:val="0"/>
        <w:autoSpaceDN w:val="0"/>
        <w:spacing w:before="70" w:after="0" w:line="283" w:lineRule="auto"/>
        <w:ind w:right="144" w:firstLine="180"/>
        <w:rPr>
          <w:lang w:val="ru-RU"/>
        </w:rPr>
      </w:pPr>
      <w:r w:rsidRPr="008364FC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программы направлено на эффективное развитие физических качеств и способностей обучающихся начальной школы; на воспитание личностных качеств, включающих в себя готовность и способность к саморазвитию, самооценке, рефлексии, анализу; формирует творческое </w:t>
      </w:r>
      <w:r w:rsidRPr="008364FC">
        <w:rPr>
          <w:lang w:val="ru-RU"/>
        </w:rPr>
        <w:br/>
      </w:r>
      <w:r w:rsidRPr="008364FC">
        <w:rPr>
          <w:rFonts w:ascii="Times New Roman" w:eastAsia="Times New Roman" w:hAnsi="Times New Roman"/>
          <w:color w:val="000000"/>
          <w:sz w:val="24"/>
          <w:lang w:val="ru-RU"/>
        </w:rPr>
        <w:t>нестандартное мышление, инициативность, целеустремлённость; воспитывает этические чувства доброжелательности и эмоционально-нравственной отзывчивости, понимания и сопереживания чувствам других людей; учит взаимодействовать с окружающими людьми и работать в команде; проявлять лидерские качества.</w:t>
      </w:r>
    </w:p>
    <w:p w:rsidR="00EA4450" w:rsidRPr="008364FC" w:rsidRDefault="00316315">
      <w:pPr>
        <w:autoSpaceDE w:val="0"/>
        <w:autoSpaceDN w:val="0"/>
        <w:spacing w:before="70" w:after="0"/>
        <w:ind w:firstLine="180"/>
        <w:rPr>
          <w:lang w:val="ru-RU"/>
        </w:rPr>
      </w:pPr>
      <w:r w:rsidRPr="008364FC">
        <w:rPr>
          <w:rFonts w:ascii="Times New Roman" w:eastAsia="Times New Roman" w:hAnsi="Times New Roman"/>
          <w:color w:val="000000"/>
          <w:sz w:val="24"/>
          <w:lang w:val="ru-RU"/>
        </w:rPr>
        <w:t>Содержание программы строится на принципах личностно-ориентированной, личностно-</w:t>
      </w:r>
      <w:r w:rsidRPr="008364FC">
        <w:rPr>
          <w:lang w:val="ru-RU"/>
        </w:rPr>
        <w:br/>
      </w:r>
      <w:r w:rsidRPr="008364FC">
        <w:rPr>
          <w:rFonts w:ascii="Times New Roman" w:eastAsia="Times New Roman" w:hAnsi="Times New Roman"/>
          <w:color w:val="000000"/>
          <w:sz w:val="24"/>
          <w:lang w:val="ru-RU"/>
        </w:rPr>
        <w:t>развивающей педагогики, которая определяет повышение внимания к культуре физического развития, ориентации физкультурно-спортивной деятельности на решение задач развития культуры движения, физическое воспитание.</w:t>
      </w:r>
    </w:p>
    <w:p w:rsidR="00EA4450" w:rsidRPr="008364FC" w:rsidRDefault="00316315">
      <w:pPr>
        <w:autoSpaceDE w:val="0"/>
        <w:autoSpaceDN w:val="0"/>
        <w:spacing w:before="70" w:after="0" w:line="283" w:lineRule="auto"/>
        <w:ind w:firstLine="180"/>
        <w:rPr>
          <w:lang w:val="ru-RU"/>
        </w:rPr>
      </w:pPr>
      <w:r w:rsidRPr="008364FC">
        <w:rPr>
          <w:rFonts w:ascii="Times New Roman" w:eastAsia="Times New Roman" w:hAnsi="Times New Roman"/>
          <w:color w:val="000000"/>
          <w:sz w:val="24"/>
          <w:lang w:val="ru-RU"/>
        </w:rPr>
        <w:t xml:space="preserve">Важное значение в освоении программы уделено играм и игровым заданиям как простейшей форме физкультурно-спортивной деятельности. В программе используются сюжетные и импровизационно-творческие подвижные игры, рефлексивно-метафорические игры, игры на основе интеграции интеллектуального и двигательного компонентов. Игры повышают интерес к занятиям физической культурой, а также содействуют духовно-нравственному воспитанию обучающихся. Для </w:t>
      </w:r>
      <w:r w:rsidRPr="008364FC">
        <w:rPr>
          <w:lang w:val="ru-RU"/>
        </w:rPr>
        <w:br/>
      </w:r>
      <w:r w:rsidRPr="008364FC">
        <w:rPr>
          <w:rFonts w:ascii="Times New Roman" w:eastAsia="Times New Roman" w:hAnsi="Times New Roman"/>
          <w:color w:val="000000"/>
          <w:sz w:val="24"/>
          <w:lang w:val="ru-RU"/>
        </w:rPr>
        <w:t>ознакомления с видами спорта в программе используются спортивные эстафеты, спортивные упражнения и спортивные игровые задания. Для ознакомления с туристическими спортивными</w:t>
      </w:r>
    </w:p>
    <w:p w:rsidR="00EA4450" w:rsidRPr="008364FC" w:rsidRDefault="00EA4450">
      <w:pPr>
        <w:rPr>
          <w:lang w:val="ru-RU"/>
        </w:rPr>
        <w:sectPr w:rsidR="00EA4450" w:rsidRPr="008364FC">
          <w:pgSz w:w="11900" w:h="16840"/>
          <w:pgMar w:top="316" w:right="666" w:bottom="408" w:left="666" w:header="720" w:footer="720" w:gutter="0"/>
          <w:cols w:space="720" w:equalWidth="0">
            <w:col w:w="10568" w:space="0"/>
          </w:cols>
          <w:docGrid w:linePitch="360"/>
        </w:sectPr>
      </w:pPr>
    </w:p>
    <w:p w:rsidR="00EA4450" w:rsidRPr="008364FC" w:rsidRDefault="00EA4450">
      <w:pPr>
        <w:autoSpaceDE w:val="0"/>
        <w:autoSpaceDN w:val="0"/>
        <w:spacing w:after="66" w:line="220" w:lineRule="exact"/>
        <w:rPr>
          <w:lang w:val="ru-RU"/>
        </w:rPr>
      </w:pPr>
    </w:p>
    <w:p w:rsidR="00EA4450" w:rsidRPr="008364FC" w:rsidRDefault="00316315">
      <w:pPr>
        <w:autoSpaceDE w:val="0"/>
        <w:autoSpaceDN w:val="0"/>
        <w:spacing w:after="0" w:line="262" w:lineRule="auto"/>
        <w:ind w:right="144"/>
        <w:rPr>
          <w:lang w:val="ru-RU"/>
        </w:rPr>
      </w:pPr>
      <w:r w:rsidRPr="008364FC">
        <w:rPr>
          <w:rFonts w:ascii="Times New Roman" w:eastAsia="Times New Roman" w:hAnsi="Times New Roman"/>
          <w:color w:val="000000"/>
          <w:sz w:val="24"/>
          <w:lang w:val="ru-RU"/>
        </w:rPr>
        <w:t>упражнениями в программе используются туристические спортивные игры. Содержание программы обеспечивает достаточный объём практико-ориентированных знаний и умений.</w:t>
      </w:r>
    </w:p>
    <w:p w:rsidR="00EA4450" w:rsidRPr="008364FC" w:rsidRDefault="00316315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8364FC">
        <w:rPr>
          <w:lang w:val="ru-RU"/>
        </w:rPr>
        <w:tab/>
      </w:r>
      <w:r w:rsidRPr="008364FC">
        <w:rPr>
          <w:rFonts w:ascii="Times New Roman" w:eastAsia="Times New Roman" w:hAnsi="Times New Roman"/>
          <w:color w:val="000000"/>
          <w:sz w:val="24"/>
          <w:lang w:val="ru-RU"/>
        </w:rPr>
        <w:t xml:space="preserve">В соответствии с ФГОС НОО содержание программы учебного предмета «Физическая </w:t>
      </w:r>
      <w:proofErr w:type="spellStart"/>
      <w:proofErr w:type="gramStart"/>
      <w:r w:rsidRPr="008364FC">
        <w:rPr>
          <w:rFonts w:ascii="Times New Roman" w:eastAsia="Times New Roman" w:hAnsi="Times New Roman"/>
          <w:color w:val="000000"/>
          <w:sz w:val="24"/>
          <w:lang w:val="ru-RU"/>
        </w:rPr>
        <w:t>культура»состоит</w:t>
      </w:r>
      <w:proofErr w:type="spellEnd"/>
      <w:proofErr w:type="gramEnd"/>
      <w:r w:rsidRPr="008364FC">
        <w:rPr>
          <w:rFonts w:ascii="Times New Roman" w:eastAsia="Times New Roman" w:hAnsi="Times New Roman"/>
          <w:color w:val="000000"/>
          <w:sz w:val="24"/>
          <w:lang w:val="ru-RU"/>
        </w:rPr>
        <w:t xml:space="preserve"> из следующих компонентов:</w:t>
      </w:r>
    </w:p>
    <w:p w:rsidR="00EA4450" w:rsidRPr="008364FC" w:rsidRDefault="00316315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proofErr w:type="gramStart"/>
      <w:r w:rsidRPr="008364FC">
        <w:rPr>
          <w:rFonts w:ascii="Times New Roman" w:eastAsia="Times New Roman" w:hAnsi="Times New Roman"/>
          <w:color w:val="000000"/>
          <w:sz w:val="24"/>
          <w:lang w:val="ru-RU"/>
        </w:rPr>
        <w:t>—  знания</w:t>
      </w:r>
      <w:proofErr w:type="gramEnd"/>
      <w:r w:rsidRPr="008364FC">
        <w:rPr>
          <w:rFonts w:ascii="Times New Roman" w:eastAsia="Times New Roman" w:hAnsi="Times New Roman"/>
          <w:color w:val="000000"/>
          <w:sz w:val="24"/>
          <w:lang w:val="ru-RU"/>
        </w:rPr>
        <w:t xml:space="preserve"> о физической культуре (информационный компонент деятельности);</w:t>
      </w:r>
    </w:p>
    <w:p w:rsidR="00EA4450" w:rsidRPr="008364FC" w:rsidRDefault="00316315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proofErr w:type="gramStart"/>
      <w:r w:rsidRPr="008364FC">
        <w:rPr>
          <w:rFonts w:ascii="Times New Roman" w:eastAsia="Times New Roman" w:hAnsi="Times New Roman"/>
          <w:color w:val="000000"/>
          <w:sz w:val="24"/>
          <w:lang w:val="ru-RU"/>
        </w:rPr>
        <w:t>—  способы</w:t>
      </w:r>
      <w:proofErr w:type="gramEnd"/>
      <w:r w:rsidRPr="008364FC">
        <w:rPr>
          <w:rFonts w:ascii="Times New Roman" w:eastAsia="Times New Roman" w:hAnsi="Times New Roman"/>
          <w:color w:val="000000"/>
          <w:sz w:val="24"/>
          <w:lang w:val="ru-RU"/>
        </w:rPr>
        <w:t xml:space="preserve"> физкультурной деятельности (</w:t>
      </w:r>
      <w:proofErr w:type="spellStart"/>
      <w:r w:rsidRPr="008364FC">
        <w:rPr>
          <w:rFonts w:ascii="Times New Roman" w:eastAsia="Times New Roman" w:hAnsi="Times New Roman"/>
          <w:color w:val="000000"/>
          <w:sz w:val="24"/>
          <w:lang w:val="ru-RU"/>
        </w:rPr>
        <w:t>операциональный</w:t>
      </w:r>
      <w:proofErr w:type="spellEnd"/>
      <w:r w:rsidRPr="008364FC">
        <w:rPr>
          <w:rFonts w:ascii="Times New Roman" w:eastAsia="Times New Roman" w:hAnsi="Times New Roman"/>
          <w:color w:val="000000"/>
          <w:sz w:val="24"/>
          <w:lang w:val="ru-RU"/>
        </w:rPr>
        <w:t xml:space="preserve"> компонент деятельности);</w:t>
      </w:r>
    </w:p>
    <w:p w:rsidR="00EA4450" w:rsidRPr="008364FC" w:rsidRDefault="00316315">
      <w:pPr>
        <w:autoSpaceDE w:val="0"/>
        <w:autoSpaceDN w:val="0"/>
        <w:spacing w:before="238" w:after="0" w:line="271" w:lineRule="auto"/>
        <w:ind w:left="420" w:right="288"/>
        <w:rPr>
          <w:lang w:val="ru-RU"/>
        </w:rPr>
      </w:pPr>
      <w:proofErr w:type="gramStart"/>
      <w:r w:rsidRPr="008364FC">
        <w:rPr>
          <w:rFonts w:ascii="Times New Roman" w:eastAsia="Times New Roman" w:hAnsi="Times New Roman"/>
          <w:color w:val="000000"/>
          <w:sz w:val="24"/>
          <w:lang w:val="ru-RU"/>
        </w:rPr>
        <w:t>—  физическое</w:t>
      </w:r>
      <w:proofErr w:type="gramEnd"/>
      <w:r w:rsidRPr="008364FC">
        <w:rPr>
          <w:rFonts w:ascii="Times New Roman" w:eastAsia="Times New Roman" w:hAnsi="Times New Roman"/>
          <w:color w:val="000000"/>
          <w:sz w:val="24"/>
          <w:lang w:val="ru-RU"/>
        </w:rPr>
        <w:t xml:space="preserve"> совершенствование (мотивационно-процессуальный компонент деятельности), которое подразделяется на физкультурно-оздоровительную и спортивно-оздоровительную деятельность.</w:t>
      </w:r>
    </w:p>
    <w:p w:rsidR="00EA4450" w:rsidRPr="008364FC" w:rsidRDefault="00316315">
      <w:pPr>
        <w:tabs>
          <w:tab w:val="left" w:pos="180"/>
        </w:tabs>
        <w:autoSpaceDE w:val="0"/>
        <w:autoSpaceDN w:val="0"/>
        <w:spacing w:before="180" w:after="0" w:line="286" w:lineRule="auto"/>
        <w:rPr>
          <w:lang w:val="ru-RU"/>
        </w:rPr>
      </w:pPr>
      <w:r w:rsidRPr="008364FC">
        <w:rPr>
          <w:lang w:val="ru-RU"/>
        </w:rPr>
        <w:tab/>
      </w:r>
      <w:r w:rsidRPr="008364FC">
        <w:rPr>
          <w:rFonts w:ascii="Times New Roman" w:eastAsia="Times New Roman" w:hAnsi="Times New Roman"/>
          <w:color w:val="000000"/>
          <w:sz w:val="24"/>
          <w:lang w:val="ru-RU"/>
        </w:rPr>
        <w:t xml:space="preserve">Концепция программы основана на следующих принципах: </w:t>
      </w:r>
      <w:r w:rsidRPr="008364FC">
        <w:rPr>
          <w:lang w:val="ru-RU"/>
        </w:rPr>
        <w:br/>
      </w:r>
      <w:r w:rsidRPr="008364FC">
        <w:rPr>
          <w:lang w:val="ru-RU"/>
        </w:rPr>
        <w:tab/>
      </w:r>
      <w:r w:rsidRPr="008364F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Принцип систематичности и последовательности. </w:t>
      </w:r>
      <w:r w:rsidRPr="008364FC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Принцип систематичности и </w:t>
      </w:r>
      <w:r w:rsidRPr="008364FC">
        <w:rPr>
          <w:lang w:val="ru-RU"/>
        </w:rPr>
        <w:br/>
      </w:r>
      <w:r w:rsidRPr="008364FC">
        <w:rPr>
          <w:rFonts w:ascii="Times New Roman" w:eastAsia="Times New Roman" w:hAnsi="Times New Roman"/>
          <w:color w:val="000000"/>
          <w:sz w:val="24"/>
          <w:lang w:val="ru-RU"/>
        </w:rPr>
        <w:t xml:space="preserve">последовательности предполагает регулярность занятий и систему чередования нагрузок с отдыхом, а также определённую последовательность занятий и взаимосвязь между различными сторонами их содержания. Учебный материал программы должен быть разделён на логически завершённые части, теоретическая база знаний подкрепляется практическими навыками. Особое внимание в программе уделяется повторяемости. Повторяются не только отдельные физические упражнения, но и </w:t>
      </w:r>
      <w:r w:rsidRPr="008364FC">
        <w:rPr>
          <w:lang w:val="ru-RU"/>
        </w:rPr>
        <w:br/>
      </w:r>
      <w:r w:rsidRPr="008364FC">
        <w:rPr>
          <w:rFonts w:ascii="Times New Roman" w:eastAsia="Times New Roman" w:hAnsi="Times New Roman"/>
          <w:color w:val="000000"/>
          <w:sz w:val="24"/>
          <w:lang w:val="ru-RU"/>
        </w:rPr>
        <w:t>последовательность их в занятиях. Также повторяется в определённых чертах и последовательность самих занятий на протяжении недельных, месячных и других циклов. Принцип систематичности и последовательности повышает эффективность динамики развития основных физических качеств младших школьников с учётом их сенситивного периода развития: гибкости, координации, быстроты.</w:t>
      </w:r>
    </w:p>
    <w:p w:rsidR="00EA4450" w:rsidRPr="008364FC" w:rsidRDefault="00316315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8364F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Принципы непрерывности и цикличности. </w:t>
      </w:r>
      <w:r w:rsidRPr="008364FC">
        <w:rPr>
          <w:rFonts w:ascii="Times New Roman" w:eastAsia="Times New Roman" w:hAnsi="Times New Roman"/>
          <w:color w:val="000000"/>
          <w:sz w:val="24"/>
          <w:lang w:val="ru-RU"/>
        </w:rPr>
        <w:t>Эти принципы выражают основные закономерности построения занятий в физическом воспитании. Они обеспечивает преемственность между занятиями, частоту и суммарную протяжённость их во времени. Кроме того, принцип непрерывности тесно связан с принципом системного чередования нагрузок и отдыха. Принцип цикличности заключается в повторяющейся последовательности занятий, что обеспечивает повышение тренированности, улучшает физическую подготовленность обучающегося.</w:t>
      </w:r>
    </w:p>
    <w:p w:rsidR="00EA4450" w:rsidRPr="008364FC" w:rsidRDefault="00316315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8364F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Принцип возрастной адекватности направлений физического воспитания. </w:t>
      </w:r>
      <w:r w:rsidRPr="008364FC">
        <w:rPr>
          <w:rFonts w:ascii="Times New Roman" w:eastAsia="Times New Roman" w:hAnsi="Times New Roman"/>
          <w:color w:val="000000"/>
          <w:sz w:val="24"/>
          <w:lang w:val="ru-RU"/>
        </w:rPr>
        <w:t>Программа учитывает возрастные и индивидуальные особенности детей младшего школьного возраста, что способствует гармоничному формированию двигательных умений и навыков.</w:t>
      </w:r>
    </w:p>
    <w:p w:rsidR="00EA4450" w:rsidRPr="008364FC" w:rsidRDefault="00316315">
      <w:pPr>
        <w:autoSpaceDE w:val="0"/>
        <w:autoSpaceDN w:val="0"/>
        <w:spacing w:before="72" w:after="0" w:line="281" w:lineRule="auto"/>
        <w:ind w:firstLine="180"/>
        <w:rPr>
          <w:lang w:val="ru-RU"/>
        </w:rPr>
      </w:pPr>
      <w:r w:rsidRPr="008364F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Принцип наглядности. </w:t>
      </w:r>
      <w:r w:rsidRPr="008364FC">
        <w:rPr>
          <w:rFonts w:ascii="Times New Roman" w:eastAsia="Times New Roman" w:hAnsi="Times New Roman"/>
          <w:color w:val="000000"/>
          <w:sz w:val="24"/>
          <w:lang w:val="ru-RU"/>
        </w:rPr>
        <w:t xml:space="preserve">Наглядность обучения и воспитания </w:t>
      </w:r>
      <w:proofErr w:type="gramStart"/>
      <w:r w:rsidRPr="008364FC">
        <w:rPr>
          <w:rFonts w:ascii="Times New Roman" w:eastAsia="Times New Roman" w:hAnsi="Times New Roman"/>
          <w:color w:val="000000"/>
          <w:sz w:val="24"/>
          <w:lang w:val="ru-RU"/>
        </w:rPr>
        <w:t>предполагает</w:t>
      </w:r>
      <w:proofErr w:type="gramEnd"/>
      <w:r w:rsidRPr="008364FC">
        <w:rPr>
          <w:rFonts w:ascii="Times New Roman" w:eastAsia="Times New Roman" w:hAnsi="Times New Roman"/>
          <w:color w:val="000000"/>
          <w:sz w:val="24"/>
          <w:lang w:val="ru-RU"/>
        </w:rPr>
        <w:t xml:space="preserve"> как широкое </w:t>
      </w:r>
      <w:r w:rsidRPr="008364FC">
        <w:rPr>
          <w:lang w:val="ru-RU"/>
        </w:rPr>
        <w:br/>
      </w:r>
      <w:r w:rsidRPr="008364FC">
        <w:rPr>
          <w:rFonts w:ascii="Times New Roman" w:eastAsia="Times New Roman" w:hAnsi="Times New Roman"/>
          <w:color w:val="000000"/>
          <w:sz w:val="24"/>
          <w:lang w:val="ru-RU"/>
        </w:rPr>
        <w:t>использование зрительных ощущений, восприятия образов, так и постоянную опору на свидетельства всех других органов чувств, благодаря которым достигается непосредственный эффект от содержания программы. В процессе физического воспитания наглядность играет особенно важную роль, поскольку деятельность обучающихся носит в основном практический характер и имеет одной из своих специальных задач всестороннее развитие органов чувств.</w:t>
      </w:r>
    </w:p>
    <w:p w:rsidR="00EA4450" w:rsidRPr="008364FC" w:rsidRDefault="00316315">
      <w:pPr>
        <w:autoSpaceDE w:val="0"/>
        <w:autoSpaceDN w:val="0"/>
        <w:spacing w:before="70" w:after="0" w:line="283" w:lineRule="auto"/>
        <w:ind w:firstLine="180"/>
        <w:rPr>
          <w:lang w:val="ru-RU"/>
        </w:rPr>
      </w:pPr>
      <w:r w:rsidRPr="008364F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Принцип доступности и индивидуализации. </w:t>
      </w:r>
      <w:r w:rsidRPr="008364FC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Принцип доступности и индивидуализации означает требование оптимального соответствия задач, средств и методов физического воспитания </w:t>
      </w:r>
      <w:r w:rsidRPr="008364FC">
        <w:rPr>
          <w:lang w:val="ru-RU"/>
        </w:rPr>
        <w:br/>
      </w:r>
      <w:r w:rsidRPr="008364FC">
        <w:rPr>
          <w:rFonts w:ascii="Times New Roman" w:eastAsia="Times New Roman" w:hAnsi="Times New Roman"/>
          <w:color w:val="000000"/>
          <w:sz w:val="24"/>
          <w:lang w:val="ru-RU"/>
        </w:rPr>
        <w:t xml:space="preserve">возможностям обучающихся. При реализации принципа доступности учитывается готовность обучающихся к освоению материала, выполнению той или иной физической нагрузки и определяется мера доступности задания. Готовность к выполнению заданий зависит от уровня физического и интеллектуального развития, а также от их субъективной установки, выражающейся в </w:t>
      </w:r>
      <w:r w:rsidRPr="008364FC">
        <w:rPr>
          <w:lang w:val="ru-RU"/>
        </w:rPr>
        <w:br/>
      </w:r>
      <w:r w:rsidRPr="008364FC">
        <w:rPr>
          <w:rFonts w:ascii="Times New Roman" w:eastAsia="Times New Roman" w:hAnsi="Times New Roman"/>
          <w:color w:val="000000"/>
          <w:sz w:val="24"/>
          <w:lang w:val="ru-RU"/>
        </w:rPr>
        <w:t>преднамеренном, целеустремлённом и волевом поведении обучающихся.</w:t>
      </w:r>
    </w:p>
    <w:p w:rsidR="00EA4450" w:rsidRPr="008364FC" w:rsidRDefault="00316315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8364F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Принцип осознанности и активности. </w:t>
      </w:r>
      <w:r w:rsidRPr="008364FC">
        <w:rPr>
          <w:rFonts w:ascii="Times New Roman" w:eastAsia="Times New Roman" w:hAnsi="Times New Roman"/>
          <w:color w:val="000000"/>
          <w:sz w:val="24"/>
          <w:lang w:val="ru-RU"/>
        </w:rPr>
        <w:t>Принцип осознанности и активности предполагает осмысленное отношение обучающихся к выполнению физических упражнений, осознание и последовательность техники выполнения упражнений (комплексов упражнений), техники дыхания,</w:t>
      </w:r>
    </w:p>
    <w:p w:rsidR="00EA4450" w:rsidRPr="008364FC" w:rsidRDefault="00EA4450">
      <w:pPr>
        <w:rPr>
          <w:lang w:val="ru-RU"/>
        </w:rPr>
        <w:sectPr w:rsidR="00EA4450" w:rsidRPr="008364FC">
          <w:pgSz w:w="11900" w:h="16840"/>
          <w:pgMar w:top="286" w:right="680" w:bottom="332" w:left="666" w:header="720" w:footer="720" w:gutter="0"/>
          <w:cols w:space="720" w:equalWidth="0">
            <w:col w:w="10554" w:space="0"/>
          </w:cols>
          <w:docGrid w:linePitch="360"/>
        </w:sectPr>
      </w:pPr>
    </w:p>
    <w:p w:rsidR="00EA4450" w:rsidRPr="008364FC" w:rsidRDefault="00EA4450">
      <w:pPr>
        <w:autoSpaceDE w:val="0"/>
        <w:autoSpaceDN w:val="0"/>
        <w:spacing w:after="66" w:line="220" w:lineRule="exact"/>
        <w:rPr>
          <w:lang w:val="ru-RU"/>
        </w:rPr>
      </w:pPr>
    </w:p>
    <w:p w:rsidR="00EA4450" w:rsidRPr="008364FC" w:rsidRDefault="00316315">
      <w:pPr>
        <w:autoSpaceDE w:val="0"/>
        <w:autoSpaceDN w:val="0"/>
        <w:spacing w:after="0" w:line="230" w:lineRule="auto"/>
        <w:rPr>
          <w:lang w:val="ru-RU"/>
        </w:rPr>
      </w:pPr>
      <w:proofErr w:type="spellStart"/>
      <w:r w:rsidRPr="008364FC">
        <w:rPr>
          <w:rFonts w:ascii="Times New Roman" w:eastAsia="Times New Roman" w:hAnsi="Times New Roman"/>
          <w:color w:val="000000"/>
          <w:sz w:val="24"/>
          <w:lang w:val="ru-RU"/>
        </w:rPr>
        <w:t>дозированности</w:t>
      </w:r>
      <w:proofErr w:type="spellEnd"/>
      <w:r w:rsidRPr="008364FC">
        <w:rPr>
          <w:rFonts w:ascii="Times New Roman" w:eastAsia="Times New Roman" w:hAnsi="Times New Roman"/>
          <w:color w:val="000000"/>
          <w:sz w:val="24"/>
          <w:lang w:val="ru-RU"/>
        </w:rPr>
        <w:t xml:space="preserve"> объёма и интенсивности выполнения упражнений в соответствии с возможностями.</w:t>
      </w:r>
    </w:p>
    <w:p w:rsidR="00EA4450" w:rsidRPr="008364FC" w:rsidRDefault="00316315">
      <w:pPr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8364FC">
        <w:rPr>
          <w:rFonts w:ascii="Times New Roman" w:eastAsia="Times New Roman" w:hAnsi="Times New Roman"/>
          <w:color w:val="000000"/>
          <w:sz w:val="24"/>
          <w:lang w:val="ru-RU"/>
        </w:rPr>
        <w:t>Осознавая оздоровительное воздействие физических упражнений на организм, обучающиеся учатся самостоятельно и творчески решать двигательные задачи.</w:t>
      </w:r>
    </w:p>
    <w:p w:rsidR="00EA4450" w:rsidRPr="008364FC" w:rsidRDefault="00316315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8364F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Принцип динамичности. </w:t>
      </w:r>
      <w:r w:rsidRPr="008364FC">
        <w:rPr>
          <w:rFonts w:ascii="Times New Roman" w:eastAsia="Times New Roman" w:hAnsi="Times New Roman"/>
          <w:color w:val="000000"/>
          <w:sz w:val="24"/>
          <w:lang w:val="ru-RU"/>
        </w:rPr>
        <w:t>Принцип динамичности выражает общую тенденцию требований, предъявляемых к обучающимся в соответствии с программой, которая заключается в постановке и выполнении всё более трудных новых заданий, в постепенном нарастании объёма и интенсивности и связанных с ними нагрузок. Программой предусмотрено регулярное обновление заданий с общей тенденцией к росту физических нагрузок.</w:t>
      </w:r>
    </w:p>
    <w:p w:rsidR="00EA4450" w:rsidRPr="008364FC" w:rsidRDefault="00316315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8364F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Принцип вариативности. </w:t>
      </w:r>
      <w:r w:rsidRPr="008364FC">
        <w:rPr>
          <w:rFonts w:ascii="Times New Roman" w:eastAsia="Times New Roman" w:hAnsi="Times New Roman"/>
          <w:color w:val="000000"/>
          <w:sz w:val="24"/>
          <w:lang w:val="ru-RU"/>
        </w:rPr>
        <w:t>Принцип вариативности программы предполагает многообразие и гибкость используемых в программе форм, средств и методов обучения в зависимости от физического развития, индивидуальных особенностей и функциональных возможностей обучающихся, которые описаны в программе. Соблюдение этих принципов позволит обучающимся достичь наиболее эффективных результатов.</w:t>
      </w:r>
    </w:p>
    <w:p w:rsidR="00EA4450" w:rsidRPr="008364FC" w:rsidRDefault="00316315">
      <w:pPr>
        <w:autoSpaceDE w:val="0"/>
        <w:autoSpaceDN w:val="0"/>
        <w:spacing w:before="70" w:after="0"/>
        <w:ind w:firstLine="180"/>
        <w:rPr>
          <w:lang w:val="ru-RU"/>
        </w:rPr>
      </w:pPr>
      <w:r w:rsidRPr="008364FC">
        <w:rPr>
          <w:rFonts w:ascii="Times New Roman" w:eastAsia="Times New Roman" w:hAnsi="Times New Roman"/>
          <w:color w:val="000000"/>
          <w:sz w:val="24"/>
          <w:lang w:val="ru-RU"/>
        </w:rPr>
        <w:t>Освоение программы предполагает соблюдение главных педагогических правил: от известного к неизвестному, от лёгкого к трудному, от простого к сложному. Планирование учебного материала рекомендуется в соответствии с постепенным освоением теоретических знаний, практических умений и навыков в учебной и самостоятельной физкультурной, оздоровительной деятельности.</w:t>
      </w:r>
    </w:p>
    <w:p w:rsidR="00EA4450" w:rsidRPr="008364FC" w:rsidRDefault="00316315">
      <w:pPr>
        <w:autoSpaceDE w:val="0"/>
        <w:autoSpaceDN w:val="0"/>
        <w:spacing w:before="70" w:after="0"/>
        <w:ind w:right="576" w:firstLine="180"/>
        <w:rPr>
          <w:lang w:val="ru-RU"/>
        </w:rPr>
      </w:pPr>
      <w:r w:rsidRPr="008364FC">
        <w:rPr>
          <w:rFonts w:ascii="Times New Roman" w:eastAsia="Times New Roman" w:hAnsi="Times New Roman"/>
          <w:color w:val="000000"/>
          <w:sz w:val="24"/>
          <w:lang w:val="ru-RU"/>
        </w:rPr>
        <w:t>В основе программы лежит системно-</w:t>
      </w:r>
      <w:proofErr w:type="spellStart"/>
      <w:r w:rsidRPr="008364FC">
        <w:rPr>
          <w:rFonts w:ascii="Times New Roman" w:eastAsia="Times New Roman" w:hAnsi="Times New Roman"/>
          <w:color w:val="000000"/>
          <w:sz w:val="24"/>
          <w:lang w:val="ru-RU"/>
        </w:rPr>
        <w:t>деятельностный</w:t>
      </w:r>
      <w:proofErr w:type="spellEnd"/>
      <w:r w:rsidRPr="008364FC">
        <w:rPr>
          <w:rFonts w:ascii="Times New Roman" w:eastAsia="Times New Roman" w:hAnsi="Times New Roman"/>
          <w:color w:val="000000"/>
          <w:sz w:val="24"/>
          <w:lang w:val="ru-RU"/>
        </w:rPr>
        <w:t xml:space="preserve"> подход, целью которого является формирование у обучающихся полного представления о возможностях физической культуры. В содержании программы учитывается взаимосвязь изучаемых явлений и процессов, что позволит успешно достигнуть планируемых результатов — предметных, </w:t>
      </w:r>
      <w:proofErr w:type="spellStart"/>
      <w:r w:rsidRPr="008364FC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8364FC">
        <w:rPr>
          <w:rFonts w:ascii="Times New Roman" w:eastAsia="Times New Roman" w:hAnsi="Times New Roman"/>
          <w:color w:val="000000"/>
          <w:sz w:val="24"/>
          <w:lang w:val="ru-RU"/>
        </w:rPr>
        <w:t xml:space="preserve"> и личностных.</w:t>
      </w:r>
    </w:p>
    <w:p w:rsidR="00EA4450" w:rsidRPr="008364FC" w:rsidRDefault="00316315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8364FC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«ФИЗИЧЕСКАЯ КУЛЬТУРА»</w:t>
      </w:r>
    </w:p>
    <w:p w:rsidR="00EA4450" w:rsidRPr="008364FC" w:rsidRDefault="00316315">
      <w:pPr>
        <w:autoSpaceDE w:val="0"/>
        <w:autoSpaceDN w:val="0"/>
        <w:spacing w:before="190" w:after="0"/>
        <w:ind w:firstLine="180"/>
        <w:rPr>
          <w:lang w:val="ru-RU"/>
        </w:rPr>
      </w:pPr>
      <w:r w:rsidRPr="008364FC">
        <w:rPr>
          <w:rFonts w:ascii="Times New Roman" w:eastAsia="Times New Roman" w:hAnsi="Times New Roman"/>
          <w:color w:val="000000"/>
          <w:sz w:val="24"/>
          <w:lang w:val="ru-RU"/>
        </w:rPr>
        <w:t>Цели изучения учебного предмета «Физическая культура» —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EA4450" w:rsidRPr="008364FC" w:rsidRDefault="00316315">
      <w:pPr>
        <w:autoSpaceDE w:val="0"/>
        <w:autoSpaceDN w:val="0"/>
        <w:spacing w:before="70" w:after="0" w:line="271" w:lineRule="auto"/>
        <w:ind w:right="1008" w:firstLine="180"/>
        <w:rPr>
          <w:lang w:val="ru-RU"/>
        </w:rPr>
      </w:pPr>
      <w:r w:rsidRPr="008364FC">
        <w:rPr>
          <w:rFonts w:ascii="Times New Roman" w:eastAsia="Times New Roman" w:hAnsi="Times New Roman"/>
          <w:color w:val="000000"/>
          <w:sz w:val="24"/>
          <w:lang w:val="ru-RU"/>
        </w:rPr>
        <w:t>Цели и задачи программы обеспечивают результаты освоения основной образовательной программы начального общего образования по учебному предмету «Физическая культура» в соответствии с ФГОС НОО.</w:t>
      </w:r>
    </w:p>
    <w:p w:rsidR="00EA4450" w:rsidRPr="008364FC" w:rsidRDefault="00316315">
      <w:pPr>
        <w:autoSpaceDE w:val="0"/>
        <w:autoSpaceDN w:val="0"/>
        <w:spacing w:before="70" w:after="0" w:line="283" w:lineRule="auto"/>
        <w:ind w:right="288" w:firstLine="180"/>
        <w:rPr>
          <w:lang w:val="ru-RU"/>
        </w:rPr>
      </w:pPr>
      <w:r w:rsidRPr="008364FC">
        <w:rPr>
          <w:rFonts w:ascii="Times New Roman" w:eastAsia="Times New Roman" w:hAnsi="Times New Roman"/>
          <w:color w:val="000000"/>
          <w:sz w:val="24"/>
          <w:lang w:val="ru-RU"/>
        </w:rPr>
        <w:t>К направлению первостепенной значимости при реализации образовательных функций учебного предмета «Физическая культура» традиционно относят формирование знаний основ физической культуры как науки области знаний о человеке, прикладных умениях и навыках, основанных на физических упражнениях для формирования и укрепления здоровья, физического развития и физического совершенствования, повышения физической и умственной работоспособности, и как одного из основных компонентов общей культуры человека.</w:t>
      </w:r>
    </w:p>
    <w:p w:rsidR="00EA4450" w:rsidRPr="008364FC" w:rsidRDefault="00316315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8364FC">
        <w:rPr>
          <w:lang w:val="ru-RU"/>
        </w:rPr>
        <w:tab/>
      </w:r>
      <w:r w:rsidRPr="008364FC">
        <w:rPr>
          <w:rFonts w:ascii="Times New Roman" w:eastAsia="Times New Roman" w:hAnsi="Times New Roman"/>
          <w:color w:val="000000"/>
          <w:sz w:val="24"/>
          <w:lang w:val="ru-RU"/>
        </w:rPr>
        <w:t>Используемые в образовательной деятельности технологии программы позволяют решать преемственно комплекс основных задач физической культуры на всех уровнях общего образования.</w:t>
      </w:r>
    </w:p>
    <w:p w:rsidR="00EA4450" w:rsidRPr="008364FC" w:rsidRDefault="00316315">
      <w:pPr>
        <w:autoSpaceDE w:val="0"/>
        <w:autoSpaceDN w:val="0"/>
        <w:spacing w:before="70" w:after="0"/>
        <w:ind w:firstLine="180"/>
        <w:rPr>
          <w:lang w:val="ru-RU"/>
        </w:rPr>
      </w:pPr>
      <w:r w:rsidRPr="008364FC">
        <w:rPr>
          <w:rFonts w:ascii="Times New Roman" w:eastAsia="Times New Roman" w:hAnsi="Times New Roman"/>
          <w:color w:val="000000"/>
          <w:sz w:val="24"/>
          <w:lang w:val="ru-RU"/>
        </w:rPr>
        <w:t>В содержании программы учтены основные направления развития познавательной активности человека, включая знания о природе (медико-биологические основы деятельности), знания о человеке (психолого-педагогические основы деятельности), знания об обществе (историко-социологические основы деятельности).</w:t>
      </w:r>
    </w:p>
    <w:p w:rsidR="00EA4450" w:rsidRPr="008364FC" w:rsidRDefault="00316315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8364FC">
        <w:rPr>
          <w:rFonts w:ascii="Times New Roman" w:eastAsia="Times New Roman" w:hAnsi="Times New Roman"/>
          <w:color w:val="000000"/>
          <w:sz w:val="24"/>
          <w:lang w:val="ru-RU"/>
        </w:rPr>
        <w:t xml:space="preserve">Задача учебного предмета состоит в формировании системы физкультурных знаний, жизненно важных прикладных умений и навыков, основанных на физических упражнениях для укрепления здоровья (физического, социального и психологического), освоении упражнений основной </w:t>
      </w:r>
      <w:r w:rsidRPr="008364FC">
        <w:rPr>
          <w:lang w:val="ru-RU"/>
        </w:rPr>
        <w:br/>
      </w:r>
      <w:r w:rsidRPr="008364FC">
        <w:rPr>
          <w:rFonts w:ascii="Times New Roman" w:eastAsia="Times New Roman" w:hAnsi="Times New Roman"/>
          <w:color w:val="000000"/>
          <w:sz w:val="24"/>
          <w:lang w:val="ru-RU"/>
        </w:rPr>
        <w:t xml:space="preserve">гимнастики, плавания как жизненно важных навыков человека; овладение умениями организовывать </w:t>
      </w:r>
      <w:proofErr w:type="spellStart"/>
      <w:r w:rsidRPr="008364FC">
        <w:rPr>
          <w:rFonts w:ascii="Times New Roman" w:eastAsia="Times New Roman" w:hAnsi="Times New Roman"/>
          <w:color w:val="000000"/>
          <w:sz w:val="24"/>
          <w:lang w:val="ru-RU"/>
        </w:rPr>
        <w:t>здоровьесберегающую</w:t>
      </w:r>
      <w:proofErr w:type="spellEnd"/>
      <w:r w:rsidRPr="008364FC">
        <w:rPr>
          <w:rFonts w:ascii="Times New Roman" w:eastAsia="Times New Roman" w:hAnsi="Times New Roman"/>
          <w:color w:val="000000"/>
          <w:sz w:val="24"/>
          <w:lang w:val="ru-RU"/>
        </w:rPr>
        <w:t xml:space="preserve"> жизнедеятельность (распорядок дня, утренняя гимнастика, гимнастические</w:t>
      </w:r>
    </w:p>
    <w:p w:rsidR="00EA4450" w:rsidRPr="008364FC" w:rsidRDefault="00EA4450">
      <w:pPr>
        <w:rPr>
          <w:lang w:val="ru-RU"/>
        </w:rPr>
        <w:sectPr w:rsidR="00EA4450" w:rsidRPr="008364FC">
          <w:pgSz w:w="11900" w:h="16840"/>
          <w:pgMar w:top="286" w:right="668" w:bottom="318" w:left="666" w:header="720" w:footer="720" w:gutter="0"/>
          <w:cols w:space="720" w:equalWidth="0">
            <w:col w:w="10566" w:space="0"/>
          </w:cols>
          <w:docGrid w:linePitch="360"/>
        </w:sectPr>
      </w:pPr>
    </w:p>
    <w:p w:rsidR="00EA4450" w:rsidRPr="008364FC" w:rsidRDefault="00EA4450">
      <w:pPr>
        <w:autoSpaceDE w:val="0"/>
        <w:autoSpaceDN w:val="0"/>
        <w:spacing w:after="66" w:line="220" w:lineRule="exact"/>
        <w:rPr>
          <w:lang w:val="ru-RU"/>
        </w:rPr>
      </w:pPr>
    </w:p>
    <w:p w:rsidR="00EA4450" w:rsidRPr="008364FC" w:rsidRDefault="00316315">
      <w:pPr>
        <w:autoSpaceDE w:val="0"/>
        <w:autoSpaceDN w:val="0"/>
        <w:spacing w:after="0" w:line="271" w:lineRule="auto"/>
        <w:ind w:right="144"/>
        <w:rPr>
          <w:lang w:val="ru-RU"/>
        </w:rPr>
      </w:pPr>
      <w:r w:rsidRPr="008364FC">
        <w:rPr>
          <w:rFonts w:ascii="Times New Roman" w:eastAsia="Times New Roman" w:hAnsi="Times New Roman"/>
          <w:color w:val="000000"/>
          <w:sz w:val="24"/>
          <w:lang w:val="ru-RU"/>
        </w:rPr>
        <w:t>минутки, подвижные и общеразвивающие игры и т.д.); умении применять правила безопасности при выполнении физических упражнений и различных форм двигательной деятельности и как результат— физическое воспитание, формирование здоровья и здорового образа жизни.</w:t>
      </w:r>
    </w:p>
    <w:p w:rsidR="00EA4450" w:rsidRPr="008364FC" w:rsidRDefault="00316315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8364FC">
        <w:rPr>
          <w:rFonts w:ascii="Times New Roman" w:eastAsia="Times New Roman" w:hAnsi="Times New Roman"/>
          <w:color w:val="000000"/>
          <w:sz w:val="24"/>
          <w:lang w:val="ru-RU"/>
        </w:rPr>
        <w:t>Наряду с этим программа обеспечивает:</w:t>
      </w:r>
    </w:p>
    <w:p w:rsidR="00EA4450" w:rsidRPr="008364FC" w:rsidRDefault="00316315">
      <w:pPr>
        <w:autoSpaceDE w:val="0"/>
        <w:autoSpaceDN w:val="0"/>
        <w:spacing w:before="178" w:after="0" w:line="262" w:lineRule="auto"/>
        <w:ind w:left="420" w:right="432"/>
        <w:rPr>
          <w:lang w:val="ru-RU"/>
        </w:rPr>
      </w:pPr>
      <w:proofErr w:type="gramStart"/>
      <w:r w:rsidRPr="008364FC">
        <w:rPr>
          <w:rFonts w:ascii="Times New Roman" w:eastAsia="Times New Roman" w:hAnsi="Times New Roman"/>
          <w:color w:val="000000"/>
          <w:sz w:val="24"/>
          <w:lang w:val="ru-RU"/>
        </w:rPr>
        <w:t>—  единство</w:t>
      </w:r>
      <w:proofErr w:type="gramEnd"/>
      <w:r w:rsidRPr="008364FC">
        <w:rPr>
          <w:rFonts w:ascii="Times New Roman" w:eastAsia="Times New Roman" w:hAnsi="Times New Roman"/>
          <w:color w:val="000000"/>
          <w:sz w:val="24"/>
          <w:lang w:val="ru-RU"/>
        </w:rPr>
        <w:t xml:space="preserve"> образовательного пространства на территории Российской Федерации с целью реализации равных возможностей получения качественного начального общего образования;</w:t>
      </w:r>
    </w:p>
    <w:p w:rsidR="00EA4450" w:rsidRPr="008364FC" w:rsidRDefault="00316315">
      <w:pPr>
        <w:autoSpaceDE w:val="0"/>
        <w:autoSpaceDN w:val="0"/>
        <w:spacing w:before="238" w:after="0" w:line="262" w:lineRule="auto"/>
        <w:ind w:left="420" w:right="288"/>
        <w:rPr>
          <w:lang w:val="ru-RU"/>
        </w:rPr>
      </w:pPr>
      <w:proofErr w:type="gramStart"/>
      <w:r w:rsidRPr="008364FC">
        <w:rPr>
          <w:rFonts w:ascii="Times New Roman" w:eastAsia="Times New Roman" w:hAnsi="Times New Roman"/>
          <w:color w:val="000000"/>
          <w:sz w:val="24"/>
          <w:lang w:val="ru-RU"/>
        </w:rPr>
        <w:t>—  преемственность</w:t>
      </w:r>
      <w:proofErr w:type="gramEnd"/>
      <w:r w:rsidRPr="008364FC">
        <w:rPr>
          <w:rFonts w:ascii="Times New Roman" w:eastAsia="Times New Roman" w:hAnsi="Times New Roman"/>
          <w:color w:val="000000"/>
          <w:sz w:val="24"/>
          <w:lang w:val="ru-RU"/>
        </w:rPr>
        <w:t xml:space="preserve"> основных образовательных программ дошкольного, начального общего и основного общего образования;</w:t>
      </w:r>
    </w:p>
    <w:p w:rsidR="00EA4450" w:rsidRPr="008364FC" w:rsidRDefault="00316315">
      <w:pPr>
        <w:autoSpaceDE w:val="0"/>
        <w:autoSpaceDN w:val="0"/>
        <w:spacing w:before="240" w:after="0" w:line="271" w:lineRule="auto"/>
        <w:ind w:left="420"/>
        <w:rPr>
          <w:lang w:val="ru-RU"/>
        </w:rPr>
      </w:pPr>
      <w:proofErr w:type="gramStart"/>
      <w:r w:rsidRPr="008364FC">
        <w:rPr>
          <w:rFonts w:ascii="Times New Roman" w:eastAsia="Times New Roman" w:hAnsi="Times New Roman"/>
          <w:color w:val="000000"/>
          <w:sz w:val="24"/>
          <w:lang w:val="ru-RU"/>
        </w:rPr>
        <w:t>—  возможности</w:t>
      </w:r>
      <w:proofErr w:type="gramEnd"/>
      <w:r w:rsidRPr="008364FC">
        <w:rPr>
          <w:rFonts w:ascii="Times New Roman" w:eastAsia="Times New Roman" w:hAnsi="Times New Roman"/>
          <w:color w:val="000000"/>
          <w:sz w:val="24"/>
          <w:lang w:val="ru-RU"/>
        </w:rPr>
        <w:t xml:space="preserve"> формирования индивидуального подхода и различного уровня сложности с учётом образовательных потребностей и способностей обучающихся (включая одарённых детей, детей с ограниченными возможностями здоровья);</w:t>
      </w:r>
    </w:p>
    <w:p w:rsidR="00EA4450" w:rsidRPr="008364FC" w:rsidRDefault="00316315">
      <w:pPr>
        <w:autoSpaceDE w:val="0"/>
        <w:autoSpaceDN w:val="0"/>
        <w:spacing w:before="238" w:after="0" w:line="262" w:lineRule="auto"/>
        <w:ind w:left="420" w:right="288"/>
        <w:rPr>
          <w:lang w:val="ru-RU"/>
        </w:rPr>
      </w:pPr>
      <w:proofErr w:type="gramStart"/>
      <w:r w:rsidRPr="008364FC">
        <w:rPr>
          <w:rFonts w:ascii="Times New Roman" w:eastAsia="Times New Roman" w:hAnsi="Times New Roman"/>
          <w:color w:val="000000"/>
          <w:sz w:val="24"/>
          <w:lang w:val="ru-RU"/>
        </w:rPr>
        <w:t>—  государственные</w:t>
      </w:r>
      <w:proofErr w:type="gramEnd"/>
      <w:r w:rsidRPr="008364FC">
        <w:rPr>
          <w:rFonts w:ascii="Times New Roman" w:eastAsia="Times New Roman" w:hAnsi="Times New Roman"/>
          <w:color w:val="000000"/>
          <w:sz w:val="24"/>
          <w:lang w:val="ru-RU"/>
        </w:rPr>
        <w:t xml:space="preserve"> гарантии качества начального общего образования, личностного развития обучающихся;</w:t>
      </w:r>
    </w:p>
    <w:p w:rsidR="00EA4450" w:rsidRPr="008364FC" w:rsidRDefault="00316315">
      <w:pPr>
        <w:autoSpaceDE w:val="0"/>
        <w:autoSpaceDN w:val="0"/>
        <w:spacing w:before="238" w:after="0" w:line="271" w:lineRule="auto"/>
        <w:ind w:left="420" w:right="288"/>
        <w:rPr>
          <w:lang w:val="ru-RU"/>
        </w:rPr>
      </w:pPr>
      <w:proofErr w:type="gramStart"/>
      <w:r w:rsidRPr="008364FC">
        <w:rPr>
          <w:rFonts w:ascii="Times New Roman" w:eastAsia="Times New Roman" w:hAnsi="Times New Roman"/>
          <w:color w:val="000000"/>
          <w:sz w:val="24"/>
          <w:lang w:val="ru-RU"/>
        </w:rPr>
        <w:t>—  овладение</w:t>
      </w:r>
      <w:proofErr w:type="gramEnd"/>
      <w:r w:rsidRPr="008364FC">
        <w:rPr>
          <w:rFonts w:ascii="Times New Roman" w:eastAsia="Times New Roman" w:hAnsi="Times New Roman"/>
          <w:color w:val="000000"/>
          <w:sz w:val="24"/>
          <w:lang w:val="ru-RU"/>
        </w:rPr>
        <w:t xml:space="preserve"> современными технологическими средствами в ходе обучения и в повседневной жизни, освоение цифровых образовательных сред для проверки и приобретения знаний, расширения возможностей личного образовательного маршрута;</w:t>
      </w:r>
    </w:p>
    <w:p w:rsidR="00EA4450" w:rsidRPr="008364FC" w:rsidRDefault="00316315">
      <w:pPr>
        <w:autoSpaceDE w:val="0"/>
        <w:autoSpaceDN w:val="0"/>
        <w:spacing w:before="238" w:after="0" w:line="271" w:lineRule="auto"/>
        <w:ind w:left="420"/>
        <w:rPr>
          <w:lang w:val="ru-RU"/>
        </w:rPr>
      </w:pPr>
      <w:proofErr w:type="gramStart"/>
      <w:r w:rsidRPr="008364FC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</w:t>
      </w:r>
      <w:proofErr w:type="gramEnd"/>
      <w:r w:rsidRPr="008364FC">
        <w:rPr>
          <w:rFonts w:ascii="Times New Roman" w:eastAsia="Times New Roman" w:hAnsi="Times New Roman"/>
          <w:color w:val="000000"/>
          <w:sz w:val="24"/>
          <w:lang w:val="ru-RU"/>
        </w:rPr>
        <w:t xml:space="preserve"> у обучающихся знаний о месте физической культуры и спорта в национальной стратегии развития России, их исторической роли, вкладе спортсменов России в мировое спортивное наследие;</w:t>
      </w:r>
    </w:p>
    <w:p w:rsidR="00EA4450" w:rsidRPr="008364FC" w:rsidRDefault="00316315">
      <w:pPr>
        <w:autoSpaceDE w:val="0"/>
        <w:autoSpaceDN w:val="0"/>
        <w:spacing w:before="238" w:after="0" w:line="271" w:lineRule="auto"/>
        <w:ind w:left="420" w:right="144"/>
        <w:rPr>
          <w:lang w:val="ru-RU"/>
        </w:rPr>
      </w:pPr>
      <w:proofErr w:type="gramStart"/>
      <w:r w:rsidRPr="008364FC">
        <w:rPr>
          <w:rFonts w:ascii="Times New Roman" w:eastAsia="Times New Roman" w:hAnsi="Times New Roman"/>
          <w:color w:val="000000"/>
          <w:sz w:val="24"/>
          <w:lang w:val="ru-RU"/>
        </w:rPr>
        <w:t>—  освоение</w:t>
      </w:r>
      <w:proofErr w:type="gramEnd"/>
      <w:r w:rsidRPr="008364FC">
        <w:rPr>
          <w:rFonts w:ascii="Times New Roman" w:eastAsia="Times New Roman" w:hAnsi="Times New Roman"/>
          <w:color w:val="000000"/>
          <w:sz w:val="24"/>
          <w:lang w:val="ru-RU"/>
        </w:rPr>
        <w:t xml:space="preserve"> обучающимися технологий командной работы на основе личного вклада каждого в решение общих задач, осознания личной ответственности, объективной оценки своих и командных возможностей.</w:t>
      </w:r>
    </w:p>
    <w:p w:rsidR="00EA4450" w:rsidRPr="008364FC" w:rsidRDefault="00316315">
      <w:pPr>
        <w:tabs>
          <w:tab w:val="left" w:pos="180"/>
        </w:tabs>
        <w:autoSpaceDE w:val="0"/>
        <w:autoSpaceDN w:val="0"/>
        <w:spacing w:before="178" w:after="0" w:line="262" w:lineRule="auto"/>
        <w:ind w:right="144"/>
        <w:rPr>
          <w:lang w:val="ru-RU"/>
        </w:rPr>
      </w:pPr>
      <w:r w:rsidRPr="008364FC">
        <w:rPr>
          <w:lang w:val="ru-RU"/>
        </w:rPr>
        <w:tab/>
      </w:r>
      <w:r w:rsidRPr="008364FC">
        <w:rPr>
          <w:rFonts w:ascii="Times New Roman" w:eastAsia="Times New Roman" w:hAnsi="Times New Roman"/>
          <w:color w:val="000000"/>
          <w:sz w:val="24"/>
          <w:lang w:val="ru-RU"/>
        </w:rPr>
        <w:t>Приоритет индивидуального подхода в обучении позволяет обучающимся осваивать программу в соответствии с возможностями каждого.</w:t>
      </w:r>
    </w:p>
    <w:p w:rsidR="00EA4450" w:rsidRPr="008364FC" w:rsidRDefault="00316315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8364FC">
        <w:rPr>
          <w:lang w:val="ru-RU"/>
        </w:rPr>
        <w:tab/>
      </w:r>
      <w:r w:rsidRPr="008364FC">
        <w:rPr>
          <w:rFonts w:ascii="Times New Roman" w:eastAsia="Times New Roman" w:hAnsi="Times New Roman"/>
          <w:color w:val="000000"/>
          <w:sz w:val="24"/>
          <w:lang w:val="ru-RU"/>
        </w:rPr>
        <w:t>Универсальными компетенциями учащихся на этапе начального образования по программе являются:</w:t>
      </w:r>
    </w:p>
    <w:p w:rsidR="00EA4450" w:rsidRPr="008364FC" w:rsidRDefault="00316315">
      <w:pPr>
        <w:autoSpaceDE w:val="0"/>
        <w:autoSpaceDN w:val="0"/>
        <w:spacing w:before="178" w:after="0" w:line="274" w:lineRule="auto"/>
        <w:ind w:left="420" w:right="864"/>
        <w:rPr>
          <w:lang w:val="ru-RU"/>
        </w:rPr>
      </w:pPr>
      <w:proofErr w:type="gramStart"/>
      <w:r w:rsidRPr="008364FC">
        <w:rPr>
          <w:rFonts w:ascii="Times New Roman" w:eastAsia="Times New Roman" w:hAnsi="Times New Roman"/>
          <w:color w:val="000000"/>
          <w:sz w:val="24"/>
          <w:lang w:val="ru-RU"/>
        </w:rPr>
        <w:t>—  умение</w:t>
      </w:r>
      <w:proofErr w:type="gramEnd"/>
      <w:r w:rsidRPr="008364FC">
        <w:rPr>
          <w:rFonts w:ascii="Times New Roman" w:eastAsia="Times New Roman" w:hAnsi="Times New Roman"/>
          <w:color w:val="000000"/>
          <w:sz w:val="24"/>
          <w:lang w:val="ru-RU"/>
        </w:rPr>
        <w:t xml:space="preserve"> организовывать собственную деятельность, выбирать и использовать средства физической культуры для достижения цели динамики личного физического развития и физического совершенствования;</w:t>
      </w:r>
    </w:p>
    <w:p w:rsidR="00EA4450" w:rsidRPr="008364FC" w:rsidRDefault="00316315">
      <w:pPr>
        <w:autoSpaceDE w:val="0"/>
        <w:autoSpaceDN w:val="0"/>
        <w:spacing w:before="238" w:after="0"/>
        <w:ind w:left="420" w:right="432"/>
        <w:rPr>
          <w:lang w:val="ru-RU"/>
        </w:rPr>
      </w:pPr>
      <w:proofErr w:type="gramStart"/>
      <w:r w:rsidRPr="008364FC">
        <w:rPr>
          <w:rFonts w:ascii="Times New Roman" w:eastAsia="Times New Roman" w:hAnsi="Times New Roman"/>
          <w:color w:val="000000"/>
          <w:sz w:val="24"/>
          <w:lang w:val="ru-RU"/>
        </w:rPr>
        <w:t>—  умение</w:t>
      </w:r>
      <w:proofErr w:type="gramEnd"/>
      <w:r w:rsidRPr="008364FC">
        <w:rPr>
          <w:rFonts w:ascii="Times New Roman" w:eastAsia="Times New Roman" w:hAnsi="Times New Roman"/>
          <w:color w:val="000000"/>
          <w:sz w:val="24"/>
          <w:lang w:val="ru-RU"/>
        </w:rPr>
        <w:t xml:space="preserve"> активно включаться в коллективную деятельность, взаимодействовать со сверстниками в достижении общих целей, проявлять лидерские качества в соревновательной деятельности, работоспособность в учебно-тренировочном процессе, взаимопомощь при изучении и выполнении физических упражнений;</w:t>
      </w:r>
    </w:p>
    <w:p w:rsidR="00EA4450" w:rsidRPr="008364FC" w:rsidRDefault="00316315">
      <w:pPr>
        <w:autoSpaceDE w:val="0"/>
        <w:autoSpaceDN w:val="0"/>
        <w:spacing w:before="238" w:after="0" w:line="281" w:lineRule="auto"/>
        <w:ind w:left="420"/>
        <w:rPr>
          <w:lang w:val="ru-RU"/>
        </w:rPr>
      </w:pPr>
      <w:proofErr w:type="gramStart"/>
      <w:r w:rsidRPr="008364FC">
        <w:rPr>
          <w:rFonts w:ascii="Times New Roman" w:eastAsia="Times New Roman" w:hAnsi="Times New Roman"/>
          <w:color w:val="000000"/>
          <w:sz w:val="24"/>
          <w:lang w:val="ru-RU"/>
        </w:rPr>
        <w:t>—  умение</w:t>
      </w:r>
      <w:proofErr w:type="gramEnd"/>
      <w:r w:rsidRPr="008364FC">
        <w:rPr>
          <w:rFonts w:ascii="Times New Roman" w:eastAsia="Times New Roman" w:hAnsi="Times New Roman"/>
          <w:color w:val="000000"/>
          <w:sz w:val="24"/>
          <w:lang w:val="ru-RU"/>
        </w:rPr>
        <w:t xml:space="preserve"> доносить информацию в доступной, яркой, эмоциональной форме в процессе общения и взаимодействия со сверстниками и взрослыми людьми, в том числе при передаче информации на заданную тему по общим сведениям теории физической культуры, методикам выполнения физических упражнений, правилам проведения общеразвивающих подвижных игр и игровых заданий;</w:t>
      </w:r>
    </w:p>
    <w:p w:rsidR="00EA4450" w:rsidRPr="008364FC" w:rsidRDefault="00316315">
      <w:pPr>
        <w:autoSpaceDE w:val="0"/>
        <w:autoSpaceDN w:val="0"/>
        <w:spacing w:before="238" w:after="0" w:line="271" w:lineRule="auto"/>
        <w:ind w:left="420"/>
        <w:rPr>
          <w:lang w:val="ru-RU"/>
        </w:rPr>
      </w:pPr>
      <w:proofErr w:type="gramStart"/>
      <w:r w:rsidRPr="008364FC">
        <w:rPr>
          <w:rFonts w:ascii="Times New Roman" w:eastAsia="Times New Roman" w:hAnsi="Times New Roman"/>
          <w:color w:val="000000"/>
          <w:sz w:val="24"/>
          <w:lang w:val="ru-RU"/>
        </w:rPr>
        <w:t>—  умение</w:t>
      </w:r>
      <w:proofErr w:type="gramEnd"/>
      <w:r w:rsidRPr="008364FC">
        <w:rPr>
          <w:rFonts w:ascii="Times New Roman" w:eastAsia="Times New Roman" w:hAnsi="Times New Roman"/>
          <w:color w:val="000000"/>
          <w:sz w:val="24"/>
          <w:lang w:val="ru-RU"/>
        </w:rPr>
        <w:t xml:space="preserve"> работать над ошибками, в том числе при выполнении физических упражнений, слышать замечания и рекомендации педагога, концентрироваться при практическом выполнении заданий, ставить перед собой задачи гармоничного физического развития.</w:t>
      </w:r>
    </w:p>
    <w:p w:rsidR="00EA4450" w:rsidRPr="008364FC" w:rsidRDefault="00EA4450">
      <w:pPr>
        <w:rPr>
          <w:lang w:val="ru-RU"/>
        </w:rPr>
        <w:sectPr w:rsidR="00EA4450" w:rsidRPr="008364FC">
          <w:pgSz w:w="11900" w:h="16840"/>
          <w:pgMar w:top="286" w:right="712" w:bottom="302" w:left="666" w:header="720" w:footer="720" w:gutter="0"/>
          <w:cols w:space="720" w:equalWidth="0">
            <w:col w:w="10522" w:space="0"/>
          </w:cols>
          <w:docGrid w:linePitch="360"/>
        </w:sectPr>
      </w:pPr>
    </w:p>
    <w:p w:rsidR="00EA4450" w:rsidRPr="008364FC" w:rsidRDefault="00EA4450">
      <w:pPr>
        <w:autoSpaceDE w:val="0"/>
        <w:autoSpaceDN w:val="0"/>
        <w:spacing w:after="138" w:line="220" w:lineRule="exact"/>
        <w:rPr>
          <w:lang w:val="ru-RU"/>
        </w:rPr>
      </w:pPr>
    </w:p>
    <w:p w:rsidR="00EA4450" w:rsidRPr="008364FC" w:rsidRDefault="00316315">
      <w:pPr>
        <w:autoSpaceDE w:val="0"/>
        <w:autoSpaceDN w:val="0"/>
        <w:spacing w:after="0" w:line="271" w:lineRule="auto"/>
        <w:ind w:firstLine="180"/>
        <w:rPr>
          <w:lang w:val="ru-RU"/>
        </w:rPr>
      </w:pPr>
      <w:r w:rsidRPr="008364F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Место учебного предмета «Физическая культура» в учебном плане </w:t>
      </w:r>
      <w:r w:rsidRPr="008364FC">
        <w:rPr>
          <w:lang w:val="ru-RU"/>
        </w:rPr>
        <w:br/>
      </w:r>
      <w:r w:rsidRPr="008364FC">
        <w:rPr>
          <w:rFonts w:ascii="Times New Roman" w:eastAsia="Times New Roman" w:hAnsi="Times New Roman"/>
          <w:color w:val="000000"/>
          <w:sz w:val="24"/>
          <w:lang w:val="ru-RU"/>
        </w:rPr>
        <w:t>Общее число часов, отведённых на изучение предмета «Физическая культура» в 1 классе, составляет 99 часов.</w:t>
      </w:r>
    </w:p>
    <w:p w:rsidR="00EA4450" w:rsidRPr="008364FC" w:rsidRDefault="00EA4450">
      <w:pPr>
        <w:rPr>
          <w:lang w:val="ru-RU"/>
        </w:rPr>
        <w:sectPr w:rsidR="00EA4450" w:rsidRPr="008364FC">
          <w:pgSz w:w="11900" w:h="16840"/>
          <w:pgMar w:top="358" w:right="832" w:bottom="1440" w:left="666" w:header="720" w:footer="720" w:gutter="0"/>
          <w:cols w:space="720" w:equalWidth="0">
            <w:col w:w="10402" w:space="0"/>
          </w:cols>
          <w:docGrid w:linePitch="360"/>
        </w:sectPr>
      </w:pPr>
    </w:p>
    <w:p w:rsidR="00EA4450" w:rsidRPr="008364FC" w:rsidRDefault="00EA4450">
      <w:pPr>
        <w:autoSpaceDE w:val="0"/>
        <w:autoSpaceDN w:val="0"/>
        <w:spacing w:after="78" w:line="220" w:lineRule="exact"/>
        <w:rPr>
          <w:lang w:val="ru-RU"/>
        </w:rPr>
      </w:pPr>
    </w:p>
    <w:p w:rsidR="00EA4450" w:rsidRPr="008364FC" w:rsidRDefault="00316315">
      <w:pPr>
        <w:autoSpaceDE w:val="0"/>
        <w:autoSpaceDN w:val="0"/>
        <w:spacing w:after="0" w:line="230" w:lineRule="auto"/>
        <w:rPr>
          <w:lang w:val="ru-RU"/>
        </w:rPr>
      </w:pPr>
      <w:r w:rsidRPr="008364F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EA4450" w:rsidRPr="008364FC" w:rsidRDefault="00316315">
      <w:pPr>
        <w:tabs>
          <w:tab w:val="left" w:pos="180"/>
        </w:tabs>
        <w:autoSpaceDE w:val="0"/>
        <w:autoSpaceDN w:val="0"/>
        <w:spacing w:before="346" w:after="0" w:line="262" w:lineRule="auto"/>
        <w:rPr>
          <w:lang w:val="ru-RU"/>
        </w:rPr>
      </w:pPr>
      <w:r w:rsidRPr="008364FC">
        <w:rPr>
          <w:lang w:val="ru-RU"/>
        </w:rPr>
        <w:tab/>
      </w:r>
      <w:r w:rsidRPr="008364FC">
        <w:rPr>
          <w:rFonts w:ascii="Times New Roman" w:eastAsia="Times New Roman" w:hAnsi="Times New Roman"/>
          <w:color w:val="000000"/>
          <w:sz w:val="24"/>
          <w:lang w:val="ru-RU"/>
        </w:rPr>
        <w:t>Физическая культура. Культура движения. Гимнастика. Регулярные занятия физической культурой в рамках учебной и внеурочной деятельности. Основные разделы урока.</w:t>
      </w:r>
    </w:p>
    <w:p w:rsidR="00EA4450" w:rsidRPr="008364FC" w:rsidRDefault="00316315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8364FC">
        <w:rPr>
          <w:lang w:val="ru-RU"/>
        </w:rPr>
        <w:tab/>
      </w:r>
      <w:r w:rsidRPr="008364FC">
        <w:rPr>
          <w:rFonts w:ascii="Times New Roman" w:eastAsia="Times New Roman" w:hAnsi="Times New Roman"/>
          <w:color w:val="000000"/>
          <w:sz w:val="24"/>
          <w:lang w:val="ru-RU"/>
        </w:rPr>
        <w:t>Исходные положения в физических упражнениях: стойки, упоры, седы, положения лёжа, сидя, у опоры.</w:t>
      </w:r>
    </w:p>
    <w:p w:rsidR="00EA4450" w:rsidRPr="008364FC" w:rsidRDefault="00316315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8364FC">
        <w:rPr>
          <w:rFonts w:ascii="Times New Roman" w:eastAsia="Times New Roman" w:hAnsi="Times New Roman"/>
          <w:color w:val="000000"/>
          <w:sz w:val="24"/>
          <w:lang w:val="ru-RU"/>
        </w:rPr>
        <w:t>Правила поведения на уроках физической культуры. Общие принципы выполнения гимнастических упражнений. Гимнастический шаг. Гимнастический (мягкий) бег. Основные хореографические позиции.</w:t>
      </w:r>
    </w:p>
    <w:p w:rsidR="00EA4450" w:rsidRPr="008364FC" w:rsidRDefault="00316315">
      <w:pPr>
        <w:autoSpaceDE w:val="0"/>
        <w:autoSpaceDN w:val="0"/>
        <w:spacing w:before="70" w:after="0" w:line="274" w:lineRule="auto"/>
        <w:ind w:firstLine="180"/>
        <w:rPr>
          <w:lang w:val="ru-RU"/>
        </w:rPr>
      </w:pPr>
      <w:r w:rsidRPr="008364FC">
        <w:rPr>
          <w:rFonts w:ascii="Times New Roman" w:eastAsia="Times New Roman" w:hAnsi="Times New Roman"/>
          <w:color w:val="000000"/>
          <w:sz w:val="24"/>
          <w:lang w:val="ru-RU"/>
        </w:rPr>
        <w:t xml:space="preserve">Место для занятий физическими упражнениями. Спортивное оборудование и инвентарь. Одежда для занятий физическими упражнениями. Техника безопасности при выполнении физических </w:t>
      </w:r>
      <w:r w:rsidRPr="008364FC">
        <w:rPr>
          <w:lang w:val="ru-RU"/>
        </w:rPr>
        <w:br/>
      </w:r>
      <w:r w:rsidRPr="008364FC">
        <w:rPr>
          <w:rFonts w:ascii="Times New Roman" w:eastAsia="Times New Roman" w:hAnsi="Times New Roman"/>
          <w:color w:val="000000"/>
          <w:sz w:val="24"/>
          <w:lang w:val="ru-RU"/>
        </w:rPr>
        <w:t>упражнений, проведении игр и спортивных эстафет.</w:t>
      </w:r>
    </w:p>
    <w:p w:rsidR="00EA4450" w:rsidRPr="008364FC" w:rsidRDefault="0031631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364FC">
        <w:rPr>
          <w:rFonts w:ascii="Times New Roman" w:eastAsia="Times New Roman" w:hAnsi="Times New Roman"/>
          <w:color w:val="000000"/>
          <w:sz w:val="24"/>
          <w:lang w:val="ru-RU"/>
        </w:rPr>
        <w:t>Распорядок дня. Личная гигиена. Основные правила личной гигиены.</w:t>
      </w:r>
    </w:p>
    <w:p w:rsidR="00EA4450" w:rsidRPr="008364FC" w:rsidRDefault="0031631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364FC">
        <w:rPr>
          <w:rFonts w:ascii="Times New Roman" w:eastAsia="Times New Roman" w:hAnsi="Times New Roman"/>
          <w:color w:val="000000"/>
          <w:sz w:val="24"/>
          <w:lang w:val="ru-RU"/>
        </w:rPr>
        <w:t>Самоконтроль. Строевые команды, построение, расчёт.</w:t>
      </w:r>
    </w:p>
    <w:p w:rsidR="00EA4450" w:rsidRPr="008364FC" w:rsidRDefault="00316315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8364FC">
        <w:rPr>
          <w:lang w:val="ru-RU"/>
        </w:rPr>
        <w:tab/>
      </w:r>
      <w:r w:rsidRPr="008364F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Физические упражнения </w:t>
      </w:r>
      <w:r w:rsidRPr="008364FC">
        <w:rPr>
          <w:lang w:val="ru-RU"/>
        </w:rPr>
        <w:br/>
      </w:r>
      <w:r w:rsidRPr="008364FC">
        <w:rPr>
          <w:lang w:val="ru-RU"/>
        </w:rPr>
        <w:tab/>
      </w:r>
      <w:proofErr w:type="spellStart"/>
      <w:r w:rsidRPr="008364F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Упражнения</w:t>
      </w:r>
      <w:proofErr w:type="spellEnd"/>
      <w:r w:rsidRPr="008364F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по видам разминки </w:t>
      </w:r>
      <w:r w:rsidRPr="008364FC">
        <w:rPr>
          <w:lang w:val="ru-RU"/>
        </w:rPr>
        <w:br/>
      </w:r>
      <w:r w:rsidRPr="008364FC">
        <w:rPr>
          <w:lang w:val="ru-RU"/>
        </w:rPr>
        <w:tab/>
      </w:r>
      <w:r w:rsidRPr="008364F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Общая разминка. </w:t>
      </w:r>
      <w:r w:rsidRPr="008364FC">
        <w:rPr>
          <w:rFonts w:ascii="Times New Roman" w:eastAsia="Times New Roman" w:hAnsi="Times New Roman"/>
          <w:color w:val="000000"/>
          <w:sz w:val="24"/>
          <w:lang w:val="ru-RU"/>
        </w:rPr>
        <w:t xml:space="preserve">Упражнения общей разминки. Влияние выполнения упражнений общей разминки на подготовку мышц тела к выполнению физических упражнений. Освоение техники выполнения упражнений общей разминки с контролем дыхания: приставные шаги вперёд на полной стопе (гимнастический шаг), шаги с продвижением вперёд на </w:t>
      </w:r>
      <w:proofErr w:type="spellStart"/>
      <w:r w:rsidRPr="008364FC">
        <w:rPr>
          <w:rFonts w:ascii="Times New Roman" w:eastAsia="Times New Roman" w:hAnsi="Times New Roman"/>
          <w:color w:val="000000"/>
          <w:sz w:val="24"/>
          <w:lang w:val="ru-RU"/>
        </w:rPr>
        <w:t>полупальцах</w:t>
      </w:r>
      <w:proofErr w:type="spellEnd"/>
      <w:r w:rsidRPr="008364FC">
        <w:rPr>
          <w:rFonts w:ascii="Times New Roman" w:eastAsia="Times New Roman" w:hAnsi="Times New Roman"/>
          <w:color w:val="000000"/>
          <w:sz w:val="24"/>
          <w:lang w:val="ru-RU"/>
        </w:rPr>
        <w:t xml:space="preserve"> и пятках («казачок»), шаги с продвижением вперёд на </w:t>
      </w:r>
      <w:proofErr w:type="spellStart"/>
      <w:r w:rsidRPr="008364FC">
        <w:rPr>
          <w:rFonts w:ascii="Times New Roman" w:eastAsia="Times New Roman" w:hAnsi="Times New Roman"/>
          <w:color w:val="000000"/>
          <w:sz w:val="24"/>
          <w:lang w:val="ru-RU"/>
        </w:rPr>
        <w:t>полупальцах</w:t>
      </w:r>
      <w:proofErr w:type="spellEnd"/>
      <w:r w:rsidRPr="008364FC">
        <w:rPr>
          <w:rFonts w:ascii="Times New Roman" w:eastAsia="Times New Roman" w:hAnsi="Times New Roman"/>
          <w:color w:val="000000"/>
          <w:sz w:val="24"/>
          <w:lang w:val="ru-RU"/>
        </w:rPr>
        <w:t xml:space="preserve"> с выпрямленными коленями и в </w:t>
      </w:r>
      <w:proofErr w:type="spellStart"/>
      <w:r w:rsidRPr="008364FC">
        <w:rPr>
          <w:rFonts w:ascii="Times New Roman" w:eastAsia="Times New Roman" w:hAnsi="Times New Roman"/>
          <w:color w:val="000000"/>
          <w:sz w:val="24"/>
          <w:lang w:val="ru-RU"/>
        </w:rPr>
        <w:t>полуприседе</w:t>
      </w:r>
      <w:proofErr w:type="spellEnd"/>
      <w:r w:rsidRPr="008364FC">
        <w:rPr>
          <w:rFonts w:ascii="Times New Roman" w:eastAsia="Times New Roman" w:hAnsi="Times New Roman"/>
          <w:color w:val="000000"/>
          <w:sz w:val="24"/>
          <w:lang w:val="ru-RU"/>
        </w:rPr>
        <w:t xml:space="preserve"> («жираф»), шаги с продвижением вперёд, сочетаемые с отведением рук назад на горизонтальном уровне («конькобежец»). Освоение танцевальных позиций у опоры.</w:t>
      </w:r>
    </w:p>
    <w:p w:rsidR="00EA4450" w:rsidRPr="008364FC" w:rsidRDefault="00316315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8364F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Партерная разминка. </w:t>
      </w:r>
      <w:r w:rsidRPr="008364FC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Освоение техники выполнения упражнений для формирования и развития опорно-двигательного аппарата: упражнения для формирования стопы, укрепления мышц стопы, развития гибкости и подвижности суставов («лягушонок»); упражнения для растяжки задней поверхности мышц бедра и формирования </w:t>
      </w:r>
      <w:proofErr w:type="spellStart"/>
      <w:r w:rsidRPr="008364FC">
        <w:rPr>
          <w:rFonts w:ascii="Times New Roman" w:eastAsia="Times New Roman" w:hAnsi="Times New Roman"/>
          <w:color w:val="000000"/>
          <w:sz w:val="24"/>
          <w:lang w:val="ru-RU"/>
        </w:rPr>
        <w:t>выворотности</w:t>
      </w:r>
      <w:proofErr w:type="spellEnd"/>
      <w:r w:rsidRPr="008364FC">
        <w:rPr>
          <w:rFonts w:ascii="Times New Roman" w:eastAsia="Times New Roman" w:hAnsi="Times New Roman"/>
          <w:color w:val="000000"/>
          <w:sz w:val="24"/>
          <w:lang w:val="ru-RU"/>
        </w:rPr>
        <w:t xml:space="preserve"> стоп («крестик»); упражнения для </w:t>
      </w:r>
      <w:r w:rsidRPr="008364FC">
        <w:rPr>
          <w:lang w:val="ru-RU"/>
        </w:rPr>
        <w:br/>
      </w:r>
      <w:r w:rsidRPr="008364FC">
        <w:rPr>
          <w:rFonts w:ascii="Times New Roman" w:eastAsia="Times New Roman" w:hAnsi="Times New Roman"/>
          <w:color w:val="000000"/>
          <w:sz w:val="24"/>
          <w:lang w:val="ru-RU"/>
        </w:rPr>
        <w:t>укрепления мышц ног, увеличения подвижности тазобедренных, коленных и голеностопных суставов («велосипед»).</w:t>
      </w:r>
    </w:p>
    <w:p w:rsidR="00EA4450" w:rsidRPr="008364FC" w:rsidRDefault="00316315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8364FC">
        <w:rPr>
          <w:rFonts w:ascii="Times New Roman" w:eastAsia="Times New Roman" w:hAnsi="Times New Roman"/>
          <w:color w:val="000000"/>
          <w:sz w:val="24"/>
          <w:lang w:val="ru-RU"/>
        </w:rPr>
        <w:t>Упражнения для укрепления мышц тела и развития гибкости позвоночника, упражнения для разогревания методом скручивания мышц спины («верёвочка»); упражнения для укрепления мышц спины и увеличения их эластичности («рыбка»); упражнения для развития гибкости позвоночника и плечевого пояса («мост») из положения лёжа.</w:t>
      </w:r>
    </w:p>
    <w:p w:rsidR="00EA4450" w:rsidRPr="008364FC" w:rsidRDefault="00316315">
      <w:pPr>
        <w:tabs>
          <w:tab w:val="left" w:pos="180"/>
        </w:tabs>
        <w:autoSpaceDE w:val="0"/>
        <w:autoSpaceDN w:val="0"/>
        <w:spacing w:before="72" w:after="0" w:line="271" w:lineRule="auto"/>
        <w:ind w:right="144"/>
        <w:rPr>
          <w:lang w:val="ru-RU"/>
        </w:rPr>
      </w:pPr>
      <w:r w:rsidRPr="008364FC">
        <w:rPr>
          <w:lang w:val="ru-RU"/>
        </w:rPr>
        <w:tab/>
      </w:r>
      <w:r w:rsidRPr="008364F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Подводящие упражнения </w:t>
      </w:r>
      <w:r w:rsidRPr="008364FC">
        <w:rPr>
          <w:lang w:val="ru-RU"/>
        </w:rPr>
        <w:br/>
      </w:r>
      <w:r w:rsidRPr="008364FC">
        <w:rPr>
          <w:lang w:val="ru-RU"/>
        </w:rPr>
        <w:tab/>
      </w:r>
      <w:r w:rsidRPr="008364FC">
        <w:rPr>
          <w:rFonts w:ascii="Times New Roman" w:eastAsia="Times New Roman" w:hAnsi="Times New Roman"/>
          <w:color w:val="000000"/>
          <w:sz w:val="24"/>
          <w:lang w:val="ru-RU"/>
        </w:rPr>
        <w:t>Группировка, кувырок в сторону; освоение подводящих упражнений к выполнению продольных и поперечных шпагатов («ящерка»).</w:t>
      </w:r>
    </w:p>
    <w:p w:rsidR="00EA4450" w:rsidRPr="008364FC" w:rsidRDefault="00316315">
      <w:pPr>
        <w:tabs>
          <w:tab w:val="left" w:pos="180"/>
        </w:tabs>
        <w:autoSpaceDE w:val="0"/>
        <w:autoSpaceDN w:val="0"/>
        <w:spacing w:before="70" w:after="0"/>
        <w:ind w:right="432"/>
        <w:rPr>
          <w:lang w:val="ru-RU"/>
        </w:rPr>
      </w:pPr>
      <w:r w:rsidRPr="008364FC">
        <w:rPr>
          <w:lang w:val="ru-RU"/>
        </w:rPr>
        <w:tab/>
      </w:r>
      <w:r w:rsidRPr="008364F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Упражнения для развития моторики и координации с гимнастическим предметом </w:t>
      </w:r>
      <w:r w:rsidRPr="008364FC">
        <w:rPr>
          <w:lang w:val="ru-RU"/>
        </w:rPr>
        <w:tab/>
      </w:r>
      <w:r w:rsidRPr="008364FC">
        <w:rPr>
          <w:rFonts w:ascii="Times New Roman" w:eastAsia="Times New Roman" w:hAnsi="Times New Roman"/>
          <w:color w:val="000000"/>
          <w:sz w:val="24"/>
          <w:lang w:val="ru-RU"/>
        </w:rPr>
        <w:t>Удержание скакалки. Вращение кистью руки скакалки, сложенной вчетверо, — перед собой, сложенной вдвое — поочерёдно в лицевой, боковой плоскостях. Подскоки через скакалку вперёд, назад. Прыжки через скакалку вперёд, назад. Игровые задания со скакалкой.</w:t>
      </w:r>
    </w:p>
    <w:p w:rsidR="00EA4450" w:rsidRPr="008364FC" w:rsidRDefault="0031631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364FC">
        <w:rPr>
          <w:rFonts w:ascii="Times New Roman" w:eastAsia="Times New Roman" w:hAnsi="Times New Roman"/>
          <w:color w:val="000000"/>
          <w:sz w:val="24"/>
          <w:lang w:val="ru-RU"/>
        </w:rPr>
        <w:t>Удержание гимнастического мяча. Баланс мяча на ладони, передача мяча из руки в руку.</w:t>
      </w:r>
    </w:p>
    <w:p w:rsidR="00EA4450" w:rsidRPr="008364FC" w:rsidRDefault="00316315">
      <w:pPr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8364FC">
        <w:rPr>
          <w:rFonts w:ascii="Times New Roman" w:eastAsia="Times New Roman" w:hAnsi="Times New Roman"/>
          <w:color w:val="000000"/>
          <w:sz w:val="24"/>
          <w:lang w:val="ru-RU"/>
        </w:rPr>
        <w:t>Одиночный отбив мяча от пола. Переброска мяча с ладони на тыльную сторону руки и обратно. Перекат мяча по полу, по рукам. Бросок и ловля мяча. Игровые задания с мячом.</w:t>
      </w:r>
    </w:p>
    <w:p w:rsidR="00EA4450" w:rsidRPr="008364FC" w:rsidRDefault="00316315">
      <w:pPr>
        <w:tabs>
          <w:tab w:val="left" w:pos="180"/>
        </w:tabs>
        <w:autoSpaceDE w:val="0"/>
        <w:autoSpaceDN w:val="0"/>
        <w:spacing w:before="70" w:after="0"/>
        <w:ind w:right="144"/>
        <w:rPr>
          <w:lang w:val="ru-RU"/>
        </w:rPr>
      </w:pPr>
      <w:r w:rsidRPr="008364FC">
        <w:rPr>
          <w:lang w:val="ru-RU"/>
        </w:rPr>
        <w:tab/>
      </w:r>
      <w:r w:rsidRPr="008364F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Упражнения для развития координации и развития жизненно важных навыков и умений </w:t>
      </w:r>
      <w:r w:rsidRPr="008364FC">
        <w:rPr>
          <w:lang w:val="ru-RU"/>
        </w:rPr>
        <w:tab/>
      </w:r>
      <w:r w:rsidRPr="008364FC">
        <w:rPr>
          <w:rFonts w:ascii="Times New Roman" w:eastAsia="Times New Roman" w:hAnsi="Times New Roman"/>
          <w:color w:val="000000"/>
          <w:sz w:val="24"/>
          <w:lang w:val="ru-RU"/>
        </w:rPr>
        <w:t>Равновесие — колено вперёд попеременно каждой ногой. Равновесие («арабеск») попеременно каждой ногой. Повороты в обе стороны на сорок пять и девяносто градусов. Прыжки толчком с двух ног вперёд, назад, с поворотом на сорок пять и девяносто градусов в обе стороны.</w:t>
      </w:r>
    </w:p>
    <w:p w:rsidR="00EA4450" w:rsidRPr="008364FC" w:rsidRDefault="00EA4450">
      <w:pPr>
        <w:rPr>
          <w:lang w:val="ru-RU"/>
        </w:rPr>
        <w:sectPr w:rsidR="00EA4450" w:rsidRPr="008364FC">
          <w:pgSz w:w="11900" w:h="16840"/>
          <w:pgMar w:top="298" w:right="638" w:bottom="290" w:left="666" w:header="720" w:footer="720" w:gutter="0"/>
          <w:cols w:space="720" w:equalWidth="0">
            <w:col w:w="10596" w:space="0"/>
          </w:cols>
          <w:docGrid w:linePitch="360"/>
        </w:sectPr>
      </w:pPr>
    </w:p>
    <w:p w:rsidR="00EA4450" w:rsidRPr="008364FC" w:rsidRDefault="00EA4450">
      <w:pPr>
        <w:autoSpaceDE w:val="0"/>
        <w:autoSpaceDN w:val="0"/>
        <w:spacing w:after="96" w:line="220" w:lineRule="exact"/>
        <w:rPr>
          <w:lang w:val="ru-RU"/>
        </w:rPr>
      </w:pPr>
    </w:p>
    <w:p w:rsidR="00EA4450" w:rsidRPr="008364FC" w:rsidRDefault="00316315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8364FC">
        <w:rPr>
          <w:rFonts w:ascii="Times New Roman" w:eastAsia="Times New Roman" w:hAnsi="Times New Roman"/>
          <w:color w:val="000000"/>
          <w:sz w:val="24"/>
          <w:lang w:val="ru-RU"/>
        </w:rPr>
        <w:t>Освоение танцевальных шагов: «буратино», «</w:t>
      </w:r>
      <w:proofErr w:type="spellStart"/>
      <w:r w:rsidRPr="008364FC">
        <w:rPr>
          <w:rFonts w:ascii="Times New Roman" w:eastAsia="Times New Roman" w:hAnsi="Times New Roman"/>
          <w:color w:val="000000"/>
          <w:sz w:val="24"/>
          <w:lang w:val="ru-RU"/>
        </w:rPr>
        <w:t>ковырялочка</w:t>
      </w:r>
      <w:proofErr w:type="spellEnd"/>
      <w:r w:rsidRPr="008364FC">
        <w:rPr>
          <w:rFonts w:ascii="Times New Roman" w:eastAsia="Times New Roman" w:hAnsi="Times New Roman"/>
          <w:color w:val="000000"/>
          <w:sz w:val="24"/>
          <w:lang w:val="ru-RU"/>
        </w:rPr>
        <w:t>», «верёвочка».</w:t>
      </w:r>
    </w:p>
    <w:p w:rsidR="00EA4450" w:rsidRPr="008364FC" w:rsidRDefault="0031631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364FC">
        <w:rPr>
          <w:rFonts w:ascii="Times New Roman" w:eastAsia="Times New Roman" w:hAnsi="Times New Roman"/>
          <w:color w:val="000000"/>
          <w:sz w:val="24"/>
          <w:lang w:val="ru-RU"/>
        </w:rPr>
        <w:t>Бег, сочетаемый с круговыми движениями руками.</w:t>
      </w:r>
    </w:p>
    <w:p w:rsidR="00EA4450" w:rsidRPr="008364FC" w:rsidRDefault="00316315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8364FC">
        <w:rPr>
          <w:lang w:val="ru-RU"/>
        </w:rPr>
        <w:tab/>
      </w:r>
      <w:proofErr w:type="spellStart"/>
      <w:r w:rsidRPr="008364F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Игрыиигровыезадания</w:t>
      </w:r>
      <w:proofErr w:type="spellEnd"/>
      <w:r w:rsidRPr="008364F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, </w:t>
      </w:r>
      <w:proofErr w:type="spellStart"/>
      <w:r w:rsidRPr="008364F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спортивныеэстафеты</w:t>
      </w:r>
      <w:proofErr w:type="spellEnd"/>
      <w:r w:rsidRPr="008364F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</w:t>
      </w:r>
      <w:r w:rsidRPr="008364FC">
        <w:rPr>
          <w:lang w:val="ru-RU"/>
        </w:rPr>
        <w:br/>
      </w:r>
      <w:r w:rsidRPr="008364FC">
        <w:rPr>
          <w:lang w:val="ru-RU"/>
        </w:rPr>
        <w:tab/>
      </w:r>
      <w:r w:rsidRPr="008364FC">
        <w:rPr>
          <w:rFonts w:ascii="Times New Roman" w:eastAsia="Times New Roman" w:hAnsi="Times New Roman"/>
          <w:color w:val="000000"/>
          <w:sz w:val="24"/>
          <w:lang w:val="ru-RU"/>
        </w:rPr>
        <w:t>Музыкально-сценические игры. Игровые задания. Спортивные эстафеты с мячом, со скакалкой. Спортивные игры с элементами единоборства.</w:t>
      </w:r>
    </w:p>
    <w:p w:rsidR="00EA4450" w:rsidRPr="008364FC" w:rsidRDefault="00316315">
      <w:pPr>
        <w:autoSpaceDE w:val="0"/>
        <w:autoSpaceDN w:val="0"/>
        <w:spacing w:before="70" w:after="0" w:line="262" w:lineRule="auto"/>
        <w:ind w:left="180" w:right="2160"/>
        <w:rPr>
          <w:lang w:val="ru-RU"/>
        </w:rPr>
      </w:pPr>
      <w:proofErr w:type="spellStart"/>
      <w:r w:rsidRPr="008364F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Организующиекомандыиприёмы</w:t>
      </w:r>
      <w:proofErr w:type="spellEnd"/>
      <w:r w:rsidRPr="008364F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</w:t>
      </w:r>
      <w:r w:rsidRPr="008364FC">
        <w:rPr>
          <w:lang w:val="ru-RU"/>
        </w:rPr>
        <w:br/>
      </w:r>
      <w:r w:rsidRPr="008364FC">
        <w:rPr>
          <w:rFonts w:ascii="Times New Roman" w:eastAsia="Times New Roman" w:hAnsi="Times New Roman"/>
          <w:color w:val="000000"/>
          <w:sz w:val="24"/>
          <w:lang w:val="ru-RU"/>
        </w:rPr>
        <w:t>Освоение универсальных умений при выполнении организующих команд.</w:t>
      </w:r>
    </w:p>
    <w:p w:rsidR="00EA4450" w:rsidRPr="008364FC" w:rsidRDefault="00EA4450">
      <w:pPr>
        <w:rPr>
          <w:lang w:val="ru-RU"/>
        </w:rPr>
        <w:sectPr w:rsidR="00EA4450" w:rsidRPr="008364FC">
          <w:pgSz w:w="11900" w:h="16840"/>
          <w:pgMar w:top="316" w:right="1156" w:bottom="1440" w:left="666" w:header="720" w:footer="720" w:gutter="0"/>
          <w:cols w:space="720" w:equalWidth="0">
            <w:col w:w="10078" w:space="0"/>
          </w:cols>
          <w:docGrid w:linePitch="360"/>
        </w:sectPr>
      </w:pPr>
    </w:p>
    <w:p w:rsidR="00EA4450" w:rsidRPr="008364FC" w:rsidRDefault="00EA4450">
      <w:pPr>
        <w:autoSpaceDE w:val="0"/>
        <w:autoSpaceDN w:val="0"/>
        <w:spacing w:after="78" w:line="220" w:lineRule="exact"/>
        <w:rPr>
          <w:lang w:val="ru-RU"/>
        </w:rPr>
      </w:pPr>
    </w:p>
    <w:p w:rsidR="00EA4450" w:rsidRPr="008364FC" w:rsidRDefault="00316315">
      <w:pPr>
        <w:autoSpaceDE w:val="0"/>
        <w:autoSpaceDN w:val="0"/>
        <w:spacing w:after="0" w:line="230" w:lineRule="auto"/>
        <w:rPr>
          <w:lang w:val="ru-RU"/>
        </w:rPr>
      </w:pPr>
      <w:r w:rsidRPr="008364FC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EA4450" w:rsidRPr="008364FC" w:rsidRDefault="00316315">
      <w:pPr>
        <w:autoSpaceDE w:val="0"/>
        <w:autoSpaceDN w:val="0"/>
        <w:spacing w:before="346" w:after="0" w:line="271" w:lineRule="auto"/>
        <w:ind w:right="720" w:firstLine="180"/>
        <w:rPr>
          <w:lang w:val="ru-RU"/>
        </w:rPr>
      </w:pPr>
      <w:r w:rsidRPr="008364FC">
        <w:rPr>
          <w:rFonts w:ascii="Times New Roman" w:eastAsia="Times New Roman" w:hAnsi="Times New Roman"/>
          <w:color w:val="000000"/>
          <w:sz w:val="24"/>
          <w:lang w:val="ru-RU"/>
        </w:rPr>
        <w:t xml:space="preserve">В соответствии с требованиями к результатам освоения основных образовательных программ начального общего образования ФГОС программа направлена на достижение обучающимися личностных, </w:t>
      </w:r>
      <w:proofErr w:type="spellStart"/>
      <w:r w:rsidRPr="008364FC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8364FC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по физической культуре.</w:t>
      </w:r>
    </w:p>
    <w:p w:rsidR="00EA4450" w:rsidRPr="008364FC" w:rsidRDefault="00316315">
      <w:pPr>
        <w:tabs>
          <w:tab w:val="left" w:pos="180"/>
        </w:tabs>
        <w:autoSpaceDE w:val="0"/>
        <w:autoSpaceDN w:val="0"/>
        <w:spacing w:before="190" w:after="0" w:line="281" w:lineRule="auto"/>
        <w:ind w:right="288"/>
        <w:rPr>
          <w:lang w:val="ru-RU"/>
        </w:rPr>
      </w:pPr>
      <w:r w:rsidRPr="008364FC">
        <w:rPr>
          <w:lang w:val="ru-RU"/>
        </w:rPr>
        <w:tab/>
      </w:r>
      <w:r w:rsidRPr="008364F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ЛИЧНОСТНЫЕ РЕЗУЛЬТАТЫ </w:t>
      </w:r>
      <w:r w:rsidRPr="008364FC">
        <w:rPr>
          <w:lang w:val="ru-RU"/>
        </w:rPr>
        <w:br/>
      </w:r>
      <w:r w:rsidRPr="008364FC">
        <w:rPr>
          <w:lang w:val="ru-RU"/>
        </w:rPr>
        <w:tab/>
      </w:r>
      <w:r w:rsidRPr="008364FC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освоения программы начального общего образования достигаются в ходе обучения физической культуре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саморазвития и социализации обучающихся.</w:t>
      </w:r>
    </w:p>
    <w:p w:rsidR="00EA4450" w:rsidRPr="008364FC" w:rsidRDefault="00316315">
      <w:pPr>
        <w:autoSpaceDE w:val="0"/>
        <w:autoSpaceDN w:val="0"/>
        <w:spacing w:before="72" w:after="0" w:line="271" w:lineRule="auto"/>
        <w:ind w:right="288" w:firstLine="180"/>
        <w:rPr>
          <w:lang w:val="ru-RU"/>
        </w:rPr>
      </w:pPr>
      <w:r w:rsidRPr="008364FC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освоения предмета «Физическая культура» в начальной школе отражают готовность обучающихся руководствоваться ценностями и приобретение первоначального опыта деятельности на их основе.</w:t>
      </w:r>
    </w:p>
    <w:p w:rsidR="00EA4450" w:rsidRPr="008364FC" w:rsidRDefault="0031631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364FC">
        <w:rPr>
          <w:rFonts w:ascii="Times New Roman" w:eastAsia="Times New Roman" w:hAnsi="Times New Roman"/>
          <w:b/>
          <w:color w:val="000000"/>
          <w:sz w:val="24"/>
          <w:lang w:val="ru-RU"/>
        </w:rPr>
        <w:t>Патриотическое воспитание:</w:t>
      </w:r>
    </w:p>
    <w:p w:rsidR="00EA4450" w:rsidRPr="008364FC" w:rsidRDefault="00316315">
      <w:pPr>
        <w:autoSpaceDE w:val="0"/>
        <w:autoSpaceDN w:val="0"/>
        <w:spacing w:before="178" w:after="0" w:line="281" w:lineRule="auto"/>
        <w:ind w:left="420"/>
        <w:rPr>
          <w:lang w:val="ru-RU"/>
        </w:rPr>
      </w:pPr>
      <w:proofErr w:type="gramStart"/>
      <w:r w:rsidRPr="008364FC">
        <w:rPr>
          <w:rFonts w:ascii="Times New Roman" w:eastAsia="Times New Roman" w:hAnsi="Times New Roman"/>
          <w:color w:val="000000"/>
          <w:sz w:val="24"/>
          <w:lang w:val="ru-RU"/>
        </w:rPr>
        <w:t>—  ценностное</w:t>
      </w:r>
      <w:proofErr w:type="gramEnd"/>
      <w:r w:rsidRPr="008364FC">
        <w:rPr>
          <w:rFonts w:ascii="Times New Roman" w:eastAsia="Times New Roman" w:hAnsi="Times New Roman"/>
          <w:color w:val="000000"/>
          <w:sz w:val="24"/>
          <w:lang w:val="ru-RU"/>
        </w:rPr>
        <w:t xml:space="preserve"> отношение к отечественному спортивному, культурному, историческому и научному наследию, понимание значения физической культуры в жизни современного общества, способность владеть достоверной информацией о спортивных достижениях сборных команд по видам спорта на международной спортивной арене, основных мировых и отечественных тенденциях развития физической культуры для блага человека, заинтересованность в научных знаниях о человеке.</w:t>
      </w:r>
    </w:p>
    <w:p w:rsidR="00EA4450" w:rsidRPr="008364FC" w:rsidRDefault="00316315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8364FC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Гражданское воспитание:</w:t>
      </w:r>
    </w:p>
    <w:p w:rsidR="00EA4450" w:rsidRPr="008364FC" w:rsidRDefault="00316315">
      <w:pPr>
        <w:autoSpaceDE w:val="0"/>
        <w:autoSpaceDN w:val="0"/>
        <w:spacing w:before="178" w:after="0" w:line="286" w:lineRule="auto"/>
        <w:ind w:left="420"/>
        <w:rPr>
          <w:lang w:val="ru-RU"/>
        </w:rPr>
      </w:pPr>
      <w:r w:rsidRPr="008364FC">
        <w:rPr>
          <w:rFonts w:ascii="Times New Roman" w:eastAsia="Times New Roman" w:hAnsi="Times New Roman"/>
          <w:color w:val="000000"/>
          <w:sz w:val="24"/>
          <w:lang w:val="ru-RU"/>
        </w:rPr>
        <w:t>—  представление о социальных нормах и правилах межличностных отношений в коллективе, готовность к разнообразной совместной деятельности при выполнении учебных, познавательных задач, освоение и выполнение физических упражнений, создание учебных проектов, стремление к взаимопониманию и взаимопомощи в процессе этой учебной деятельности; готовность оценивать своё поведение и поступки своих товарищей с позиции нравственных и правовых норм с учётом осознания последствий поступков; оказание посильной помощи и моральной поддержки сверстникам при выполнении учебных заданий, доброжелательное и уважительное отношение при объяснении ошибок и способов их устранения.</w:t>
      </w:r>
    </w:p>
    <w:p w:rsidR="00EA4450" w:rsidRPr="008364FC" w:rsidRDefault="00316315">
      <w:pPr>
        <w:autoSpaceDE w:val="0"/>
        <w:autoSpaceDN w:val="0"/>
        <w:spacing w:before="180" w:after="0" w:line="230" w:lineRule="auto"/>
        <w:ind w:left="180"/>
        <w:rPr>
          <w:lang w:val="ru-RU"/>
        </w:rPr>
      </w:pPr>
      <w:r w:rsidRPr="008364FC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познания:</w:t>
      </w:r>
    </w:p>
    <w:p w:rsidR="00EA4450" w:rsidRPr="008364FC" w:rsidRDefault="00316315">
      <w:pPr>
        <w:autoSpaceDE w:val="0"/>
        <w:autoSpaceDN w:val="0"/>
        <w:spacing w:before="180" w:after="0" w:line="262" w:lineRule="auto"/>
        <w:ind w:left="420" w:right="576"/>
        <w:rPr>
          <w:lang w:val="ru-RU"/>
        </w:rPr>
      </w:pPr>
      <w:proofErr w:type="gramStart"/>
      <w:r w:rsidRPr="008364FC">
        <w:rPr>
          <w:rFonts w:ascii="Times New Roman" w:eastAsia="Times New Roman" w:hAnsi="Times New Roman"/>
          <w:color w:val="000000"/>
          <w:sz w:val="24"/>
          <w:lang w:val="ru-RU"/>
        </w:rPr>
        <w:t>—  знание</w:t>
      </w:r>
      <w:proofErr w:type="gramEnd"/>
      <w:r w:rsidRPr="008364FC">
        <w:rPr>
          <w:rFonts w:ascii="Times New Roman" w:eastAsia="Times New Roman" w:hAnsi="Times New Roman"/>
          <w:color w:val="000000"/>
          <w:sz w:val="24"/>
          <w:lang w:val="ru-RU"/>
        </w:rPr>
        <w:t xml:space="preserve"> истории развития представлений о физическом развитии и воспитании человека в российской культурно-педагогической традиции;</w:t>
      </w:r>
    </w:p>
    <w:p w:rsidR="00EA4450" w:rsidRPr="008364FC" w:rsidRDefault="00316315">
      <w:pPr>
        <w:autoSpaceDE w:val="0"/>
        <w:autoSpaceDN w:val="0"/>
        <w:spacing w:before="238" w:after="0" w:line="271" w:lineRule="auto"/>
        <w:ind w:left="420" w:right="144"/>
        <w:rPr>
          <w:lang w:val="ru-RU"/>
        </w:rPr>
      </w:pPr>
      <w:proofErr w:type="gramStart"/>
      <w:r w:rsidRPr="008364FC">
        <w:rPr>
          <w:rFonts w:ascii="Times New Roman" w:eastAsia="Times New Roman" w:hAnsi="Times New Roman"/>
          <w:color w:val="000000"/>
          <w:sz w:val="24"/>
          <w:lang w:val="ru-RU"/>
        </w:rPr>
        <w:t>—  познавательные</w:t>
      </w:r>
      <w:proofErr w:type="gramEnd"/>
      <w:r w:rsidRPr="008364FC">
        <w:rPr>
          <w:rFonts w:ascii="Times New Roman" w:eastAsia="Times New Roman" w:hAnsi="Times New Roman"/>
          <w:color w:val="000000"/>
          <w:sz w:val="24"/>
          <w:lang w:val="ru-RU"/>
        </w:rPr>
        <w:t xml:space="preserve"> мотивы, направленные на получение новых знаний по физической культуре, необходимых для формирования здоровья и здоровых привычек, физического развития и физического совершенствования;</w:t>
      </w:r>
    </w:p>
    <w:p w:rsidR="00EA4450" w:rsidRPr="008364FC" w:rsidRDefault="00316315">
      <w:pPr>
        <w:autoSpaceDE w:val="0"/>
        <w:autoSpaceDN w:val="0"/>
        <w:spacing w:before="238" w:after="0" w:line="271" w:lineRule="auto"/>
        <w:ind w:left="420" w:right="288"/>
        <w:rPr>
          <w:lang w:val="ru-RU"/>
        </w:rPr>
      </w:pPr>
      <w:proofErr w:type="gramStart"/>
      <w:r w:rsidRPr="008364FC">
        <w:rPr>
          <w:rFonts w:ascii="Times New Roman" w:eastAsia="Times New Roman" w:hAnsi="Times New Roman"/>
          <w:color w:val="000000"/>
          <w:sz w:val="24"/>
          <w:lang w:val="ru-RU"/>
        </w:rPr>
        <w:t>—  познавательная</w:t>
      </w:r>
      <w:proofErr w:type="gramEnd"/>
      <w:r w:rsidRPr="008364FC">
        <w:rPr>
          <w:rFonts w:ascii="Times New Roman" w:eastAsia="Times New Roman" w:hAnsi="Times New Roman"/>
          <w:color w:val="000000"/>
          <w:sz w:val="24"/>
          <w:lang w:val="ru-RU"/>
        </w:rPr>
        <w:t xml:space="preserve"> и информационная культура, в том числе навыки самостоятельной работы с учебными текстами, справочной литературой, доступными техническими средствами </w:t>
      </w:r>
      <w:r w:rsidRPr="008364FC">
        <w:rPr>
          <w:lang w:val="ru-RU"/>
        </w:rPr>
        <w:br/>
      </w:r>
      <w:r w:rsidRPr="008364FC">
        <w:rPr>
          <w:rFonts w:ascii="Times New Roman" w:eastAsia="Times New Roman" w:hAnsi="Times New Roman"/>
          <w:color w:val="000000"/>
          <w:sz w:val="24"/>
          <w:lang w:val="ru-RU"/>
        </w:rPr>
        <w:t>информационных технологий;</w:t>
      </w:r>
    </w:p>
    <w:p w:rsidR="00EA4450" w:rsidRPr="008364FC" w:rsidRDefault="00316315">
      <w:pPr>
        <w:autoSpaceDE w:val="0"/>
        <w:autoSpaceDN w:val="0"/>
        <w:spacing w:before="238" w:after="0" w:line="271" w:lineRule="auto"/>
        <w:ind w:left="420" w:right="432"/>
        <w:rPr>
          <w:lang w:val="ru-RU"/>
        </w:rPr>
      </w:pPr>
      <w:proofErr w:type="gramStart"/>
      <w:r w:rsidRPr="008364FC">
        <w:rPr>
          <w:rFonts w:ascii="Times New Roman" w:eastAsia="Times New Roman" w:hAnsi="Times New Roman"/>
          <w:color w:val="000000"/>
          <w:sz w:val="24"/>
          <w:lang w:val="ru-RU"/>
        </w:rPr>
        <w:t>—  интерес</w:t>
      </w:r>
      <w:proofErr w:type="gramEnd"/>
      <w:r w:rsidRPr="008364FC">
        <w:rPr>
          <w:rFonts w:ascii="Times New Roman" w:eastAsia="Times New Roman" w:hAnsi="Times New Roman"/>
          <w:color w:val="000000"/>
          <w:sz w:val="24"/>
          <w:lang w:val="ru-RU"/>
        </w:rPr>
        <w:t xml:space="preserve"> к обучению и познанию, любознательность, готовность и способность к </w:t>
      </w:r>
      <w:r w:rsidRPr="008364FC">
        <w:rPr>
          <w:lang w:val="ru-RU"/>
        </w:rPr>
        <w:br/>
      </w:r>
      <w:r w:rsidRPr="008364FC">
        <w:rPr>
          <w:rFonts w:ascii="Times New Roman" w:eastAsia="Times New Roman" w:hAnsi="Times New Roman"/>
          <w:color w:val="000000"/>
          <w:sz w:val="24"/>
          <w:lang w:val="ru-RU"/>
        </w:rPr>
        <w:t>самообразованию, исследовательской деятельности, к осознанному выбору направленности и уровня обучения в дальнейшем.</w:t>
      </w:r>
    </w:p>
    <w:p w:rsidR="00EA4450" w:rsidRPr="008364FC" w:rsidRDefault="00316315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8364FC">
        <w:rPr>
          <w:rFonts w:ascii="Times New Roman" w:eastAsia="Times New Roman" w:hAnsi="Times New Roman"/>
          <w:b/>
          <w:color w:val="000000"/>
          <w:sz w:val="24"/>
          <w:lang w:val="ru-RU"/>
        </w:rPr>
        <w:t>Формирование культуры здоровья:</w:t>
      </w:r>
    </w:p>
    <w:p w:rsidR="00EA4450" w:rsidRPr="008364FC" w:rsidRDefault="00EA4450">
      <w:pPr>
        <w:rPr>
          <w:lang w:val="ru-RU"/>
        </w:rPr>
        <w:sectPr w:rsidR="00EA4450" w:rsidRPr="008364FC">
          <w:pgSz w:w="11900" w:h="16840"/>
          <w:pgMar w:top="298" w:right="650" w:bottom="32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A4450" w:rsidRPr="008364FC" w:rsidRDefault="00EA4450">
      <w:pPr>
        <w:autoSpaceDE w:val="0"/>
        <w:autoSpaceDN w:val="0"/>
        <w:spacing w:after="108" w:line="220" w:lineRule="exact"/>
        <w:rPr>
          <w:lang w:val="ru-RU"/>
        </w:rPr>
      </w:pPr>
    </w:p>
    <w:p w:rsidR="00EA4450" w:rsidRPr="008364FC" w:rsidRDefault="00316315">
      <w:pPr>
        <w:autoSpaceDE w:val="0"/>
        <w:autoSpaceDN w:val="0"/>
        <w:spacing w:after="0" w:line="281" w:lineRule="auto"/>
        <w:ind w:left="420"/>
        <w:rPr>
          <w:lang w:val="ru-RU"/>
        </w:rPr>
      </w:pPr>
      <w:proofErr w:type="gramStart"/>
      <w:r w:rsidRPr="008364FC">
        <w:rPr>
          <w:rFonts w:ascii="Times New Roman" w:eastAsia="Times New Roman" w:hAnsi="Times New Roman"/>
          <w:color w:val="000000"/>
          <w:sz w:val="24"/>
          <w:lang w:val="ru-RU"/>
        </w:rPr>
        <w:t>—  осознание</w:t>
      </w:r>
      <w:proofErr w:type="gramEnd"/>
      <w:r w:rsidRPr="008364FC">
        <w:rPr>
          <w:rFonts w:ascii="Times New Roman" w:eastAsia="Times New Roman" w:hAnsi="Times New Roman"/>
          <w:color w:val="000000"/>
          <w:sz w:val="24"/>
          <w:lang w:val="ru-RU"/>
        </w:rPr>
        <w:t xml:space="preserve"> ценности своего здоровья для себя, общества, государства; ответственное </w:t>
      </w:r>
      <w:r w:rsidRPr="008364FC">
        <w:rPr>
          <w:lang w:val="ru-RU"/>
        </w:rPr>
        <w:br/>
      </w:r>
      <w:r w:rsidRPr="008364FC">
        <w:rPr>
          <w:rFonts w:ascii="Times New Roman" w:eastAsia="Times New Roman" w:hAnsi="Times New Roman"/>
          <w:color w:val="000000"/>
          <w:sz w:val="24"/>
          <w:lang w:val="ru-RU"/>
        </w:rPr>
        <w:t>отношение к регулярным занятиям физической культурой, в том числе освоению гимнастических упражнений и плавания как важных жизнеобеспечивающих умений; установка на здоровый образ жизни, необходимость соблюдения правил безопасности при занятиях физической культурой и спортом.</w:t>
      </w:r>
    </w:p>
    <w:p w:rsidR="00EA4450" w:rsidRPr="008364FC" w:rsidRDefault="00316315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8364FC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Экологическое воспитание:</w:t>
      </w:r>
    </w:p>
    <w:p w:rsidR="00EA4450" w:rsidRPr="008364FC" w:rsidRDefault="00316315">
      <w:pPr>
        <w:autoSpaceDE w:val="0"/>
        <w:autoSpaceDN w:val="0"/>
        <w:spacing w:before="178" w:after="0"/>
        <w:ind w:left="420"/>
        <w:rPr>
          <w:lang w:val="ru-RU"/>
        </w:rPr>
      </w:pPr>
      <w:proofErr w:type="gramStart"/>
      <w:r w:rsidRPr="008364FC">
        <w:rPr>
          <w:rFonts w:ascii="Times New Roman" w:eastAsia="Times New Roman" w:hAnsi="Times New Roman"/>
          <w:color w:val="000000"/>
          <w:sz w:val="24"/>
          <w:lang w:val="ru-RU"/>
        </w:rPr>
        <w:t>—  экологически</w:t>
      </w:r>
      <w:proofErr w:type="gramEnd"/>
      <w:r w:rsidRPr="008364FC">
        <w:rPr>
          <w:rFonts w:ascii="Times New Roman" w:eastAsia="Times New Roman" w:hAnsi="Times New Roman"/>
          <w:color w:val="000000"/>
          <w:sz w:val="24"/>
          <w:lang w:val="ru-RU"/>
        </w:rPr>
        <w:t xml:space="preserve"> целесообразное отношение к природе, внимательное отношение к человеку, его потребностям в жизнеобеспечивающих двигательных действиях; ответственное отношение к собственному физическому и психическому здоровью, осознание ценности соблюдения правил безопасного поведения в ситуациях, угрожающих здоровью и жизни людей;</w:t>
      </w:r>
    </w:p>
    <w:p w:rsidR="00EA4450" w:rsidRPr="008364FC" w:rsidRDefault="00316315">
      <w:pPr>
        <w:autoSpaceDE w:val="0"/>
        <w:autoSpaceDN w:val="0"/>
        <w:spacing w:before="240" w:after="0" w:line="262" w:lineRule="auto"/>
        <w:ind w:left="420"/>
        <w:rPr>
          <w:lang w:val="ru-RU"/>
        </w:rPr>
      </w:pPr>
      <w:proofErr w:type="gramStart"/>
      <w:r w:rsidRPr="008364FC">
        <w:rPr>
          <w:rFonts w:ascii="Times New Roman" w:eastAsia="Times New Roman" w:hAnsi="Times New Roman"/>
          <w:color w:val="000000"/>
          <w:sz w:val="24"/>
          <w:lang w:val="ru-RU"/>
        </w:rPr>
        <w:t>—  экологическое</w:t>
      </w:r>
      <w:proofErr w:type="gramEnd"/>
      <w:r w:rsidRPr="008364FC">
        <w:rPr>
          <w:rFonts w:ascii="Times New Roman" w:eastAsia="Times New Roman" w:hAnsi="Times New Roman"/>
          <w:color w:val="000000"/>
          <w:sz w:val="24"/>
          <w:lang w:val="ru-RU"/>
        </w:rPr>
        <w:t xml:space="preserve"> мышление, умение руководствоваться им в познавательной, коммуникативной и социальной практике.</w:t>
      </w:r>
    </w:p>
    <w:p w:rsidR="00EA4450" w:rsidRPr="008364FC" w:rsidRDefault="00316315">
      <w:pPr>
        <w:autoSpaceDE w:val="0"/>
        <w:autoSpaceDN w:val="0"/>
        <w:spacing w:before="298" w:after="0" w:line="230" w:lineRule="auto"/>
        <w:ind w:left="180"/>
        <w:rPr>
          <w:lang w:val="ru-RU"/>
        </w:rPr>
      </w:pPr>
      <w:r w:rsidRPr="008364FC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EA4450" w:rsidRPr="008364FC" w:rsidRDefault="00316315">
      <w:pPr>
        <w:tabs>
          <w:tab w:val="left" w:pos="180"/>
        </w:tabs>
        <w:autoSpaceDE w:val="0"/>
        <w:autoSpaceDN w:val="0"/>
        <w:spacing w:before="190" w:after="0" w:line="262" w:lineRule="auto"/>
        <w:ind w:right="864"/>
        <w:rPr>
          <w:lang w:val="ru-RU"/>
        </w:rPr>
      </w:pPr>
      <w:r w:rsidRPr="008364FC">
        <w:rPr>
          <w:lang w:val="ru-RU"/>
        </w:rPr>
        <w:tab/>
      </w:r>
      <w:proofErr w:type="spellStart"/>
      <w:r w:rsidRPr="008364FC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8364FC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освоения образовательной программы по физической культуре отражают овладение универсальными познавательными действиями.</w:t>
      </w:r>
    </w:p>
    <w:p w:rsidR="00EA4450" w:rsidRPr="008364FC" w:rsidRDefault="00316315">
      <w:pPr>
        <w:autoSpaceDE w:val="0"/>
        <w:autoSpaceDN w:val="0"/>
        <w:spacing w:before="70" w:after="0" w:line="283" w:lineRule="auto"/>
        <w:ind w:firstLine="180"/>
        <w:rPr>
          <w:lang w:val="ru-RU"/>
        </w:rPr>
      </w:pPr>
      <w:r w:rsidRPr="008364FC">
        <w:rPr>
          <w:rFonts w:ascii="Times New Roman" w:eastAsia="Times New Roman" w:hAnsi="Times New Roman"/>
          <w:color w:val="000000"/>
          <w:sz w:val="24"/>
          <w:lang w:val="ru-RU"/>
        </w:rPr>
        <w:t xml:space="preserve">В составе </w:t>
      </w:r>
      <w:proofErr w:type="spellStart"/>
      <w:r w:rsidRPr="008364FC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8364FC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результатов выделяют такие значимые для формирования мировоззрения формы научного познания, как научный факт, гипотеза, теория, закон, понятие, проблема, идея, категория, которые используются в естественно-научных учебных предметах и позволяют на основе знаний из этих предметов формировать представление о целостной научной картине мира, и универсальные учебные действия (познавательные, коммуникативные, регулятивные), которые обеспечивают формирование готовности к самостоятельному планированию и осуществлению учебной деятельности.</w:t>
      </w:r>
    </w:p>
    <w:p w:rsidR="00EA4450" w:rsidRPr="008364FC" w:rsidRDefault="00316315">
      <w:pPr>
        <w:tabs>
          <w:tab w:val="left" w:pos="180"/>
        </w:tabs>
        <w:autoSpaceDE w:val="0"/>
        <w:autoSpaceDN w:val="0"/>
        <w:spacing w:before="70" w:after="0"/>
        <w:ind w:right="864"/>
        <w:rPr>
          <w:lang w:val="ru-RU"/>
        </w:rPr>
      </w:pPr>
      <w:r w:rsidRPr="008364FC">
        <w:rPr>
          <w:lang w:val="ru-RU"/>
        </w:rPr>
        <w:tab/>
      </w:r>
      <w:proofErr w:type="spellStart"/>
      <w:r w:rsidRPr="008364FC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8364FC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освоения образовательной программы по физической культуре отражают овладение универсальными учебными действиями, в том числе: </w:t>
      </w:r>
      <w:r w:rsidRPr="008364FC">
        <w:rPr>
          <w:lang w:val="ru-RU"/>
        </w:rPr>
        <w:br/>
      </w:r>
      <w:r w:rsidRPr="008364FC">
        <w:rPr>
          <w:lang w:val="ru-RU"/>
        </w:rPr>
        <w:tab/>
      </w:r>
      <w:r w:rsidRPr="008364FC">
        <w:rPr>
          <w:rFonts w:ascii="Times New Roman" w:eastAsia="Times New Roman" w:hAnsi="Times New Roman"/>
          <w:color w:val="000000"/>
          <w:sz w:val="24"/>
          <w:lang w:val="ru-RU"/>
        </w:rPr>
        <w:t xml:space="preserve">1) </w:t>
      </w:r>
      <w:r w:rsidRPr="008364FC">
        <w:rPr>
          <w:rFonts w:ascii="Times New Roman" w:eastAsia="Times New Roman" w:hAnsi="Times New Roman"/>
          <w:b/>
          <w:color w:val="000000"/>
          <w:sz w:val="24"/>
          <w:lang w:val="ru-RU"/>
        </w:rPr>
        <w:t>Познавательные универсальные учебные действия</w:t>
      </w:r>
      <w:r w:rsidRPr="008364FC">
        <w:rPr>
          <w:rFonts w:ascii="Times New Roman" w:eastAsia="Times New Roman" w:hAnsi="Times New Roman"/>
          <w:color w:val="000000"/>
          <w:sz w:val="24"/>
          <w:lang w:val="ru-RU"/>
        </w:rPr>
        <w:t>, отражающие методы познания окружающего мира:</w:t>
      </w:r>
    </w:p>
    <w:p w:rsidR="00EA4450" w:rsidRPr="008364FC" w:rsidRDefault="00316315">
      <w:pPr>
        <w:autoSpaceDE w:val="0"/>
        <w:autoSpaceDN w:val="0"/>
        <w:spacing w:before="178" w:after="0" w:line="262" w:lineRule="auto"/>
        <w:ind w:left="420"/>
        <w:rPr>
          <w:lang w:val="ru-RU"/>
        </w:rPr>
      </w:pPr>
      <w:proofErr w:type="gramStart"/>
      <w:r w:rsidRPr="008364FC">
        <w:rPr>
          <w:rFonts w:ascii="Times New Roman" w:eastAsia="Times New Roman" w:hAnsi="Times New Roman"/>
          <w:color w:val="000000"/>
          <w:sz w:val="24"/>
          <w:lang w:val="ru-RU"/>
        </w:rPr>
        <w:t>—  ориентироваться</w:t>
      </w:r>
      <w:proofErr w:type="gramEnd"/>
      <w:r w:rsidRPr="008364FC">
        <w:rPr>
          <w:rFonts w:ascii="Times New Roman" w:eastAsia="Times New Roman" w:hAnsi="Times New Roman"/>
          <w:color w:val="000000"/>
          <w:sz w:val="24"/>
          <w:lang w:val="ru-RU"/>
        </w:rPr>
        <w:t xml:space="preserve"> в терминах и понятиях, используемых в физической культуре (в пределах изученного), применять изученную терминологию в своих устных и письменных высказываниях;</w:t>
      </w:r>
    </w:p>
    <w:p w:rsidR="00EA4450" w:rsidRPr="008364FC" w:rsidRDefault="00316315">
      <w:pPr>
        <w:autoSpaceDE w:val="0"/>
        <w:autoSpaceDN w:val="0"/>
        <w:spacing w:before="240" w:after="0" w:line="262" w:lineRule="auto"/>
        <w:ind w:left="420" w:right="864"/>
        <w:rPr>
          <w:lang w:val="ru-RU"/>
        </w:rPr>
      </w:pPr>
      <w:proofErr w:type="gramStart"/>
      <w:r w:rsidRPr="008364FC">
        <w:rPr>
          <w:rFonts w:ascii="Times New Roman" w:eastAsia="Times New Roman" w:hAnsi="Times New Roman"/>
          <w:color w:val="000000"/>
          <w:sz w:val="24"/>
          <w:lang w:val="ru-RU"/>
        </w:rPr>
        <w:t>—  выявлять</w:t>
      </w:r>
      <w:proofErr w:type="gramEnd"/>
      <w:r w:rsidRPr="008364FC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признаки положительного влияния занятий физической культурой на работу организма, сохранение его здоровья и эмоционального благополучия;</w:t>
      </w:r>
    </w:p>
    <w:p w:rsidR="00EA4450" w:rsidRPr="008364FC" w:rsidRDefault="00316315">
      <w:pPr>
        <w:autoSpaceDE w:val="0"/>
        <w:autoSpaceDN w:val="0"/>
        <w:spacing w:before="238" w:after="0" w:line="262" w:lineRule="auto"/>
        <w:ind w:left="420" w:right="864"/>
        <w:rPr>
          <w:lang w:val="ru-RU"/>
        </w:rPr>
      </w:pPr>
      <w:proofErr w:type="gramStart"/>
      <w:r w:rsidRPr="008364FC">
        <w:rPr>
          <w:rFonts w:ascii="Times New Roman" w:eastAsia="Times New Roman" w:hAnsi="Times New Roman"/>
          <w:color w:val="000000"/>
          <w:sz w:val="24"/>
          <w:lang w:val="ru-RU"/>
        </w:rPr>
        <w:t>—  моделировать</w:t>
      </w:r>
      <w:proofErr w:type="gramEnd"/>
      <w:r w:rsidRPr="008364FC">
        <w:rPr>
          <w:rFonts w:ascii="Times New Roman" w:eastAsia="Times New Roman" w:hAnsi="Times New Roman"/>
          <w:color w:val="000000"/>
          <w:sz w:val="24"/>
          <w:lang w:val="ru-RU"/>
        </w:rPr>
        <w:t xml:space="preserve"> правила безопасного поведения при освоении физических упражнений, плавании;</w:t>
      </w:r>
    </w:p>
    <w:p w:rsidR="00EA4450" w:rsidRPr="008364FC" w:rsidRDefault="00316315">
      <w:pPr>
        <w:autoSpaceDE w:val="0"/>
        <w:autoSpaceDN w:val="0"/>
        <w:spacing w:before="238" w:after="0" w:line="262" w:lineRule="auto"/>
        <w:ind w:left="420" w:right="1152"/>
        <w:rPr>
          <w:lang w:val="ru-RU"/>
        </w:rPr>
      </w:pPr>
      <w:proofErr w:type="gramStart"/>
      <w:r w:rsidRPr="008364FC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</w:t>
      </w:r>
      <w:proofErr w:type="gramEnd"/>
      <w:r w:rsidRPr="008364FC">
        <w:rPr>
          <w:rFonts w:ascii="Times New Roman" w:eastAsia="Times New Roman" w:hAnsi="Times New Roman"/>
          <w:color w:val="000000"/>
          <w:sz w:val="24"/>
          <w:lang w:val="ru-RU"/>
        </w:rPr>
        <w:t xml:space="preserve"> связь между физическими упражнениями и их влиянием на развитие физических качеств;</w:t>
      </w:r>
    </w:p>
    <w:p w:rsidR="00EA4450" w:rsidRPr="008364FC" w:rsidRDefault="00316315">
      <w:pPr>
        <w:autoSpaceDE w:val="0"/>
        <w:autoSpaceDN w:val="0"/>
        <w:spacing w:before="238" w:after="0"/>
        <w:ind w:left="420" w:right="432"/>
        <w:rPr>
          <w:lang w:val="ru-RU"/>
        </w:rPr>
      </w:pPr>
      <w:proofErr w:type="gramStart"/>
      <w:r w:rsidRPr="008364FC">
        <w:rPr>
          <w:rFonts w:ascii="Times New Roman" w:eastAsia="Times New Roman" w:hAnsi="Times New Roman"/>
          <w:color w:val="000000"/>
          <w:sz w:val="24"/>
          <w:lang w:val="ru-RU"/>
        </w:rPr>
        <w:t>—  классифицировать</w:t>
      </w:r>
      <w:proofErr w:type="gramEnd"/>
      <w:r w:rsidRPr="008364FC">
        <w:rPr>
          <w:rFonts w:ascii="Times New Roman" w:eastAsia="Times New Roman" w:hAnsi="Times New Roman"/>
          <w:color w:val="000000"/>
          <w:sz w:val="24"/>
          <w:lang w:val="ru-RU"/>
        </w:rPr>
        <w:t xml:space="preserve"> виды физических упражнений в соответствии с определённым классификационным признаком: по признаку исторически сложившихся систем физического воспитания, по преимущественной целевой направленности их использования, </w:t>
      </w:r>
      <w:r w:rsidRPr="008364FC">
        <w:rPr>
          <w:lang w:val="ru-RU"/>
        </w:rPr>
        <w:br/>
      </w:r>
      <w:r w:rsidRPr="008364FC">
        <w:rPr>
          <w:rFonts w:ascii="Times New Roman" w:eastAsia="Times New Roman" w:hAnsi="Times New Roman"/>
          <w:color w:val="000000"/>
          <w:sz w:val="24"/>
          <w:lang w:val="ru-RU"/>
        </w:rPr>
        <w:t>преимущественному воздействию на развитие отдельных качеств (способностей) человека;</w:t>
      </w:r>
    </w:p>
    <w:p w:rsidR="00EA4450" w:rsidRPr="008364FC" w:rsidRDefault="00316315">
      <w:pPr>
        <w:autoSpaceDE w:val="0"/>
        <w:autoSpaceDN w:val="0"/>
        <w:spacing w:before="238" w:after="0" w:line="271" w:lineRule="auto"/>
        <w:ind w:left="420" w:right="432"/>
        <w:rPr>
          <w:lang w:val="ru-RU"/>
        </w:rPr>
      </w:pPr>
      <w:proofErr w:type="gramStart"/>
      <w:r w:rsidRPr="008364FC">
        <w:rPr>
          <w:rFonts w:ascii="Times New Roman" w:eastAsia="Times New Roman" w:hAnsi="Times New Roman"/>
          <w:color w:val="000000"/>
          <w:sz w:val="24"/>
          <w:lang w:val="ru-RU"/>
        </w:rPr>
        <w:t>—  приводить</w:t>
      </w:r>
      <w:proofErr w:type="gramEnd"/>
      <w:r w:rsidRPr="008364FC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примеры и осуществлять демонстрацию гимнастических упражнений, навыков плавания, ходьбы на лыжах (при условии наличия снежного покрова), упражнений начальной подготовки по виду спорта (по выбору), туристических физических упражнений;</w:t>
      </w:r>
    </w:p>
    <w:p w:rsidR="00EA4450" w:rsidRPr="008364FC" w:rsidRDefault="00EA4450">
      <w:pPr>
        <w:rPr>
          <w:lang w:val="ru-RU"/>
        </w:rPr>
        <w:sectPr w:rsidR="00EA4450" w:rsidRPr="008364FC">
          <w:pgSz w:w="11900" w:h="16840"/>
          <w:pgMar w:top="328" w:right="658" w:bottom="398" w:left="666" w:header="720" w:footer="720" w:gutter="0"/>
          <w:cols w:space="720" w:equalWidth="0">
            <w:col w:w="10576" w:space="0"/>
          </w:cols>
          <w:docGrid w:linePitch="360"/>
        </w:sectPr>
      </w:pPr>
    </w:p>
    <w:p w:rsidR="00EA4450" w:rsidRPr="008364FC" w:rsidRDefault="00EA4450">
      <w:pPr>
        <w:autoSpaceDE w:val="0"/>
        <w:autoSpaceDN w:val="0"/>
        <w:spacing w:after="72" w:line="220" w:lineRule="exact"/>
        <w:rPr>
          <w:lang w:val="ru-RU"/>
        </w:rPr>
      </w:pPr>
    </w:p>
    <w:p w:rsidR="00EA4450" w:rsidRPr="008364FC" w:rsidRDefault="00316315">
      <w:pPr>
        <w:autoSpaceDE w:val="0"/>
        <w:autoSpaceDN w:val="0"/>
        <w:spacing w:after="0" w:line="262" w:lineRule="auto"/>
        <w:ind w:left="420" w:right="432"/>
        <w:rPr>
          <w:lang w:val="ru-RU"/>
        </w:rPr>
      </w:pPr>
      <w:proofErr w:type="gramStart"/>
      <w:r w:rsidRPr="008364FC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</w:t>
      </w:r>
      <w:proofErr w:type="gramEnd"/>
      <w:r w:rsidRPr="008364FC">
        <w:rPr>
          <w:rFonts w:ascii="Times New Roman" w:eastAsia="Times New Roman" w:hAnsi="Times New Roman"/>
          <w:color w:val="000000"/>
          <w:sz w:val="24"/>
          <w:lang w:val="ru-RU"/>
        </w:rPr>
        <w:t xml:space="preserve"> (или в совместной деятельности) составлять комбинацию упражнений для утренней гимнастики с индивидуальным дозированием физических упражнений;</w:t>
      </w:r>
    </w:p>
    <w:p w:rsidR="00EA4450" w:rsidRPr="008364FC" w:rsidRDefault="00316315">
      <w:pPr>
        <w:autoSpaceDE w:val="0"/>
        <w:autoSpaceDN w:val="0"/>
        <w:spacing w:before="238" w:after="0"/>
        <w:ind w:left="420"/>
        <w:rPr>
          <w:lang w:val="ru-RU"/>
        </w:rPr>
      </w:pPr>
      <w:proofErr w:type="gramStart"/>
      <w:r w:rsidRPr="008364FC">
        <w:rPr>
          <w:rFonts w:ascii="Times New Roman" w:eastAsia="Times New Roman" w:hAnsi="Times New Roman"/>
          <w:color w:val="000000"/>
          <w:sz w:val="24"/>
          <w:lang w:val="ru-RU"/>
        </w:rPr>
        <w:t>—  формировать</w:t>
      </w:r>
      <w:proofErr w:type="gramEnd"/>
      <w:r w:rsidRPr="008364FC">
        <w:rPr>
          <w:rFonts w:ascii="Times New Roman" w:eastAsia="Times New Roman" w:hAnsi="Times New Roman"/>
          <w:color w:val="000000"/>
          <w:sz w:val="24"/>
          <w:lang w:val="ru-RU"/>
        </w:rPr>
        <w:t xml:space="preserve"> умение понимать причины успеха / неуспеха учебной деятельности, в том числе для целей эффективного развития физических качеств и способностей в соответствии с </w:t>
      </w:r>
      <w:r w:rsidRPr="008364FC">
        <w:rPr>
          <w:lang w:val="ru-RU"/>
        </w:rPr>
        <w:br/>
      </w:r>
      <w:r w:rsidRPr="008364FC">
        <w:rPr>
          <w:rFonts w:ascii="Times New Roman" w:eastAsia="Times New Roman" w:hAnsi="Times New Roman"/>
          <w:color w:val="000000"/>
          <w:sz w:val="24"/>
          <w:lang w:val="ru-RU"/>
        </w:rPr>
        <w:t>сенситивными периодами развития, способности конструктивно находить решение и действовать даже в ситуациях неуспеха;</w:t>
      </w:r>
    </w:p>
    <w:p w:rsidR="00EA4450" w:rsidRPr="008364FC" w:rsidRDefault="00316315">
      <w:pPr>
        <w:autoSpaceDE w:val="0"/>
        <w:autoSpaceDN w:val="0"/>
        <w:spacing w:before="238" w:after="0"/>
        <w:ind w:left="420"/>
        <w:rPr>
          <w:lang w:val="ru-RU"/>
        </w:rPr>
      </w:pPr>
      <w:proofErr w:type="gramStart"/>
      <w:r w:rsidRPr="008364FC">
        <w:rPr>
          <w:rFonts w:ascii="Times New Roman" w:eastAsia="Times New Roman" w:hAnsi="Times New Roman"/>
          <w:color w:val="000000"/>
          <w:sz w:val="24"/>
          <w:lang w:val="ru-RU"/>
        </w:rPr>
        <w:t>—  овладевать</w:t>
      </w:r>
      <w:proofErr w:type="gramEnd"/>
      <w:r w:rsidRPr="008364FC">
        <w:rPr>
          <w:rFonts w:ascii="Times New Roman" w:eastAsia="Times New Roman" w:hAnsi="Times New Roman"/>
          <w:color w:val="000000"/>
          <w:sz w:val="24"/>
          <w:lang w:val="ru-RU"/>
        </w:rPr>
        <w:t xml:space="preserve"> базовыми предметными и </w:t>
      </w:r>
      <w:proofErr w:type="spellStart"/>
      <w:r w:rsidRPr="008364FC">
        <w:rPr>
          <w:rFonts w:ascii="Times New Roman" w:eastAsia="Times New Roman" w:hAnsi="Times New Roman"/>
          <w:color w:val="000000"/>
          <w:sz w:val="24"/>
          <w:lang w:val="ru-RU"/>
        </w:rPr>
        <w:t>межпредметными</w:t>
      </w:r>
      <w:proofErr w:type="spellEnd"/>
      <w:r w:rsidRPr="008364FC">
        <w:rPr>
          <w:rFonts w:ascii="Times New Roman" w:eastAsia="Times New Roman" w:hAnsi="Times New Roman"/>
          <w:color w:val="000000"/>
          <w:sz w:val="24"/>
          <w:lang w:val="ru-RU"/>
        </w:rPr>
        <w:t xml:space="preserve"> понятиями, отражающими </w:t>
      </w:r>
      <w:r w:rsidRPr="008364FC">
        <w:rPr>
          <w:lang w:val="ru-RU"/>
        </w:rPr>
        <w:br/>
      </w:r>
      <w:r w:rsidRPr="008364FC">
        <w:rPr>
          <w:rFonts w:ascii="Times New Roman" w:eastAsia="Times New Roman" w:hAnsi="Times New Roman"/>
          <w:color w:val="000000"/>
          <w:sz w:val="24"/>
          <w:lang w:val="ru-RU"/>
        </w:rPr>
        <w:t>существенные связи и отношения между объектами и процессами; использовать знания и умения в области культуры движения, эстетического восприятия в учебной деятельности иных учебных предметов;</w:t>
      </w:r>
    </w:p>
    <w:p w:rsidR="00EA4450" w:rsidRPr="008364FC" w:rsidRDefault="00316315">
      <w:pPr>
        <w:autoSpaceDE w:val="0"/>
        <w:autoSpaceDN w:val="0"/>
        <w:spacing w:before="240" w:after="0" w:line="271" w:lineRule="auto"/>
        <w:ind w:left="420" w:right="144"/>
        <w:rPr>
          <w:lang w:val="ru-RU"/>
        </w:rPr>
      </w:pPr>
      <w:proofErr w:type="gramStart"/>
      <w:r w:rsidRPr="008364FC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</w:t>
      </w:r>
      <w:proofErr w:type="gramEnd"/>
      <w:r w:rsidRPr="008364FC">
        <w:rPr>
          <w:rFonts w:ascii="Times New Roman" w:eastAsia="Times New Roman" w:hAnsi="Times New Roman"/>
          <w:color w:val="000000"/>
          <w:sz w:val="24"/>
          <w:lang w:val="ru-RU"/>
        </w:rPr>
        <w:t xml:space="preserve"> информацию, полученную посредством наблюдений, просмотра </w:t>
      </w:r>
      <w:r w:rsidRPr="008364FC">
        <w:rPr>
          <w:lang w:val="ru-RU"/>
        </w:rPr>
        <w:br/>
      </w:r>
      <w:r w:rsidRPr="008364FC">
        <w:rPr>
          <w:rFonts w:ascii="Times New Roman" w:eastAsia="Times New Roman" w:hAnsi="Times New Roman"/>
          <w:color w:val="000000"/>
          <w:sz w:val="24"/>
          <w:lang w:val="ru-RU"/>
        </w:rPr>
        <w:t>видеоматериалов, иллюстраций, для эффективного физического развития, в том числе с использованием гимнастических, игровых, спортивных, туристических физических упражнений;</w:t>
      </w:r>
    </w:p>
    <w:p w:rsidR="00EA4450" w:rsidRPr="008364FC" w:rsidRDefault="00316315">
      <w:pPr>
        <w:autoSpaceDE w:val="0"/>
        <w:autoSpaceDN w:val="0"/>
        <w:spacing w:before="238" w:after="0"/>
        <w:ind w:left="420"/>
        <w:rPr>
          <w:lang w:val="ru-RU"/>
        </w:rPr>
      </w:pPr>
      <w:proofErr w:type="gramStart"/>
      <w:r w:rsidRPr="008364FC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</w:t>
      </w:r>
      <w:proofErr w:type="gramEnd"/>
      <w:r w:rsidRPr="008364FC">
        <w:rPr>
          <w:rFonts w:ascii="Times New Roman" w:eastAsia="Times New Roman" w:hAnsi="Times New Roman"/>
          <w:color w:val="000000"/>
          <w:sz w:val="24"/>
          <w:lang w:val="ru-RU"/>
        </w:rPr>
        <w:t xml:space="preserve">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</w:t>
      </w:r>
      <w:r w:rsidRPr="008364FC">
        <w:rPr>
          <w:lang w:val="ru-RU"/>
        </w:rPr>
        <w:br/>
      </w:r>
      <w:r w:rsidRPr="008364FC">
        <w:rPr>
          <w:rFonts w:ascii="Times New Roman" w:eastAsia="Times New Roman" w:hAnsi="Times New Roman"/>
          <w:color w:val="000000"/>
          <w:sz w:val="24"/>
          <w:lang w:val="ru-RU"/>
        </w:rPr>
        <w:t>объективность информации и возможности её использования для решения конкретных учебных задач.</w:t>
      </w:r>
    </w:p>
    <w:p w:rsidR="00EA4450" w:rsidRPr="008364FC" w:rsidRDefault="00316315">
      <w:pPr>
        <w:autoSpaceDE w:val="0"/>
        <w:autoSpaceDN w:val="0"/>
        <w:spacing w:before="178" w:after="0"/>
        <w:ind w:firstLine="180"/>
        <w:rPr>
          <w:lang w:val="ru-RU"/>
        </w:rPr>
      </w:pPr>
      <w:r w:rsidRPr="008364FC">
        <w:rPr>
          <w:rFonts w:ascii="Times New Roman" w:eastAsia="Times New Roman" w:hAnsi="Times New Roman"/>
          <w:color w:val="000000"/>
          <w:sz w:val="24"/>
          <w:lang w:val="ru-RU"/>
        </w:rPr>
        <w:t xml:space="preserve">2) </w:t>
      </w:r>
      <w:r w:rsidRPr="008364FC">
        <w:rPr>
          <w:rFonts w:ascii="Times New Roman" w:eastAsia="Times New Roman" w:hAnsi="Times New Roman"/>
          <w:b/>
          <w:color w:val="000000"/>
          <w:sz w:val="24"/>
          <w:lang w:val="ru-RU"/>
        </w:rPr>
        <w:t>Коммуникативные универсальные учебные действия</w:t>
      </w:r>
      <w:r w:rsidRPr="008364FC">
        <w:rPr>
          <w:rFonts w:ascii="Times New Roman" w:eastAsia="Times New Roman" w:hAnsi="Times New Roman"/>
          <w:color w:val="000000"/>
          <w:sz w:val="24"/>
          <w:lang w:val="ru-RU"/>
        </w:rPr>
        <w:t xml:space="preserve">, отражающие способность </w:t>
      </w:r>
      <w:r w:rsidRPr="008364FC">
        <w:rPr>
          <w:lang w:val="ru-RU"/>
        </w:rPr>
        <w:br/>
      </w:r>
      <w:r w:rsidRPr="008364FC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обучающегося осуществлять коммуникативную деятельность, использовать правила общения в конкретных учебных и </w:t>
      </w:r>
      <w:proofErr w:type="spellStart"/>
      <w:r w:rsidRPr="008364FC">
        <w:rPr>
          <w:rFonts w:ascii="Times New Roman" w:eastAsia="Times New Roman" w:hAnsi="Times New Roman"/>
          <w:color w:val="000000"/>
          <w:sz w:val="24"/>
          <w:lang w:val="ru-RU"/>
        </w:rPr>
        <w:t>внеучебных</w:t>
      </w:r>
      <w:proofErr w:type="spellEnd"/>
      <w:r w:rsidRPr="008364FC">
        <w:rPr>
          <w:rFonts w:ascii="Times New Roman" w:eastAsia="Times New Roman" w:hAnsi="Times New Roman"/>
          <w:color w:val="000000"/>
          <w:sz w:val="24"/>
          <w:lang w:val="ru-RU"/>
        </w:rPr>
        <w:t xml:space="preserve"> ситуациях; самостоятельную организацию речевой деятельности в устной и письменной форме:</w:t>
      </w:r>
    </w:p>
    <w:p w:rsidR="00EA4450" w:rsidRPr="008364FC" w:rsidRDefault="00316315">
      <w:pPr>
        <w:autoSpaceDE w:val="0"/>
        <w:autoSpaceDN w:val="0"/>
        <w:spacing w:before="178" w:after="0" w:line="271" w:lineRule="auto"/>
        <w:ind w:left="420" w:right="864"/>
        <w:rPr>
          <w:lang w:val="ru-RU"/>
        </w:rPr>
      </w:pPr>
      <w:proofErr w:type="gramStart"/>
      <w:r w:rsidRPr="008364FC">
        <w:rPr>
          <w:rFonts w:ascii="Times New Roman" w:eastAsia="Times New Roman" w:hAnsi="Times New Roman"/>
          <w:color w:val="000000"/>
          <w:sz w:val="24"/>
          <w:lang w:val="ru-RU"/>
        </w:rPr>
        <w:t>—  вступать</w:t>
      </w:r>
      <w:proofErr w:type="gramEnd"/>
      <w:r w:rsidRPr="008364FC">
        <w:rPr>
          <w:rFonts w:ascii="Times New Roman" w:eastAsia="Times New Roman" w:hAnsi="Times New Roman"/>
          <w:color w:val="000000"/>
          <w:sz w:val="24"/>
          <w:lang w:val="ru-RU"/>
        </w:rPr>
        <w:t xml:space="preserve"> в диалог, задавать собеседнику вопросы, использовать реплики-уточнения и дополнения; формулировать собственное мнение и идеи, аргументированно их излагать; выслушивать разные мнения, учитывать их в диалоге;</w:t>
      </w:r>
    </w:p>
    <w:p w:rsidR="00EA4450" w:rsidRPr="008364FC" w:rsidRDefault="00316315">
      <w:pPr>
        <w:autoSpaceDE w:val="0"/>
        <w:autoSpaceDN w:val="0"/>
        <w:spacing w:before="238" w:after="0" w:line="262" w:lineRule="auto"/>
        <w:ind w:left="420" w:right="864"/>
        <w:rPr>
          <w:lang w:val="ru-RU"/>
        </w:rPr>
      </w:pPr>
      <w:proofErr w:type="gramStart"/>
      <w:r w:rsidRPr="008364FC">
        <w:rPr>
          <w:rFonts w:ascii="Times New Roman" w:eastAsia="Times New Roman" w:hAnsi="Times New Roman"/>
          <w:color w:val="000000"/>
          <w:sz w:val="24"/>
          <w:lang w:val="ru-RU"/>
        </w:rPr>
        <w:t>—  описывать</w:t>
      </w:r>
      <w:proofErr w:type="gramEnd"/>
      <w:r w:rsidRPr="008364FC">
        <w:rPr>
          <w:rFonts w:ascii="Times New Roman" w:eastAsia="Times New Roman" w:hAnsi="Times New Roman"/>
          <w:color w:val="000000"/>
          <w:sz w:val="24"/>
          <w:lang w:val="ru-RU"/>
        </w:rPr>
        <w:t xml:space="preserve"> влияние физической культуры на здоровье и эмоциональное благополучие человека;</w:t>
      </w:r>
    </w:p>
    <w:p w:rsidR="00EA4450" w:rsidRPr="008364FC" w:rsidRDefault="00316315">
      <w:pPr>
        <w:autoSpaceDE w:val="0"/>
        <w:autoSpaceDN w:val="0"/>
        <w:spacing w:before="238" w:after="0" w:line="262" w:lineRule="auto"/>
        <w:ind w:left="420" w:right="1008"/>
        <w:rPr>
          <w:lang w:val="ru-RU"/>
        </w:rPr>
      </w:pPr>
      <w:proofErr w:type="gramStart"/>
      <w:r w:rsidRPr="008364FC">
        <w:rPr>
          <w:rFonts w:ascii="Times New Roman" w:eastAsia="Times New Roman" w:hAnsi="Times New Roman"/>
          <w:color w:val="000000"/>
          <w:sz w:val="24"/>
          <w:lang w:val="ru-RU"/>
        </w:rPr>
        <w:t>—  строить</w:t>
      </w:r>
      <w:proofErr w:type="gramEnd"/>
      <w:r w:rsidRPr="008364FC">
        <w:rPr>
          <w:rFonts w:ascii="Times New Roman" w:eastAsia="Times New Roman" w:hAnsi="Times New Roman"/>
          <w:color w:val="000000"/>
          <w:sz w:val="24"/>
          <w:lang w:val="ru-RU"/>
        </w:rPr>
        <w:t xml:space="preserve"> гипотезы о возможных отрицательных последствиях нарушения правил при выполнении физических движений, в играх и игровых заданиях, спортивных эстафетах;</w:t>
      </w:r>
    </w:p>
    <w:p w:rsidR="00EA4450" w:rsidRPr="008364FC" w:rsidRDefault="00316315">
      <w:pPr>
        <w:autoSpaceDE w:val="0"/>
        <w:autoSpaceDN w:val="0"/>
        <w:spacing w:before="240" w:after="0"/>
        <w:ind w:left="420" w:right="144"/>
        <w:rPr>
          <w:lang w:val="ru-RU"/>
        </w:rPr>
      </w:pPr>
      <w:proofErr w:type="gramStart"/>
      <w:r w:rsidRPr="008364FC">
        <w:rPr>
          <w:rFonts w:ascii="Times New Roman" w:eastAsia="Times New Roman" w:hAnsi="Times New Roman"/>
          <w:color w:val="000000"/>
          <w:sz w:val="24"/>
          <w:lang w:val="ru-RU"/>
        </w:rPr>
        <w:t>—  организовывать</w:t>
      </w:r>
      <w:proofErr w:type="gramEnd"/>
      <w:r w:rsidRPr="008364FC">
        <w:rPr>
          <w:rFonts w:ascii="Times New Roman" w:eastAsia="Times New Roman" w:hAnsi="Times New Roman"/>
          <w:color w:val="000000"/>
          <w:sz w:val="24"/>
          <w:lang w:val="ru-RU"/>
        </w:rPr>
        <w:t xml:space="preserve"> (при содействии взрослого или самостоятельно) игры, спортивные эстафеты, выполнение физических упражнений в коллективе, включая обсуждение цели общей </w:t>
      </w:r>
      <w:r w:rsidRPr="008364FC">
        <w:rPr>
          <w:lang w:val="ru-RU"/>
        </w:rPr>
        <w:br/>
      </w:r>
      <w:r w:rsidRPr="008364FC">
        <w:rPr>
          <w:rFonts w:ascii="Times New Roman" w:eastAsia="Times New Roman" w:hAnsi="Times New Roman"/>
          <w:color w:val="000000"/>
          <w:sz w:val="24"/>
          <w:lang w:val="ru-RU"/>
        </w:rPr>
        <w:t>деятельности, распределение ролей, выполнение функциональных обязанностей, осуществление действий для достижения результата;</w:t>
      </w:r>
    </w:p>
    <w:p w:rsidR="00EA4450" w:rsidRPr="008364FC" w:rsidRDefault="00316315">
      <w:pPr>
        <w:autoSpaceDE w:val="0"/>
        <w:autoSpaceDN w:val="0"/>
        <w:spacing w:before="238" w:after="0" w:line="271" w:lineRule="auto"/>
        <w:ind w:left="420" w:right="864"/>
        <w:rPr>
          <w:lang w:val="ru-RU"/>
        </w:rPr>
      </w:pPr>
      <w:proofErr w:type="gramStart"/>
      <w:r w:rsidRPr="008364FC">
        <w:rPr>
          <w:rFonts w:ascii="Times New Roman" w:eastAsia="Times New Roman" w:hAnsi="Times New Roman"/>
          <w:color w:val="000000"/>
          <w:sz w:val="24"/>
          <w:lang w:val="ru-RU"/>
        </w:rPr>
        <w:t>—  проявлять</w:t>
      </w:r>
      <w:proofErr w:type="gramEnd"/>
      <w:r w:rsidRPr="008364FC">
        <w:rPr>
          <w:rFonts w:ascii="Times New Roman" w:eastAsia="Times New Roman" w:hAnsi="Times New Roman"/>
          <w:color w:val="000000"/>
          <w:sz w:val="24"/>
          <w:lang w:val="ru-RU"/>
        </w:rPr>
        <w:t xml:space="preserve"> интерес к работе товарищей; в доброжелательной форме комментировать и оценивать их достижения, высказывать свои предложения и пожелания; оказывать при необходимости помощь;</w:t>
      </w:r>
    </w:p>
    <w:p w:rsidR="00EA4450" w:rsidRPr="008364FC" w:rsidRDefault="00316315">
      <w:pPr>
        <w:autoSpaceDE w:val="0"/>
        <w:autoSpaceDN w:val="0"/>
        <w:spacing w:before="238" w:after="0" w:line="271" w:lineRule="auto"/>
        <w:ind w:left="420" w:right="288"/>
        <w:rPr>
          <w:lang w:val="ru-RU"/>
        </w:rPr>
      </w:pPr>
      <w:proofErr w:type="gramStart"/>
      <w:r w:rsidRPr="008364FC">
        <w:rPr>
          <w:rFonts w:ascii="Times New Roman" w:eastAsia="Times New Roman" w:hAnsi="Times New Roman"/>
          <w:color w:val="000000"/>
          <w:sz w:val="24"/>
          <w:lang w:val="ru-RU"/>
        </w:rPr>
        <w:t>—  продуктивно</w:t>
      </w:r>
      <w:proofErr w:type="gramEnd"/>
      <w:r w:rsidRPr="008364FC">
        <w:rPr>
          <w:rFonts w:ascii="Times New Roman" w:eastAsia="Times New Roman" w:hAnsi="Times New Roman"/>
          <w:color w:val="000000"/>
          <w:sz w:val="24"/>
          <w:lang w:val="ru-RU"/>
        </w:rPr>
        <w:t xml:space="preserve"> сотрудничать (общение, взаимодействие) со сверстниками при решении задач выполнения физических упражнений, игровых заданий и игр на уроках, во внеурочной и внешкольной физкультурной деятельности;</w:t>
      </w:r>
    </w:p>
    <w:p w:rsidR="00EA4450" w:rsidRPr="008364FC" w:rsidRDefault="00316315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proofErr w:type="gramStart"/>
      <w:r w:rsidRPr="008364FC">
        <w:rPr>
          <w:rFonts w:ascii="Times New Roman" w:eastAsia="Times New Roman" w:hAnsi="Times New Roman"/>
          <w:color w:val="000000"/>
          <w:sz w:val="24"/>
          <w:lang w:val="ru-RU"/>
        </w:rPr>
        <w:t>—  конструктивно</w:t>
      </w:r>
      <w:proofErr w:type="gramEnd"/>
      <w:r w:rsidRPr="008364FC">
        <w:rPr>
          <w:rFonts w:ascii="Times New Roman" w:eastAsia="Times New Roman" w:hAnsi="Times New Roman"/>
          <w:color w:val="000000"/>
          <w:sz w:val="24"/>
          <w:lang w:val="ru-RU"/>
        </w:rPr>
        <w:t xml:space="preserve"> разрешать конфликты посредством учёта интересов сторон и сотрудничества.</w:t>
      </w:r>
    </w:p>
    <w:p w:rsidR="00EA4450" w:rsidRPr="008364FC" w:rsidRDefault="00316315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8364FC">
        <w:rPr>
          <w:rFonts w:ascii="Times New Roman" w:eastAsia="Times New Roman" w:hAnsi="Times New Roman"/>
          <w:color w:val="000000"/>
          <w:sz w:val="24"/>
          <w:lang w:val="ru-RU"/>
        </w:rPr>
        <w:t xml:space="preserve">3) </w:t>
      </w:r>
      <w:r w:rsidRPr="008364FC">
        <w:rPr>
          <w:rFonts w:ascii="Times New Roman" w:eastAsia="Times New Roman" w:hAnsi="Times New Roman"/>
          <w:b/>
          <w:color w:val="000000"/>
          <w:sz w:val="24"/>
          <w:lang w:val="ru-RU"/>
        </w:rPr>
        <w:t>Регулятивные универсальные учебные действия</w:t>
      </w:r>
      <w:r w:rsidRPr="008364FC">
        <w:rPr>
          <w:rFonts w:ascii="Times New Roman" w:eastAsia="Times New Roman" w:hAnsi="Times New Roman"/>
          <w:color w:val="000000"/>
          <w:sz w:val="24"/>
          <w:lang w:val="ru-RU"/>
        </w:rPr>
        <w:t>, отражающие способности обучающегося</w:t>
      </w:r>
    </w:p>
    <w:p w:rsidR="00EA4450" w:rsidRPr="008364FC" w:rsidRDefault="00EA4450">
      <w:pPr>
        <w:rPr>
          <w:lang w:val="ru-RU"/>
        </w:rPr>
        <w:sectPr w:rsidR="00EA4450" w:rsidRPr="008364FC">
          <w:pgSz w:w="11900" w:h="16840"/>
          <w:pgMar w:top="292" w:right="666" w:bottom="438" w:left="666" w:header="720" w:footer="720" w:gutter="0"/>
          <w:cols w:space="720" w:equalWidth="0">
            <w:col w:w="10568" w:space="0"/>
          </w:cols>
          <w:docGrid w:linePitch="360"/>
        </w:sectPr>
      </w:pPr>
    </w:p>
    <w:p w:rsidR="00EA4450" w:rsidRPr="008364FC" w:rsidRDefault="00EA4450">
      <w:pPr>
        <w:autoSpaceDE w:val="0"/>
        <w:autoSpaceDN w:val="0"/>
        <w:spacing w:after="66" w:line="220" w:lineRule="exact"/>
        <w:rPr>
          <w:lang w:val="ru-RU"/>
        </w:rPr>
      </w:pPr>
    </w:p>
    <w:p w:rsidR="00EA4450" w:rsidRPr="008364FC" w:rsidRDefault="00316315">
      <w:pPr>
        <w:autoSpaceDE w:val="0"/>
        <w:autoSpaceDN w:val="0"/>
        <w:spacing w:after="0" w:line="262" w:lineRule="auto"/>
        <w:ind w:right="288"/>
        <w:rPr>
          <w:lang w:val="ru-RU"/>
        </w:rPr>
      </w:pPr>
      <w:r w:rsidRPr="008364FC">
        <w:rPr>
          <w:rFonts w:ascii="Times New Roman" w:eastAsia="Times New Roman" w:hAnsi="Times New Roman"/>
          <w:color w:val="000000"/>
          <w:sz w:val="24"/>
          <w:lang w:val="ru-RU"/>
        </w:rPr>
        <w:t>строить учебно-познавательную деятельность, учитывая все её компоненты (цель, мотив, прогноз, средства, контроль, оценка):</w:t>
      </w:r>
    </w:p>
    <w:p w:rsidR="00EA4450" w:rsidRPr="008364FC" w:rsidRDefault="00316315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proofErr w:type="gramStart"/>
      <w:r w:rsidRPr="008364FC">
        <w:rPr>
          <w:rFonts w:ascii="Times New Roman" w:eastAsia="Times New Roman" w:hAnsi="Times New Roman"/>
          <w:color w:val="000000"/>
          <w:sz w:val="24"/>
          <w:lang w:val="ru-RU"/>
        </w:rPr>
        <w:t>—  оценивать</w:t>
      </w:r>
      <w:proofErr w:type="gramEnd"/>
      <w:r w:rsidRPr="008364FC">
        <w:rPr>
          <w:rFonts w:ascii="Times New Roman" w:eastAsia="Times New Roman" w:hAnsi="Times New Roman"/>
          <w:color w:val="000000"/>
          <w:sz w:val="24"/>
          <w:lang w:val="ru-RU"/>
        </w:rPr>
        <w:t xml:space="preserve"> влияние занятий физической подготовкой на состояние своего организма (снятие утомляемости, улучшение настроения, уменьшение частоты простудных заболеваний);</w:t>
      </w:r>
    </w:p>
    <w:p w:rsidR="00EA4450" w:rsidRPr="008364FC" w:rsidRDefault="00316315">
      <w:pPr>
        <w:autoSpaceDE w:val="0"/>
        <w:autoSpaceDN w:val="0"/>
        <w:spacing w:before="238" w:after="0" w:line="262" w:lineRule="auto"/>
        <w:ind w:left="420" w:right="288"/>
        <w:rPr>
          <w:lang w:val="ru-RU"/>
        </w:rPr>
      </w:pPr>
      <w:proofErr w:type="gramStart"/>
      <w:r w:rsidRPr="008364FC">
        <w:rPr>
          <w:rFonts w:ascii="Times New Roman" w:eastAsia="Times New Roman" w:hAnsi="Times New Roman"/>
          <w:color w:val="000000"/>
          <w:sz w:val="24"/>
          <w:lang w:val="ru-RU"/>
        </w:rPr>
        <w:t>—  контролировать</w:t>
      </w:r>
      <w:proofErr w:type="gramEnd"/>
      <w:r w:rsidRPr="008364FC">
        <w:rPr>
          <w:rFonts w:ascii="Times New Roman" w:eastAsia="Times New Roman" w:hAnsi="Times New Roman"/>
          <w:color w:val="000000"/>
          <w:sz w:val="24"/>
          <w:lang w:val="ru-RU"/>
        </w:rPr>
        <w:t xml:space="preserve"> состояние организма на уроках физической культуры и в самостоятельной повседневной физической деятельности по показателям частоты пульса и самочувствия;</w:t>
      </w:r>
    </w:p>
    <w:p w:rsidR="00EA4450" w:rsidRPr="008364FC" w:rsidRDefault="00316315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proofErr w:type="gramStart"/>
      <w:r w:rsidRPr="008364FC">
        <w:rPr>
          <w:rFonts w:ascii="Times New Roman" w:eastAsia="Times New Roman" w:hAnsi="Times New Roman"/>
          <w:color w:val="000000"/>
          <w:sz w:val="24"/>
          <w:lang w:val="ru-RU"/>
        </w:rPr>
        <w:t>—  предусматривать</w:t>
      </w:r>
      <w:proofErr w:type="gramEnd"/>
      <w:r w:rsidRPr="008364FC">
        <w:rPr>
          <w:rFonts w:ascii="Times New Roman" w:eastAsia="Times New Roman" w:hAnsi="Times New Roman"/>
          <w:color w:val="000000"/>
          <w:sz w:val="24"/>
          <w:lang w:val="ru-RU"/>
        </w:rPr>
        <w:t xml:space="preserve"> возникновение возможных ситуаций, опасных для здоровья и жизни;</w:t>
      </w:r>
    </w:p>
    <w:p w:rsidR="00EA4450" w:rsidRPr="008364FC" w:rsidRDefault="00316315">
      <w:pPr>
        <w:autoSpaceDE w:val="0"/>
        <w:autoSpaceDN w:val="0"/>
        <w:spacing w:before="238" w:after="0" w:line="274" w:lineRule="auto"/>
        <w:ind w:left="420"/>
        <w:rPr>
          <w:lang w:val="ru-RU"/>
        </w:rPr>
      </w:pPr>
      <w:proofErr w:type="gramStart"/>
      <w:r w:rsidRPr="008364FC">
        <w:rPr>
          <w:rFonts w:ascii="Times New Roman" w:eastAsia="Times New Roman" w:hAnsi="Times New Roman"/>
          <w:color w:val="000000"/>
          <w:sz w:val="24"/>
          <w:lang w:val="ru-RU"/>
        </w:rPr>
        <w:t>—  проявлять</w:t>
      </w:r>
      <w:proofErr w:type="gramEnd"/>
      <w:r w:rsidRPr="008364FC">
        <w:rPr>
          <w:rFonts w:ascii="Times New Roman" w:eastAsia="Times New Roman" w:hAnsi="Times New Roman"/>
          <w:color w:val="000000"/>
          <w:sz w:val="24"/>
          <w:lang w:val="ru-RU"/>
        </w:rPr>
        <w:t xml:space="preserve"> волевую </w:t>
      </w:r>
      <w:proofErr w:type="spellStart"/>
      <w:r w:rsidRPr="008364FC">
        <w:rPr>
          <w:rFonts w:ascii="Times New Roman" w:eastAsia="Times New Roman" w:hAnsi="Times New Roman"/>
          <w:color w:val="000000"/>
          <w:sz w:val="24"/>
          <w:lang w:val="ru-RU"/>
        </w:rPr>
        <w:t>саморегуляцию</w:t>
      </w:r>
      <w:proofErr w:type="spellEnd"/>
      <w:r w:rsidRPr="008364FC">
        <w:rPr>
          <w:rFonts w:ascii="Times New Roman" w:eastAsia="Times New Roman" w:hAnsi="Times New Roman"/>
          <w:color w:val="000000"/>
          <w:sz w:val="24"/>
          <w:lang w:val="ru-RU"/>
        </w:rPr>
        <w:t xml:space="preserve"> при планировании и выполнении намеченных планов организации своей жизнедеятельности; проявлять стремление к успешной образовательной, в том числе физкультурно-спортивной, деятельности; анализировать свои ошибки;</w:t>
      </w:r>
    </w:p>
    <w:p w:rsidR="00EA4450" w:rsidRPr="008364FC" w:rsidRDefault="00316315">
      <w:pPr>
        <w:autoSpaceDE w:val="0"/>
        <w:autoSpaceDN w:val="0"/>
        <w:spacing w:before="238" w:after="0" w:line="262" w:lineRule="auto"/>
        <w:ind w:left="420" w:right="1296"/>
        <w:rPr>
          <w:lang w:val="ru-RU"/>
        </w:rPr>
      </w:pPr>
      <w:proofErr w:type="gramStart"/>
      <w:r w:rsidRPr="008364FC">
        <w:rPr>
          <w:rFonts w:ascii="Times New Roman" w:eastAsia="Times New Roman" w:hAnsi="Times New Roman"/>
          <w:color w:val="000000"/>
          <w:sz w:val="24"/>
          <w:lang w:val="ru-RU"/>
        </w:rPr>
        <w:t>—  осуществлять</w:t>
      </w:r>
      <w:proofErr w:type="gramEnd"/>
      <w:r w:rsidRPr="008364FC">
        <w:rPr>
          <w:rFonts w:ascii="Times New Roman" w:eastAsia="Times New Roman" w:hAnsi="Times New Roman"/>
          <w:color w:val="000000"/>
          <w:sz w:val="24"/>
          <w:lang w:val="ru-RU"/>
        </w:rPr>
        <w:t xml:space="preserve"> информационную, познавательную и практическую деятельность с использованием различных средств информации и коммуникации.</w:t>
      </w:r>
    </w:p>
    <w:p w:rsidR="00EA4450" w:rsidRPr="008364FC" w:rsidRDefault="00316315">
      <w:pPr>
        <w:autoSpaceDE w:val="0"/>
        <w:autoSpaceDN w:val="0"/>
        <w:spacing w:before="298" w:after="0" w:line="230" w:lineRule="auto"/>
        <w:ind w:left="180"/>
        <w:rPr>
          <w:lang w:val="ru-RU"/>
        </w:rPr>
      </w:pPr>
      <w:r w:rsidRPr="008364FC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EA4450" w:rsidRPr="008364FC" w:rsidRDefault="00316315">
      <w:pPr>
        <w:tabs>
          <w:tab w:val="left" w:pos="180"/>
        </w:tabs>
        <w:autoSpaceDE w:val="0"/>
        <w:autoSpaceDN w:val="0"/>
        <w:spacing w:before="190" w:after="0" w:line="262" w:lineRule="auto"/>
        <w:ind w:right="720"/>
        <w:rPr>
          <w:lang w:val="ru-RU"/>
        </w:rPr>
      </w:pPr>
      <w:r w:rsidRPr="008364FC">
        <w:rPr>
          <w:lang w:val="ru-RU"/>
        </w:rPr>
        <w:tab/>
      </w:r>
      <w:r w:rsidRPr="008364FC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 изучения учебного предмета «Физическая культура» отражают опыт учащихся в физкультурной деятельности.</w:t>
      </w:r>
    </w:p>
    <w:p w:rsidR="00EA4450" w:rsidRPr="008364FC" w:rsidRDefault="00316315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8364FC">
        <w:rPr>
          <w:rFonts w:ascii="Times New Roman" w:eastAsia="Times New Roman" w:hAnsi="Times New Roman"/>
          <w:color w:val="000000"/>
          <w:sz w:val="24"/>
          <w:lang w:val="ru-RU"/>
        </w:rPr>
        <w:t>В составе предметных результатов по освоению обязательного содержания, установленного данной программой, выделяются: полученные знания, освоенные обучающимися; умения и способы действий, специфические для предметной области «Физическая культура» периода развития детей возраста начальной школы; виды деятельности по получению новых знаний, их интерпретации, преобразованию и применению в различных учебных и новых ситуациях.</w:t>
      </w:r>
    </w:p>
    <w:p w:rsidR="00EA4450" w:rsidRPr="008364FC" w:rsidRDefault="00316315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8364FC">
        <w:rPr>
          <w:lang w:val="ru-RU"/>
        </w:rPr>
        <w:tab/>
      </w:r>
      <w:r w:rsidRPr="008364FC">
        <w:rPr>
          <w:rFonts w:ascii="Times New Roman" w:eastAsia="Times New Roman" w:hAnsi="Times New Roman"/>
          <w:color w:val="000000"/>
          <w:sz w:val="24"/>
          <w:lang w:val="ru-RU"/>
        </w:rPr>
        <w:t>В состав предметных результатов по освоению обязательного содержания включены физические упражнения:</w:t>
      </w:r>
    </w:p>
    <w:p w:rsidR="00EA4450" w:rsidRPr="008364FC" w:rsidRDefault="00316315">
      <w:pPr>
        <w:autoSpaceDE w:val="0"/>
        <w:autoSpaceDN w:val="0"/>
        <w:spacing w:before="178" w:after="0"/>
        <w:ind w:left="420" w:right="288"/>
        <w:rPr>
          <w:lang w:val="ru-RU"/>
        </w:rPr>
      </w:pPr>
      <w:proofErr w:type="gramStart"/>
      <w:r w:rsidRPr="008364FC">
        <w:rPr>
          <w:rFonts w:ascii="Times New Roman" w:eastAsia="Times New Roman" w:hAnsi="Times New Roman"/>
          <w:color w:val="000000"/>
          <w:sz w:val="24"/>
          <w:lang w:val="ru-RU"/>
        </w:rPr>
        <w:t>—  гимнастические</w:t>
      </w:r>
      <w:proofErr w:type="gramEnd"/>
      <w:r w:rsidRPr="008364FC">
        <w:rPr>
          <w:rFonts w:ascii="Times New Roman" w:eastAsia="Times New Roman" w:hAnsi="Times New Roman"/>
          <w:color w:val="000000"/>
          <w:sz w:val="24"/>
          <w:lang w:val="ru-RU"/>
        </w:rPr>
        <w:t xml:space="preserve"> упражнения, характеризующиеся многообразием искусственно созданных движений и действий, эффективность которых оценивается избирательностью воздействия на строение и функции организма, а также правильностью, красотой и координационной сложностью всех движений;</w:t>
      </w:r>
    </w:p>
    <w:p w:rsidR="00EA4450" w:rsidRPr="008364FC" w:rsidRDefault="00316315">
      <w:pPr>
        <w:autoSpaceDE w:val="0"/>
        <w:autoSpaceDN w:val="0"/>
        <w:spacing w:before="238" w:after="0" w:line="281" w:lineRule="auto"/>
        <w:ind w:left="420" w:right="144"/>
        <w:rPr>
          <w:lang w:val="ru-RU"/>
        </w:rPr>
      </w:pPr>
      <w:proofErr w:type="gramStart"/>
      <w:r w:rsidRPr="008364FC">
        <w:rPr>
          <w:rFonts w:ascii="Times New Roman" w:eastAsia="Times New Roman" w:hAnsi="Times New Roman"/>
          <w:color w:val="000000"/>
          <w:sz w:val="24"/>
          <w:lang w:val="ru-RU"/>
        </w:rPr>
        <w:t>—  игровые</w:t>
      </w:r>
      <w:proofErr w:type="gramEnd"/>
      <w:r w:rsidRPr="008364FC">
        <w:rPr>
          <w:rFonts w:ascii="Times New Roman" w:eastAsia="Times New Roman" w:hAnsi="Times New Roman"/>
          <w:color w:val="000000"/>
          <w:sz w:val="24"/>
          <w:lang w:val="ru-RU"/>
        </w:rPr>
        <w:t xml:space="preserve"> упражнения, состоящие из естественных видов действий (элементарных движений, бега, бросков и т. п.), которые выполняются в разнообразных вариантах в соответствии с изменяющейся игровой ситуацией и оцениваются по эффективности влияния на организм в целом и по конечному результату действия (точнее бросить, быстрее добежать, выполнить в соответствии с предлагаемой техникой выполнения или конечным результатом задания и т. п.);</w:t>
      </w:r>
    </w:p>
    <w:p w:rsidR="00EA4450" w:rsidRPr="008364FC" w:rsidRDefault="00316315">
      <w:pPr>
        <w:autoSpaceDE w:val="0"/>
        <w:autoSpaceDN w:val="0"/>
        <w:spacing w:before="238" w:after="0"/>
        <w:ind w:left="420" w:right="576"/>
        <w:rPr>
          <w:lang w:val="ru-RU"/>
        </w:rPr>
      </w:pPr>
      <w:proofErr w:type="gramStart"/>
      <w:r w:rsidRPr="008364FC">
        <w:rPr>
          <w:rFonts w:ascii="Times New Roman" w:eastAsia="Times New Roman" w:hAnsi="Times New Roman"/>
          <w:color w:val="000000"/>
          <w:sz w:val="24"/>
          <w:lang w:val="ru-RU"/>
        </w:rPr>
        <w:t>—  туристические</w:t>
      </w:r>
      <w:proofErr w:type="gramEnd"/>
      <w:r w:rsidRPr="008364FC">
        <w:rPr>
          <w:rFonts w:ascii="Times New Roman" w:eastAsia="Times New Roman" w:hAnsi="Times New Roman"/>
          <w:color w:val="000000"/>
          <w:sz w:val="24"/>
          <w:lang w:val="ru-RU"/>
        </w:rPr>
        <w:t xml:space="preserve"> физические упражнения, включающие ходьбу, бег, прыжки, преодоление препятствий, ходьбу на лыжах, езду на велосипеде, эффективность которых оценивается комплексным воздействием на организм и результативностью преодоления расстояния и препятствий на местности;</w:t>
      </w:r>
    </w:p>
    <w:p w:rsidR="00EA4450" w:rsidRPr="008364FC" w:rsidRDefault="00316315">
      <w:pPr>
        <w:autoSpaceDE w:val="0"/>
        <w:autoSpaceDN w:val="0"/>
        <w:spacing w:before="238" w:after="0" w:line="281" w:lineRule="auto"/>
        <w:ind w:left="420" w:right="144"/>
        <w:rPr>
          <w:lang w:val="ru-RU"/>
        </w:rPr>
      </w:pPr>
      <w:proofErr w:type="gramStart"/>
      <w:r w:rsidRPr="008364FC">
        <w:rPr>
          <w:rFonts w:ascii="Times New Roman" w:eastAsia="Times New Roman" w:hAnsi="Times New Roman"/>
          <w:color w:val="000000"/>
          <w:sz w:val="24"/>
          <w:lang w:val="ru-RU"/>
        </w:rPr>
        <w:t>—  спортивные</w:t>
      </w:r>
      <w:proofErr w:type="gramEnd"/>
      <w:r w:rsidRPr="008364FC">
        <w:rPr>
          <w:rFonts w:ascii="Times New Roman" w:eastAsia="Times New Roman" w:hAnsi="Times New Roman"/>
          <w:color w:val="000000"/>
          <w:sz w:val="24"/>
          <w:lang w:val="ru-RU"/>
        </w:rPr>
        <w:t xml:space="preserve"> упражнения объединяют ту группу действий, исполнение которых искусственно стандартизировано в соответствии с Единой всесоюзной спортивной классификацией и является предметом специализации для достижения максимальных спортивных результатов. К последней группе в программе условно относятся некоторые физические упражнения первых трёх трупп, если им присущи перечисленные признаки (спортивные гимнастические упражнения, </w:t>
      </w:r>
      <w:r w:rsidRPr="008364FC">
        <w:rPr>
          <w:lang w:val="ru-RU"/>
        </w:rPr>
        <w:br/>
      </w:r>
      <w:r w:rsidRPr="008364FC">
        <w:rPr>
          <w:rFonts w:ascii="Times New Roman" w:eastAsia="Times New Roman" w:hAnsi="Times New Roman"/>
          <w:color w:val="000000"/>
          <w:sz w:val="24"/>
          <w:lang w:val="ru-RU"/>
        </w:rPr>
        <w:t>спортивные игровые упражнения, спортивные туристические упражнения).</w:t>
      </w:r>
    </w:p>
    <w:p w:rsidR="00EA4450" w:rsidRPr="008364FC" w:rsidRDefault="00EA4450">
      <w:pPr>
        <w:rPr>
          <w:lang w:val="ru-RU"/>
        </w:rPr>
        <w:sectPr w:rsidR="00EA4450" w:rsidRPr="008364FC">
          <w:pgSz w:w="11900" w:h="16840"/>
          <w:pgMar w:top="286" w:right="706" w:bottom="408" w:left="666" w:header="720" w:footer="720" w:gutter="0"/>
          <w:cols w:space="720" w:equalWidth="0">
            <w:col w:w="10528" w:space="0"/>
          </w:cols>
          <w:docGrid w:linePitch="360"/>
        </w:sectPr>
      </w:pPr>
    </w:p>
    <w:p w:rsidR="00EA4450" w:rsidRPr="008364FC" w:rsidRDefault="00EA4450">
      <w:pPr>
        <w:autoSpaceDE w:val="0"/>
        <w:autoSpaceDN w:val="0"/>
        <w:spacing w:after="78" w:line="220" w:lineRule="exact"/>
        <w:rPr>
          <w:lang w:val="ru-RU"/>
        </w:rPr>
      </w:pPr>
    </w:p>
    <w:p w:rsidR="00EA4450" w:rsidRPr="008364FC" w:rsidRDefault="00316315">
      <w:pPr>
        <w:autoSpaceDE w:val="0"/>
        <w:autoSpaceDN w:val="0"/>
        <w:spacing w:after="0" w:line="262" w:lineRule="auto"/>
        <w:ind w:left="180" w:right="432"/>
        <w:rPr>
          <w:lang w:val="ru-RU"/>
        </w:rPr>
      </w:pPr>
      <w:r w:rsidRPr="008364F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Предметные результаты </w:t>
      </w:r>
      <w:r w:rsidRPr="008364FC">
        <w:rPr>
          <w:rFonts w:ascii="Times New Roman" w:eastAsia="Times New Roman" w:hAnsi="Times New Roman"/>
          <w:color w:val="000000"/>
          <w:sz w:val="24"/>
          <w:lang w:val="ru-RU"/>
        </w:rPr>
        <w:t xml:space="preserve">отражают </w:t>
      </w:r>
      <w:proofErr w:type="spellStart"/>
      <w:r w:rsidRPr="008364FC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8364FC">
        <w:rPr>
          <w:rFonts w:ascii="Times New Roman" w:eastAsia="Times New Roman" w:hAnsi="Times New Roman"/>
          <w:color w:val="000000"/>
          <w:sz w:val="24"/>
          <w:lang w:val="ru-RU"/>
        </w:rPr>
        <w:t xml:space="preserve"> у обучающихся определённых умений. </w:t>
      </w:r>
      <w:r w:rsidRPr="008364FC">
        <w:rPr>
          <w:rFonts w:ascii="Times New Roman" w:eastAsia="Times New Roman" w:hAnsi="Times New Roman"/>
          <w:b/>
          <w:color w:val="000000"/>
          <w:sz w:val="24"/>
          <w:lang w:val="ru-RU"/>
        </w:rPr>
        <w:t>1) Знания о физической культуре:</w:t>
      </w:r>
    </w:p>
    <w:p w:rsidR="00EA4450" w:rsidRPr="008364FC" w:rsidRDefault="00316315">
      <w:pPr>
        <w:autoSpaceDE w:val="0"/>
        <w:autoSpaceDN w:val="0"/>
        <w:spacing w:before="178" w:after="0" w:line="262" w:lineRule="auto"/>
        <w:ind w:left="420" w:right="288"/>
        <w:rPr>
          <w:lang w:val="ru-RU"/>
        </w:rPr>
      </w:pPr>
      <w:proofErr w:type="gramStart"/>
      <w:r w:rsidRPr="008364FC">
        <w:rPr>
          <w:rFonts w:ascii="Times New Roman" w:eastAsia="Times New Roman" w:hAnsi="Times New Roman"/>
          <w:color w:val="000000"/>
          <w:sz w:val="24"/>
          <w:lang w:val="ru-RU"/>
        </w:rPr>
        <w:t>—  различать</w:t>
      </w:r>
      <w:proofErr w:type="gramEnd"/>
      <w:r w:rsidRPr="008364FC">
        <w:rPr>
          <w:rFonts w:ascii="Times New Roman" w:eastAsia="Times New Roman" w:hAnsi="Times New Roman"/>
          <w:color w:val="000000"/>
          <w:sz w:val="24"/>
          <w:lang w:val="ru-RU"/>
        </w:rPr>
        <w:t xml:space="preserve"> основные предметные области физической культуры (гимнастика, игры, туризм, спорт);</w:t>
      </w:r>
    </w:p>
    <w:p w:rsidR="00EA4450" w:rsidRPr="008364FC" w:rsidRDefault="00316315">
      <w:pPr>
        <w:autoSpaceDE w:val="0"/>
        <w:autoSpaceDN w:val="0"/>
        <w:spacing w:before="238" w:after="0"/>
        <w:ind w:left="420" w:right="144"/>
        <w:rPr>
          <w:lang w:val="ru-RU"/>
        </w:rPr>
      </w:pPr>
      <w:proofErr w:type="gramStart"/>
      <w:r w:rsidRPr="008364FC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</w:t>
      </w:r>
      <w:proofErr w:type="gramEnd"/>
      <w:r w:rsidRPr="008364FC">
        <w:rPr>
          <w:rFonts w:ascii="Times New Roman" w:eastAsia="Times New Roman" w:hAnsi="Times New Roman"/>
          <w:color w:val="000000"/>
          <w:sz w:val="24"/>
          <w:lang w:val="ru-RU"/>
        </w:rPr>
        <w:t xml:space="preserve"> правила составления распорядка дня с использованием знаний принципов личной гигиены, требований к одежде и обуви для занятий физическими упражнениями в зале и на улице; иметь представление о здоровом образе жизни, о важности ведения активного образа жизни;</w:t>
      </w:r>
    </w:p>
    <w:p w:rsidR="00EA4450" w:rsidRPr="008364FC" w:rsidRDefault="00316315">
      <w:pPr>
        <w:autoSpaceDE w:val="0"/>
        <w:autoSpaceDN w:val="0"/>
        <w:spacing w:before="240" w:after="0" w:line="262" w:lineRule="auto"/>
        <w:ind w:left="420" w:right="1008"/>
        <w:rPr>
          <w:lang w:val="ru-RU"/>
        </w:rPr>
      </w:pPr>
      <w:proofErr w:type="gramStart"/>
      <w:r w:rsidRPr="008364FC">
        <w:rPr>
          <w:rFonts w:ascii="Times New Roman" w:eastAsia="Times New Roman" w:hAnsi="Times New Roman"/>
          <w:color w:val="000000"/>
          <w:sz w:val="24"/>
          <w:lang w:val="ru-RU"/>
        </w:rPr>
        <w:t>—  знать</w:t>
      </w:r>
      <w:proofErr w:type="gramEnd"/>
      <w:r w:rsidRPr="008364FC">
        <w:rPr>
          <w:rFonts w:ascii="Times New Roman" w:eastAsia="Times New Roman" w:hAnsi="Times New Roman"/>
          <w:color w:val="000000"/>
          <w:sz w:val="24"/>
          <w:lang w:val="ru-RU"/>
        </w:rPr>
        <w:t xml:space="preserve"> и формулировать основные правила безопасного поведения в местах занятий физическими упражнениями (в спортивном зале, на спортивной площадке, в бассейне);</w:t>
      </w:r>
    </w:p>
    <w:p w:rsidR="00EA4450" w:rsidRPr="008364FC" w:rsidRDefault="00316315">
      <w:pPr>
        <w:autoSpaceDE w:val="0"/>
        <w:autoSpaceDN w:val="0"/>
        <w:spacing w:before="240" w:after="0" w:line="281" w:lineRule="auto"/>
        <w:ind w:left="420" w:right="288"/>
        <w:rPr>
          <w:lang w:val="ru-RU"/>
        </w:rPr>
      </w:pPr>
      <w:proofErr w:type="gramStart"/>
      <w:r w:rsidRPr="008364FC">
        <w:rPr>
          <w:rFonts w:ascii="Times New Roman" w:eastAsia="Times New Roman" w:hAnsi="Times New Roman"/>
          <w:color w:val="000000"/>
          <w:sz w:val="24"/>
          <w:lang w:val="ru-RU"/>
        </w:rPr>
        <w:t>—  знать</w:t>
      </w:r>
      <w:proofErr w:type="gramEnd"/>
      <w:r w:rsidRPr="008364FC">
        <w:rPr>
          <w:rFonts w:ascii="Times New Roman" w:eastAsia="Times New Roman" w:hAnsi="Times New Roman"/>
          <w:color w:val="000000"/>
          <w:sz w:val="24"/>
          <w:lang w:val="ru-RU"/>
        </w:rPr>
        <w:t xml:space="preserve"> и формулировать простейшие правила закаливания и организации самостоятельных занятий физическими упражнениями, уметь применять их в повседневной жизни; понимать и раскрывать значение регулярного выполнения гимнастических упражнений для гармоничного развития; знать и описывать формы наблюдения за динамикой развития гибкости и </w:t>
      </w:r>
      <w:r w:rsidRPr="008364FC">
        <w:rPr>
          <w:lang w:val="ru-RU"/>
        </w:rPr>
        <w:br/>
      </w:r>
      <w:r w:rsidRPr="008364FC">
        <w:rPr>
          <w:rFonts w:ascii="Times New Roman" w:eastAsia="Times New Roman" w:hAnsi="Times New Roman"/>
          <w:color w:val="000000"/>
          <w:sz w:val="24"/>
          <w:lang w:val="ru-RU"/>
        </w:rPr>
        <w:t>координационных способностей;</w:t>
      </w:r>
    </w:p>
    <w:p w:rsidR="00EA4450" w:rsidRPr="008364FC" w:rsidRDefault="00316315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proofErr w:type="gramStart"/>
      <w:r w:rsidRPr="008364FC">
        <w:rPr>
          <w:rFonts w:ascii="Times New Roman" w:eastAsia="Times New Roman" w:hAnsi="Times New Roman"/>
          <w:color w:val="000000"/>
          <w:sz w:val="24"/>
          <w:lang w:val="ru-RU"/>
        </w:rPr>
        <w:t>—  знать</w:t>
      </w:r>
      <w:proofErr w:type="gramEnd"/>
      <w:r w:rsidRPr="008364FC">
        <w:rPr>
          <w:rFonts w:ascii="Times New Roman" w:eastAsia="Times New Roman" w:hAnsi="Times New Roman"/>
          <w:color w:val="000000"/>
          <w:sz w:val="24"/>
          <w:lang w:val="ru-RU"/>
        </w:rPr>
        <w:t xml:space="preserve"> основные виды разминки.</w:t>
      </w:r>
    </w:p>
    <w:p w:rsidR="00EA4450" w:rsidRPr="008364FC" w:rsidRDefault="00316315">
      <w:pPr>
        <w:tabs>
          <w:tab w:val="left" w:pos="180"/>
        </w:tabs>
        <w:autoSpaceDE w:val="0"/>
        <w:autoSpaceDN w:val="0"/>
        <w:spacing w:before="178" w:after="0" w:line="271" w:lineRule="auto"/>
        <w:ind w:right="1152"/>
        <w:rPr>
          <w:lang w:val="ru-RU"/>
        </w:rPr>
      </w:pPr>
      <w:r w:rsidRPr="008364FC">
        <w:rPr>
          <w:lang w:val="ru-RU"/>
        </w:rPr>
        <w:tab/>
      </w:r>
      <w:r w:rsidRPr="008364F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2) Способы физкультурной деятельности: </w:t>
      </w:r>
      <w:r w:rsidRPr="008364FC">
        <w:rPr>
          <w:lang w:val="ru-RU"/>
        </w:rPr>
        <w:br/>
      </w:r>
      <w:r w:rsidRPr="008364FC">
        <w:rPr>
          <w:lang w:val="ru-RU"/>
        </w:rPr>
        <w:tab/>
      </w:r>
      <w:r w:rsidRPr="008364F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Самостоятельные занятия общеразвивающими и </w:t>
      </w:r>
      <w:proofErr w:type="spellStart"/>
      <w:r w:rsidRPr="008364FC">
        <w:rPr>
          <w:rFonts w:ascii="Times New Roman" w:eastAsia="Times New Roman" w:hAnsi="Times New Roman"/>
          <w:i/>
          <w:color w:val="000000"/>
          <w:sz w:val="24"/>
          <w:lang w:val="ru-RU"/>
        </w:rPr>
        <w:t>здоровьеформирующими</w:t>
      </w:r>
      <w:proofErr w:type="spellEnd"/>
      <w:r w:rsidRPr="008364F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физическими упражнениями:</w:t>
      </w:r>
    </w:p>
    <w:p w:rsidR="00EA4450" w:rsidRPr="008364FC" w:rsidRDefault="00316315">
      <w:pPr>
        <w:autoSpaceDE w:val="0"/>
        <w:autoSpaceDN w:val="0"/>
        <w:spacing w:before="178" w:after="0" w:line="262" w:lineRule="auto"/>
        <w:ind w:left="420" w:right="288"/>
        <w:rPr>
          <w:lang w:val="ru-RU"/>
        </w:rPr>
      </w:pPr>
      <w:proofErr w:type="gramStart"/>
      <w:r w:rsidRPr="008364FC">
        <w:rPr>
          <w:rFonts w:ascii="Times New Roman" w:eastAsia="Times New Roman" w:hAnsi="Times New Roman"/>
          <w:color w:val="000000"/>
          <w:sz w:val="24"/>
          <w:lang w:val="ru-RU"/>
        </w:rPr>
        <w:t>—  выбирать</w:t>
      </w:r>
      <w:proofErr w:type="gramEnd"/>
      <w:r w:rsidRPr="008364FC">
        <w:rPr>
          <w:rFonts w:ascii="Times New Roman" w:eastAsia="Times New Roman" w:hAnsi="Times New Roman"/>
          <w:color w:val="000000"/>
          <w:sz w:val="24"/>
          <w:lang w:val="ru-RU"/>
        </w:rPr>
        <w:t xml:space="preserve"> гимнастические упражнения для формирования стопы, осанки в положении стоя, сидя и при ходьбе; упражнения для развития гибкости и координации;</w:t>
      </w:r>
    </w:p>
    <w:p w:rsidR="00EA4450" w:rsidRPr="008364FC" w:rsidRDefault="00316315">
      <w:pPr>
        <w:autoSpaceDE w:val="0"/>
        <w:autoSpaceDN w:val="0"/>
        <w:spacing w:before="238" w:after="0"/>
        <w:ind w:left="420" w:right="720"/>
        <w:rPr>
          <w:lang w:val="ru-RU"/>
        </w:rPr>
      </w:pPr>
      <w:proofErr w:type="gramStart"/>
      <w:r w:rsidRPr="008364FC">
        <w:rPr>
          <w:rFonts w:ascii="Times New Roman" w:eastAsia="Times New Roman" w:hAnsi="Times New Roman"/>
          <w:color w:val="000000"/>
          <w:sz w:val="24"/>
          <w:lang w:val="ru-RU"/>
        </w:rPr>
        <w:t>—  составлять</w:t>
      </w:r>
      <w:proofErr w:type="gramEnd"/>
      <w:r w:rsidRPr="008364FC">
        <w:rPr>
          <w:rFonts w:ascii="Times New Roman" w:eastAsia="Times New Roman" w:hAnsi="Times New Roman"/>
          <w:color w:val="000000"/>
          <w:sz w:val="24"/>
          <w:lang w:val="ru-RU"/>
        </w:rPr>
        <w:t xml:space="preserve"> и выполнять индивидуальный распорядок дня с включением утренней гимнастики, физкультминуток, выполнения упражнений гимнастики; измерять и </w:t>
      </w:r>
      <w:r w:rsidRPr="008364FC">
        <w:rPr>
          <w:lang w:val="ru-RU"/>
        </w:rPr>
        <w:br/>
      </w:r>
      <w:r w:rsidRPr="008364FC">
        <w:rPr>
          <w:rFonts w:ascii="Times New Roman" w:eastAsia="Times New Roman" w:hAnsi="Times New Roman"/>
          <w:color w:val="000000"/>
          <w:sz w:val="24"/>
          <w:lang w:val="ru-RU"/>
        </w:rPr>
        <w:t>демонстрировать в записи индивидуальные показатели длины и массы тела, сравнивать их значения с рекомендуемыми для гармоничного развития значениями.</w:t>
      </w:r>
    </w:p>
    <w:p w:rsidR="00EA4450" w:rsidRPr="008364FC" w:rsidRDefault="00316315">
      <w:pPr>
        <w:tabs>
          <w:tab w:val="left" w:pos="180"/>
        </w:tabs>
        <w:autoSpaceDE w:val="0"/>
        <w:autoSpaceDN w:val="0"/>
        <w:spacing w:before="178" w:after="0" w:line="262" w:lineRule="auto"/>
        <w:ind w:right="1296"/>
        <w:rPr>
          <w:lang w:val="ru-RU"/>
        </w:rPr>
      </w:pPr>
      <w:r w:rsidRPr="008364FC">
        <w:rPr>
          <w:lang w:val="ru-RU"/>
        </w:rPr>
        <w:tab/>
      </w:r>
      <w:r w:rsidRPr="008364FC">
        <w:rPr>
          <w:rFonts w:ascii="Times New Roman" w:eastAsia="Times New Roman" w:hAnsi="Times New Roman"/>
          <w:i/>
          <w:color w:val="000000"/>
          <w:sz w:val="24"/>
          <w:lang w:val="ru-RU"/>
        </w:rPr>
        <w:t>Самостоятельные развивающие, подвижные игры и спортивные эстафеты, строевые упражнения:</w:t>
      </w:r>
    </w:p>
    <w:p w:rsidR="00EA4450" w:rsidRPr="008364FC" w:rsidRDefault="00316315">
      <w:pPr>
        <w:autoSpaceDE w:val="0"/>
        <w:autoSpaceDN w:val="0"/>
        <w:spacing w:before="180" w:after="0" w:line="281" w:lineRule="auto"/>
        <w:ind w:left="420"/>
        <w:rPr>
          <w:lang w:val="ru-RU"/>
        </w:rPr>
      </w:pPr>
      <w:proofErr w:type="gramStart"/>
      <w:r w:rsidRPr="008364FC">
        <w:rPr>
          <w:rFonts w:ascii="Times New Roman" w:eastAsia="Times New Roman" w:hAnsi="Times New Roman"/>
          <w:color w:val="000000"/>
          <w:sz w:val="24"/>
          <w:lang w:val="ru-RU"/>
        </w:rPr>
        <w:t>—  участвовать</w:t>
      </w:r>
      <w:proofErr w:type="gramEnd"/>
      <w:r w:rsidRPr="008364FC">
        <w:rPr>
          <w:rFonts w:ascii="Times New Roman" w:eastAsia="Times New Roman" w:hAnsi="Times New Roman"/>
          <w:color w:val="000000"/>
          <w:sz w:val="24"/>
          <w:lang w:val="ru-RU"/>
        </w:rPr>
        <w:t xml:space="preserve"> в спортивных эстафетах, развивающих подвижных играх, в том числе ролевых, с заданиями на выполнение движений под музыку и с использованием танцевальных шагов; выполнять игровые задания для знакомства с видами спорта, плаванием, основами туристической деятельности; общаться и взаимодействовать в игровой деятельности; выполнять команды и строевые упражнения.</w:t>
      </w:r>
    </w:p>
    <w:p w:rsidR="00EA4450" w:rsidRPr="008364FC" w:rsidRDefault="00316315">
      <w:pPr>
        <w:autoSpaceDE w:val="0"/>
        <w:autoSpaceDN w:val="0"/>
        <w:spacing w:before="178" w:after="0" w:line="262" w:lineRule="auto"/>
        <w:ind w:left="180" w:right="5328"/>
        <w:rPr>
          <w:lang w:val="ru-RU"/>
        </w:rPr>
      </w:pPr>
      <w:r w:rsidRPr="008364F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3) Физическое совершенствование: </w:t>
      </w:r>
      <w:r w:rsidRPr="008364FC">
        <w:rPr>
          <w:lang w:val="ru-RU"/>
        </w:rPr>
        <w:br/>
      </w:r>
      <w:r w:rsidRPr="008364FC">
        <w:rPr>
          <w:rFonts w:ascii="Times New Roman" w:eastAsia="Times New Roman" w:hAnsi="Times New Roman"/>
          <w:i/>
          <w:color w:val="000000"/>
          <w:sz w:val="24"/>
          <w:lang w:val="ru-RU"/>
        </w:rPr>
        <w:t>Физкультурно-оздоровительная деятельность:</w:t>
      </w:r>
    </w:p>
    <w:p w:rsidR="00EA4450" w:rsidRPr="008364FC" w:rsidRDefault="00316315">
      <w:pPr>
        <w:autoSpaceDE w:val="0"/>
        <w:autoSpaceDN w:val="0"/>
        <w:spacing w:before="178" w:after="0" w:line="262" w:lineRule="auto"/>
        <w:ind w:left="420" w:right="576"/>
        <w:rPr>
          <w:lang w:val="ru-RU"/>
        </w:rPr>
      </w:pPr>
      <w:proofErr w:type="gramStart"/>
      <w:r w:rsidRPr="008364FC">
        <w:rPr>
          <w:rFonts w:ascii="Times New Roman" w:eastAsia="Times New Roman" w:hAnsi="Times New Roman"/>
          <w:color w:val="000000"/>
          <w:sz w:val="24"/>
          <w:lang w:val="ru-RU"/>
        </w:rPr>
        <w:t>—  осваивать</w:t>
      </w:r>
      <w:proofErr w:type="gramEnd"/>
      <w:r w:rsidRPr="008364FC">
        <w:rPr>
          <w:rFonts w:ascii="Times New Roman" w:eastAsia="Times New Roman" w:hAnsi="Times New Roman"/>
          <w:color w:val="000000"/>
          <w:sz w:val="24"/>
          <w:lang w:val="ru-RU"/>
        </w:rPr>
        <w:t xml:space="preserve"> технику выполнения гимнастических упражнений для формирования опорно-двигательного аппарата, включая гимнастический шаг, мягкий бег;</w:t>
      </w:r>
    </w:p>
    <w:p w:rsidR="00EA4450" w:rsidRPr="008364FC" w:rsidRDefault="00316315">
      <w:pPr>
        <w:autoSpaceDE w:val="0"/>
        <w:autoSpaceDN w:val="0"/>
        <w:spacing w:before="238" w:after="0" w:line="271" w:lineRule="auto"/>
        <w:ind w:left="420" w:right="144"/>
        <w:rPr>
          <w:lang w:val="ru-RU"/>
        </w:rPr>
      </w:pPr>
      <w:proofErr w:type="gramStart"/>
      <w:r w:rsidRPr="008364FC">
        <w:rPr>
          <w:rFonts w:ascii="Times New Roman" w:eastAsia="Times New Roman" w:hAnsi="Times New Roman"/>
          <w:color w:val="000000"/>
          <w:sz w:val="24"/>
          <w:lang w:val="ru-RU"/>
        </w:rPr>
        <w:t>—  упражнения</w:t>
      </w:r>
      <w:proofErr w:type="gramEnd"/>
      <w:r w:rsidRPr="008364FC">
        <w:rPr>
          <w:rFonts w:ascii="Times New Roman" w:eastAsia="Times New Roman" w:hAnsi="Times New Roman"/>
          <w:color w:val="000000"/>
          <w:sz w:val="24"/>
          <w:lang w:val="ru-RU"/>
        </w:rPr>
        <w:t xml:space="preserve"> основной гимнастики на развитие физических качеств (гибкость, координация), эффективность развития которых приходится на возрастной период начальной школы, и развития силы, основанной на удержании собственного веса;</w:t>
      </w:r>
    </w:p>
    <w:p w:rsidR="00EA4450" w:rsidRPr="008364FC" w:rsidRDefault="00316315">
      <w:pPr>
        <w:autoSpaceDE w:val="0"/>
        <w:autoSpaceDN w:val="0"/>
        <w:spacing w:before="238" w:after="0" w:line="262" w:lineRule="auto"/>
        <w:ind w:left="420" w:right="288"/>
        <w:rPr>
          <w:lang w:val="ru-RU"/>
        </w:rPr>
      </w:pPr>
      <w:proofErr w:type="gramStart"/>
      <w:r w:rsidRPr="008364FC">
        <w:rPr>
          <w:rFonts w:ascii="Times New Roman" w:eastAsia="Times New Roman" w:hAnsi="Times New Roman"/>
          <w:color w:val="000000"/>
          <w:sz w:val="24"/>
          <w:lang w:val="ru-RU"/>
        </w:rPr>
        <w:t>—  осваивать</w:t>
      </w:r>
      <w:proofErr w:type="gramEnd"/>
      <w:r w:rsidRPr="008364FC">
        <w:rPr>
          <w:rFonts w:ascii="Times New Roman" w:eastAsia="Times New Roman" w:hAnsi="Times New Roman"/>
          <w:color w:val="000000"/>
          <w:sz w:val="24"/>
          <w:lang w:val="ru-RU"/>
        </w:rPr>
        <w:t xml:space="preserve"> гимнастические упражнения на развитие моторики, координационно-скоростных способностей, в том числе с использованием гимнастических предметов (скакалка, мяч);</w:t>
      </w:r>
    </w:p>
    <w:p w:rsidR="00EA4450" w:rsidRPr="008364FC" w:rsidRDefault="00EA4450">
      <w:pPr>
        <w:rPr>
          <w:lang w:val="ru-RU"/>
        </w:rPr>
        <w:sectPr w:rsidR="00EA4450" w:rsidRPr="008364FC">
          <w:pgSz w:w="11900" w:h="16840"/>
          <w:pgMar w:top="298" w:right="710" w:bottom="302" w:left="666" w:header="720" w:footer="720" w:gutter="0"/>
          <w:cols w:space="720" w:equalWidth="0">
            <w:col w:w="10524" w:space="0"/>
          </w:cols>
          <w:docGrid w:linePitch="360"/>
        </w:sectPr>
      </w:pPr>
    </w:p>
    <w:p w:rsidR="00EA4450" w:rsidRPr="008364FC" w:rsidRDefault="00EA4450">
      <w:pPr>
        <w:autoSpaceDE w:val="0"/>
        <w:autoSpaceDN w:val="0"/>
        <w:spacing w:after="168" w:line="220" w:lineRule="exact"/>
        <w:rPr>
          <w:lang w:val="ru-RU"/>
        </w:rPr>
      </w:pPr>
    </w:p>
    <w:p w:rsidR="00EA4450" w:rsidRPr="008364FC" w:rsidRDefault="00316315">
      <w:pPr>
        <w:autoSpaceDE w:val="0"/>
        <w:autoSpaceDN w:val="0"/>
        <w:spacing w:after="0" w:line="271" w:lineRule="auto"/>
        <w:rPr>
          <w:lang w:val="ru-RU"/>
        </w:rPr>
      </w:pPr>
      <w:proofErr w:type="gramStart"/>
      <w:r w:rsidRPr="008364FC">
        <w:rPr>
          <w:rFonts w:ascii="Times New Roman" w:eastAsia="Times New Roman" w:hAnsi="Times New Roman"/>
          <w:color w:val="000000"/>
          <w:sz w:val="24"/>
          <w:lang w:val="ru-RU"/>
        </w:rPr>
        <w:t>—  осваивать</w:t>
      </w:r>
      <w:proofErr w:type="gramEnd"/>
      <w:r w:rsidRPr="008364FC">
        <w:rPr>
          <w:rFonts w:ascii="Times New Roman" w:eastAsia="Times New Roman" w:hAnsi="Times New Roman"/>
          <w:color w:val="000000"/>
          <w:sz w:val="24"/>
          <w:lang w:val="ru-RU"/>
        </w:rPr>
        <w:t xml:space="preserve"> гимнастические упражнения, направленные на развитие жизненно важных навыков и умений (группировка, кувырки; повороты в обе стороны; равновесие на каждой ноге </w:t>
      </w:r>
      <w:r w:rsidRPr="008364FC">
        <w:rPr>
          <w:lang w:val="ru-RU"/>
        </w:rPr>
        <w:br/>
      </w:r>
      <w:r w:rsidRPr="008364FC">
        <w:rPr>
          <w:rFonts w:ascii="Times New Roman" w:eastAsia="Times New Roman" w:hAnsi="Times New Roman"/>
          <w:color w:val="000000"/>
          <w:sz w:val="24"/>
          <w:lang w:val="ru-RU"/>
        </w:rPr>
        <w:t>попеременно; прыжки толчком с двух ног вперёд, назад, с поворотом в обе стороны;</w:t>
      </w:r>
    </w:p>
    <w:p w:rsidR="00EA4450" w:rsidRPr="008364FC" w:rsidRDefault="00316315">
      <w:pPr>
        <w:autoSpaceDE w:val="0"/>
        <w:autoSpaceDN w:val="0"/>
        <w:spacing w:before="238" w:after="0" w:line="230" w:lineRule="auto"/>
        <w:rPr>
          <w:lang w:val="ru-RU"/>
        </w:rPr>
      </w:pPr>
      <w:proofErr w:type="gramStart"/>
      <w:r w:rsidRPr="008364FC">
        <w:rPr>
          <w:rFonts w:ascii="Times New Roman" w:eastAsia="Times New Roman" w:hAnsi="Times New Roman"/>
          <w:color w:val="000000"/>
          <w:sz w:val="24"/>
          <w:lang w:val="ru-RU"/>
        </w:rPr>
        <w:t>—  осваивать</w:t>
      </w:r>
      <w:proofErr w:type="gramEnd"/>
      <w:r w:rsidRPr="008364FC">
        <w:rPr>
          <w:rFonts w:ascii="Times New Roman" w:eastAsia="Times New Roman" w:hAnsi="Times New Roman"/>
          <w:color w:val="000000"/>
          <w:sz w:val="24"/>
          <w:lang w:val="ru-RU"/>
        </w:rPr>
        <w:t xml:space="preserve"> способы игровой деятельности.</w:t>
      </w:r>
    </w:p>
    <w:p w:rsidR="00EA4450" w:rsidRPr="008364FC" w:rsidRDefault="00EA4450">
      <w:pPr>
        <w:rPr>
          <w:lang w:val="ru-RU"/>
        </w:rPr>
        <w:sectPr w:rsidR="00EA4450" w:rsidRPr="008364FC">
          <w:pgSz w:w="11900" w:h="16840"/>
          <w:pgMar w:top="388" w:right="754" w:bottom="1440" w:left="1086" w:header="720" w:footer="720" w:gutter="0"/>
          <w:cols w:space="720" w:equalWidth="0">
            <w:col w:w="10059" w:space="0"/>
          </w:cols>
          <w:docGrid w:linePitch="360"/>
        </w:sectPr>
      </w:pPr>
    </w:p>
    <w:p w:rsidR="00EA4450" w:rsidRPr="008364FC" w:rsidRDefault="00EA4450">
      <w:pPr>
        <w:autoSpaceDE w:val="0"/>
        <w:autoSpaceDN w:val="0"/>
        <w:spacing w:after="64" w:line="220" w:lineRule="exact"/>
        <w:rPr>
          <w:lang w:val="ru-RU"/>
        </w:rPr>
      </w:pPr>
    </w:p>
    <w:p w:rsidR="00EA4450" w:rsidRPr="008364FC" w:rsidRDefault="00316315">
      <w:pPr>
        <w:autoSpaceDE w:val="0"/>
        <w:autoSpaceDN w:val="0"/>
        <w:spacing w:after="258" w:line="233" w:lineRule="auto"/>
        <w:rPr>
          <w:lang w:val="ru-RU"/>
        </w:rPr>
      </w:pPr>
      <w:r w:rsidRPr="008364FC"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4708"/>
        <w:gridCol w:w="528"/>
        <w:gridCol w:w="1104"/>
        <w:gridCol w:w="1140"/>
        <w:gridCol w:w="804"/>
        <w:gridCol w:w="3688"/>
        <w:gridCol w:w="1080"/>
        <w:gridCol w:w="2054"/>
      </w:tblGrid>
      <w:tr w:rsidR="00EA4450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4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A4450" w:rsidRPr="008364FC" w:rsidRDefault="0031631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8364F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78" w:after="0" w:line="230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3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20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EA4450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50" w:rsidRDefault="00EA4450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EA4450" w:rsidRDefault="00EA4450"/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50" w:rsidRDefault="00EA4450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50" w:rsidRDefault="00EA4450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50" w:rsidRDefault="00EA4450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50" w:rsidRDefault="00EA4450"/>
        </w:tc>
      </w:tr>
      <w:tr w:rsidR="00EA4450" w:rsidRPr="008D71E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Pr="008364FC" w:rsidRDefault="0031631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8364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1.</w:t>
            </w:r>
            <w:r w:rsidRPr="008364F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Знания о физической культуре</w:t>
            </w:r>
          </w:p>
        </w:tc>
      </w:tr>
      <w:tr w:rsidR="00EA4450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80" w:after="0" w:line="250" w:lineRule="auto"/>
              <w:ind w:left="72"/>
            </w:pPr>
            <w:r w:rsidRPr="008364F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Физическая культура: Гимнастика. Игры. Туризм. Спорт. Важность регулярных занятий физической культурой в рамках учебной и внеурочной деятельности.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Основные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урока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  <w:p w:rsidR="00EA4450" w:rsidRDefault="00316315">
            <w:pPr>
              <w:autoSpaceDE w:val="0"/>
              <w:autoSpaceDN w:val="0"/>
              <w:spacing w:before="18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ГТО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80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Pr="008D71E7" w:rsidRDefault="008D71E7">
            <w:pPr>
              <w:rPr>
                <w:lang w:val="ru-RU"/>
              </w:rPr>
            </w:pPr>
            <w:r>
              <w:rPr>
                <w:lang w:val="ru-RU"/>
              </w:rPr>
              <w:t>01.09 02.09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80" w:after="0" w:line="245" w:lineRule="auto"/>
              <w:ind w:left="74" w:right="288"/>
            </w:pPr>
            <w:r w:rsidRPr="008364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Находить необходимую информацию по темам: Гимнастика.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Игры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 Туризм. Спорт;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80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https://resh.edu.ru/subject/9/1/</w:t>
            </w:r>
          </w:p>
        </w:tc>
      </w:tr>
      <w:tr w:rsidR="00EA4450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A4450" w:rsidRPr="008364FC" w:rsidRDefault="00316315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8364F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Правила поведения на уроках физической культуры. Общие принципы выполнения физических упражнений.</w:t>
            </w:r>
          </w:p>
          <w:p w:rsidR="00EA4450" w:rsidRDefault="00316315">
            <w:pPr>
              <w:autoSpaceDE w:val="0"/>
              <w:autoSpaceDN w:val="0"/>
              <w:spacing w:before="18" w:after="0" w:line="245" w:lineRule="auto"/>
              <w:ind w:left="72"/>
            </w:pPr>
            <w:r w:rsidRPr="008364F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Гимнастический шаг. Гимнастический (мягкий) бег.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Основные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хореографические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позиции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Pr="008D71E7" w:rsidRDefault="008D71E7">
            <w:pPr>
              <w:rPr>
                <w:lang w:val="ru-RU"/>
              </w:rPr>
            </w:pPr>
            <w:r>
              <w:rPr>
                <w:lang w:val="ru-RU"/>
              </w:rPr>
              <w:t>05.09 08.09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Pr="008364FC" w:rsidRDefault="00316315">
            <w:pPr>
              <w:autoSpaceDE w:val="0"/>
              <w:autoSpaceDN w:val="0"/>
              <w:spacing w:before="76" w:after="0" w:line="250" w:lineRule="auto"/>
              <w:ind w:left="74"/>
              <w:rPr>
                <w:lang w:val="ru-RU"/>
              </w:rPr>
            </w:pPr>
            <w:r w:rsidRPr="008364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разницу в задачах физической культуры и спорта; </w:t>
            </w:r>
            <w:r w:rsidRPr="008364FC">
              <w:rPr>
                <w:lang w:val="ru-RU"/>
              </w:rPr>
              <w:br/>
            </w:r>
            <w:r w:rsidRPr="008364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Формулировать общие принципы выполнения </w:t>
            </w:r>
            <w:r w:rsidRPr="008364FC">
              <w:rPr>
                <w:lang w:val="ru-RU"/>
              </w:rPr>
              <w:br/>
            </w:r>
            <w:r w:rsidRPr="008364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гимнастических упражнений;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https://resh.edu.ru/subject/9/1/</w:t>
            </w:r>
          </w:p>
        </w:tc>
      </w:tr>
      <w:tr w:rsidR="00EA4450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A4450" w:rsidRPr="008364FC" w:rsidRDefault="00316315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8364F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Место для занятий физическими упражнениями. Спортивное оборудование и инвентарь. Одежда для занятий физическими упражнениями. Техника безопасности при выполнении </w:t>
            </w:r>
            <w:r w:rsidRPr="008364FC">
              <w:rPr>
                <w:lang w:val="ru-RU"/>
              </w:rPr>
              <w:br/>
            </w:r>
            <w:r w:rsidRPr="008364F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физических упражнений, проведении игр и спортивных эстафет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Pr="008D71E7" w:rsidRDefault="008D71E7">
            <w:pPr>
              <w:rPr>
                <w:lang w:val="ru-RU"/>
              </w:rPr>
            </w:pPr>
            <w:r>
              <w:rPr>
                <w:lang w:val="ru-RU"/>
              </w:rPr>
              <w:t>09.09  12.09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Pr="008364FC" w:rsidRDefault="00316315">
            <w:pPr>
              <w:autoSpaceDE w:val="0"/>
              <w:autoSpaceDN w:val="0"/>
              <w:spacing w:before="78" w:after="0" w:line="252" w:lineRule="auto"/>
              <w:ind w:left="74" w:right="288"/>
              <w:rPr>
                <w:lang w:val="ru-RU"/>
              </w:rPr>
            </w:pPr>
            <w:r w:rsidRPr="008364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состав одежды для занятий </w:t>
            </w:r>
            <w:r w:rsidRPr="008364FC">
              <w:rPr>
                <w:lang w:val="ru-RU"/>
              </w:rPr>
              <w:br/>
            </w:r>
            <w:r w:rsidRPr="008364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физическими упражнениями, основной перечень необходимого спортивного оборудования и </w:t>
            </w:r>
            <w:r w:rsidRPr="008364FC">
              <w:rPr>
                <w:lang w:val="ru-RU"/>
              </w:rPr>
              <w:br/>
            </w:r>
            <w:r w:rsidRPr="008364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инвентаря для занятий основной гимнастикой; Знать строевые команды и определения при организации строя;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https://resh.edu.ru/subject/9/1/</w:t>
            </w:r>
          </w:p>
        </w:tc>
      </w:tr>
      <w:tr w:rsidR="00EA4450">
        <w:trPr>
          <w:trHeight w:hRule="exact" w:val="73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78" w:after="0" w:line="245" w:lineRule="auto"/>
              <w:ind w:left="72" w:right="144"/>
            </w:pPr>
            <w:r w:rsidRPr="008364F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Распорядок дня. Личная гигиена. Основные правила личной гигиены.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Закаливание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Pr="008D71E7" w:rsidRDefault="008D71E7">
            <w:pPr>
              <w:rPr>
                <w:lang w:val="ru-RU"/>
              </w:rPr>
            </w:pPr>
            <w:r>
              <w:rPr>
                <w:lang w:val="ru-RU"/>
              </w:rPr>
              <w:t>15.09 16.09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Pr="008364FC" w:rsidRDefault="00316315">
            <w:pPr>
              <w:autoSpaceDE w:val="0"/>
              <w:autoSpaceDN w:val="0"/>
              <w:spacing w:before="78" w:after="0" w:line="247" w:lineRule="auto"/>
              <w:ind w:left="74" w:right="720"/>
              <w:rPr>
                <w:lang w:val="ru-RU"/>
              </w:rPr>
            </w:pPr>
            <w:r w:rsidRPr="008364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Уметь составлять распорядок дня; </w:t>
            </w:r>
            <w:r w:rsidRPr="008364FC">
              <w:rPr>
                <w:lang w:val="ru-RU"/>
              </w:rPr>
              <w:br/>
            </w:r>
            <w:r w:rsidRPr="008364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Знать правила личной гигиены и правила закаливания;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https://resh.edu.ru/subject/9/1/</w:t>
            </w:r>
          </w:p>
        </w:tc>
      </w:tr>
      <w:tr w:rsidR="00EA4450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A4450" w:rsidRPr="008364FC" w:rsidRDefault="00316315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8364F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Строевые команды, виды построения, расчёта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Pr="008D71E7" w:rsidRDefault="008D71E7">
            <w:pPr>
              <w:rPr>
                <w:lang w:val="ru-RU"/>
              </w:rPr>
            </w:pPr>
            <w:r>
              <w:rPr>
                <w:lang w:val="ru-RU"/>
              </w:rPr>
              <w:t>19.09 22.09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Pr="008364FC" w:rsidRDefault="00316315">
            <w:pPr>
              <w:autoSpaceDE w:val="0"/>
              <w:autoSpaceDN w:val="0"/>
              <w:spacing w:before="76" w:after="0" w:line="245" w:lineRule="auto"/>
              <w:ind w:left="74" w:right="576"/>
              <w:rPr>
                <w:lang w:val="ru-RU"/>
              </w:rPr>
            </w:pPr>
            <w:r w:rsidRPr="008364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Знать строевые команды и определения при организации строя;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https://resh.edu.ru/subject/9/1/</w:t>
            </w:r>
          </w:p>
        </w:tc>
      </w:tr>
      <w:tr w:rsidR="00EA4450">
        <w:trPr>
          <w:trHeight w:hRule="exact" w:val="348"/>
        </w:trPr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98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EA4450"/>
        </w:tc>
      </w:tr>
      <w:tr w:rsidR="00EA4450">
        <w:trPr>
          <w:trHeight w:hRule="exact" w:val="504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2.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Способы физкультурной деятельности</w:t>
            </w:r>
          </w:p>
        </w:tc>
      </w:tr>
      <w:tr w:rsidR="00EA4450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A4450" w:rsidRPr="008364FC" w:rsidRDefault="00316315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8364F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Самостоятельные занятия общеразвивающими и </w:t>
            </w:r>
            <w:proofErr w:type="spellStart"/>
            <w:r w:rsidRPr="008364F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здоровьеформирующими</w:t>
            </w:r>
            <w:proofErr w:type="spellEnd"/>
            <w:r w:rsidRPr="008364F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физическими упражнениями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Pr="008D71E7" w:rsidRDefault="008D71E7">
            <w:pPr>
              <w:rPr>
                <w:lang w:val="ru-RU"/>
              </w:rPr>
            </w:pPr>
            <w:r>
              <w:rPr>
                <w:lang w:val="ru-RU"/>
              </w:rPr>
              <w:t>23.09 30.09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Pr="008364FC" w:rsidRDefault="00316315">
            <w:pPr>
              <w:autoSpaceDE w:val="0"/>
              <w:autoSpaceDN w:val="0"/>
              <w:spacing w:before="78" w:after="0" w:line="250" w:lineRule="auto"/>
              <w:ind w:left="74" w:right="432"/>
              <w:rPr>
                <w:lang w:val="ru-RU"/>
              </w:rPr>
            </w:pPr>
            <w:r w:rsidRPr="008364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Составлять индивидуальный распорядок дня; Отбирать и составлять упражнения основной гимнастики для утренней зарядки и </w:t>
            </w:r>
            <w:r w:rsidRPr="008364FC">
              <w:rPr>
                <w:lang w:val="ru-RU"/>
              </w:rPr>
              <w:br/>
            </w:r>
            <w:r w:rsidRPr="008364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физкультминуток;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https://resh.edu.ru/subject/9/1/</w:t>
            </w:r>
          </w:p>
        </w:tc>
      </w:tr>
      <w:tr w:rsidR="00EA4450">
        <w:trPr>
          <w:trHeight w:hRule="exact" w:val="73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A4450" w:rsidRPr="008364FC" w:rsidRDefault="00316315">
            <w:pPr>
              <w:autoSpaceDE w:val="0"/>
              <w:autoSpaceDN w:val="0"/>
              <w:spacing w:before="78" w:after="0" w:line="245" w:lineRule="auto"/>
              <w:ind w:left="72" w:right="864"/>
              <w:rPr>
                <w:lang w:val="ru-RU"/>
              </w:rPr>
            </w:pPr>
            <w:r w:rsidRPr="008364F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Самостоятельные развивающие подвижные игры и спортивные эстафеты, строевые упражнения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Pr="008D71E7" w:rsidRDefault="008D71E7">
            <w:pPr>
              <w:rPr>
                <w:lang w:val="ru-RU"/>
              </w:rPr>
            </w:pPr>
            <w:r>
              <w:rPr>
                <w:lang w:val="ru-RU"/>
              </w:rPr>
              <w:t>04.10 11.10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Pr="008364FC" w:rsidRDefault="00316315">
            <w:pPr>
              <w:autoSpaceDE w:val="0"/>
              <w:autoSpaceDN w:val="0"/>
              <w:spacing w:before="78" w:after="0" w:line="247" w:lineRule="auto"/>
              <w:ind w:left="74" w:right="720"/>
              <w:rPr>
                <w:lang w:val="ru-RU"/>
              </w:rPr>
            </w:pPr>
            <w:r w:rsidRPr="008364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Составлять игровые задания; </w:t>
            </w:r>
            <w:r w:rsidRPr="008364FC">
              <w:rPr>
                <w:lang w:val="ru-RU"/>
              </w:rPr>
              <w:br/>
            </w:r>
            <w:r w:rsidRPr="008364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Общаться и взаимодействовать в игровой деятельности;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https://resh.edu.ru/subject/9/1/</w:t>
            </w:r>
          </w:p>
        </w:tc>
      </w:tr>
      <w:tr w:rsidR="00EA4450">
        <w:trPr>
          <w:trHeight w:hRule="exact" w:val="205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A4450" w:rsidRPr="008364FC" w:rsidRDefault="00316315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8364F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Самоконтроль. Строевые команды и построения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7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0.75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Pr="008D71E7" w:rsidRDefault="008D71E7">
            <w:pPr>
              <w:rPr>
                <w:lang w:val="ru-RU"/>
              </w:rPr>
            </w:pPr>
            <w:r>
              <w:rPr>
                <w:lang w:val="ru-RU"/>
              </w:rPr>
              <w:t>13.10 20.10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Pr="008364FC" w:rsidRDefault="00316315">
            <w:pPr>
              <w:autoSpaceDE w:val="0"/>
              <w:autoSpaceDN w:val="0"/>
              <w:spacing w:before="76" w:after="0" w:line="254" w:lineRule="auto"/>
              <w:ind w:left="74"/>
              <w:rPr>
                <w:lang w:val="ru-RU"/>
              </w:rPr>
            </w:pPr>
            <w:r w:rsidRPr="008364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Знать и определять внешние признаки утомления во время занятий гимнастикой; </w:t>
            </w:r>
            <w:r w:rsidRPr="008364FC">
              <w:rPr>
                <w:lang w:val="ru-RU"/>
              </w:rPr>
              <w:br/>
            </w:r>
            <w:r w:rsidRPr="008364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Соблюдать рекомендации по дыханию и технике выполнения физических упражнений; </w:t>
            </w:r>
            <w:r w:rsidRPr="008364FC">
              <w:rPr>
                <w:lang w:val="ru-RU"/>
              </w:rPr>
              <w:br/>
            </w:r>
            <w:r w:rsidRPr="008364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и самостоятельно организовывать </w:t>
            </w:r>
            <w:r w:rsidRPr="008364FC">
              <w:rPr>
                <w:lang w:val="ru-RU"/>
              </w:rPr>
              <w:br/>
            </w:r>
            <w:r w:rsidRPr="008364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построения по строевым командам: «</w:t>
            </w:r>
            <w:proofErr w:type="spellStart"/>
            <w:r w:rsidRPr="008364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Становись!</w:t>
            </w:r>
            <w:proofErr w:type="gramStart"/>
            <w:r w:rsidRPr="008364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»,«</w:t>
            </w:r>
            <w:proofErr w:type="gramEnd"/>
            <w:r w:rsidRPr="008364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Равняйсь</w:t>
            </w:r>
            <w:proofErr w:type="spellEnd"/>
            <w:r w:rsidRPr="008364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!», «Смирно!», «Вольно!», «</w:t>
            </w:r>
            <w:proofErr w:type="spellStart"/>
            <w:r w:rsidRPr="008364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Отставить!»,«Разойдись</w:t>
            </w:r>
            <w:proofErr w:type="spellEnd"/>
            <w:r w:rsidRPr="008364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», «</w:t>
            </w:r>
            <w:proofErr w:type="spellStart"/>
            <w:r w:rsidRPr="008364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По-порядку</w:t>
            </w:r>
            <w:proofErr w:type="spellEnd"/>
            <w:r w:rsidRPr="008364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рассчитайсь!», «На </w:t>
            </w:r>
            <w:r w:rsidRPr="008364FC">
              <w:rPr>
                <w:lang w:val="ru-RU"/>
              </w:rPr>
              <w:br/>
            </w:r>
            <w:r w:rsidRPr="008364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первый—второй рассчитайсь!», «На первый—</w:t>
            </w:r>
            <w:r w:rsidRPr="008364FC">
              <w:rPr>
                <w:lang w:val="ru-RU"/>
              </w:rPr>
              <w:br/>
            </w:r>
            <w:r w:rsidRPr="008364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третий рассчитайсь!»;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https://resh.edu.ru/subject/9/1/</w:t>
            </w:r>
          </w:p>
        </w:tc>
      </w:tr>
    </w:tbl>
    <w:p w:rsidR="00EA4450" w:rsidRDefault="00EA4450">
      <w:pPr>
        <w:autoSpaceDE w:val="0"/>
        <w:autoSpaceDN w:val="0"/>
        <w:spacing w:after="0" w:line="14" w:lineRule="exact"/>
      </w:pPr>
    </w:p>
    <w:p w:rsidR="00EA4450" w:rsidRDefault="00EA4450">
      <w:pPr>
        <w:sectPr w:rsidR="00EA4450">
          <w:pgSz w:w="16840" w:h="11900"/>
          <w:pgMar w:top="282" w:right="640" w:bottom="29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EA4450" w:rsidRDefault="00EA4450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4708"/>
        <w:gridCol w:w="528"/>
        <w:gridCol w:w="1104"/>
        <w:gridCol w:w="1140"/>
        <w:gridCol w:w="804"/>
        <w:gridCol w:w="3688"/>
        <w:gridCol w:w="1080"/>
        <w:gridCol w:w="2054"/>
      </w:tblGrid>
      <w:tr w:rsidR="00EA4450">
        <w:trPr>
          <w:trHeight w:hRule="exact" w:val="348"/>
        </w:trPr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98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EA4450"/>
        </w:tc>
      </w:tr>
      <w:tr w:rsidR="00EA4450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Физкультурно-оздоровительная деятельность</w:t>
            </w:r>
          </w:p>
        </w:tc>
      </w:tr>
      <w:tr w:rsidR="00EA4450">
        <w:trPr>
          <w:trHeight w:hRule="exact" w:val="227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A4450" w:rsidRPr="008364FC" w:rsidRDefault="00316315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8364F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Освоение упражнений основной </w:t>
            </w:r>
            <w:proofErr w:type="gramStart"/>
            <w:r w:rsidRPr="008364F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гимнастики:</w:t>
            </w:r>
            <w:r w:rsidRPr="008364FC">
              <w:rPr>
                <w:lang w:val="ru-RU"/>
              </w:rPr>
              <w:br/>
            </w:r>
            <w:r w:rsidRPr="008364F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—</w:t>
            </w:r>
            <w:proofErr w:type="gramEnd"/>
            <w:r w:rsidRPr="008364F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для формирования и развития опорно-двигательного аппарата;</w:t>
            </w:r>
            <w:r w:rsidRPr="008364FC">
              <w:rPr>
                <w:lang w:val="ru-RU"/>
              </w:rPr>
              <w:br/>
            </w:r>
            <w:r w:rsidRPr="008364F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— для развития координации, моторики и жизненно важных навыков и умений.</w:t>
            </w:r>
          </w:p>
          <w:p w:rsidR="00EA4450" w:rsidRPr="008364FC" w:rsidRDefault="00316315">
            <w:pPr>
              <w:autoSpaceDE w:val="0"/>
              <w:autoSpaceDN w:val="0"/>
              <w:spacing w:before="20" w:after="0" w:line="230" w:lineRule="auto"/>
              <w:ind w:left="72"/>
              <w:rPr>
                <w:lang w:val="ru-RU"/>
              </w:rPr>
            </w:pPr>
            <w:r w:rsidRPr="008364F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Контроль величины нагрузки и дыхания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3.75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Pr="008D71E7" w:rsidRDefault="008D71E7">
            <w:pPr>
              <w:rPr>
                <w:lang w:val="ru-RU"/>
              </w:rPr>
            </w:pPr>
            <w:r>
              <w:rPr>
                <w:lang w:val="ru-RU"/>
              </w:rPr>
              <w:t>21.10 15.03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Pr="008364FC" w:rsidRDefault="00316315">
            <w:pPr>
              <w:autoSpaceDE w:val="0"/>
              <w:autoSpaceDN w:val="0"/>
              <w:spacing w:before="78" w:after="0" w:line="254" w:lineRule="auto"/>
              <w:ind w:left="74" w:right="144"/>
              <w:rPr>
                <w:lang w:val="ru-RU"/>
              </w:rPr>
            </w:pPr>
            <w:r w:rsidRPr="008364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Освоение универсальных умений по </w:t>
            </w:r>
            <w:r w:rsidRPr="008364FC">
              <w:rPr>
                <w:lang w:val="ru-RU"/>
              </w:rPr>
              <w:br/>
            </w:r>
            <w:r w:rsidRPr="008364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самостоятельному выполнению упражнений для формирования и развития опорно-двигательного аппарата; </w:t>
            </w:r>
            <w:r w:rsidRPr="008364FC">
              <w:rPr>
                <w:lang w:val="ru-RU"/>
              </w:rPr>
              <w:br/>
            </w:r>
            <w:r w:rsidRPr="008364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Освоение универсальных умений по </w:t>
            </w:r>
            <w:r w:rsidRPr="008364FC">
              <w:rPr>
                <w:lang w:val="ru-RU"/>
              </w:rPr>
              <w:br/>
            </w:r>
            <w:r w:rsidRPr="008364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самостоятельному выполнению упражнений для развития координации, моторики и </w:t>
            </w:r>
            <w:proofErr w:type="gramStart"/>
            <w:r w:rsidRPr="008364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жизненно важных навыков</w:t>
            </w:r>
            <w:proofErr w:type="gramEnd"/>
            <w:r w:rsidRPr="008364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умений; </w:t>
            </w:r>
            <w:r w:rsidRPr="008364FC">
              <w:rPr>
                <w:lang w:val="ru-RU"/>
              </w:rPr>
              <w:br/>
            </w:r>
            <w:r w:rsidRPr="008364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Освоение универсальных умений контролировать дыхание во время выполнения гимнастических упражнений;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78" w:after="0" w:line="247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Зачет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https://resh.edu.ru/subject/9/1/</w:t>
            </w:r>
          </w:p>
        </w:tc>
      </w:tr>
      <w:tr w:rsidR="00EA4450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Игры и игровые задания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A27D02">
            <w:pPr>
              <w:rPr>
                <w:lang w:val="ru-RU"/>
              </w:rPr>
            </w:pPr>
            <w:r>
              <w:rPr>
                <w:lang w:val="ru-RU"/>
              </w:rPr>
              <w:t>17.03 15.05</w:t>
            </w:r>
          </w:p>
          <w:p w:rsidR="008D71E7" w:rsidRPr="008D71E7" w:rsidRDefault="008D71E7">
            <w:pPr>
              <w:rPr>
                <w:lang w:val="ru-RU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Pr="008364FC" w:rsidRDefault="00316315">
            <w:pPr>
              <w:autoSpaceDE w:val="0"/>
              <w:autoSpaceDN w:val="0"/>
              <w:spacing w:before="76" w:after="0" w:line="245" w:lineRule="auto"/>
              <w:ind w:left="74" w:right="144"/>
              <w:rPr>
                <w:lang w:val="ru-RU"/>
              </w:rPr>
            </w:pPr>
            <w:r w:rsidRPr="008364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Музыкально-сценические игры. Игровые задания. Спортивные эстафеты с мячом, со скакалкой;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https://resh.edu.ru/subject/9/1/</w:t>
            </w:r>
          </w:p>
        </w:tc>
      </w:tr>
      <w:tr w:rsidR="00EA4450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Организующие команды и приемы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Pr="008D71E7" w:rsidRDefault="008D71E7">
            <w:pPr>
              <w:rPr>
                <w:lang w:val="ru-RU"/>
              </w:rPr>
            </w:pPr>
            <w:r>
              <w:rPr>
                <w:lang w:val="ru-RU"/>
              </w:rPr>
              <w:t>18.05 19.05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Pr="008364FC" w:rsidRDefault="00316315">
            <w:pPr>
              <w:autoSpaceDE w:val="0"/>
              <w:autoSpaceDN w:val="0"/>
              <w:spacing w:before="78" w:after="0" w:line="252" w:lineRule="auto"/>
              <w:ind w:left="74" w:right="144"/>
              <w:rPr>
                <w:lang w:val="ru-RU"/>
              </w:rPr>
            </w:pPr>
            <w:r w:rsidRPr="008364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Освоение универсальных умений при выполнении организующих команд: «Становись!», «</w:t>
            </w:r>
            <w:proofErr w:type="spellStart"/>
            <w:r w:rsidRPr="008364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Равняйсь!</w:t>
            </w:r>
            <w:proofErr w:type="gramStart"/>
            <w:r w:rsidRPr="008364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»,«</w:t>
            </w:r>
            <w:proofErr w:type="gramEnd"/>
            <w:r w:rsidRPr="008364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Смирно</w:t>
            </w:r>
            <w:proofErr w:type="spellEnd"/>
            <w:r w:rsidRPr="008364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!», «</w:t>
            </w:r>
            <w:proofErr w:type="spellStart"/>
            <w:r w:rsidRPr="008364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Вольно!»,«Отставить</w:t>
            </w:r>
            <w:proofErr w:type="spellEnd"/>
            <w:r w:rsidRPr="008364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!», «</w:t>
            </w:r>
            <w:proofErr w:type="spellStart"/>
            <w:r w:rsidRPr="008364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Разойдись»,«По</w:t>
            </w:r>
            <w:proofErr w:type="spellEnd"/>
            <w:r w:rsidRPr="008364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порядку рассчитайсь!», «На первый—второй рассчитайсь!», «На первый—третий рассчитайсь!»;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https://resh.edu.ru/subject/9/1/</w:t>
            </w:r>
          </w:p>
        </w:tc>
      </w:tr>
      <w:tr w:rsidR="00EA4450">
        <w:trPr>
          <w:trHeight w:hRule="exact" w:val="348"/>
        </w:trPr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56</w:t>
            </w:r>
          </w:p>
        </w:tc>
        <w:tc>
          <w:tcPr>
            <w:tcW w:w="98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EA4450"/>
        </w:tc>
      </w:tr>
      <w:tr w:rsidR="00EA4450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4.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Спортивно-оздоровительная деятельность</w:t>
            </w:r>
          </w:p>
        </w:tc>
      </w:tr>
      <w:tr w:rsidR="00EA4450">
        <w:trPr>
          <w:trHeight w:hRule="exact" w:val="348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470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Освоение физических упражнений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7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4.25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EA4450"/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EA4450"/>
        </w:tc>
        <w:tc>
          <w:tcPr>
            <w:tcW w:w="368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EA4450"/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EA4450"/>
        </w:tc>
        <w:tc>
          <w:tcPr>
            <w:tcW w:w="205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EA4450"/>
        </w:tc>
      </w:tr>
      <w:tr w:rsidR="00EA4450">
        <w:trPr>
          <w:trHeight w:hRule="exact" w:val="348"/>
        </w:trPr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</w:t>
            </w:r>
          </w:p>
        </w:tc>
        <w:tc>
          <w:tcPr>
            <w:tcW w:w="98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EA4450"/>
        </w:tc>
      </w:tr>
      <w:tr w:rsidR="00EA4450">
        <w:trPr>
          <w:trHeight w:hRule="exact" w:val="328"/>
        </w:trPr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A4450" w:rsidRPr="008364FC" w:rsidRDefault="00316315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8364F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8.75</w:t>
            </w:r>
          </w:p>
        </w:tc>
        <w:tc>
          <w:tcPr>
            <w:tcW w:w="87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35.5</w:t>
            </w:r>
          </w:p>
        </w:tc>
      </w:tr>
    </w:tbl>
    <w:p w:rsidR="00EA4450" w:rsidRDefault="00EA4450">
      <w:pPr>
        <w:autoSpaceDE w:val="0"/>
        <w:autoSpaceDN w:val="0"/>
        <w:spacing w:after="0" w:line="14" w:lineRule="exact"/>
      </w:pPr>
    </w:p>
    <w:p w:rsidR="00EA4450" w:rsidRDefault="00EA4450">
      <w:pPr>
        <w:sectPr w:rsidR="00EA4450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EA4450" w:rsidRDefault="00EA4450">
      <w:pPr>
        <w:autoSpaceDE w:val="0"/>
        <w:autoSpaceDN w:val="0"/>
        <w:spacing w:after="78" w:line="220" w:lineRule="exact"/>
      </w:pPr>
    </w:p>
    <w:p w:rsidR="00EA4450" w:rsidRDefault="00316315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88"/>
        <w:gridCol w:w="734"/>
        <w:gridCol w:w="1620"/>
        <w:gridCol w:w="1668"/>
        <w:gridCol w:w="1164"/>
        <w:gridCol w:w="1574"/>
      </w:tblGrid>
      <w:tr w:rsidR="00EA4450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EA4450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50" w:rsidRDefault="00EA4450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EA4450" w:rsidRDefault="00EA4450"/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50" w:rsidRDefault="00EA4450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50" w:rsidRDefault="00EA4450"/>
        </w:tc>
      </w:tr>
      <w:tr w:rsidR="00EA445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A4450" w:rsidRPr="008364FC" w:rsidRDefault="00316315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8364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Урок физической культуры в школе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Pr="008364FC" w:rsidRDefault="008364FC">
            <w:pPr>
              <w:rPr>
                <w:lang w:val="ru-RU"/>
              </w:rPr>
            </w:pPr>
            <w:r>
              <w:rPr>
                <w:lang w:val="ru-RU"/>
              </w:rPr>
              <w:t>1.09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A445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A4450" w:rsidRPr="008364FC" w:rsidRDefault="00316315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8364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Правила поведения на уроке физической культуры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Pr="008364FC" w:rsidRDefault="008364FC">
            <w:pPr>
              <w:rPr>
                <w:lang w:val="ru-RU"/>
              </w:rPr>
            </w:pPr>
            <w:r>
              <w:rPr>
                <w:lang w:val="ru-RU"/>
              </w:rPr>
              <w:t>2.09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A4450">
        <w:trPr>
          <w:trHeight w:hRule="exact" w:val="830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28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A4450" w:rsidRPr="008364FC" w:rsidRDefault="00316315">
            <w:pPr>
              <w:autoSpaceDE w:val="0"/>
              <w:autoSpaceDN w:val="0"/>
              <w:spacing w:before="100" w:after="0" w:line="262" w:lineRule="auto"/>
              <w:ind w:left="72" w:right="144"/>
              <w:rPr>
                <w:lang w:val="ru-RU"/>
              </w:rPr>
            </w:pPr>
            <w:r w:rsidRPr="008364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История Олимпийских игр. Олимпийские игры в России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Pr="008364FC" w:rsidRDefault="00AC0095">
            <w:pPr>
              <w:rPr>
                <w:lang w:val="ru-RU"/>
              </w:rPr>
            </w:pPr>
            <w:r>
              <w:rPr>
                <w:lang w:val="ru-RU"/>
              </w:rPr>
              <w:t>5.09</w:t>
            </w:r>
          </w:p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100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A4450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A4450" w:rsidRPr="008364FC" w:rsidRDefault="00316315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8364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Место для занятий </w:t>
            </w:r>
            <w:r w:rsidRPr="008364FC">
              <w:rPr>
                <w:lang w:val="ru-RU"/>
              </w:rPr>
              <w:br/>
            </w:r>
            <w:r w:rsidRPr="008364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физическими упражнениями. Спортивное оборудование и инвентарь. Одежда для </w:t>
            </w:r>
            <w:r w:rsidRPr="008364FC">
              <w:rPr>
                <w:lang w:val="ru-RU"/>
              </w:rPr>
              <w:br/>
            </w:r>
            <w:r w:rsidRPr="008364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занятий физическими </w:t>
            </w:r>
            <w:r w:rsidRPr="008364FC">
              <w:rPr>
                <w:lang w:val="ru-RU"/>
              </w:rPr>
              <w:br/>
            </w:r>
            <w:r w:rsidRPr="008364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упражнениями.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Pr="008364FC" w:rsidRDefault="00AC0095">
            <w:pPr>
              <w:rPr>
                <w:lang w:val="ru-RU"/>
              </w:rPr>
            </w:pPr>
            <w:r>
              <w:rPr>
                <w:lang w:val="ru-RU"/>
              </w:rPr>
              <w:t>8.09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A4450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A4450" w:rsidRPr="008364FC" w:rsidRDefault="00316315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8364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Техника безопасности при выполнении физических </w:t>
            </w:r>
            <w:r w:rsidRPr="008364FC">
              <w:rPr>
                <w:lang w:val="ru-RU"/>
              </w:rPr>
              <w:br/>
            </w:r>
            <w:r w:rsidRPr="008364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упражнений, проведении игр и спортивных эстафет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Pr="008364FC" w:rsidRDefault="00AC0095">
            <w:pPr>
              <w:rPr>
                <w:lang w:val="ru-RU"/>
              </w:rPr>
            </w:pPr>
            <w:r>
              <w:rPr>
                <w:lang w:val="ru-RU"/>
              </w:rPr>
              <w:t>9.09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A445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Физические упражнения: исходные положения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Pr="008364FC" w:rsidRDefault="00AC0095">
            <w:pPr>
              <w:rPr>
                <w:lang w:val="ru-RU"/>
              </w:rPr>
            </w:pPr>
            <w:r>
              <w:rPr>
                <w:lang w:val="ru-RU"/>
              </w:rPr>
              <w:t>12.09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A4450">
        <w:trPr>
          <w:trHeight w:hRule="exact" w:val="25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A4450" w:rsidRPr="008364FC" w:rsidRDefault="00316315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8364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Организующие </w:t>
            </w:r>
            <w:proofErr w:type="gramStart"/>
            <w:r w:rsidRPr="008364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команды:</w:t>
            </w:r>
            <w:r w:rsidRPr="008364FC">
              <w:rPr>
                <w:lang w:val="ru-RU"/>
              </w:rPr>
              <w:br/>
            </w:r>
            <w:r w:rsidRPr="008364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</w:t>
            </w:r>
            <w:proofErr w:type="gramEnd"/>
            <w:r w:rsidRPr="008364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Стройся», «Смирно», «На первый, второй </w:t>
            </w:r>
            <w:proofErr w:type="spellStart"/>
            <w:r w:rsidRPr="008364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рассчитайсь»,«Вольно</w:t>
            </w:r>
            <w:proofErr w:type="spellEnd"/>
            <w:r w:rsidRPr="008364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», «Шагом марш»,</w:t>
            </w:r>
            <w:r w:rsidRPr="008364FC">
              <w:rPr>
                <w:lang w:val="ru-RU"/>
              </w:rPr>
              <w:br/>
            </w:r>
            <w:r w:rsidRPr="008364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«На месте стой, раз, два»,</w:t>
            </w:r>
            <w:r w:rsidRPr="008364FC">
              <w:rPr>
                <w:lang w:val="ru-RU"/>
              </w:rPr>
              <w:br/>
            </w:r>
            <w:r w:rsidRPr="008364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«Равняйсь», «В две шеренги становись»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Pr="008364FC" w:rsidRDefault="00AC0095">
            <w:pPr>
              <w:rPr>
                <w:lang w:val="ru-RU"/>
              </w:rPr>
            </w:pPr>
            <w:r>
              <w:rPr>
                <w:lang w:val="ru-RU"/>
              </w:rPr>
              <w:t>15.09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A4450">
        <w:trPr>
          <w:trHeight w:hRule="exact" w:val="316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A4450" w:rsidRPr="008364FC" w:rsidRDefault="00316315">
            <w:pPr>
              <w:autoSpaceDE w:val="0"/>
              <w:autoSpaceDN w:val="0"/>
              <w:spacing w:before="98" w:after="0" w:line="286" w:lineRule="auto"/>
              <w:ind w:left="72" w:right="288"/>
              <w:rPr>
                <w:lang w:val="ru-RU"/>
              </w:rPr>
            </w:pPr>
            <w:r w:rsidRPr="008364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Отработка </w:t>
            </w:r>
            <w:proofErr w:type="spellStart"/>
            <w:r w:rsidRPr="008364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наыков</w:t>
            </w:r>
            <w:proofErr w:type="spellEnd"/>
            <w:r w:rsidRPr="008364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364FC">
              <w:rPr>
                <w:lang w:val="ru-RU"/>
              </w:rPr>
              <w:br/>
            </w:r>
            <w:r w:rsidRPr="008364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выполнения организующих команд: «Стройся</w:t>
            </w:r>
            <w:proofErr w:type="gramStart"/>
            <w:r w:rsidRPr="008364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»,</w:t>
            </w:r>
            <w:r w:rsidRPr="008364FC">
              <w:rPr>
                <w:lang w:val="ru-RU"/>
              </w:rPr>
              <w:br/>
            </w:r>
            <w:r w:rsidRPr="008364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</w:t>
            </w:r>
            <w:proofErr w:type="gramEnd"/>
            <w:r w:rsidRPr="008364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Смирно», «На первый, </w:t>
            </w:r>
            <w:r w:rsidRPr="008364FC">
              <w:rPr>
                <w:lang w:val="ru-RU"/>
              </w:rPr>
              <w:br/>
            </w:r>
            <w:r w:rsidRPr="008364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второй рассчитайсь»,</w:t>
            </w:r>
            <w:r w:rsidRPr="008364FC">
              <w:rPr>
                <w:lang w:val="ru-RU"/>
              </w:rPr>
              <w:br/>
            </w:r>
            <w:r w:rsidRPr="008364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«Вольно», «Шагом </w:t>
            </w:r>
            <w:proofErr w:type="spellStart"/>
            <w:r w:rsidRPr="008364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марш»,«На</w:t>
            </w:r>
            <w:proofErr w:type="spellEnd"/>
            <w:r w:rsidRPr="008364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месте стой, раз, </w:t>
            </w:r>
            <w:proofErr w:type="spellStart"/>
            <w:r w:rsidRPr="008364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два»,«Равняйсь</w:t>
            </w:r>
            <w:proofErr w:type="spellEnd"/>
            <w:r w:rsidRPr="008364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», «В две шеренги становись»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Pr="008364FC" w:rsidRDefault="00AC0095">
            <w:pPr>
              <w:rPr>
                <w:lang w:val="ru-RU"/>
              </w:rPr>
            </w:pPr>
            <w:r>
              <w:rPr>
                <w:lang w:val="ru-RU"/>
              </w:rPr>
              <w:t>16.09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EA4450" w:rsidRDefault="00EA4450">
      <w:pPr>
        <w:autoSpaceDE w:val="0"/>
        <w:autoSpaceDN w:val="0"/>
        <w:spacing w:after="0" w:line="14" w:lineRule="exact"/>
      </w:pPr>
    </w:p>
    <w:p w:rsidR="00EA4450" w:rsidRDefault="00EA4450">
      <w:pPr>
        <w:sectPr w:rsidR="00EA4450">
          <w:pgSz w:w="11900" w:h="16840"/>
          <w:pgMar w:top="298" w:right="650" w:bottom="82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A4450" w:rsidRDefault="00EA4450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88"/>
        <w:gridCol w:w="734"/>
        <w:gridCol w:w="1620"/>
        <w:gridCol w:w="1668"/>
        <w:gridCol w:w="1164"/>
        <w:gridCol w:w="1574"/>
      </w:tblGrid>
      <w:tr w:rsidR="00EA4450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A4450" w:rsidRPr="008364FC" w:rsidRDefault="00316315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8364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Общие принципы </w:t>
            </w:r>
            <w:r w:rsidRPr="008364FC">
              <w:rPr>
                <w:lang w:val="ru-RU"/>
              </w:rPr>
              <w:br/>
            </w:r>
            <w:r w:rsidRPr="008364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выполнения гимнастических упражнений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Pr="008364FC" w:rsidRDefault="00AC0095">
            <w:pPr>
              <w:rPr>
                <w:lang w:val="ru-RU"/>
              </w:rPr>
            </w:pPr>
            <w:r>
              <w:rPr>
                <w:lang w:val="ru-RU"/>
              </w:rPr>
              <w:t>19.09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A4450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A4450" w:rsidRPr="008364FC" w:rsidRDefault="00316315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8364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Освоение техники </w:t>
            </w:r>
            <w:r w:rsidRPr="008364FC">
              <w:rPr>
                <w:lang w:val="ru-RU"/>
              </w:rPr>
              <w:br/>
            </w:r>
            <w:r w:rsidRPr="008364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выполнения упражнений </w:t>
            </w:r>
            <w:r w:rsidRPr="008364FC">
              <w:rPr>
                <w:lang w:val="ru-RU"/>
              </w:rPr>
              <w:br/>
            </w:r>
            <w:r w:rsidRPr="008364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общей разминки с контролем дыхания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Pr="008364FC" w:rsidRDefault="00AC0095">
            <w:pPr>
              <w:rPr>
                <w:lang w:val="ru-RU"/>
              </w:rPr>
            </w:pPr>
            <w:r>
              <w:rPr>
                <w:lang w:val="ru-RU"/>
              </w:rPr>
              <w:t>22.09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A4450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A4450" w:rsidRPr="008364FC" w:rsidRDefault="00316315">
            <w:pPr>
              <w:autoSpaceDE w:val="0"/>
              <w:autoSpaceDN w:val="0"/>
              <w:spacing w:before="98" w:after="0" w:line="278" w:lineRule="auto"/>
              <w:ind w:left="72"/>
              <w:rPr>
                <w:lang w:val="ru-RU"/>
              </w:rPr>
            </w:pPr>
            <w:r w:rsidRPr="008364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Упражнения общей разминки: приставные шаги вперёд на полной стопе </w:t>
            </w:r>
            <w:r w:rsidRPr="008364FC">
              <w:rPr>
                <w:lang w:val="ru-RU"/>
              </w:rPr>
              <w:br/>
            </w:r>
            <w:r w:rsidRPr="008364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(гимнастический шаг)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Pr="008364FC" w:rsidRDefault="00AC0095">
            <w:pPr>
              <w:rPr>
                <w:lang w:val="ru-RU"/>
              </w:rPr>
            </w:pPr>
            <w:r>
              <w:rPr>
                <w:lang w:val="ru-RU"/>
              </w:rPr>
              <w:t>23.09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A4450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A4450" w:rsidRPr="008364FC" w:rsidRDefault="00316315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8364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Отработка навыков </w:t>
            </w:r>
            <w:r w:rsidRPr="008364FC">
              <w:rPr>
                <w:lang w:val="ru-RU"/>
              </w:rPr>
              <w:br/>
            </w:r>
            <w:r w:rsidRPr="008364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выполнения приставных </w:t>
            </w:r>
            <w:r w:rsidRPr="008364FC">
              <w:rPr>
                <w:lang w:val="ru-RU"/>
              </w:rPr>
              <w:br/>
            </w:r>
            <w:r w:rsidRPr="008364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шагов вперёд на полной стопе (гимнастический шаг)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Pr="008364FC" w:rsidRDefault="00AC0095">
            <w:pPr>
              <w:rPr>
                <w:lang w:val="ru-RU"/>
              </w:rPr>
            </w:pPr>
            <w:r>
              <w:rPr>
                <w:lang w:val="ru-RU"/>
              </w:rPr>
              <w:t>26.09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A4450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A4450" w:rsidRPr="008364FC" w:rsidRDefault="00316315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8364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Упражнения общей разминки: шаги с продвижением вперёд на </w:t>
            </w:r>
            <w:proofErr w:type="spellStart"/>
            <w:r w:rsidRPr="008364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полупальцах</w:t>
            </w:r>
            <w:proofErr w:type="spellEnd"/>
            <w:r w:rsidRPr="008364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 пятках </w:t>
            </w:r>
            <w:r w:rsidRPr="008364FC">
              <w:rPr>
                <w:lang w:val="ru-RU"/>
              </w:rPr>
              <w:br/>
            </w:r>
            <w:r w:rsidRPr="008364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(«казачок»)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Pr="008364FC" w:rsidRDefault="00AC0095">
            <w:pPr>
              <w:rPr>
                <w:lang w:val="ru-RU"/>
              </w:rPr>
            </w:pPr>
            <w:r>
              <w:rPr>
                <w:lang w:val="ru-RU"/>
              </w:rPr>
              <w:t>29.09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A4450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A4450" w:rsidRPr="008364FC" w:rsidRDefault="00316315">
            <w:pPr>
              <w:autoSpaceDE w:val="0"/>
              <w:autoSpaceDN w:val="0"/>
              <w:spacing w:before="98" w:after="0" w:line="281" w:lineRule="auto"/>
              <w:ind w:left="72" w:right="576"/>
              <w:rPr>
                <w:lang w:val="ru-RU"/>
              </w:rPr>
            </w:pPr>
            <w:r w:rsidRPr="008364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Отработка навыков </w:t>
            </w:r>
            <w:r w:rsidRPr="008364FC">
              <w:rPr>
                <w:lang w:val="ru-RU"/>
              </w:rPr>
              <w:br/>
            </w:r>
            <w:r w:rsidRPr="008364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выполнения шагов с </w:t>
            </w:r>
            <w:r w:rsidRPr="008364FC">
              <w:rPr>
                <w:lang w:val="ru-RU"/>
              </w:rPr>
              <w:br/>
            </w:r>
            <w:r w:rsidRPr="008364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продвижением вперёд на </w:t>
            </w:r>
            <w:proofErr w:type="spellStart"/>
            <w:r w:rsidRPr="008364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полупальцах</w:t>
            </w:r>
            <w:proofErr w:type="spellEnd"/>
            <w:r w:rsidRPr="008364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 пятках </w:t>
            </w:r>
            <w:r w:rsidRPr="008364FC">
              <w:rPr>
                <w:lang w:val="ru-RU"/>
              </w:rPr>
              <w:br/>
            </w:r>
            <w:r w:rsidRPr="008364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(«казачок»)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Pr="00AC0095" w:rsidRDefault="00AC0095">
            <w:pPr>
              <w:rPr>
                <w:lang w:val="ru-RU"/>
              </w:rPr>
            </w:pPr>
            <w:r>
              <w:rPr>
                <w:lang w:val="ru-RU"/>
              </w:rPr>
              <w:t>30.09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A4450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A4450" w:rsidRPr="008364FC" w:rsidRDefault="00316315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8364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Упражнения общей разминки: шаги с продвижением вперёд на </w:t>
            </w:r>
            <w:proofErr w:type="spellStart"/>
            <w:r w:rsidRPr="008364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полупальцах</w:t>
            </w:r>
            <w:proofErr w:type="spellEnd"/>
            <w:r w:rsidRPr="008364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 </w:t>
            </w:r>
            <w:r w:rsidRPr="008364FC">
              <w:rPr>
                <w:lang w:val="ru-RU"/>
              </w:rPr>
              <w:br/>
            </w:r>
            <w:r w:rsidRPr="008364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выпрямленными коленями и в </w:t>
            </w:r>
            <w:proofErr w:type="spellStart"/>
            <w:r w:rsidRPr="008364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полуприседе</w:t>
            </w:r>
            <w:proofErr w:type="spellEnd"/>
            <w:r w:rsidRPr="008364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(«жираф»)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Pr="00AC0095" w:rsidRDefault="00AC0095">
            <w:pPr>
              <w:rPr>
                <w:lang w:val="ru-RU"/>
              </w:rPr>
            </w:pPr>
            <w:r>
              <w:rPr>
                <w:lang w:val="ru-RU"/>
              </w:rPr>
              <w:t>3.10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A4450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A4450" w:rsidRPr="008364FC" w:rsidRDefault="00316315">
            <w:pPr>
              <w:autoSpaceDE w:val="0"/>
              <w:autoSpaceDN w:val="0"/>
              <w:spacing w:before="100" w:after="0" w:line="281" w:lineRule="auto"/>
              <w:ind w:left="72"/>
              <w:rPr>
                <w:lang w:val="ru-RU"/>
              </w:rPr>
            </w:pPr>
            <w:r w:rsidRPr="008364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Отработка навыков </w:t>
            </w:r>
            <w:r w:rsidRPr="008364FC">
              <w:rPr>
                <w:lang w:val="ru-RU"/>
              </w:rPr>
              <w:br/>
            </w:r>
            <w:proofErr w:type="spellStart"/>
            <w:r w:rsidRPr="008364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выполения</w:t>
            </w:r>
            <w:proofErr w:type="spellEnd"/>
            <w:r w:rsidRPr="008364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шагов с </w:t>
            </w:r>
            <w:r w:rsidRPr="008364FC">
              <w:rPr>
                <w:lang w:val="ru-RU"/>
              </w:rPr>
              <w:br/>
            </w:r>
            <w:r w:rsidRPr="008364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продвижением вперёд на </w:t>
            </w:r>
            <w:r w:rsidRPr="008364FC">
              <w:rPr>
                <w:lang w:val="ru-RU"/>
              </w:rPr>
              <w:br/>
            </w:r>
            <w:proofErr w:type="spellStart"/>
            <w:r w:rsidRPr="008364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полупальцах</w:t>
            </w:r>
            <w:proofErr w:type="spellEnd"/>
            <w:r w:rsidRPr="008364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 </w:t>
            </w:r>
            <w:r w:rsidRPr="008364FC">
              <w:rPr>
                <w:lang w:val="ru-RU"/>
              </w:rPr>
              <w:br/>
            </w:r>
            <w:r w:rsidRPr="008364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выпрямленными коленями и в </w:t>
            </w:r>
            <w:proofErr w:type="spellStart"/>
            <w:r w:rsidRPr="008364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полуприседе</w:t>
            </w:r>
            <w:proofErr w:type="spellEnd"/>
            <w:r w:rsidRPr="008364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(«жираф»)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Pr="00AC0095" w:rsidRDefault="00AC0095">
            <w:pPr>
              <w:rPr>
                <w:lang w:val="ru-RU"/>
              </w:rPr>
            </w:pPr>
            <w:r>
              <w:rPr>
                <w:lang w:val="ru-RU"/>
              </w:rPr>
              <w:t>6.10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100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A4450">
        <w:trPr>
          <w:trHeight w:hRule="exact" w:val="18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A4450" w:rsidRPr="008364FC" w:rsidRDefault="00316315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8364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Упражнения общей разминки: шаги с продвижением вперёд, сочетаемые с отведением рук назад на горизонтальном </w:t>
            </w:r>
            <w:r w:rsidRPr="008364FC">
              <w:rPr>
                <w:lang w:val="ru-RU"/>
              </w:rPr>
              <w:br/>
            </w:r>
            <w:r w:rsidRPr="008364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уровне («конькобежец»)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Pr="00AC0095" w:rsidRDefault="00AC0095">
            <w:pPr>
              <w:rPr>
                <w:lang w:val="ru-RU"/>
              </w:rPr>
            </w:pPr>
            <w:r>
              <w:rPr>
                <w:lang w:val="ru-RU"/>
              </w:rPr>
              <w:t>7.10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EA4450" w:rsidRDefault="00EA4450">
      <w:pPr>
        <w:autoSpaceDE w:val="0"/>
        <w:autoSpaceDN w:val="0"/>
        <w:spacing w:after="0" w:line="14" w:lineRule="exact"/>
      </w:pPr>
    </w:p>
    <w:p w:rsidR="00EA4450" w:rsidRDefault="00EA4450">
      <w:pPr>
        <w:sectPr w:rsidR="00EA4450">
          <w:pgSz w:w="11900" w:h="16840"/>
          <w:pgMar w:top="284" w:right="650" w:bottom="70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A4450" w:rsidRDefault="00EA4450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88"/>
        <w:gridCol w:w="734"/>
        <w:gridCol w:w="1620"/>
        <w:gridCol w:w="1668"/>
        <w:gridCol w:w="1164"/>
        <w:gridCol w:w="1574"/>
      </w:tblGrid>
      <w:tr w:rsidR="00EA4450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A4450" w:rsidRPr="008364FC" w:rsidRDefault="00316315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8364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Отработка навыков </w:t>
            </w:r>
            <w:r w:rsidRPr="008364FC">
              <w:rPr>
                <w:lang w:val="ru-RU"/>
              </w:rPr>
              <w:br/>
            </w:r>
            <w:proofErr w:type="spellStart"/>
            <w:r w:rsidRPr="008364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выполения</w:t>
            </w:r>
            <w:proofErr w:type="spellEnd"/>
            <w:r w:rsidRPr="008364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шагов с </w:t>
            </w:r>
            <w:r w:rsidRPr="008364FC">
              <w:rPr>
                <w:lang w:val="ru-RU"/>
              </w:rPr>
              <w:br/>
            </w:r>
            <w:r w:rsidRPr="008364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продвижением вперёд, </w:t>
            </w:r>
            <w:r w:rsidRPr="008364FC">
              <w:rPr>
                <w:lang w:val="ru-RU"/>
              </w:rPr>
              <w:br/>
            </w:r>
            <w:r w:rsidRPr="008364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сочетаемые с отведением рук назад на горизонтальном </w:t>
            </w:r>
            <w:r w:rsidRPr="008364FC">
              <w:rPr>
                <w:lang w:val="ru-RU"/>
              </w:rPr>
              <w:br/>
            </w:r>
            <w:r w:rsidRPr="008364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уровне («конькобежец»)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Pr="00AC0095" w:rsidRDefault="00AC0095">
            <w:pPr>
              <w:rPr>
                <w:lang w:val="ru-RU"/>
              </w:rPr>
            </w:pPr>
            <w:r>
              <w:rPr>
                <w:lang w:val="ru-RU"/>
              </w:rPr>
              <w:t>10.10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A445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A4450" w:rsidRPr="008364FC" w:rsidRDefault="00316315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8364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Закрепление выполнения </w:t>
            </w:r>
            <w:r w:rsidRPr="008364FC">
              <w:rPr>
                <w:lang w:val="ru-RU"/>
              </w:rPr>
              <w:br/>
            </w:r>
            <w:r w:rsidRPr="008364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упражнений общей разминки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Pr="00AC0095" w:rsidRDefault="00AC0095">
            <w:pPr>
              <w:rPr>
                <w:lang w:val="ru-RU"/>
              </w:rPr>
            </w:pPr>
            <w:r>
              <w:rPr>
                <w:lang w:val="ru-RU"/>
              </w:rPr>
              <w:t>13.10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A445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A4450" w:rsidRPr="008364FC" w:rsidRDefault="0031631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8364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Основные танцевальные позиции у опоры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Pr="00AC0095" w:rsidRDefault="00AC0095">
            <w:pPr>
              <w:rPr>
                <w:lang w:val="ru-RU"/>
              </w:rPr>
            </w:pPr>
            <w:r>
              <w:rPr>
                <w:lang w:val="ru-RU"/>
              </w:rPr>
              <w:t>14.10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A4450">
        <w:trPr>
          <w:trHeight w:hRule="exact" w:val="1166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28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A4450" w:rsidRPr="008364FC" w:rsidRDefault="00316315">
            <w:pPr>
              <w:autoSpaceDE w:val="0"/>
              <w:autoSpaceDN w:val="0"/>
              <w:spacing w:before="100" w:after="0" w:line="271" w:lineRule="auto"/>
              <w:ind w:left="72" w:right="576"/>
              <w:rPr>
                <w:lang w:val="ru-RU"/>
              </w:rPr>
            </w:pPr>
            <w:r w:rsidRPr="008364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Закрепление основных танцевальных позиций у опоры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Pr="00AC0095" w:rsidRDefault="00AC0095">
            <w:pPr>
              <w:rPr>
                <w:lang w:val="ru-RU"/>
              </w:rPr>
            </w:pPr>
            <w:r>
              <w:rPr>
                <w:lang w:val="ru-RU"/>
              </w:rPr>
              <w:t>17.10</w:t>
            </w:r>
          </w:p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100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A445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A4450" w:rsidRPr="008364FC" w:rsidRDefault="00316315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8364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Обобщающий урок по итогам обучения в 1 четверти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Pr="00AC0095" w:rsidRDefault="00AC0095">
            <w:pPr>
              <w:rPr>
                <w:lang w:val="ru-RU"/>
              </w:rPr>
            </w:pPr>
            <w:r>
              <w:rPr>
                <w:lang w:val="ru-RU"/>
              </w:rPr>
              <w:t>20.10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A4450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A4450" w:rsidRPr="008364FC" w:rsidRDefault="00316315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8364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Музыкально-сценическая </w:t>
            </w:r>
            <w:r w:rsidRPr="008364FC">
              <w:rPr>
                <w:lang w:val="ru-RU"/>
              </w:rPr>
              <w:br/>
            </w:r>
            <w:r w:rsidRPr="008364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игра "Веселю свою игрушку": Способы передвижения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Pr="00AC0095" w:rsidRDefault="00AC0095">
            <w:pPr>
              <w:rPr>
                <w:lang w:val="ru-RU"/>
              </w:rPr>
            </w:pPr>
            <w:r>
              <w:rPr>
                <w:lang w:val="ru-RU"/>
              </w:rPr>
              <w:t>21.10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A4450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A4450" w:rsidRPr="008364FC" w:rsidRDefault="00316315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8364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Музыкально-сценическая </w:t>
            </w:r>
            <w:r w:rsidRPr="008364FC">
              <w:rPr>
                <w:lang w:val="ru-RU"/>
              </w:rPr>
              <w:br/>
            </w:r>
            <w:r w:rsidRPr="008364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игра "Веселю свою игрушку": Правила организации и </w:t>
            </w:r>
            <w:r w:rsidRPr="008364FC">
              <w:rPr>
                <w:lang w:val="ru-RU"/>
              </w:rPr>
              <w:br/>
            </w:r>
            <w:r w:rsidRPr="008364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проведения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Pr="00AC0095" w:rsidRDefault="00AC0095">
            <w:pPr>
              <w:rPr>
                <w:lang w:val="ru-RU"/>
              </w:rPr>
            </w:pPr>
            <w:r>
              <w:rPr>
                <w:lang w:val="ru-RU"/>
              </w:rPr>
              <w:t>24.10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A4450">
        <w:trPr>
          <w:trHeight w:hRule="exact" w:val="21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A4450" w:rsidRPr="008364FC" w:rsidRDefault="00316315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8364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Партерная разминка: </w:t>
            </w:r>
            <w:r w:rsidRPr="008364FC">
              <w:rPr>
                <w:lang w:val="ru-RU"/>
              </w:rPr>
              <w:br/>
            </w:r>
            <w:r w:rsidRPr="008364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упражнения для </w:t>
            </w:r>
            <w:r w:rsidRPr="008364FC">
              <w:rPr>
                <w:lang w:val="ru-RU"/>
              </w:rPr>
              <w:br/>
            </w:r>
            <w:r w:rsidRPr="008364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формирования и укрепления мышц стопы, развития </w:t>
            </w:r>
            <w:r w:rsidRPr="008364FC">
              <w:rPr>
                <w:lang w:val="ru-RU"/>
              </w:rPr>
              <w:br/>
            </w:r>
            <w:r w:rsidRPr="008364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гибкости и подвижности </w:t>
            </w:r>
            <w:r w:rsidRPr="008364FC">
              <w:rPr>
                <w:lang w:val="ru-RU"/>
              </w:rPr>
              <w:br/>
            </w:r>
            <w:r w:rsidRPr="008364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суставов ("лягушонок")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Pr="00AC0095" w:rsidRDefault="00AC0095">
            <w:pPr>
              <w:rPr>
                <w:lang w:val="ru-RU"/>
              </w:rPr>
            </w:pPr>
            <w:r>
              <w:rPr>
                <w:lang w:val="ru-RU"/>
              </w:rPr>
              <w:t>27.10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A4450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A4450" w:rsidRPr="008364FC" w:rsidRDefault="00316315">
            <w:pPr>
              <w:autoSpaceDE w:val="0"/>
              <w:autoSpaceDN w:val="0"/>
              <w:spacing w:before="100" w:after="0" w:line="281" w:lineRule="auto"/>
              <w:ind w:left="72" w:right="144"/>
              <w:rPr>
                <w:lang w:val="ru-RU"/>
              </w:rPr>
            </w:pPr>
            <w:r w:rsidRPr="008364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Отработка навыков </w:t>
            </w:r>
            <w:r w:rsidRPr="008364FC">
              <w:rPr>
                <w:lang w:val="ru-RU"/>
              </w:rPr>
              <w:br/>
            </w:r>
            <w:r w:rsidRPr="008364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выполнения упражнения для формирования и укрепления мышц стопы, развития </w:t>
            </w:r>
            <w:r w:rsidRPr="008364FC">
              <w:rPr>
                <w:lang w:val="ru-RU"/>
              </w:rPr>
              <w:br/>
            </w:r>
            <w:r w:rsidRPr="008364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гибкости и подвижности </w:t>
            </w:r>
            <w:r w:rsidRPr="008364FC">
              <w:rPr>
                <w:lang w:val="ru-RU"/>
              </w:rPr>
              <w:br/>
            </w:r>
            <w:r w:rsidRPr="008364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суставов ("лягушонок")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Pr="00AC0095" w:rsidRDefault="00AC0095">
            <w:pPr>
              <w:rPr>
                <w:lang w:val="ru-RU"/>
              </w:rPr>
            </w:pPr>
            <w:r>
              <w:rPr>
                <w:lang w:val="ru-RU"/>
              </w:rPr>
              <w:t>28.10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100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A4450">
        <w:trPr>
          <w:trHeight w:hRule="exact" w:val="215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A4450" w:rsidRPr="008364FC" w:rsidRDefault="00316315">
            <w:pPr>
              <w:autoSpaceDE w:val="0"/>
              <w:autoSpaceDN w:val="0"/>
              <w:spacing w:before="98" w:after="0" w:line="281" w:lineRule="auto"/>
              <w:ind w:left="72" w:right="432"/>
              <w:rPr>
                <w:lang w:val="ru-RU"/>
              </w:rPr>
            </w:pPr>
            <w:r w:rsidRPr="008364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Партерная разминка: </w:t>
            </w:r>
            <w:r w:rsidRPr="008364FC">
              <w:rPr>
                <w:lang w:val="ru-RU"/>
              </w:rPr>
              <w:br/>
            </w:r>
            <w:r w:rsidRPr="008364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упражнения для растяжки задней поверхности мышц бедра и формирования </w:t>
            </w:r>
            <w:r w:rsidRPr="008364FC">
              <w:rPr>
                <w:lang w:val="ru-RU"/>
              </w:rPr>
              <w:br/>
            </w:r>
            <w:proofErr w:type="spellStart"/>
            <w:r w:rsidRPr="008364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выворотности</w:t>
            </w:r>
            <w:proofErr w:type="spellEnd"/>
            <w:r w:rsidRPr="008364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стоп </w:t>
            </w:r>
            <w:r w:rsidRPr="008364FC">
              <w:rPr>
                <w:lang w:val="ru-RU"/>
              </w:rPr>
              <w:br/>
            </w:r>
            <w:r w:rsidRPr="008364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(«крестик»);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Pr="00AC0095" w:rsidRDefault="00AC0095">
            <w:pPr>
              <w:rPr>
                <w:lang w:val="ru-RU"/>
              </w:rPr>
            </w:pPr>
            <w:r>
              <w:rPr>
                <w:lang w:val="ru-RU"/>
              </w:rPr>
              <w:t>7.11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EA4450" w:rsidRDefault="00EA4450">
      <w:pPr>
        <w:autoSpaceDE w:val="0"/>
        <w:autoSpaceDN w:val="0"/>
        <w:spacing w:after="0" w:line="14" w:lineRule="exact"/>
      </w:pPr>
    </w:p>
    <w:p w:rsidR="00EA4450" w:rsidRDefault="00EA4450">
      <w:pPr>
        <w:sectPr w:rsidR="00EA4450">
          <w:pgSz w:w="11900" w:h="16840"/>
          <w:pgMar w:top="284" w:right="650" w:bottom="62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A4450" w:rsidRDefault="00EA4450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88"/>
        <w:gridCol w:w="734"/>
        <w:gridCol w:w="1620"/>
        <w:gridCol w:w="1668"/>
        <w:gridCol w:w="1164"/>
        <w:gridCol w:w="1574"/>
      </w:tblGrid>
      <w:tr w:rsidR="00EA4450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A4450" w:rsidRPr="008364FC" w:rsidRDefault="00316315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8364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Отработка навыков </w:t>
            </w:r>
            <w:r w:rsidRPr="008364FC">
              <w:rPr>
                <w:lang w:val="ru-RU"/>
              </w:rPr>
              <w:br/>
            </w:r>
            <w:r w:rsidRPr="008364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выполнения упражнения для растяжки задней поверхности мышц бедра и формирования </w:t>
            </w:r>
            <w:proofErr w:type="spellStart"/>
            <w:r w:rsidRPr="008364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выворотности</w:t>
            </w:r>
            <w:proofErr w:type="spellEnd"/>
            <w:r w:rsidRPr="008364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стоп </w:t>
            </w:r>
            <w:r w:rsidRPr="008364FC">
              <w:rPr>
                <w:lang w:val="ru-RU"/>
              </w:rPr>
              <w:br/>
            </w:r>
            <w:r w:rsidRPr="008364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(«крестик»);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Pr="00AC0095" w:rsidRDefault="00AC0095">
            <w:pPr>
              <w:rPr>
                <w:lang w:val="ru-RU"/>
              </w:rPr>
            </w:pPr>
            <w:r>
              <w:rPr>
                <w:lang w:val="ru-RU"/>
              </w:rPr>
              <w:t>10.11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A4450">
        <w:trPr>
          <w:trHeight w:hRule="exact" w:val="25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A4450" w:rsidRPr="008364FC" w:rsidRDefault="00316315">
            <w:pPr>
              <w:autoSpaceDE w:val="0"/>
              <w:autoSpaceDN w:val="0"/>
              <w:spacing w:before="98" w:after="0" w:line="283" w:lineRule="auto"/>
              <w:ind w:left="72" w:right="288"/>
              <w:rPr>
                <w:lang w:val="ru-RU"/>
              </w:rPr>
            </w:pPr>
            <w:r w:rsidRPr="008364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Партерная </w:t>
            </w:r>
            <w:r w:rsidRPr="008364FC">
              <w:rPr>
                <w:lang w:val="ru-RU"/>
              </w:rPr>
              <w:br/>
            </w:r>
            <w:proofErr w:type="spellStart"/>
            <w:proofErr w:type="gramStart"/>
            <w:r w:rsidRPr="008364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разминка:упражнения</w:t>
            </w:r>
            <w:proofErr w:type="spellEnd"/>
            <w:proofErr w:type="gramEnd"/>
            <w:r w:rsidRPr="008364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для укрепления мышц ног, </w:t>
            </w:r>
            <w:r w:rsidRPr="008364FC">
              <w:rPr>
                <w:lang w:val="ru-RU"/>
              </w:rPr>
              <w:br/>
            </w:r>
            <w:r w:rsidRPr="008364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увеличения подвижности тазобедренных, коленных и голеностопных суставов </w:t>
            </w:r>
            <w:r w:rsidRPr="008364FC">
              <w:rPr>
                <w:lang w:val="ru-RU"/>
              </w:rPr>
              <w:br/>
            </w:r>
            <w:r w:rsidRPr="008364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(«велосипед»)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Pr="00AC0095" w:rsidRDefault="00AC0095">
            <w:pPr>
              <w:rPr>
                <w:lang w:val="ru-RU"/>
              </w:rPr>
            </w:pPr>
            <w:r>
              <w:rPr>
                <w:lang w:val="ru-RU"/>
              </w:rPr>
              <w:t>11.11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A4450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A4450" w:rsidRPr="008364FC" w:rsidRDefault="00316315">
            <w:pPr>
              <w:autoSpaceDE w:val="0"/>
              <w:autoSpaceDN w:val="0"/>
              <w:spacing w:before="98" w:after="0" w:line="283" w:lineRule="auto"/>
              <w:ind w:left="72" w:right="144"/>
              <w:rPr>
                <w:lang w:val="ru-RU"/>
              </w:rPr>
            </w:pPr>
            <w:r w:rsidRPr="008364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Отработка навыков </w:t>
            </w:r>
            <w:r w:rsidRPr="008364FC">
              <w:rPr>
                <w:lang w:val="ru-RU"/>
              </w:rPr>
              <w:br/>
            </w:r>
            <w:r w:rsidRPr="008364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выполнения упражнения для укрепления мышц ног, </w:t>
            </w:r>
            <w:r w:rsidRPr="008364FC">
              <w:rPr>
                <w:lang w:val="ru-RU"/>
              </w:rPr>
              <w:br/>
            </w:r>
            <w:r w:rsidRPr="008364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увеличения подвижности </w:t>
            </w:r>
            <w:r w:rsidRPr="008364FC">
              <w:rPr>
                <w:lang w:val="ru-RU"/>
              </w:rPr>
              <w:br/>
            </w:r>
            <w:r w:rsidRPr="008364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тазобедренных, коленных и голеностопных суставов </w:t>
            </w:r>
            <w:r w:rsidRPr="008364FC">
              <w:rPr>
                <w:lang w:val="ru-RU"/>
              </w:rPr>
              <w:br/>
            </w:r>
            <w:r w:rsidRPr="008364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(«велосипед»)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Pr="00AC0095" w:rsidRDefault="00AC0095">
            <w:pPr>
              <w:rPr>
                <w:lang w:val="ru-RU"/>
              </w:rPr>
            </w:pPr>
            <w:r>
              <w:rPr>
                <w:lang w:val="ru-RU"/>
              </w:rPr>
              <w:t>14.11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A445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Закрепление выполнения партерной разминки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Pr="00AC0095" w:rsidRDefault="00AC0095">
            <w:pPr>
              <w:rPr>
                <w:lang w:val="ru-RU"/>
              </w:rPr>
            </w:pPr>
            <w:r>
              <w:rPr>
                <w:lang w:val="ru-RU"/>
              </w:rPr>
              <w:t>17.11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A445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Закрепление выполнения партерной разминки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Pr="00AC0095" w:rsidRDefault="00AC0095">
            <w:pPr>
              <w:rPr>
                <w:lang w:val="ru-RU"/>
              </w:rPr>
            </w:pPr>
            <w:r>
              <w:rPr>
                <w:lang w:val="ru-RU"/>
              </w:rPr>
              <w:t>18.11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A4450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71" w:lineRule="auto"/>
              <w:ind w:left="72" w:right="432"/>
            </w:pPr>
            <w:r w:rsidRPr="008364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Музыкально-сценическая игра "Танцуем сказку".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передвижения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Pr="00AC0095" w:rsidRDefault="00AC0095">
            <w:pPr>
              <w:rPr>
                <w:lang w:val="ru-RU"/>
              </w:rPr>
            </w:pPr>
            <w:r>
              <w:rPr>
                <w:lang w:val="ru-RU"/>
              </w:rPr>
              <w:t>21.11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A4450">
        <w:trPr>
          <w:trHeight w:hRule="exact" w:val="21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A4450" w:rsidRPr="008364FC" w:rsidRDefault="00316315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8364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Упражнения для укрепления мышц тела и развития </w:t>
            </w:r>
            <w:r w:rsidRPr="008364FC">
              <w:rPr>
                <w:lang w:val="ru-RU"/>
              </w:rPr>
              <w:br/>
            </w:r>
            <w:r w:rsidRPr="008364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гибкости позвоночника, </w:t>
            </w:r>
            <w:r w:rsidRPr="008364FC">
              <w:rPr>
                <w:lang w:val="ru-RU"/>
              </w:rPr>
              <w:br/>
            </w:r>
            <w:r w:rsidRPr="008364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упражнения для разогревания (скручивания) мышц спины («верёвочка»)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Pr="00AC0095" w:rsidRDefault="00AC0095">
            <w:pPr>
              <w:rPr>
                <w:lang w:val="ru-RU"/>
              </w:rPr>
            </w:pPr>
            <w:r>
              <w:rPr>
                <w:lang w:val="ru-RU"/>
              </w:rPr>
              <w:t>24.11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A4450">
        <w:trPr>
          <w:trHeight w:hRule="exact" w:val="282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A4450" w:rsidRPr="008364FC" w:rsidRDefault="00316315">
            <w:pPr>
              <w:autoSpaceDE w:val="0"/>
              <w:autoSpaceDN w:val="0"/>
              <w:spacing w:before="98" w:after="0" w:line="286" w:lineRule="auto"/>
              <w:ind w:left="72" w:right="144"/>
              <w:rPr>
                <w:lang w:val="ru-RU"/>
              </w:rPr>
            </w:pPr>
            <w:r w:rsidRPr="008364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Отработка навыков </w:t>
            </w:r>
            <w:r w:rsidRPr="008364FC">
              <w:rPr>
                <w:lang w:val="ru-RU"/>
              </w:rPr>
              <w:br/>
            </w:r>
            <w:r w:rsidRPr="008364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выполнения упражнений для укрепления мышц тела и </w:t>
            </w:r>
            <w:r w:rsidRPr="008364FC">
              <w:rPr>
                <w:lang w:val="ru-RU"/>
              </w:rPr>
              <w:br/>
            </w:r>
            <w:r w:rsidRPr="008364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развития гибкости </w:t>
            </w:r>
            <w:r w:rsidRPr="008364FC">
              <w:rPr>
                <w:lang w:val="ru-RU"/>
              </w:rPr>
              <w:br/>
            </w:r>
            <w:r w:rsidRPr="008364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позвоночника, упражнения для разогревания </w:t>
            </w:r>
            <w:r w:rsidRPr="008364FC">
              <w:rPr>
                <w:lang w:val="ru-RU"/>
              </w:rPr>
              <w:br/>
            </w:r>
            <w:r w:rsidRPr="008364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(скручивания) мышц спины («верёвочка»)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Pr="00AC0095" w:rsidRDefault="00AC0095">
            <w:pPr>
              <w:rPr>
                <w:lang w:val="ru-RU"/>
              </w:rPr>
            </w:pPr>
            <w:r>
              <w:rPr>
                <w:lang w:val="ru-RU"/>
              </w:rPr>
              <w:t>25.11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EA4450" w:rsidRDefault="00EA4450">
      <w:pPr>
        <w:autoSpaceDE w:val="0"/>
        <w:autoSpaceDN w:val="0"/>
        <w:spacing w:after="0" w:line="14" w:lineRule="exact"/>
      </w:pPr>
    </w:p>
    <w:p w:rsidR="00EA4450" w:rsidRDefault="00EA4450">
      <w:pPr>
        <w:sectPr w:rsidR="00EA4450">
          <w:pgSz w:w="11900" w:h="16840"/>
          <w:pgMar w:top="284" w:right="650" w:bottom="61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A4450" w:rsidRDefault="00EA4450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88"/>
        <w:gridCol w:w="734"/>
        <w:gridCol w:w="1620"/>
        <w:gridCol w:w="1668"/>
        <w:gridCol w:w="1164"/>
        <w:gridCol w:w="1574"/>
      </w:tblGrid>
      <w:tr w:rsidR="00EA4450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A4450" w:rsidRPr="008364FC" w:rsidRDefault="00316315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8364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Упражнения для укрепления мышц спины и увеличения их эластичности («рыбка»)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Pr="00AC0095" w:rsidRDefault="00AC0095">
            <w:pPr>
              <w:rPr>
                <w:lang w:val="ru-RU"/>
              </w:rPr>
            </w:pPr>
            <w:r>
              <w:rPr>
                <w:lang w:val="ru-RU"/>
              </w:rPr>
              <w:t>28.11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A4450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A4450" w:rsidRPr="008364FC" w:rsidRDefault="00316315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8364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Отработка навыков </w:t>
            </w:r>
            <w:r w:rsidRPr="008364FC">
              <w:rPr>
                <w:lang w:val="ru-RU"/>
              </w:rPr>
              <w:br/>
            </w:r>
            <w:r w:rsidRPr="008364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выполнения упражнения для укрепления мышц спины и увеличения их эластичности («рыбка»)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Pr="00AC0095" w:rsidRDefault="00AC0095">
            <w:pPr>
              <w:rPr>
                <w:lang w:val="ru-RU"/>
              </w:rPr>
            </w:pPr>
            <w:r>
              <w:rPr>
                <w:lang w:val="ru-RU"/>
              </w:rPr>
              <w:t>1.12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A4450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A4450" w:rsidRPr="008364FC" w:rsidRDefault="00316315">
            <w:pPr>
              <w:autoSpaceDE w:val="0"/>
              <w:autoSpaceDN w:val="0"/>
              <w:spacing w:before="98" w:after="0" w:line="278" w:lineRule="auto"/>
              <w:ind w:left="72" w:right="288"/>
              <w:rPr>
                <w:lang w:val="ru-RU"/>
              </w:rPr>
            </w:pPr>
            <w:r w:rsidRPr="008364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Упражнения для развития гибкости позвоночника и </w:t>
            </w:r>
            <w:r w:rsidRPr="008364FC">
              <w:rPr>
                <w:lang w:val="ru-RU"/>
              </w:rPr>
              <w:br/>
            </w:r>
            <w:r w:rsidRPr="008364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плечевого пояса («мост») из положения лёжа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Pr="00AC0095" w:rsidRDefault="00AC0095">
            <w:pPr>
              <w:rPr>
                <w:lang w:val="ru-RU"/>
              </w:rPr>
            </w:pPr>
            <w:r>
              <w:rPr>
                <w:lang w:val="ru-RU"/>
              </w:rPr>
              <w:t>2.12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A4450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A4450" w:rsidRPr="008364FC" w:rsidRDefault="00316315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8364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Отработка навыков </w:t>
            </w:r>
            <w:r w:rsidRPr="008364FC">
              <w:rPr>
                <w:lang w:val="ru-RU"/>
              </w:rPr>
              <w:br/>
            </w:r>
            <w:r w:rsidRPr="008364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выполнения упражнения для развития гибкости </w:t>
            </w:r>
            <w:r w:rsidRPr="008364FC">
              <w:rPr>
                <w:lang w:val="ru-RU"/>
              </w:rPr>
              <w:br/>
            </w:r>
            <w:r w:rsidRPr="008364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позвоночника и плечевого пояса («мост») из положения лёжа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Pr="00AC0095" w:rsidRDefault="00AC0095">
            <w:pPr>
              <w:rPr>
                <w:lang w:val="ru-RU"/>
              </w:rPr>
            </w:pPr>
            <w:r>
              <w:rPr>
                <w:lang w:val="ru-RU"/>
              </w:rPr>
              <w:t>5.12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A445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Группировка, кувырок в сторону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Pr="00AC0095" w:rsidRDefault="00AC0095">
            <w:pPr>
              <w:rPr>
                <w:lang w:val="ru-RU"/>
              </w:rPr>
            </w:pPr>
            <w:r>
              <w:rPr>
                <w:lang w:val="ru-RU"/>
              </w:rPr>
              <w:t>8.12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A4450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A4450" w:rsidRPr="008364FC" w:rsidRDefault="00316315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8364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Отработка навыков </w:t>
            </w:r>
            <w:r w:rsidRPr="008364FC">
              <w:rPr>
                <w:lang w:val="ru-RU"/>
              </w:rPr>
              <w:br/>
            </w:r>
            <w:r w:rsidRPr="008364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выполнения группировки, кувырка в сторону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Pr="00AC0095" w:rsidRDefault="00AC0095">
            <w:pPr>
              <w:rPr>
                <w:lang w:val="ru-RU"/>
              </w:rPr>
            </w:pPr>
            <w:r>
              <w:rPr>
                <w:lang w:val="ru-RU"/>
              </w:rPr>
              <w:t>9.12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A4450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A4450" w:rsidRPr="008364FC" w:rsidRDefault="00316315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8364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Освоение подводящих </w:t>
            </w:r>
            <w:r w:rsidRPr="008364FC">
              <w:rPr>
                <w:lang w:val="ru-RU"/>
              </w:rPr>
              <w:br/>
            </w:r>
            <w:r w:rsidRPr="008364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упражнений к выполнению продольных и поперечных шпагатов («ящерка»)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Pr="00AC0095" w:rsidRDefault="00AC0095">
            <w:pPr>
              <w:rPr>
                <w:lang w:val="ru-RU"/>
              </w:rPr>
            </w:pPr>
            <w:r>
              <w:rPr>
                <w:lang w:val="ru-RU"/>
              </w:rPr>
              <w:t>12.12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A4450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A4450" w:rsidRPr="008364FC" w:rsidRDefault="00316315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8364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Отработка навыков </w:t>
            </w:r>
            <w:r w:rsidRPr="008364FC">
              <w:rPr>
                <w:lang w:val="ru-RU"/>
              </w:rPr>
              <w:br/>
            </w:r>
            <w:r w:rsidRPr="008364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выполнения упражнений к выполнению продольных и поперечных шпагатов </w:t>
            </w:r>
            <w:r w:rsidRPr="008364FC">
              <w:rPr>
                <w:lang w:val="ru-RU"/>
              </w:rPr>
              <w:br/>
            </w:r>
            <w:r w:rsidRPr="008364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(«ящерка»)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Pr="00AC0095" w:rsidRDefault="00AC0095">
            <w:pPr>
              <w:rPr>
                <w:lang w:val="ru-RU"/>
              </w:rPr>
            </w:pPr>
            <w:r>
              <w:rPr>
                <w:lang w:val="ru-RU"/>
              </w:rPr>
              <w:t>15.12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A4450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A4450" w:rsidRPr="008364FC" w:rsidRDefault="00316315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8364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Закрепление техники </w:t>
            </w:r>
            <w:r w:rsidRPr="008364FC">
              <w:rPr>
                <w:lang w:val="ru-RU"/>
              </w:rPr>
              <w:br/>
            </w:r>
            <w:r w:rsidRPr="008364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выполнения подводящих упражнений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Pr="00AC0095" w:rsidRDefault="00AC0095">
            <w:pPr>
              <w:rPr>
                <w:lang w:val="ru-RU"/>
              </w:rPr>
            </w:pPr>
            <w:r>
              <w:rPr>
                <w:lang w:val="ru-RU"/>
              </w:rPr>
              <w:t>16.12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A4450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A4450" w:rsidRPr="008364FC" w:rsidRDefault="00316315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8364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Музыкально-сценическая игра "Маленькие мышки </w:t>
            </w:r>
            <w:r w:rsidRPr="008364FC">
              <w:rPr>
                <w:lang w:val="ru-RU"/>
              </w:rPr>
              <w:br/>
            </w:r>
            <w:r w:rsidRPr="008364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прячутся от кошки: способы передвижения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Pr="00AC0095" w:rsidRDefault="00AC0095">
            <w:pPr>
              <w:rPr>
                <w:lang w:val="ru-RU"/>
              </w:rPr>
            </w:pPr>
            <w:r>
              <w:rPr>
                <w:lang w:val="ru-RU"/>
              </w:rPr>
              <w:t>19.12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EA4450" w:rsidRDefault="00EA4450">
      <w:pPr>
        <w:autoSpaceDE w:val="0"/>
        <w:autoSpaceDN w:val="0"/>
        <w:spacing w:after="0" w:line="14" w:lineRule="exact"/>
      </w:pPr>
    </w:p>
    <w:p w:rsidR="00EA4450" w:rsidRDefault="00EA4450">
      <w:pPr>
        <w:sectPr w:rsidR="00EA4450">
          <w:pgSz w:w="11900" w:h="16840"/>
          <w:pgMar w:top="284" w:right="650" w:bottom="79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A4450" w:rsidRDefault="00EA4450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88"/>
        <w:gridCol w:w="734"/>
        <w:gridCol w:w="1620"/>
        <w:gridCol w:w="1668"/>
        <w:gridCol w:w="1164"/>
        <w:gridCol w:w="1574"/>
      </w:tblGrid>
      <w:tr w:rsidR="00EA4450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A4450" w:rsidRPr="008364FC" w:rsidRDefault="00316315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8364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Музыкально-сценическая игра "Маленькие мышки </w:t>
            </w:r>
            <w:r w:rsidRPr="008364FC">
              <w:rPr>
                <w:lang w:val="ru-RU"/>
              </w:rPr>
              <w:br/>
            </w:r>
            <w:r w:rsidRPr="008364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прячутся от кошки: правила организации и проведения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Pr="00AC0095" w:rsidRDefault="00AC0095">
            <w:pPr>
              <w:rPr>
                <w:lang w:val="ru-RU"/>
              </w:rPr>
            </w:pPr>
            <w:r>
              <w:rPr>
                <w:lang w:val="ru-RU"/>
              </w:rPr>
              <w:t>22.12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A445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A4450" w:rsidRPr="008364FC" w:rsidRDefault="00316315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8364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Обобщающий урок по итогам 2 четверти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Pr="00AC0095" w:rsidRDefault="00AC0095">
            <w:pPr>
              <w:rPr>
                <w:lang w:val="ru-RU"/>
              </w:rPr>
            </w:pPr>
            <w:r>
              <w:rPr>
                <w:lang w:val="ru-RU"/>
              </w:rPr>
              <w:t>23.12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Pr="00A27D02" w:rsidRDefault="00A27D0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Зачет</w:t>
            </w:r>
          </w:p>
        </w:tc>
      </w:tr>
      <w:tr w:rsidR="00EA445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Режим дня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Pr="00AC0095" w:rsidRDefault="00AC0095">
            <w:pPr>
              <w:rPr>
                <w:lang w:val="ru-RU"/>
              </w:rPr>
            </w:pPr>
            <w:r>
              <w:rPr>
                <w:lang w:val="ru-RU"/>
              </w:rPr>
              <w:t>26.12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A4450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100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Основные правила личной гигиены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Pr="00AC0095" w:rsidRDefault="00AC0095">
            <w:pPr>
              <w:rPr>
                <w:lang w:val="ru-RU"/>
              </w:rPr>
            </w:pPr>
            <w:r>
              <w:rPr>
                <w:lang w:val="ru-RU"/>
              </w:rPr>
              <w:t>29.12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100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A445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Комплекс упражнений утренней гимнастики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Pr="00AC0095" w:rsidRDefault="00AC0095">
            <w:pPr>
              <w:rPr>
                <w:lang w:val="ru-RU"/>
              </w:rPr>
            </w:pPr>
            <w:r>
              <w:rPr>
                <w:lang w:val="ru-RU"/>
              </w:rPr>
              <w:t>30.12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A4450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A4450" w:rsidRPr="008364FC" w:rsidRDefault="00316315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8364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Комплекс упражнений </w:t>
            </w:r>
            <w:r w:rsidRPr="008364FC">
              <w:rPr>
                <w:lang w:val="ru-RU"/>
              </w:rPr>
              <w:br/>
            </w:r>
            <w:r w:rsidRPr="008364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утренней гимнастики: </w:t>
            </w:r>
            <w:r w:rsidRPr="008364FC">
              <w:rPr>
                <w:lang w:val="ru-RU"/>
              </w:rPr>
              <w:br/>
            </w:r>
            <w:r w:rsidRPr="008364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упражнения с гимнастической палкой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Pr="00AC0095" w:rsidRDefault="00AC0095">
            <w:pPr>
              <w:rPr>
                <w:lang w:val="ru-RU"/>
              </w:rPr>
            </w:pPr>
            <w:r>
              <w:rPr>
                <w:lang w:val="ru-RU"/>
              </w:rPr>
              <w:t>9.01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A4450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A4450" w:rsidRPr="008364FC" w:rsidRDefault="00316315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8364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Самостоятельное составление комплекса упражнений </w:t>
            </w:r>
            <w:r w:rsidRPr="008364FC">
              <w:rPr>
                <w:lang w:val="ru-RU"/>
              </w:rPr>
              <w:br/>
            </w:r>
            <w:r w:rsidRPr="008364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утренней гимнастики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Pr="008A4390" w:rsidRDefault="008A4390">
            <w:pPr>
              <w:rPr>
                <w:lang w:val="ru-RU"/>
              </w:rPr>
            </w:pPr>
            <w:r>
              <w:rPr>
                <w:lang w:val="ru-RU"/>
              </w:rPr>
              <w:t>12.01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A4450">
        <w:trPr>
          <w:trHeight w:hRule="exact" w:val="28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A4450" w:rsidRPr="008364FC" w:rsidRDefault="00316315">
            <w:pPr>
              <w:autoSpaceDE w:val="0"/>
              <w:autoSpaceDN w:val="0"/>
              <w:spacing w:before="98" w:after="0" w:line="286" w:lineRule="auto"/>
              <w:ind w:left="72" w:right="144"/>
              <w:rPr>
                <w:lang w:val="ru-RU"/>
              </w:rPr>
            </w:pPr>
            <w:r w:rsidRPr="008364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Комплекс упражнений для с предметами. Упражнения со скакалкой: вращение кистью руки скакалки, сложенной вчетверо, — перед собой, </w:t>
            </w:r>
            <w:r w:rsidRPr="008364FC">
              <w:rPr>
                <w:lang w:val="ru-RU"/>
              </w:rPr>
              <w:br/>
            </w:r>
            <w:r w:rsidRPr="008364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сложенной вдвое —</w:t>
            </w:r>
            <w:r w:rsidRPr="008364FC">
              <w:rPr>
                <w:lang w:val="ru-RU"/>
              </w:rPr>
              <w:br/>
            </w:r>
            <w:r w:rsidRPr="008364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поочерёдно в лицевой, </w:t>
            </w:r>
            <w:r w:rsidRPr="008364FC">
              <w:rPr>
                <w:lang w:val="ru-RU"/>
              </w:rPr>
              <w:br/>
            </w:r>
            <w:r w:rsidRPr="008364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боковой плоскостях.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Pr="008A4390" w:rsidRDefault="008A4390">
            <w:pPr>
              <w:rPr>
                <w:lang w:val="ru-RU"/>
              </w:rPr>
            </w:pPr>
            <w:r>
              <w:rPr>
                <w:lang w:val="ru-RU"/>
              </w:rPr>
              <w:t>13.01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A4450">
        <w:trPr>
          <w:trHeight w:hRule="exact" w:val="284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A4450" w:rsidRPr="008364FC" w:rsidRDefault="00316315">
            <w:pPr>
              <w:autoSpaceDE w:val="0"/>
              <w:autoSpaceDN w:val="0"/>
              <w:spacing w:before="100" w:after="0" w:line="286" w:lineRule="auto"/>
              <w:ind w:left="72" w:right="144"/>
              <w:rPr>
                <w:lang w:val="ru-RU"/>
              </w:rPr>
            </w:pPr>
            <w:r w:rsidRPr="008364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Отработка навыков </w:t>
            </w:r>
            <w:r w:rsidRPr="008364FC">
              <w:rPr>
                <w:lang w:val="ru-RU"/>
              </w:rPr>
              <w:br/>
            </w:r>
            <w:r w:rsidRPr="008364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выполнения упражнений со скакалкой: вращение кистью руки скакалки, сложенной вчетверо, — перед собой, </w:t>
            </w:r>
            <w:r w:rsidRPr="008364FC">
              <w:rPr>
                <w:lang w:val="ru-RU"/>
              </w:rPr>
              <w:br/>
            </w:r>
            <w:r w:rsidRPr="008364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сложенной вдвое —</w:t>
            </w:r>
            <w:r w:rsidRPr="008364FC">
              <w:rPr>
                <w:lang w:val="ru-RU"/>
              </w:rPr>
              <w:br/>
            </w:r>
            <w:r w:rsidRPr="008364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поочерёдно в лицевой, </w:t>
            </w:r>
            <w:r w:rsidRPr="008364FC">
              <w:rPr>
                <w:lang w:val="ru-RU"/>
              </w:rPr>
              <w:br/>
            </w:r>
            <w:r w:rsidRPr="008364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боковой плоскостях.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Pr="008A4390" w:rsidRDefault="008A4390">
            <w:pPr>
              <w:rPr>
                <w:lang w:val="ru-RU"/>
              </w:rPr>
            </w:pPr>
            <w:r>
              <w:rPr>
                <w:lang w:val="ru-RU"/>
              </w:rPr>
              <w:t>16.01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100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A445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A4450" w:rsidRPr="008364FC" w:rsidRDefault="0031631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8364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Подскоки через скакалку вперёд, назад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Pr="008A4390" w:rsidRDefault="008A4390">
            <w:pPr>
              <w:rPr>
                <w:lang w:val="ru-RU"/>
              </w:rPr>
            </w:pPr>
            <w:r>
              <w:rPr>
                <w:lang w:val="ru-RU"/>
              </w:rPr>
              <w:t>19.01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A4450">
        <w:trPr>
          <w:trHeight w:hRule="exact" w:val="11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A4450" w:rsidRPr="008364FC" w:rsidRDefault="00316315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8364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Отработка навыков </w:t>
            </w:r>
            <w:r w:rsidRPr="008364FC">
              <w:rPr>
                <w:lang w:val="ru-RU"/>
              </w:rPr>
              <w:br/>
            </w:r>
            <w:r w:rsidRPr="008364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выполнения подскоков через скакалку вперёд, назад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Pr="008A4390" w:rsidRDefault="008A4390">
            <w:pPr>
              <w:rPr>
                <w:lang w:val="ru-RU"/>
              </w:rPr>
            </w:pPr>
            <w:r>
              <w:rPr>
                <w:lang w:val="ru-RU"/>
              </w:rPr>
              <w:t>20.01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EA4450" w:rsidRDefault="00EA4450">
      <w:pPr>
        <w:autoSpaceDE w:val="0"/>
        <w:autoSpaceDN w:val="0"/>
        <w:spacing w:after="0" w:line="14" w:lineRule="exact"/>
      </w:pPr>
    </w:p>
    <w:p w:rsidR="00EA4450" w:rsidRDefault="00EA4450">
      <w:pPr>
        <w:sectPr w:rsidR="00EA4450">
          <w:pgSz w:w="11900" w:h="16840"/>
          <w:pgMar w:top="284" w:right="650" w:bottom="5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A4450" w:rsidRDefault="00EA4450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88"/>
        <w:gridCol w:w="734"/>
        <w:gridCol w:w="1620"/>
        <w:gridCol w:w="1668"/>
        <w:gridCol w:w="1164"/>
        <w:gridCol w:w="1574"/>
      </w:tblGrid>
      <w:tr w:rsidR="00EA445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A4450" w:rsidRPr="008364FC" w:rsidRDefault="00316315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8364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Прыжки через скакалку вперёд, назад.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Pr="008A4390" w:rsidRDefault="008A4390">
            <w:pPr>
              <w:rPr>
                <w:lang w:val="ru-RU"/>
              </w:rPr>
            </w:pPr>
            <w:r>
              <w:rPr>
                <w:lang w:val="ru-RU"/>
              </w:rPr>
              <w:t>23.01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A4450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A4450" w:rsidRPr="008364FC" w:rsidRDefault="00316315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8364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Отработка навыков </w:t>
            </w:r>
            <w:r w:rsidRPr="008364FC">
              <w:rPr>
                <w:lang w:val="ru-RU"/>
              </w:rPr>
              <w:br/>
            </w:r>
            <w:r w:rsidRPr="008364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выполнения прыжков через скакалку вперёд, назад.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Pr="008A4390" w:rsidRDefault="008A4390">
            <w:pPr>
              <w:rPr>
                <w:lang w:val="ru-RU"/>
              </w:rPr>
            </w:pPr>
            <w:r>
              <w:rPr>
                <w:lang w:val="ru-RU"/>
              </w:rPr>
              <w:t>26.01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A445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A4450" w:rsidRPr="008364FC" w:rsidRDefault="00316315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8364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Самостоятельное </w:t>
            </w:r>
            <w:proofErr w:type="spellStart"/>
            <w:r w:rsidRPr="008364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выполение</w:t>
            </w:r>
            <w:proofErr w:type="spellEnd"/>
            <w:r w:rsidRPr="008364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упражнений со скакалкой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Pr="008A4390" w:rsidRDefault="008A4390">
            <w:pPr>
              <w:rPr>
                <w:lang w:val="ru-RU"/>
              </w:rPr>
            </w:pPr>
            <w:r>
              <w:rPr>
                <w:lang w:val="ru-RU"/>
              </w:rPr>
              <w:t>27.01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A445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62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Подвижные игры со скакалкой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Pr="008A4390" w:rsidRDefault="008A4390">
            <w:pPr>
              <w:rPr>
                <w:lang w:val="ru-RU"/>
              </w:rPr>
            </w:pPr>
            <w:r>
              <w:rPr>
                <w:lang w:val="ru-RU"/>
              </w:rPr>
              <w:t>30.01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A4450">
        <w:trPr>
          <w:trHeight w:hRule="exact" w:val="1166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328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100" w:after="0" w:line="271" w:lineRule="auto"/>
              <w:ind w:left="72" w:right="432"/>
            </w:pPr>
            <w:r w:rsidRPr="008364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Музыкально-сценическая игра "Танцуем вместе".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передвижения</w:t>
            </w:r>
            <w:proofErr w:type="spellEnd"/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Pr="008A4390" w:rsidRDefault="008A4390">
            <w:pPr>
              <w:rPr>
                <w:lang w:val="ru-RU"/>
              </w:rPr>
            </w:pPr>
            <w:r>
              <w:rPr>
                <w:lang w:val="ru-RU"/>
              </w:rPr>
              <w:t>2.02</w:t>
            </w:r>
          </w:p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100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A4450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/>
              <w:ind w:left="72" w:right="432"/>
            </w:pPr>
            <w:r w:rsidRPr="008364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Музыкально-сценическая игра "Танцуем вместе".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организации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проведения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Pr="008A4390" w:rsidRDefault="008A4390">
            <w:pPr>
              <w:rPr>
                <w:lang w:val="ru-RU"/>
              </w:rPr>
            </w:pPr>
            <w:r>
              <w:rPr>
                <w:lang w:val="ru-RU"/>
              </w:rPr>
              <w:t>3.02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A4450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A4450" w:rsidRPr="008364FC" w:rsidRDefault="00316315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8364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Комплекс упражнений с </w:t>
            </w:r>
            <w:r w:rsidRPr="008364FC">
              <w:rPr>
                <w:lang w:val="ru-RU"/>
              </w:rPr>
              <w:br/>
            </w:r>
            <w:r w:rsidRPr="008364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предметами. Упражнения с мячом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Pr="008A4390" w:rsidRDefault="008A4390">
            <w:pPr>
              <w:rPr>
                <w:lang w:val="ru-RU"/>
              </w:rPr>
            </w:pPr>
            <w:r>
              <w:rPr>
                <w:lang w:val="ru-RU"/>
              </w:rPr>
              <w:t>6.02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A4450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A4450" w:rsidRPr="008364FC" w:rsidRDefault="00316315">
            <w:pPr>
              <w:autoSpaceDE w:val="0"/>
              <w:autoSpaceDN w:val="0"/>
              <w:spacing w:before="98" w:after="0" w:line="271" w:lineRule="auto"/>
              <w:ind w:right="144"/>
              <w:jc w:val="center"/>
              <w:rPr>
                <w:lang w:val="ru-RU"/>
              </w:rPr>
            </w:pPr>
            <w:r w:rsidRPr="008364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Удержание гимнастического мяча. Баланс мяча на ладони, передача мяча из руки в руку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Pr="008A4390" w:rsidRDefault="008A4390">
            <w:pPr>
              <w:rPr>
                <w:lang w:val="ru-RU"/>
              </w:rPr>
            </w:pPr>
            <w:r>
              <w:rPr>
                <w:lang w:val="ru-RU"/>
              </w:rPr>
              <w:t>9.02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A4450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A4450" w:rsidRPr="008364FC" w:rsidRDefault="00316315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8364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Отработка навыков </w:t>
            </w:r>
            <w:r w:rsidRPr="008364FC">
              <w:rPr>
                <w:lang w:val="ru-RU"/>
              </w:rPr>
              <w:br/>
            </w:r>
            <w:r w:rsidRPr="008364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удержания гимнастического мяча. Баланс мяча на ладони, передача мяча из руки в руку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Pr="008A4390" w:rsidRDefault="008A4390">
            <w:pPr>
              <w:rPr>
                <w:lang w:val="ru-RU"/>
              </w:rPr>
            </w:pPr>
            <w:r>
              <w:rPr>
                <w:lang w:val="ru-RU"/>
              </w:rPr>
              <w:t>10.02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A4450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A4450" w:rsidRPr="008364FC" w:rsidRDefault="00316315">
            <w:pPr>
              <w:autoSpaceDE w:val="0"/>
              <w:autoSpaceDN w:val="0"/>
              <w:spacing w:before="98" w:after="0" w:line="278" w:lineRule="auto"/>
              <w:ind w:left="72" w:right="288"/>
              <w:rPr>
                <w:lang w:val="ru-RU"/>
              </w:rPr>
            </w:pPr>
            <w:r w:rsidRPr="008364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Одиночный отбив мяча от пола. Переброска мяча с </w:t>
            </w:r>
            <w:r w:rsidRPr="008364FC">
              <w:rPr>
                <w:lang w:val="ru-RU"/>
              </w:rPr>
              <w:br/>
            </w:r>
            <w:r w:rsidRPr="008364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ладони на тыльную сторону руки и обратно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Pr="008A4390" w:rsidRDefault="008A4390">
            <w:pPr>
              <w:rPr>
                <w:lang w:val="ru-RU"/>
              </w:rPr>
            </w:pPr>
            <w:r>
              <w:rPr>
                <w:lang w:val="ru-RU"/>
              </w:rPr>
              <w:t>13.02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A4450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A4450" w:rsidRPr="008364FC" w:rsidRDefault="00316315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8364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Отработка навыков </w:t>
            </w:r>
            <w:r w:rsidRPr="008364FC">
              <w:rPr>
                <w:lang w:val="ru-RU"/>
              </w:rPr>
              <w:br/>
            </w:r>
            <w:r w:rsidRPr="008364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одиночного отбива мяча от пола, переброски мяча с </w:t>
            </w:r>
            <w:r w:rsidRPr="008364FC">
              <w:rPr>
                <w:lang w:val="ru-RU"/>
              </w:rPr>
              <w:br/>
            </w:r>
            <w:r w:rsidRPr="008364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ладони на тыльную сторону руки и обратно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Pr="008A4390" w:rsidRDefault="008A4390">
            <w:pPr>
              <w:rPr>
                <w:lang w:val="ru-RU"/>
              </w:rPr>
            </w:pPr>
            <w:r>
              <w:rPr>
                <w:lang w:val="ru-RU"/>
              </w:rPr>
              <w:t>16.02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A445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A4450" w:rsidRPr="008364FC" w:rsidRDefault="0031631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8364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Перекат мяча по полу, по рукам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Pr="008A4390" w:rsidRDefault="008A4390">
            <w:pPr>
              <w:rPr>
                <w:lang w:val="ru-RU"/>
              </w:rPr>
            </w:pPr>
            <w:r>
              <w:rPr>
                <w:lang w:val="ru-RU"/>
              </w:rPr>
              <w:t>17.02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A4450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69.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A4450" w:rsidRPr="008364FC" w:rsidRDefault="00316315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8364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Отработка навыков переката мяча по полу, по рукам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Pr="008A4390" w:rsidRDefault="008A4390">
            <w:pPr>
              <w:rPr>
                <w:lang w:val="ru-RU"/>
              </w:rPr>
            </w:pPr>
            <w:r>
              <w:rPr>
                <w:lang w:val="ru-RU"/>
              </w:rPr>
              <w:t>27.02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EA4450" w:rsidRDefault="00EA4450">
      <w:pPr>
        <w:autoSpaceDE w:val="0"/>
        <w:autoSpaceDN w:val="0"/>
        <w:spacing w:after="0" w:line="14" w:lineRule="exact"/>
      </w:pPr>
    </w:p>
    <w:p w:rsidR="00EA4450" w:rsidRDefault="00EA4450">
      <w:pPr>
        <w:sectPr w:rsidR="00EA4450">
          <w:pgSz w:w="11900" w:h="16840"/>
          <w:pgMar w:top="284" w:right="650" w:bottom="56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A4450" w:rsidRDefault="00EA4450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88"/>
        <w:gridCol w:w="734"/>
        <w:gridCol w:w="1620"/>
        <w:gridCol w:w="1668"/>
        <w:gridCol w:w="1164"/>
        <w:gridCol w:w="1574"/>
      </w:tblGrid>
      <w:tr w:rsidR="00EA445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70.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Бросок и ловля мяча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Pr="008A4390" w:rsidRDefault="008A4390">
            <w:pPr>
              <w:rPr>
                <w:lang w:val="ru-RU"/>
              </w:rPr>
            </w:pPr>
            <w:r>
              <w:rPr>
                <w:lang w:val="ru-RU"/>
              </w:rPr>
              <w:t>2.03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A445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71.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A4450" w:rsidRPr="008364FC" w:rsidRDefault="00316315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8364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Отработка навыков броска и ловли мяча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Pr="008A4390" w:rsidRDefault="008A4390">
            <w:pPr>
              <w:rPr>
                <w:lang w:val="ru-RU"/>
              </w:rPr>
            </w:pPr>
            <w:r>
              <w:rPr>
                <w:lang w:val="ru-RU"/>
              </w:rPr>
              <w:t>3.03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A4450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72.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A4450" w:rsidRPr="008364FC" w:rsidRDefault="00316315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8364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Закрепление навыков </w:t>
            </w:r>
            <w:r w:rsidRPr="008364FC">
              <w:rPr>
                <w:lang w:val="ru-RU"/>
              </w:rPr>
              <w:br/>
            </w:r>
            <w:r w:rsidRPr="008364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выполнения упражнений с мячом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Pr="008A4390" w:rsidRDefault="008A4390">
            <w:pPr>
              <w:rPr>
                <w:lang w:val="ru-RU"/>
              </w:rPr>
            </w:pPr>
            <w:r>
              <w:rPr>
                <w:lang w:val="ru-RU"/>
              </w:rPr>
              <w:t>6.03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A445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73.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Игровые задания с мячом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Pr="008A4390" w:rsidRDefault="008A4390">
            <w:pPr>
              <w:rPr>
                <w:lang w:val="ru-RU"/>
              </w:rPr>
            </w:pPr>
            <w:r>
              <w:rPr>
                <w:lang w:val="ru-RU"/>
              </w:rPr>
              <w:t>9.03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A4450">
        <w:trPr>
          <w:trHeight w:hRule="exact" w:val="830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74.</w:t>
            </w:r>
          </w:p>
        </w:tc>
        <w:tc>
          <w:tcPr>
            <w:tcW w:w="328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A4450" w:rsidRPr="008364FC" w:rsidRDefault="00316315">
            <w:pPr>
              <w:autoSpaceDE w:val="0"/>
              <w:autoSpaceDN w:val="0"/>
              <w:spacing w:before="100" w:after="0" w:line="262" w:lineRule="auto"/>
              <w:ind w:left="72"/>
              <w:rPr>
                <w:lang w:val="ru-RU"/>
              </w:rPr>
            </w:pPr>
            <w:r w:rsidRPr="008364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Обобщающий урок по итогам 3 четверти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Pr="008A4390" w:rsidRDefault="008A4390">
            <w:pPr>
              <w:rPr>
                <w:lang w:val="ru-RU"/>
              </w:rPr>
            </w:pPr>
            <w:r>
              <w:rPr>
                <w:lang w:val="ru-RU"/>
              </w:rPr>
              <w:t>10.03</w:t>
            </w:r>
          </w:p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A4450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75.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A4450" w:rsidRPr="008364FC" w:rsidRDefault="00316315">
            <w:pPr>
              <w:autoSpaceDE w:val="0"/>
              <w:autoSpaceDN w:val="0"/>
              <w:spacing w:before="98" w:after="0"/>
              <w:ind w:left="72" w:right="432"/>
              <w:rPr>
                <w:lang w:val="ru-RU"/>
              </w:rPr>
            </w:pPr>
            <w:r w:rsidRPr="008364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Музыкально-сценическая игра "Музыкальный </w:t>
            </w:r>
            <w:r w:rsidRPr="008364FC">
              <w:rPr>
                <w:lang w:val="ru-RU"/>
              </w:rPr>
              <w:br/>
            </w:r>
            <w:r w:rsidRPr="008364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паровозик": способы </w:t>
            </w:r>
            <w:r w:rsidRPr="008364FC">
              <w:rPr>
                <w:lang w:val="ru-RU"/>
              </w:rPr>
              <w:br/>
            </w:r>
            <w:r w:rsidRPr="008364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передвижения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Pr="008A4390" w:rsidRDefault="008A4390">
            <w:pPr>
              <w:rPr>
                <w:lang w:val="ru-RU"/>
              </w:rPr>
            </w:pPr>
            <w:r>
              <w:rPr>
                <w:lang w:val="ru-RU"/>
              </w:rPr>
              <w:t>13.03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A4450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76.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A4450" w:rsidRPr="008364FC" w:rsidRDefault="00316315">
            <w:pPr>
              <w:autoSpaceDE w:val="0"/>
              <w:autoSpaceDN w:val="0"/>
              <w:spacing w:before="98" w:after="0"/>
              <w:ind w:left="72" w:right="432"/>
              <w:rPr>
                <w:lang w:val="ru-RU"/>
              </w:rPr>
            </w:pPr>
            <w:r w:rsidRPr="008364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Музыкально-сценическая игра "Музыкальный </w:t>
            </w:r>
            <w:r w:rsidRPr="008364FC">
              <w:rPr>
                <w:lang w:val="ru-RU"/>
              </w:rPr>
              <w:br/>
            </w:r>
            <w:r w:rsidRPr="008364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паровозик": правила </w:t>
            </w:r>
            <w:r w:rsidRPr="008364FC">
              <w:rPr>
                <w:lang w:val="ru-RU"/>
              </w:rPr>
              <w:br/>
            </w:r>
            <w:r w:rsidRPr="008364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организации и проведения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Pr="008A4390" w:rsidRDefault="008A4390">
            <w:pPr>
              <w:rPr>
                <w:lang w:val="ru-RU"/>
              </w:rPr>
            </w:pPr>
            <w:r>
              <w:rPr>
                <w:lang w:val="ru-RU"/>
              </w:rPr>
              <w:t>16.03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A4450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77.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81" w:lineRule="auto"/>
              <w:ind w:left="72" w:right="144"/>
            </w:pPr>
            <w:r w:rsidRPr="008364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Упражнения для развития координации и развития </w:t>
            </w:r>
            <w:r w:rsidRPr="008364FC">
              <w:rPr>
                <w:lang w:val="ru-RU"/>
              </w:rPr>
              <w:br/>
            </w:r>
            <w:r w:rsidRPr="008364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жизненно важных навыков и умений.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Равновесие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(«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эшапе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») —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колено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вперёд попеременно каждой ногой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Pr="008A4390" w:rsidRDefault="008A4390">
            <w:pPr>
              <w:rPr>
                <w:lang w:val="ru-RU"/>
              </w:rPr>
            </w:pPr>
            <w:r>
              <w:rPr>
                <w:lang w:val="ru-RU"/>
              </w:rPr>
              <w:t>17.03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A4450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78.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A4450" w:rsidRPr="008364FC" w:rsidRDefault="00316315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8364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Отработка навыков </w:t>
            </w:r>
            <w:r w:rsidRPr="008364FC">
              <w:rPr>
                <w:lang w:val="ru-RU"/>
              </w:rPr>
              <w:br/>
            </w:r>
            <w:r w:rsidRPr="008364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выполнения упражнения на равновесие («</w:t>
            </w:r>
            <w:proofErr w:type="spellStart"/>
            <w:r w:rsidRPr="008364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эшапе</w:t>
            </w:r>
            <w:proofErr w:type="spellEnd"/>
            <w:r w:rsidRPr="008364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») —</w:t>
            </w:r>
            <w:r w:rsidRPr="008364FC">
              <w:rPr>
                <w:lang w:val="ru-RU"/>
              </w:rPr>
              <w:br/>
            </w:r>
            <w:r w:rsidRPr="008364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колено вперёд попеременно каждой ногой.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Pr="008A4390" w:rsidRDefault="008A4390">
            <w:pPr>
              <w:rPr>
                <w:lang w:val="ru-RU"/>
              </w:rPr>
            </w:pPr>
            <w:r>
              <w:rPr>
                <w:lang w:val="ru-RU"/>
              </w:rPr>
              <w:t>27.03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A4450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79.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81" w:lineRule="auto"/>
              <w:ind w:left="72" w:right="144"/>
            </w:pPr>
            <w:r w:rsidRPr="008364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Упражнения для развития координации и развития </w:t>
            </w:r>
            <w:r w:rsidRPr="008364FC">
              <w:rPr>
                <w:lang w:val="ru-RU"/>
              </w:rPr>
              <w:br/>
            </w:r>
            <w:r w:rsidRPr="008364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жизненно важных навыков и умений.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Равновесие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(«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арабеск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»)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попеременно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каждой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ногой.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Pr="008A4390" w:rsidRDefault="008A4390">
            <w:pPr>
              <w:rPr>
                <w:lang w:val="ru-RU"/>
              </w:rPr>
            </w:pPr>
            <w:r>
              <w:rPr>
                <w:lang w:val="ru-RU"/>
              </w:rPr>
              <w:t>30.03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A4450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80.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A4450" w:rsidRPr="008364FC" w:rsidRDefault="00316315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8364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Отработка навыков </w:t>
            </w:r>
            <w:r w:rsidRPr="008364FC">
              <w:rPr>
                <w:lang w:val="ru-RU"/>
              </w:rPr>
              <w:br/>
            </w:r>
            <w:r w:rsidRPr="008364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выполнения упражнения на равновесие («арабеск») </w:t>
            </w:r>
            <w:r w:rsidRPr="008364FC">
              <w:rPr>
                <w:lang w:val="ru-RU"/>
              </w:rPr>
              <w:br/>
            </w:r>
            <w:r w:rsidRPr="008364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попеременно каждой ногой.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Pr="008A4390" w:rsidRDefault="008A4390">
            <w:pPr>
              <w:rPr>
                <w:lang w:val="ru-RU"/>
              </w:rPr>
            </w:pPr>
            <w:r>
              <w:rPr>
                <w:lang w:val="ru-RU"/>
              </w:rPr>
              <w:t>31.03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EA4450" w:rsidRDefault="00EA4450">
      <w:pPr>
        <w:autoSpaceDE w:val="0"/>
        <w:autoSpaceDN w:val="0"/>
        <w:spacing w:after="0" w:line="14" w:lineRule="exact"/>
      </w:pPr>
    </w:p>
    <w:p w:rsidR="00EA4450" w:rsidRDefault="00EA4450">
      <w:pPr>
        <w:sectPr w:rsidR="00EA4450">
          <w:pgSz w:w="11900" w:h="16840"/>
          <w:pgMar w:top="284" w:right="650" w:bottom="5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A4450" w:rsidRDefault="00EA4450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88"/>
        <w:gridCol w:w="734"/>
        <w:gridCol w:w="1620"/>
        <w:gridCol w:w="1668"/>
        <w:gridCol w:w="1164"/>
        <w:gridCol w:w="1574"/>
      </w:tblGrid>
      <w:tr w:rsidR="00EA4450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81.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81" w:lineRule="auto"/>
              <w:ind w:left="72" w:right="144"/>
            </w:pPr>
            <w:r w:rsidRPr="008364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Упражнения для развития координации и развития </w:t>
            </w:r>
            <w:r w:rsidRPr="008364FC">
              <w:rPr>
                <w:lang w:val="ru-RU"/>
              </w:rPr>
              <w:br/>
            </w:r>
            <w:r w:rsidRPr="008364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жизненно важных навыков и умений.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Повороты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обе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стороны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на 45°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Pr="008A4390" w:rsidRDefault="008A4390">
            <w:pPr>
              <w:rPr>
                <w:lang w:val="ru-RU"/>
              </w:rPr>
            </w:pPr>
            <w:r>
              <w:rPr>
                <w:lang w:val="ru-RU"/>
              </w:rPr>
              <w:t>3.04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A4450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82.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A4450" w:rsidRPr="008364FC" w:rsidRDefault="00316315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8364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Отработка навыков </w:t>
            </w:r>
            <w:r w:rsidRPr="008364FC">
              <w:rPr>
                <w:lang w:val="ru-RU"/>
              </w:rPr>
              <w:br/>
            </w:r>
            <w:r w:rsidRPr="008364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выполнения поворотов в обе стороны на 45°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Pr="008A4390" w:rsidRDefault="008A4390">
            <w:pPr>
              <w:rPr>
                <w:lang w:val="ru-RU"/>
              </w:rPr>
            </w:pPr>
            <w:r>
              <w:rPr>
                <w:lang w:val="ru-RU"/>
              </w:rPr>
              <w:t>604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A4450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83.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A4450" w:rsidRPr="008364FC" w:rsidRDefault="00316315">
            <w:pPr>
              <w:autoSpaceDE w:val="0"/>
              <w:autoSpaceDN w:val="0"/>
              <w:spacing w:before="98" w:after="0" w:line="274" w:lineRule="auto"/>
              <w:ind w:left="72" w:right="144"/>
              <w:rPr>
                <w:lang w:val="ru-RU"/>
              </w:rPr>
            </w:pPr>
            <w:r w:rsidRPr="008364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Прыжки толчком с двух ног вперёд, назад, с поворотом на 45° и 90° в обе стороны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Pr="008A4390" w:rsidRDefault="008A4390">
            <w:pPr>
              <w:rPr>
                <w:lang w:val="ru-RU"/>
              </w:rPr>
            </w:pPr>
            <w:r>
              <w:rPr>
                <w:lang w:val="ru-RU"/>
              </w:rPr>
              <w:t>7.04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A4450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84.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A4450" w:rsidRPr="008364FC" w:rsidRDefault="00316315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8364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Отработка навыков </w:t>
            </w:r>
            <w:r w:rsidRPr="008364FC">
              <w:rPr>
                <w:lang w:val="ru-RU"/>
              </w:rPr>
              <w:br/>
            </w:r>
            <w:r w:rsidRPr="008364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выполнения прыжков </w:t>
            </w:r>
            <w:r w:rsidRPr="008364FC">
              <w:rPr>
                <w:lang w:val="ru-RU"/>
              </w:rPr>
              <w:br/>
            </w:r>
            <w:r w:rsidRPr="008364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толчком с двух ног вперёд, назад, с поворотом на 45° и 90° в обе стороны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Pr="008A4390" w:rsidRDefault="008A4390">
            <w:pPr>
              <w:rPr>
                <w:lang w:val="ru-RU"/>
              </w:rPr>
            </w:pPr>
            <w:r>
              <w:rPr>
                <w:lang w:val="ru-RU"/>
              </w:rPr>
              <w:t>10.04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A445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85.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62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Танцевальные шаги:«полечка»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Pr="008A4390" w:rsidRDefault="008A4390">
            <w:pPr>
              <w:rPr>
                <w:lang w:val="ru-RU"/>
              </w:rPr>
            </w:pPr>
            <w:r>
              <w:rPr>
                <w:lang w:val="ru-RU"/>
              </w:rPr>
              <w:t>13.04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A4450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86.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A4450" w:rsidRPr="008364FC" w:rsidRDefault="00316315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8364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Отработка навыков </w:t>
            </w:r>
            <w:r w:rsidRPr="008364FC">
              <w:rPr>
                <w:lang w:val="ru-RU"/>
              </w:rPr>
              <w:br/>
            </w:r>
            <w:r w:rsidRPr="008364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выполнения танцевальных шагов «</w:t>
            </w:r>
            <w:proofErr w:type="spellStart"/>
            <w:r w:rsidRPr="008364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полечка</w:t>
            </w:r>
            <w:proofErr w:type="spellEnd"/>
            <w:r w:rsidRPr="008364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Pr="008A4390" w:rsidRDefault="008A4390">
            <w:pPr>
              <w:rPr>
                <w:lang w:val="ru-RU"/>
              </w:rPr>
            </w:pPr>
            <w:r>
              <w:rPr>
                <w:lang w:val="ru-RU"/>
              </w:rPr>
              <w:t>14.04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A445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87.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62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Танцевальные шаги:«ковырялочка»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Pr="008A4390" w:rsidRDefault="008A4390">
            <w:pPr>
              <w:rPr>
                <w:lang w:val="ru-RU"/>
              </w:rPr>
            </w:pPr>
            <w:r>
              <w:rPr>
                <w:lang w:val="ru-RU"/>
              </w:rPr>
              <w:t>17.04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A4450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88.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A4450" w:rsidRPr="008364FC" w:rsidRDefault="00316315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8364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Отработка навыков </w:t>
            </w:r>
            <w:r w:rsidRPr="008364FC">
              <w:rPr>
                <w:lang w:val="ru-RU"/>
              </w:rPr>
              <w:br/>
            </w:r>
            <w:r w:rsidRPr="008364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выполнения танцевальных шагов «</w:t>
            </w:r>
            <w:proofErr w:type="spellStart"/>
            <w:r w:rsidRPr="008364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ковырялочка</w:t>
            </w:r>
            <w:proofErr w:type="spellEnd"/>
            <w:r w:rsidRPr="008364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Pr="008A4390" w:rsidRDefault="008A4390">
            <w:pPr>
              <w:rPr>
                <w:lang w:val="ru-RU"/>
              </w:rPr>
            </w:pPr>
            <w:r>
              <w:rPr>
                <w:lang w:val="ru-RU"/>
              </w:rPr>
              <w:t>20.04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A445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89.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62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Танцевальные шаги:«верёвочка»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Pr="008A4390" w:rsidRDefault="008A4390">
            <w:pPr>
              <w:rPr>
                <w:lang w:val="ru-RU"/>
              </w:rPr>
            </w:pPr>
            <w:r>
              <w:rPr>
                <w:lang w:val="ru-RU"/>
              </w:rPr>
              <w:t>21.04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A4450">
        <w:trPr>
          <w:trHeight w:hRule="exact" w:val="1166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90.</w:t>
            </w:r>
          </w:p>
        </w:tc>
        <w:tc>
          <w:tcPr>
            <w:tcW w:w="328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A4450" w:rsidRPr="008364FC" w:rsidRDefault="00316315">
            <w:pPr>
              <w:autoSpaceDE w:val="0"/>
              <w:autoSpaceDN w:val="0"/>
              <w:spacing w:before="100" w:after="0" w:line="271" w:lineRule="auto"/>
              <w:ind w:left="72" w:right="432"/>
              <w:rPr>
                <w:lang w:val="ru-RU"/>
              </w:rPr>
            </w:pPr>
            <w:r w:rsidRPr="008364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Отработка навыков </w:t>
            </w:r>
            <w:r w:rsidRPr="008364FC">
              <w:rPr>
                <w:lang w:val="ru-RU"/>
              </w:rPr>
              <w:br/>
            </w:r>
            <w:r w:rsidRPr="008364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выполнения танцевальных шагов «верёвочка»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Pr="008A4390" w:rsidRDefault="008A4390">
            <w:pPr>
              <w:rPr>
                <w:lang w:val="ru-RU"/>
              </w:rPr>
            </w:pPr>
            <w:r>
              <w:rPr>
                <w:lang w:val="ru-RU"/>
              </w:rPr>
              <w:t>24.04</w:t>
            </w:r>
          </w:p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100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A4450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91.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A4450" w:rsidRPr="008364FC" w:rsidRDefault="00316315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8364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Закрепление техники </w:t>
            </w:r>
            <w:r w:rsidRPr="008364FC">
              <w:rPr>
                <w:lang w:val="ru-RU"/>
              </w:rPr>
              <w:br/>
            </w:r>
            <w:r w:rsidRPr="008364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выполнения танцевальных шагов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Pr="008A4390" w:rsidRDefault="008A4390">
            <w:pPr>
              <w:rPr>
                <w:lang w:val="ru-RU"/>
              </w:rPr>
            </w:pPr>
            <w:r>
              <w:rPr>
                <w:lang w:val="ru-RU"/>
              </w:rPr>
              <w:t>27.04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A4450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92.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A4450" w:rsidRPr="008364FC" w:rsidRDefault="00316315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8364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Музыкально-сценическая игра "Весёлый круг".</w:t>
            </w:r>
          </w:p>
          <w:p w:rsidR="00EA4450" w:rsidRDefault="00316315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передвижения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Pr="008A4390" w:rsidRDefault="008A4390">
            <w:pPr>
              <w:rPr>
                <w:lang w:val="ru-RU"/>
              </w:rPr>
            </w:pPr>
            <w:r>
              <w:rPr>
                <w:lang w:val="ru-RU"/>
              </w:rPr>
              <w:t>28.04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A4450">
        <w:trPr>
          <w:trHeight w:hRule="exact" w:val="11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93.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71" w:lineRule="auto"/>
              <w:ind w:left="72"/>
            </w:pPr>
            <w:r w:rsidRPr="008364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Музыкально-сценическая </w:t>
            </w:r>
            <w:r w:rsidRPr="008364FC">
              <w:rPr>
                <w:lang w:val="ru-RU"/>
              </w:rPr>
              <w:br/>
            </w:r>
            <w:r w:rsidRPr="008364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игра "Весёлый круг".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организации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проведения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Pr="008A4390" w:rsidRDefault="008A4390">
            <w:pPr>
              <w:rPr>
                <w:lang w:val="ru-RU"/>
              </w:rPr>
            </w:pPr>
            <w:r>
              <w:rPr>
                <w:lang w:val="ru-RU"/>
              </w:rPr>
              <w:t>4.05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EA4450" w:rsidRDefault="00EA4450">
      <w:pPr>
        <w:autoSpaceDE w:val="0"/>
        <w:autoSpaceDN w:val="0"/>
        <w:spacing w:after="0" w:line="14" w:lineRule="exact"/>
      </w:pPr>
    </w:p>
    <w:p w:rsidR="00EA4450" w:rsidRDefault="00EA4450">
      <w:pPr>
        <w:sectPr w:rsidR="00EA4450">
          <w:pgSz w:w="11900" w:h="16840"/>
          <w:pgMar w:top="284" w:right="650" w:bottom="39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A4450" w:rsidRDefault="00EA4450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88"/>
        <w:gridCol w:w="734"/>
        <w:gridCol w:w="1620"/>
        <w:gridCol w:w="1668"/>
        <w:gridCol w:w="1164"/>
        <w:gridCol w:w="1574"/>
      </w:tblGrid>
      <w:tr w:rsidR="00EA4450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94.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A4450" w:rsidRPr="008364FC" w:rsidRDefault="00316315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8364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Бег, сочетаемый с круговыми движениями руками </w:t>
            </w:r>
            <w:r w:rsidRPr="008364FC">
              <w:rPr>
                <w:lang w:val="ru-RU"/>
              </w:rPr>
              <w:br/>
            </w:r>
            <w:r w:rsidRPr="008364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(«стрекоза»)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Pr="008A4390" w:rsidRDefault="008A4390">
            <w:pPr>
              <w:rPr>
                <w:lang w:val="ru-RU"/>
              </w:rPr>
            </w:pPr>
            <w:r>
              <w:rPr>
                <w:lang w:val="ru-RU"/>
              </w:rPr>
              <w:t>5.05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A4450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95.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A4450" w:rsidRPr="008364FC" w:rsidRDefault="00316315">
            <w:pPr>
              <w:autoSpaceDE w:val="0"/>
              <w:autoSpaceDN w:val="0"/>
              <w:spacing w:before="98" w:after="0"/>
              <w:ind w:left="72" w:right="576"/>
              <w:rPr>
                <w:lang w:val="ru-RU"/>
              </w:rPr>
            </w:pPr>
            <w:r w:rsidRPr="008364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Отработка навыков бега, сочетаемого с круговыми движениями руками </w:t>
            </w:r>
            <w:r w:rsidRPr="008364FC">
              <w:rPr>
                <w:lang w:val="ru-RU"/>
              </w:rPr>
              <w:br/>
            </w:r>
            <w:r w:rsidRPr="008364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(«стрекоза»)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Pr="008A4390" w:rsidRDefault="008A4390">
            <w:pPr>
              <w:rPr>
                <w:lang w:val="ru-RU"/>
              </w:rPr>
            </w:pPr>
            <w:r>
              <w:rPr>
                <w:lang w:val="ru-RU"/>
              </w:rPr>
              <w:t>11.05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A4450" w:rsidTr="00A27D02">
        <w:trPr>
          <w:trHeight w:hRule="exact" w:val="173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96.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A4450" w:rsidRPr="00A27D02" w:rsidRDefault="00316315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8364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Закрепление навыков </w:t>
            </w:r>
            <w:r w:rsidRPr="008364FC">
              <w:rPr>
                <w:lang w:val="ru-RU"/>
              </w:rPr>
              <w:br/>
            </w:r>
            <w:r w:rsidRPr="008364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выполнения упражнений для развития координации</w:t>
            </w:r>
            <w:r w:rsidR="00A27D02" w:rsidRPr="00A27D0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A27D02" w:rsidRPr="00A27D0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Контрольные </w:t>
            </w:r>
            <w:r w:rsidR="00A27D02" w:rsidRPr="00A27D02">
              <w:rPr>
                <w:lang w:val="ru-RU"/>
              </w:rPr>
              <w:br/>
            </w:r>
            <w:r w:rsidR="00A27D02" w:rsidRPr="00A27D0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задания</w:t>
            </w:r>
            <w:bookmarkStart w:id="0" w:name="_GoBack"/>
            <w:bookmarkEnd w:id="0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Pr="008A4390" w:rsidRDefault="008A4390">
            <w:pPr>
              <w:rPr>
                <w:lang w:val="ru-RU"/>
              </w:rPr>
            </w:pPr>
            <w:r>
              <w:rPr>
                <w:lang w:val="ru-RU"/>
              </w:rPr>
              <w:t>12.05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A27D0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Зачет</w:t>
            </w:r>
            <w:r w:rsidR="00316315"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A4450">
        <w:trPr>
          <w:trHeight w:hRule="exact" w:val="1166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97.</w:t>
            </w:r>
          </w:p>
        </w:tc>
        <w:tc>
          <w:tcPr>
            <w:tcW w:w="328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A4450" w:rsidRPr="008364FC" w:rsidRDefault="00316315">
            <w:pPr>
              <w:autoSpaceDE w:val="0"/>
              <w:autoSpaceDN w:val="0"/>
              <w:spacing w:before="100" w:after="0" w:line="262" w:lineRule="auto"/>
              <w:ind w:left="72" w:right="144"/>
              <w:rPr>
                <w:lang w:val="ru-RU"/>
              </w:rPr>
            </w:pPr>
            <w:r w:rsidRPr="008364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Музыкально-сценические и подвижные игры: "Бабочка".</w:t>
            </w:r>
          </w:p>
          <w:p w:rsidR="00EA4450" w:rsidRDefault="00316315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передвижения</w:t>
            </w:r>
            <w:proofErr w:type="spellEnd"/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Pr="008A4390" w:rsidRDefault="008A4390">
            <w:pPr>
              <w:rPr>
                <w:lang w:val="ru-RU"/>
              </w:rPr>
            </w:pPr>
            <w:r>
              <w:rPr>
                <w:lang w:val="ru-RU"/>
              </w:rPr>
              <w:t>15.05</w:t>
            </w:r>
          </w:p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100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A4450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98.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A4450" w:rsidRPr="008364FC" w:rsidRDefault="00316315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8364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Музыкально-сценические и подвижные игры: "Бабочка".</w:t>
            </w:r>
          </w:p>
          <w:p w:rsidR="00EA4450" w:rsidRDefault="00316315">
            <w:pPr>
              <w:autoSpaceDE w:val="0"/>
              <w:autoSpaceDN w:val="0"/>
              <w:spacing w:before="70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организации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проведения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Pr="008A4390" w:rsidRDefault="008A4390">
            <w:pPr>
              <w:rPr>
                <w:lang w:val="ru-RU"/>
              </w:rPr>
            </w:pPr>
            <w:r>
              <w:rPr>
                <w:lang w:val="ru-RU"/>
              </w:rPr>
              <w:t>18.05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A4450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99.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A4450" w:rsidRDefault="00316315" w:rsidP="00A27D02">
            <w:pPr>
              <w:autoSpaceDE w:val="0"/>
              <w:autoSpaceDN w:val="0"/>
              <w:spacing w:before="98" w:after="0" w:line="271" w:lineRule="auto"/>
              <w:ind w:left="72"/>
            </w:pPr>
            <w:r w:rsidRPr="008364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Обобщающий урок по итогам 1 класса.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8A4390">
            <w:pPr>
              <w:rPr>
                <w:lang w:val="ru-RU"/>
              </w:rPr>
            </w:pPr>
            <w:r>
              <w:rPr>
                <w:lang w:val="ru-RU"/>
              </w:rPr>
              <w:t>19.05</w:t>
            </w:r>
          </w:p>
          <w:p w:rsidR="008A4390" w:rsidRPr="008A4390" w:rsidRDefault="008A4390">
            <w:pPr>
              <w:rPr>
                <w:lang w:val="ru-RU"/>
              </w:rPr>
            </w:pPr>
            <w:r>
              <w:rPr>
                <w:lang w:val="ru-RU"/>
              </w:rPr>
              <w:t>22.05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A27D02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A4450">
        <w:trPr>
          <w:trHeight w:hRule="exact" w:val="808"/>
        </w:trPr>
        <w:tc>
          <w:tcPr>
            <w:tcW w:w="3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A4450" w:rsidRPr="008364FC" w:rsidRDefault="00316315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8364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4.25</w:t>
            </w:r>
          </w:p>
        </w:tc>
        <w:tc>
          <w:tcPr>
            <w:tcW w:w="4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4450" w:rsidRDefault="0031631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</w:t>
            </w:r>
          </w:p>
        </w:tc>
      </w:tr>
    </w:tbl>
    <w:p w:rsidR="00EA4450" w:rsidRDefault="00EA4450">
      <w:pPr>
        <w:autoSpaceDE w:val="0"/>
        <w:autoSpaceDN w:val="0"/>
        <w:spacing w:after="0" w:line="14" w:lineRule="exact"/>
      </w:pPr>
    </w:p>
    <w:p w:rsidR="00EA4450" w:rsidRDefault="00EA4450">
      <w:pPr>
        <w:sectPr w:rsidR="00EA4450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A4450" w:rsidRDefault="00EA4450">
      <w:pPr>
        <w:autoSpaceDE w:val="0"/>
        <w:autoSpaceDN w:val="0"/>
        <w:spacing w:after="78" w:line="220" w:lineRule="exact"/>
      </w:pPr>
    </w:p>
    <w:p w:rsidR="00EA4450" w:rsidRDefault="00316315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EA4450" w:rsidRPr="008364FC" w:rsidRDefault="00316315">
      <w:pPr>
        <w:autoSpaceDE w:val="0"/>
        <w:autoSpaceDN w:val="0"/>
        <w:spacing w:before="346" w:after="0" w:line="300" w:lineRule="auto"/>
        <w:ind w:right="144"/>
        <w:rPr>
          <w:lang w:val="ru-RU"/>
        </w:rPr>
      </w:pPr>
      <w:r w:rsidRPr="008364F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ОБЯЗАТЕЛЬНЫЕ УЧЕБНЫЕ МАТЕРИАЛЫ ДЛЯ УЧЕНИКА </w:t>
      </w:r>
      <w:r w:rsidRPr="008364FC">
        <w:rPr>
          <w:lang w:val="ru-RU"/>
        </w:rPr>
        <w:br/>
      </w:r>
      <w:r w:rsidRPr="008364FC">
        <w:rPr>
          <w:rFonts w:ascii="Times New Roman" w:eastAsia="Times New Roman" w:hAnsi="Times New Roman"/>
          <w:color w:val="000000"/>
          <w:sz w:val="24"/>
          <w:lang w:val="ru-RU"/>
        </w:rPr>
        <w:t>Физическая культура, 1 класс/Матвеев А.П., Акционерное общество «Издательство «Просвещение»; Введите свой вариант:</w:t>
      </w:r>
    </w:p>
    <w:p w:rsidR="00EA4450" w:rsidRPr="008364FC" w:rsidRDefault="00316315">
      <w:pPr>
        <w:autoSpaceDE w:val="0"/>
        <w:autoSpaceDN w:val="0"/>
        <w:spacing w:before="262" w:after="0" w:line="298" w:lineRule="auto"/>
        <w:rPr>
          <w:lang w:val="ru-RU"/>
        </w:rPr>
      </w:pPr>
      <w:r w:rsidRPr="008364F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МЕТОДИЧЕСКИЕ МАТЕРИАЛЫ ДЛЯ УЧИТЕЛЯ </w:t>
      </w:r>
      <w:r w:rsidRPr="008364FC">
        <w:rPr>
          <w:lang w:val="ru-RU"/>
        </w:rPr>
        <w:br/>
      </w:r>
      <w:r w:rsidRPr="008364FC">
        <w:rPr>
          <w:rFonts w:ascii="Times New Roman" w:eastAsia="Times New Roman" w:hAnsi="Times New Roman"/>
          <w:color w:val="000000"/>
          <w:sz w:val="24"/>
          <w:lang w:val="ru-RU"/>
        </w:rPr>
        <w:t xml:space="preserve">Лях В.И. Комплексная программа по физическому воспитанию. 1-11 класс. М.: Просвещение Матвеев А.П. Физическая культура 1-11 классов. Примерная программа. – М.: Дрофа </w:t>
      </w:r>
      <w:r w:rsidRPr="008364FC">
        <w:rPr>
          <w:lang w:val="ru-RU"/>
        </w:rPr>
        <w:br/>
      </w:r>
      <w:r w:rsidRPr="008364FC">
        <w:rPr>
          <w:rFonts w:ascii="Times New Roman" w:eastAsia="Times New Roman" w:hAnsi="Times New Roman"/>
          <w:color w:val="000000"/>
          <w:sz w:val="24"/>
          <w:lang w:val="ru-RU"/>
        </w:rPr>
        <w:t>Матвеев А.П. Физическая культура. Программа для учащихся 1-11 классов, отнесенных по состоянию здоровья к специальной медицинской группе. – М.: Дрофа</w:t>
      </w:r>
    </w:p>
    <w:p w:rsidR="00EA4450" w:rsidRPr="008364FC" w:rsidRDefault="00316315">
      <w:pPr>
        <w:autoSpaceDE w:val="0"/>
        <w:autoSpaceDN w:val="0"/>
        <w:spacing w:before="264" w:after="0" w:line="302" w:lineRule="auto"/>
        <w:ind w:right="1440"/>
        <w:rPr>
          <w:lang w:val="ru-RU"/>
        </w:rPr>
      </w:pPr>
      <w:r w:rsidRPr="008364F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ЦИФРОВЫЕ ОБРАЗОВАТЕЛЬНЫЕ РЕСУРСЫ И РЕСУРСЫ СЕТИ ИНТЕРНЕТ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8364F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 w:rsidRPr="008364F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8364F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364FC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subject</w:t>
      </w:r>
      <w:r w:rsidRPr="008364FC">
        <w:rPr>
          <w:rFonts w:ascii="Times New Roman" w:eastAsia="Times New Roman" w:hAnsi="Times New Roman"/>
          <w:color w:val="000000"/>
          <w:sz w:val="24"/>
          <w:lang w:val="ru-RU"/>
        </w:rPr>
        <w:t>/9/1/</w:t>
      </w:r>
    </w:p>
    <w:p w:rsidR="00EA4450" w:rsidRPr="008364FC" w:rsidRDefault="00EA4450">
      <w:pPr>
        <w:rPr>
          <w:lang w:val="ru-RU"/>
        </w:rPr>
        <w:sectPr w:rsidR="00EA4450" w:rsidRPr="008364FC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A4450" w:rsidRPr="008364FC" w:rsidRDefault="00EA4450">
      <w:pPr>
        <w:autoSpaceDE w:val="0"/>
        <w:autoSpaceDN w:val="0"/>
        <w:spacing w:after="78" w:line="220" w:lineRule="exact"/>
        <w:rPr>
          <w:lang w:val="ru-RU"/>
        </w:rPr>
      </w:pPr>
    </w:p>
    <w:p w:rsidR="00EA4450" w:rsidRPr="008364FC" w:rsidRDefault="00316315">
      <w:pPr>
        <w:autoSpaceDE w:val="0"/>
        <w:autoSpaceDN w:val="0"/>
        <w:spacing w:after="0" w:line="408" w:lineRule="auto"/>
        <w:ind w:right="432"/>
        <w:rPr>
          <w:lang w:val="ru-RU"/>
        </w:rPr>
      </w:pPr>
      <w:r w:rsidRPr="008364F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МАТЕРИАЛЬНО-ТЕХНИЧЕСКОЕ ОБЕСПЕЧЕНИЕ ОБРАЗОВАТЕЛЬНОГО ПРОЦЕССА УЧЕБНОЕ ОБОРУДОВАНИЕ </w:t>
      </w:r>
      <w:r w:rsidRPr="008364FC">
        <w:rPr>
          <w:lang w:val="ru-RU"/>
        </w:rPr>
        <w:br/>
      </w:r>
      <w:proofErr w:type="spellStart"/>
      <w:r w:rsidRPr="008364FC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</w:t>
      </w:r>
      <w:proofErr w:type="spellEnd"/>
      <w:r w:rsidRPr="008364F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ДЛЯ ПРОВЕДЕНИЯ ПРАКТИЧЕСКИХ РАБОТ</w:t>
      </w:r>
    </w:p>
    <w:p w:rsidR="00EA4450" w:rsidRPr="008364FC" w:rsidRDefault="00EA4450">
      <w:pPr>
        <w:rPr>
          <w:lang w:val="ru-RU"/>
        </w:rPr>
        <w:sectPr w:rsidR="00EA4450" w:rsidRPr="008364FC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16315" w:rsidRPr="008364FC" w:rsidRDefault="00316315">
      <w:pPr>
        <w:rPr>
          <w:lang w:val="ru-RU"/>
        </w:rPr>
      </w:pPr>
    </w:p>
    <w:sectPr w:rsidR="00316315" w:rsidRPr="008364FC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16315"/>
    <w:rsid w:val="00326F90"/>
    <w:rsid w:val="008364FC"/>
    <w:rsid w:val="008A4390"/>
    <w:rsid w:val="008D71E7"/>
    <w:rsid w:val="00A27D02"/>
    <w:rsid w:val="00AA1D8D"/>
    <w:rsid w:val="00AC0095"/>
    <w:rsid w:val="00B47730"/>
    <w:rsid w:val="00BF2B33"/>
    <w:rsid w:val="00CB0664"/>
    <w:rsid w:val="00EA4450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042F774A-CA8F-4F38-A80E-B38B8B1DE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BC0F03C-C829-4398-9079-BDAFCB1E0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8667</Words>
  <Characters>49402</Characters>
  <Application>Microsoft Office Word</Application>
  <DocSecurity>0</DocSecurity>
  <Lines>411</Lines>
  <Paragraphs>115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57954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Ольга</cp:lastModifiedBy>
  <cp:revision>6</cp:revision>
  <dcterms:created xsi:type="dcterms:W3CDTF">2013-12-23T23:15:00Z</dcterms:created>
  <dcterms:modified xsi:type="dcterms:W3CDTF">2022-09-23T11:09:00Z</dcterms:modified>
  <cp:category/>
</cp:coreProperties>
</file>