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3E" w:rsidRDefault="0072093E">
      <w:pPr>
        <w:autoSpaceDE w:val="0"/>
        <w:autoSpaceDN w:val="0"/>
        <w:spacing w:after="78" w:line="220" w:lineRule="exact"/>
      </w:pPr>
    </w:p>
    <w:p w:rsidR="0072093E" w:rsidRPr="003A0FFF" w:rsidRDefault="003A0FF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2093E" w:rsidRPr="003A0FFF" w:rsidRDefault="003A0FFF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72093E" w:rsidRPr="003A0FFF" w:rsidRDefault="003A0FFF">
      <w:pPr>
        <w:autoSpaceDE w:val="0"/>
        <w:autoSpaceDN w:val="0"/>
        <w:spacing w:before="670" w:after="0" w:line="230" w:lineRule="auto"/>
        <w:ind w:right="3730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оош</w:t>
      </w:r>
      <w:proofErr w:type="spellEnd"/>
    </w:p>
    <w:p w:rsidR="0072093E" w:rsidRPr="003A0FFF" w:rsidRDefault="003A0FFF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72093E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72093E" w:rsidRDefault="0072093E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72093E" w:rsidRPr="00750570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Цвиринько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И.П.</w:t>
            </w:r>
          </w:p>
          <w:p w:rsidR="0072093E" w:rsidRPr="003A0FFF" w:rsidRDefault="003A0FFF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"17"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08  2022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Высавская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Т.И.</w:t>
            </w:r>
          </w:p>
          <w:p w:rsidR="0072093E" w:rsidRPr="003A0FFF" w:rsidRDefault="003A0FFF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72093E" w:rsidRPr="003A0FFF" w:rsidRDefault="003A0FFF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2093E" w:rsidRPr="003A0FFF" w:rsidRDefault="003A0FFF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2957750)</w:t>
      </w:r>
    </w:p>
    <w:p w:rsidR="0072093E" w:rsidRPr="003A0FFF" w:rsidRDefault="003A0FFF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2093E" w:rsidRPr="003A0FFF" w:rsidRDefault="003A0FFF">
      <w:pPr>
        <w:autoSpaceDE w:val="0"/>
        <w:autoSpaceDN w:val="0"/>
        <w:spacing w:before="70" w:after="0" w:line="230" w:lineRule="auto"/>
        <w:ind w:right="3770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72093E" w:rsidRPr="003A0FFF" w:rsidRDefault="003A0FFF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72093E" w:rsidRPr="003A0FFF" w:rsidRDefault="003A0FFF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72093E" w:rsidRPr="003A0FFF" w:rsidRDefault="003A0FFF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72093E" w:rsidRPr="003A0FFF" w:rsidRDefault="003A0FF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2093E" w:rsidRPr="003A0FFF" w:rsidRDefault="003A0FFF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78" w:line="220" w:lineRule="exact"/>
        <w:rPr>
          <w:lang w:val="ru-RU"/>
        </w:rPr>
      </w:pPr>
    </w:p>
    <w:p w:rsidR="0072093E" w:rsidRPr="003A0FFF" w:rsidRDefault="003A0FFF">
      <w:pPr>
        <w:autoSpaceDE w:val="0"/>
        <w:autoSpaceDN w:val="0"/>
        <w:spacing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2093E" w:rsidRPr="003A0FFF" w:rsidRDefault="003A0FFF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72093E" w:rsidRPr="003A0FFF" w:rsidRDefault="003A0FFF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2093E" w:rsidRPr="003A0FFF" w:rsidRDefault="003A0FF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2093E" w:rsidRPr="003A0FFF" w:rsidRDefault="003A0FF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2093E" w:rsidRPr="003A0FFF" w:rsidRDefault="003A0FF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2093E" w:rsidRPr="003A0FFF" w:rsidRDefault="003A0FF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2093E" w:rsidRPr="003A0FFF" w:rsidRDefault="003A0FF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78" w:line="220" w:lineRule="exact"/>
        <w:rPr>
          <w:lang w:val="ru-RU"/>
        </w:rPr>
      </w:pPr>
    </w:p>
    <w:p w:rsidR="0072093E" w:rsidRPr="003A0FFF" w:rsidRDefault="003A0FF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72093E" w:rsidRPr="003A0FFF" w:rsidRDefault="003A0FF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3A0FFF">
        <w:rPr>
          <w:lang w:val="ru-RU"/>
        </w:rPr>
        <w:br/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72093E" w:rsidRPr="003A0FFF" w:rsidRDefault="003A0FF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2093E" w:rsidRPr="003A0FFF" w:rsidRDefault="003A0FFF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достижение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необходимого для продолжения образования уровня общего речевого развития;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:rsidR="0072093E" w:rsidRPr="003A0FFF" w:rsidRDefault="003A0FFF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78" w:line="220" w:lineRule="exact"/>
        <w:rPr>
          <w:lang w:val="ru-RU"/>
        </w:rPr>
      </w:pPr>
    </w:p>
    <w:p w:rsidR="0072093E" w:rsidRPr="003A0FFF" w:rsidRDefault="003A0FFF">
      <w:pPr>
        <w:autoSpaceDE w:val="0"/>
        <w:autoSpaceDN w:val="0"/>
        <w:spacing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2093E" w:rsidRPr="003A0FFF" w:rsidRDefault="003A0FFF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2093E" w:rsidRPr="003A0FFF" w:rsidRDefault="003A0FFF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72093E" w:rsidRPr="003A0FFF" w:rsidRDefault="003A0FFF">
      <w:pPr>
        <w:autoSpaceDE w:val="0"/>
        <w:autoSpaceDN w:val="0"/>
        <w:spacing w:before="70" w:after="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2093E" w:rsidRPr="003A0FFF" w:rsidRDefault="003A0FF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72093E" w:rsidRPr="003A0FFF" w:rsidRDefault="003A0FFF">
      <w:pPr>
        <w:autoSpaceDE w:val="0"/>
        <w:autoSpaceDN w:val="0"/>
        <w:spacing w:before="70" w:after="0" w:line="283" w:lineRule="auto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72093E" w:rsidRPr="003A0FFF" w:rsidRDefault="003A0FFF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72093E" w:rsidRPr="003A0FFF" w:rsidRDefault="003A0FFF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72093E" w:rsidRPr="003A0FFF" w:rsidRDefault="003A0FF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72093E" w:rsidRPr="003A0FFF" w:rsidRDefault="003A0FF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72093E" w:rsidRPr="003A0FFF" w:rsidRDefault="003A0FFF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120" w:line="220" w:lineRule="exact"/>
        <w:rPr>
          <w:lang w:val="ru-RU"/>
        </w:rPr>
      </w:pPr>
    </w:p>
    <w:p w:rsidR="0072093E" w:rsidRPr="003A0FFF" w:rsidRDefault="003A0FFF">
      <w:pPr>
        <w:autoSpaceDE w:val="0"/>
        <w:autoSpaceDN w:val="0"/>
        <w:spacing w:after="0"/>
        <w:ind w:firstLine="180"/>
        <w:rPr>
          <w:lang w:val="ru-RU"/>
        </w:rPr>
      </w:pP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72093E" w:rsidRPr="003A0FFF" w:rsidRDefault="003A0FFF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78" w:line="220" w:lineRule="exact"/>
        <w:rPr>
          <w:lang w:val="ru-RU"/>
        </w:rPr>
      </w:pPr>
    </w:p>
    <w:p w:rsidR="0072093E" w:rsidRPr="003A0FFF" w:rsidRDefault="003A0FFF">
      <w:pPr>
        <w:autoSpaceDE w:val="0"/>
        <w:autoSpaceDN w:val="0"/>
        <w:spacing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2093E" w:rsidRPr="003A0FFF" w:rsidRDefault="003A0FF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2093E" w:rsidRPr="003A0FFF" w:rsidRDefault="003A0FFF">
      <w:pPr>
        <w:autoSpaceDE w:val="0"/>
        <w:autoSpaceDN w:val="0"/>
        <w:spacing w:before="262"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2093E" w:rsidRPr="003A0FFF" w:rsidRDefault="003A0FFF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72093E" w:rsidRPr="003A0FFF" w:rsidRDefault="003A0FF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2093E" w:rsidRPr="003A0FFF" w:rsidRDefault="003A0FFF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2093E" w:rsidRPr="003A0FFF" w:rsidRDefault="003A0FF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72093E" w:rsidRPr="003A0FFF" w:rsidRDefault="003A0FFF">
      <w:pPr>
        <w:autoSpaceDE w:val="0"/>
        <w:autoSpaceDN w:val="0"/>
        <w:spacing w:before="178" w:after="0"/>
        <w:ind w:left="420" w:right="7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2093E" w:rsidRPr="003A0FFF" w:rsidRDefault="003A0FFF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выражение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любых форм поведения, направленных на причинение физического и морального вреда другим людям 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72093E" w:rsidRPr="003A0FFF" w:rsidRDefault="003A0FFF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проявление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 эстетического  опыта  слушания,  чтения и эмоционально-эстетической оценки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66" w:line="220" w:lineRule="exact"/>
        <w:rPr>
          <w:lang w:val="ru-RU"/>
        </w:rPr>
      </w:pPr>
    </w:p>
    <w:p w:rsidR="0072093E" w:rsidRPr="003A0FFF" w:rsidRDefault="003A0FF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образного языка художественных произведений, выразительных средств, создающих художественный образ.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72093E" w:rsidRPr="003A0FFF" w:rsidRDefault="003A0FF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 здорового  и  безопасного  (для  себя и других людей) образа жизни в окружающей среде (в том числе информационной);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физическому и психическому здоровью.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72093E" w:rsidRPr="003A0FFF" w:rsidRDefault="003A0FFF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72093E" w:rsidRPr="003A0FFF" w:rsidRDefault="003A0FF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природе, осознание проблем взаимоотношений человека и животных, отражённых в литературных произведениях;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действий, приносящих ей вред.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2093E" w:rsidRPr="003A0FFF" w:rsidRDefault="003A0FF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смысловым чтением для решения различного уровня учебных и жизненных задач;</w:t>
      </w:r>
    </w:p>
    <w:p w:rsidR="0072093E" w:rsidRPr="003A0FFF" w:rsidRDefault="003A0FFF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потребность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2093E" w:rsidRPr="003A0FFF" w:rsidRDefault="003A0FFF">
      <w:pPr>
        <w:autoSpaceDE w:val="0"/>
        <w:autoSpaceDN w:val="0"/>
        <w:spacing w:before="322"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2093E" w:rsidRPr="003A0FFF" w:rsidRDefault="003A0FFF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2093E" w:rsidRPr="003A0FFF" w:rsidRDefault="003A0FF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72093E" w:rsidRPr="003A0FFF" w:rsidRDefault="003A0FF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объединять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жанру, авторской принадлежности;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произведения по темам, жанрам и видам;</w:t>
      </w:r>
    </w:p>
    <w:p w:rsidR="0072093E" w:rsidRPr="003A0FFF" w:rsidRDefault="003A0FF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информации для решения учебной (практической) задачи на основе предложенного алгоритма;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в сюжете фольклорного и художественного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90" w:line="220" w:lineRule="exact"/>
        <w:rPr>
          <w:lang w:val="ru-RU"/>
        </w:rPr>
      </w:pPr>
    </w:p>
    <w:p w:rsidR="0072093E" w:rsidRPr="003A0FFF" w:rsidRDefault="003A0FFF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</w:t>
      </w:r>
      <w:proofErr w:type="gramStart"/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72093E" w:rsidRPr="003A0FFF" w:rsidRDefault="003A0FFF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72093E" w:rsidRPr="003A0FFF" w:rsidRDefault="003A0FFF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78" w:line="220" w:lineRule="exact"/>
        <w:rPr>
          <w:lang w:val="ru-RU"/>
        </w:rPr>
      </w:pPr>
    </w:p>
    <w:p w:rsidR="0072093E" w:rsidRPr="003A0FFF" w:rsidRDefault="003A0FFF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3A0FFF">
        <w:rPr>
          <w:lang w:val="ru-RU"/>
        </w:rPr>
        <w:br/>
      </w:r>
      <w:r w:rsidRPr="003A0FFF">
        <w:rPr>
          <w:lang w:val="ru-RU"/>
        </w:rPr>
        <w:tab/>
      </w: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по решению учебной задачи для получения результата;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действий;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2093E" w:rsidRPr="003A0FFF" w:rsidRDefault="003A0FF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успеха/неудач учебной деятельности;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учебные действия для преодоления ошибок.</w:t>
      </w:r>
    </w:p>
    <w:p w:rsidR="0072093E" w:rsidRPr="003A0FFF" w:rsidRDefault="003A0FFF">
      <w:pPr>
        <w:autoSpaceDE w:val="0"/>
        <w:autoSpaceDN w:val="0"/>
        <w:spacing w:before="324"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2093E" w:rsidRPr="003A0FFF" w:rsidRDefault="003A0FFF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 вклад в общий результат;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совместные проектные задания с опорой на предложенные образцы.</w:t>
      </w:r>
    </w:p>
    <w:p w:rsidR="0072093E" w:rsidRPr="003A0FFF" w:rsidRDefault="003A0FFF">
      <w:pPr>
        <w:autoSpaceDE w:val="0"/>
        <w:autoSpaceDN w:val="0"/>
        <w:spacing w:before="322"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2093E" w:rsidRPr="003A0FFF" w:rsidRDefault="003A0FFF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2093E" w:rsidRPr="003A0FFF" w:rsidRDefault="003A0F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72093E" w:rsidRPr="003A0FFF" w:rsidRDefault="003A0FFF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72093E" w:rsidRPr="003A0FFF" w:rsidRDefault="003A0FFF">
      <w:pPr>
        <w:autoSpaceDE w:val="0"/>
        <w:autoSpaceDN w:val="0"/>
        <w:spacing w:before="238" w:after="0"/>
        <w:ind w:left="420"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прозаическую (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72093E" w:rsidRPr="003A0FFF" w:rsidRDefault="003A0FF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108" w:line="220" w:lineRule="exact"/>
        <w:rPr>
          <w:lang w:val="ru-RU"/>
        </w:rPr>
      </w:pPr>
    </w:p>
    <w:p w:rsidR="0072093E" w:rsidRPr="003A0FFF" w:rsidRDefault="003A0FFF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содержание прослушанного/прочитанного произведения: отвечать на вопросы по фактическому содержанию произведения;</w:t>
      </w:r>
    </w:p>
    <w:p w:rsidR="0072093E" w:rsidRPr="003A0FFF" w:rsidRDefault="003A0FFF">
      <w:pPr>
        <w:autoSpaceDE w:val="0"/>
        <w:autoSpaceDN w:val="0"/>
        <w:spacing w:before="190" w:after="0"/>
        <w:ind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элементарными умениями анализа текста прослушанного/прочитанного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2093E" w:rsidRPr="003A0FFF" w:rsidRDefault="003A0FFF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2093E" w:rsidRPr="003A0FFF" w:rsidRDefault="003A0FFF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по ролям с соблюдением норм произношения, расстановки ударения;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высказывания по содержанию  произведения (не менее 3 предложений) по заданному алгоритму;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сочинять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 тексты  по  предложенному  началу и др. (не менее 3 предложений);</w:t>
      </w:r>
    </w:p>
    <w:p w:rsidR="0072093E" w:rsidRPr="003A0FFF" w:rsidRDefault="003A0FFF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в книге/учебнике по обложке, оглавлению, иллюстрациям;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книги для самостоятельного чтения по совету взрослого и с учётом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72093E" w:rsidRPr="003A0FFF" w:rsidRDefault="003A0FFF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proofErr w:type="gramStart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—  обращаться</w:t>
      </w:r>
      <w:proofErr w:type="gram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 к справочной литературе для получения дополнительной информации в соответствии с учебной задачей.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64" w:line="220" w:lineRule="exact"/>
        <w:rPr>
          <w:lang w:val="ru-RU"/>
        </w:rPr>
      </w:pPr>
    </w:p>
    <w:p w:rsidR="0072093E" w:rsidRDefault="003A0FF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2093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</w:tr>
      <w:tr w:rsidR="007209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72093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2093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E662A5" w:rsidRDefault="00E662A5">
            <w:pPr>
              <w:rPr>
                <w:sz w:val="18"/>
                <w:szCs w:val="18"/>
                <w:lang w:val="ru-RU"/>
              </w:rPr>
            </w:pPr>
            <w:r w:rsidRPr="00E662A5">
              <w:rPr>
                <w:sz w:val="18"/>
                <w:szCs w:val="18"/>
                <w:lang w:val="ru-RU"/>
              </w:rPr>
              <w:t>1.09</w:t>
            </w:r>
          </w:p>
          <w:p w:rsidR="00E662A5" w:rsidRPr="00E662A5" w:rsidRDefault="00E662A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Pr="00E662A5">
              <w:rPr>
                <w:sz w:val="18"/>
                <w:szCs w:val="18"/>
                <w:lang w:val="ru-RU"/>
              </w:rPr>
              <w:t>.09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348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E662A5" w:rsidRDefault="0072093E">
            <w:pPr>
              <w:rPr>
                <w:sz w:val="18"/>
                <w:szCs w:val="18"/>
              </w:rPr>
            </w:pPr>
          </w:p>
        </w:tc>
      </w:tr>
      <w:tr w:rsidR="007209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E662A5" w:rsidRDefault="003A0FFF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E662A5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Раздел 2. </w:t>
            </w:r>
            <w:r w:rsidRPr="00E662A5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18"/>
              </w:rPr>
              <w:t>Слово и предложение</w:t>
            </w:r>
          </w:p>
        </w:tc>
      </w:tr>
      <w:tr w:rsidR="0072093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предложения. Работа с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E662A5" w:rsidRDefault="00E662A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</w:t>
            </w:r>
            <w:r w:rsidRPr="00E662A5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идёт перестановка слов в предложении;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прочтение получившегося); Моделирование предложения: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количества слов в предложении и обозначение каждого слова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полоской;;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обозначаемого им предмета.</w:t>
            </w:r>
          </w:p>
          <w:p w:rsidR="0072093E" w:rsidRPr="003A0FFF" w:rsidRDefault="003A0FF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предложении; обозначение слов полосками;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изменением модели;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2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смысловые и грамматические ошибки);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что можно;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 со словом;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называющим этот предмет?»;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диалоге помогает первоклассникам начать различать слово и обозначаемый им предмет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6840" w:h="11900"/>
          <w:pgMar w:top="282" w:right="640" w:bottom="12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изменением модели;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предложение по модели»;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смысловые и грамматические ошибки);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что можно;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 со словом;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называющим этот предмет?»;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диалоге помогает первоклассникам начать различать слово и обозначаемый им предмет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348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72093E"/>
        </w:tc>
      </w:tr>
      <w:tr w:rsidR="007209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72093E">
        <w:trPr>
          <w:trHeight w:hRule="exact"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картинкой; в названии которой есть этот слог;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прочитанных слов с картинками; на которых изображены соответствующие предметы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которых изображены соответствующие предметы;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завершать прочитанные незаконченные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пропущенные в предложении слова;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ориентируясь на смысл предложения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20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что нужно обратить внимание при чтении;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целях этих двух видов чтения;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 Работа в парах: тренировка в выразительном чтении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6840" w:h="11900"/>
          <w:pgMar w:top="284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завершать прочитанные незаконченные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Подбирать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пропущенные в предложении слова;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смысл предложения;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который передаёт содержание предложения;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тексту; отработка умения находить содержащуюся в тексте информацию; Творческая работа: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дорисовывание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картинки в соответствии с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прочитанным (отрабатывается умение осознавать смысл;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предложения/текста); Совместная работа: чтение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и небольших текстов с интонациями и паузами в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со знаками препинания после предварительного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обсуждения того;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что нужно обратить внимание при чтении;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целях этих двух видов чтения;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который передаёт содержание предложения;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прочитанному тексту; отработка умения находить содержащуюся в тексте информацию; Творческая работа: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дорисовывание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картинки в соответствии с прочитанным (отрабатывается умение осознавать смысл;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предложения/текста); 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что нужно обратить внимание при чтении;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 w:rsidRPr="00750570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Работа в парах: тренировка в выразительном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чтении;;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2093E" w:rsidRPr="003A0FFF" w:rsidRDefault="0072093E">
      <w:pPr>
        <w:autoSpaceDE w:val="0"/>
        <w:autoSpaceDN w:val="0"/>
        <w:spacing w:after="0" w:line="14" w:lineRule="exact"/>
        <w:rPr>
          <w:lang w:val="ru-RU"/>
        </w:rPr>
      </w:pPr>
    </w:p>
    <w:p w:rsidR="0072093E" w:rsidRPr="003A0FFF" w:rsidRDefault="0072093E">
      <w:pPr>
        <w:rPr>
          <w:lang w:val="ru-RU"/>
        </w:rPr>
        <w:sectPr w:rsidR="0072093E" w:rsidRPr="003A0F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предшествующих согласных звуков; Упражнение: дифференцировать буквы;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обозначающие близкие по акустико- артикуляционным признакам согласные звуки ([с] — [з];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[ш] — [ж];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[с] — [ш]; [з] —;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[ж];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[р] — [л];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[ц] — [ч’] и т. д.); и буквы;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имеющие оптическое и кинетическое; сходство ( о — 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— у;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 — 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— 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— ж;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 — 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— д и т. д.);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4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662A5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  <w:p w:rsidR="00E662A5" w:rsidRPr="00E662A5" w:rsidRDefault="00E662A5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предшествующих согласных звуков; Упражнение: дифференцировать буквы;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обозначающие близкие по акустико- артикуляционным признакам согласные звуки ([с] — [з];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[ш] — [ж];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[с] — [ш]; [з] —;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[ж];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[р] — [л];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[ц] — [ч’] и т. д.); и буквы;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имеющие оптическое и кинетическое; сходство ( о — 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— у;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 — 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— 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— ж;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 — 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— д и т. д.); Дифференцированное задание: группировка слов в зависимости от способа обозначения звука [й’];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6840" w:h="11900"/>
          <w:pgMar w:top="284" w:right="640" w:bottom="13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B73B74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  <w:p w:rsidR="00B73B74" w:rsidRPr="00B73B74" w:rsidRDefault="00B73B74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предшествующих согласных звуков; Упражнение: дифференцировать буквы;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обозначающие близкие по акустико- артикуляционным признакам согласные звуки ([с] — [з];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[ш] — [ж];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[с] — [ш]; [з] —;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[ж];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[р] — [л];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[ц] — [ч’] и т. д.); и буквы;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имеющие оптическое и кинетическое; сходство ( о — 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— у;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 — 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— 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— ж;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 — 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— д и т. д.);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B73B74">
            <w:pPr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  <w:p w:rsidR="00B73B74" w:rsidRPr="00B73B74" w:rsidRDefault="00B73B74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 Игра-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соревнование «Повтори алфавит»;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B73B74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  <w:p w:rsidR="00B73B74" w:rsidRPr="00B73B74" w:rsidRDefault="00B73B74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предшествующих согласных звуков; Упражнение: дифференцировать буквы;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обозначающие близкие по акустико- артикуляционным признакам согласные звуки ([с] — [з];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[ш] — [ж];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[с] — [ш]; [з] —;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[ж];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[р] — [л];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[ц] — [ч’] и т. д.); и буквы;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имеющие оптическое и кинетическое; сходство ( о — 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— у;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 — 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— 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— ж;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 — 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— д и т. д.); Дифференцированное задание: группировка слов в зависимости от способа обозначения звука [й’];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3A0F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B73B74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  <w:p w:rsidR="00B73B74" w:rsidRPr="00B73B74" w:rsidRDefault="00B73B74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«Зачем нам нужны буквы ь и ъ?»; объяснение в ходе диалога функции букв ь и ъ; Рассказ учителя об истории русского алфавита;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значении алфавита для систематизации информации;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важности знания последовательности букв в русском алфавите; Игровое упражнение «Повтори фрагмент алфавита»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 w:rsidRPr="0075057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0" w:after="0" w:line="250" w:lineRule="auto"/>
              <w:ind w:left="72" w:right="432"/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3A0FFF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B73B74">
            <w:pPr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  <w:p w:rsidR="00ED68CF" w:rsidRPr="00B73B74" w:rsidRDefault="00ED68CF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];;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093E" w:rsidRPr="00750570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3A0F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3A0F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  <w:p w:rsidR="0072093E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«Зачем нам нужны буквы ь и ъ?»; объяснение в ходе диалога функции букв ь и ъ; Рассказ учителя об истории русского алфавита;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значении алфавита для систематизации информации;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важности знания последовательности букв в русском алфавите; Игровое упражнение «Повтори фрагмент алфавита»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72093E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093E" w:rsidRPr="00750570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D68CF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  <w:p w:rsidR="00ED68CF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 Игра-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соревнование «Повтори алфавит»;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093E">
        <w:trPr>
          <w:trHeight w:hRule="exact" w:val="348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72093E"/>
        </w:tc>
      </w:tr>
      <w:tr w:rsidR="007209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72093E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D68CF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  <w:p w:rsidR="00ED68CF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чтения учителем фольклорных произведений (на примере русских народных сказок: «Кот;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петух и лиса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 и лиса»;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«Лисичка- сестричка и волк» и литературных (авторских): К. И.</w:t>
            </w:r>
          </w:p>
          <w:p w:rsidR="0072093E" w:rsidRPr="003A0FFF" w:rsidRDefault="003A0FF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Чуковский «Путаница»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«Айболит»;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«Муха-Цокотуха»;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Я Маршак «Тихая сказка»;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Г.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 выручалочка»);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сказки; кто её герои;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произошло (что происходило) в сказке;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использованием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вопросительного слова с учётом фактического содержания текста (где?</w:t>
            </w:r>
          </w:p>
          <w:p w:rsidR="0072093E" w:rsidRDefault="003A0FFF">
            <w:pPr>
              <w:autoSpaceDE w:val="0"/>
              <w:autoSpaceDN w:val="0"/>
              <w:spacing w:before="18" w:after="0" w:line="250" w:lineRule="auto"/>
              <w:ind w:left="72" w:right="331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? когда? почему?);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 w:rsidRPr="00750570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D68CF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  <w:p w:rsidR="00ED68CF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словами без пропусков и перестановок букв и слогов); Не менее шести произведений по выбору;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например: К. Д. Ушинский «Играющие собаки»;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«Худо тому;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 добра не делает никому»; Л. Н. Толстой «Косточка»; В. Г.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Сутеев«Чей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же гриб?»;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А. Пермяк «Самое страшное»;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«Торопливый ножик»; В. А. Осеева «Плохо»;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«Три товарища»;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Л.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«Подари; подари…»;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лишний»;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М. Артюхова «Саша-дразнилка»; Ю. И. Ермолаев «Лучший друг»; Р. С.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(о детях) и главной мысли произведения; анализ заголовка;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093E" w:rsidRPr="00750570">
        <w:trPr>
          <w:trHeight w:hRule="exact" w:val="4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D68CF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  <w:p w:rsidR="00ED68CF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Беседа по выявлению понимания настроения; переданного автором (радость;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грусть;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удивление и др.);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стихотворных произведений (трёх-четырёх по выбору);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особенностей стихотворной речи (ритм; созвучные слова (рифма);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слов и словосочетаний;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 определяют звуковой рисунок текста (например;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«слышать» в тексте звуки весны;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«журчание воды»;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«треск и грохот ледохода»); Анализ стихотворного текста;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интонационного рисунка с опорой на знаки препинания; Выразительное чтение стихотворений с опорой на интонационный рисунок;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2093E" w:rsidRPr="003A0FFF" w:rsidRDefault="0072093E">
      <w:pPr>
        <w:autoSpaceDE w:val="0"/>
        <w:autoSpaceDN w:val="0"/>
        <w:spacing w:after="0" w:line="14" w:lineRule="exact"/>
        <w:rPr>
          <w:lang w:val="ru-RU"/>
        </w:rPr>
      </w:pPr>
    </w:p>
    <w:p w:rsidR="0072093E" w:rsidRPr="003A0FFF" w:rsidRDefault="0072093E">
      <w:pPr>
        <w:rPr>
          <w:lang w:val="ru-RU"/>
        </w:rPr>
        <w:sectPr w:rsidR="0072093E" w:rsidRPr="003A0F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>
        <w:trPr>
          <w:trHeight w:hRule="exact" w:val="4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D68CF">
            <w:pPr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  <w:p w:rsidR="00ED68CF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 норм произношения;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расстановка ударений при выразительном чтении; Анализ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считалок;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загадок: поиск ключевых слов;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помогающих охарактеризовать жанр произведения и назвать его (не менее шести произведений); Учебный диалог: объяснение смысла пословиц;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их с содержанием произведения;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поставленной цели (организация начала игры;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веселить;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потешать); Драматизация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загадка; сказка; рассказ;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 w:rsidRPr="00750570">
        <w:trPr>
          <w:trHeight w:hRule="exact" w:val="64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D68CF">
            <w:pPr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  <w:p w:rsidR="00ED68CF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прозаического и стихотворного текстов.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Е. А.</w:t>
            </w:r>
          </w:p>
          <w:p w:rsidR="0072093E" w:rsidRPr="003A0FFF" w:rsidRDefault="003A0FFF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Благинина «Котёнок»;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 лесу смешная птица»;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«Жук; жук;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где твой дом?»;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 Ю.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ниточке»; В. Д. Берестов;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«Выводок»;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«Цыплята»;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В. Михалков «Мой щенок»;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«Трезор»;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«Зяблик»;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П.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«Разговор синицы и дятла»;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А.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главной мысли;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нравственно-этического содержания произведения (любовь и забота о братьях наших меньших;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бережное отношение к природе); Работа с текстом: нахождение в тексте слов;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характеризующих героя (внешность;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поступки) в произведениях разных авторов (трёх-четырёх по выбору).</w:t>
            </w:r>
          </w:p>
          <w:p w:rsidR="0072093E" w:rsidRPr="003A0FFF" w:rsidRDefault="003A0FFF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И. Сладков «Лисица и Ёж»; М. М. Пришвин «Ёж»;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Н.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«Убежал»; Б В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И.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«Томка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Томка и корова»;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«Томкины сны»; Упражнение на восстановление последовательности событий в произведении: чтение по частям;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придумывание заголовка к каждой части;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плана (под руководством учителя);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2093E" w:rsidRPr="003A0FFF" w:rsidRDefault="0072093E">
      <w:pPr>
        <w:autoSpaceDE w:val="0"/>
        <w:autoSpaceDN w:val="0"/>
        <w:spacing w:after="0" w:line="14" w:lineRule="exact"/>
        <w:rPr>
          <w:lang w:val="ru-RU"/>
        </w:rPr>
      </w:pPr>
    </w:p>
    <w:p w:rsidR="0072093E" w:rsidRPr="003A0FFF" w:rsidRDefault="0072093E">
      <w:pPr>
        <w:rPr>
          <w:lang w:val="ru-RU"/>
        </w:rPr>
        <w:sectPr w:rsidR="0072093E" w:rsidRPr="003A0F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90"/>
        <w:gridCol w:w="528"/>
        <w:gridCol w:w="1106"/>
        <w:gridCol w:w="1140"/>
        <w:gridCol w:w="804"/>
        <w:gridCol w:w="4948"/>
        <w:gridCol w:w="1236"/>
        <w:gridCol w:w="1382"/>
      </w:tblGrid>
      <w:tr w:rsidR="0072093E" w:rsidRPr="00750570">
        <w:trPr>
          <w:trHeight w:hRule="exact" w:val="5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D68CF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  <w:p w:rsidR="00ED68CF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вопросы о впечатлении от произведения; понимание идеи произведения: любовь к своей семье; родным;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Родине — самое дорогое и важное чувство в жизни человека.</w:t>
            </w:r>
          </w:p>
          <w:p w:rsidR="0072093E" w:rsidRPr="003A0FFF" w:rsidRDefault="003A0FFF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произведений П. Н. Воронько «Лучше нет родного края»;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Ю.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родина»; Н. Н.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слово?»; А. В. Митяева «За что я люблю маму»;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Д.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«Любили тебя без особых причин…»;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П.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небе!»; И. С. Соколова-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Микитова«Радуга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Я. Маршака «Радуга» (по выбору не менее одного автора); Работа с текстом произведения: поиск и анализ ключевых слов; определяющих главную мысль произведения;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заголовка;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незнакомого слова с использованием словаря;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Родина-мать»;«Родина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любимая — что мать родная»;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нравственно-этических понятий;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обогащение духовно-нравственного опыта учащихся: заботливое отношение к родным в семье;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внимание и любовь к ним;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093E" w:rsidRPr="00750570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ED68CF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  <w:p w:rsidR="00ED68CF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слов; которые определяют необычность;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сказочность событий произведения; нахождение созвучных слов (рифм); наблюдение за ритмом стихотворного текста;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интонационного рисунка с опорой на знаки препинания; объяснение значения слова с использованием словаря;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передача своих впечатлений от прочитанного произведения в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высказывании (не менее 3 предложений) или в рисунке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A0F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2093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ED68CF" w:rsidRDefault="00ED68CF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Рекомендации по летнему чтению;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дневника читателя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2093E">
        <w:trPr>
          <w:trHeight w:hRule="exact" w:val="348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72093E"/>
        </w:tc>
      </w:tr>
      <w:tr w:rsidR="0072093E">
        <w:trPr>
          <w:trHeight w:hRule="exact" w:val="348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72093E"/>
        </w:tc>
      </w:tr>
      <w:tr w:rsidR="0072093E">
        <w:trPr>
          <w:trHeight w:hRule="exact" w:val="328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113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72093E"/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Default="0072093E">
      <w:pPr>
        <w:sectPr w:rsidR="0072093E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78" w:line="220" w:lineRule="exact"/>
      </w:pPr>
    </w:p>
    <w:p w:rsidR="0072093E" w:rsidRDefault="003A0FF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2093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E" w:rsidRDefault="0072093E"/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Устная и письменная речь. 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 и слово.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Устная речь. Слово и слог.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Письменная речь. Слог и ударение.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Ударение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в окружающем мире и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и согласные звуки. Как образуется слог?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– мать учения. Гласные и согласные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Азбука – к мудрости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ступенька. Звук [а].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А, 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скоро помог, тот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дважды помог. Звук [о]. Буквы О, 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друга – ищи, а нашёл –береги. Звук [и]. Буквы И, 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 стыдно не знать,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стыдно не учиться.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[ы]. Буква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Ученье – путь к уменью. Звук [у].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У,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 w:rsidRPr="007505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 кормит, а лень портит. Звуки [н], [н']. Буквы </w:t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Н,н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162"/>
              <w:jc w:val="both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Старый друг лучше новых двух. Звуки [с], [с']. Буквы С,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Каков мастер, такова и работа. Звуки [к], [к']. Буквы К, 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72093E" w:rsidRDefault="003A0FFF">
            <w:pPr>
              <w:autoSpaceDE w:val="0"/>
              <w:autoSpaceDN w:val="0"/>
              <w:spacing w:before="70" w:after="0" w:line="230" w:lineRule="auto"/>
              <w:ind w:left="7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[т], [т'].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Т, т.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Буквы, обозначающие согласные звуки.</w:t>
            </w:r>
          </w:p>
          <w:p w:rsidR="0072093E" w:rsidRPr="003A0FFF" w:rsidRDefault="003A0FF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имен собственных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 К.И. Чуковского. Звуки [л], [л'].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72093E" w:rsidRDefault="003A0FFF">
            <w:pPr>
              <w:autoSpaceDE w:val="0"/>
              <w:autoSpaceDN w:val="0"/>
              <w:spacing w:before="70" w:after="0" w:line="230" w:lineRule="auto"/>
              <w:ind w:left="7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[р], [р'].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Р,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 живи – век учись.</w:t>
            </w:r>
          </w:p>
          <w:p w:rsidR="0072093E" w:rsidRDefault="003A0FFF">
            <w:pPr>
              <w:autoSpaceDE w:val="0"/>
              <w:autoSpaceDN w:val="0"/>
              <w:spacing w:before="70" w:after="0" w:line="230" w:lineRule="auto"/>
              <w:ind w:left="7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[в], [в'].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сказка. Звуки [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й'э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[э].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Е, 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Е, 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Красуйся, град Петров!</w:t>
            </w:r>
          </w:p>
          <w:p w:rsidR="0072093E" w:rsidRDefault="003A0FFF">
            <w:pPr>
              <w:autoSpaceDE w:val="0"/>
              <w:autoSpaceDN w:val="0"/>
              <w:spacing w:before="70" w:after="0" w:line="230" w:lineRule="auto"/>
              <w:ind w:left="7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[п], [п'].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Многозначность слов.</w:t>
            </w:r>
          </w:p>
          <w:p w:rsidR="0072093E" w:rsidRPr="003A0FFF" w:rsidRDefault="003A0FF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 работы хороши,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выбирай на вкус! Чтение слов с буквой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меньших. Звуки [з], [з'].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З, 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слов, текстов с буквами З, з. Звонкие и глухие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А.С. Пушкина.</w:t>
            </w:r>
          </w:p>
          <w:p w:rsidR="0072093E" w:rsidRDefault="003A0FFF">
            <w:pPr>
              <w:autoSpaceDE w:val="0"/>
              <w:autoSpaceDN w:val="0"/>
              <w:spacing w:before="70" w:after="0" w:line="230" w:lineRule="auto"/>
              <w:ind w:left="7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[б], [б'].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Б, 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Терпенье и труд всё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перетрут. Звуки [д], [д']. Буквы Д,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Профессии. Чтение слов и предложений с буквой Д, д.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– Родина моя. Звук [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]. Буквы Я, я. Двойная роль букв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человек. Чтение слов с буквой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делай другим того, чего себе не пожелаешь. Звуки [г], [г']. Буквы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Основная мысль текста. Чтение слов с буквой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Делу время, а потехе час. Звук [ч']. Буквы Ч,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Ученику удача – учителю– радость. Чтение слов с буквой Ч,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jc w:val="center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 птица опереньем, а человек уменьем.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 мягкий знак.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Мало уметь читать, надо уметь думать. Звук [ш]. Буквы Ш, 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Где дружбой дорожат, там враги дрожат. Звук [ж].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Ж, 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буквами Ж, ж и Ш, ш. Сочетания ЖИ–ШИ.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Люби всё живое. Звук [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Ё,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Жить – Родине служить. Звук [й'].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 труда хлеб не родится никогда. Звуки [х], [х'].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С.Я. Маршак «Сказка о глупом мышонке». Звук [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й'у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['у]. Буквы Ю,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Хороша потеха, когда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 доброго смеха. Звук [ц]. Буквы Ц,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человек научился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летать. Звук [э].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сказки. Звук [щ'].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Щ,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словарная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Играют волны, ветер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свищет… Звуки [ф], [ф'].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Ф,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тесноте, да не в обиде.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 и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алфавит.</w:t>
            </w:r>
          </w:p>
          <w:p w:rsidR="0072093E" w:rsidRPr="003A0FFF" w:rsidRDefault="003A0FF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техники 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750570" w:rsidRDefault="0075057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bookmarkStart w:id="0" w:name="_GoBack"/>
            <w:bookmarkEnd w:id="0"/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хорошо уметь читать! Произведения С. Маршака, В.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К.Д. Ушинский «Наше Отечество»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анализ статьи В.Н.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Крупина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Первоучители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словенские».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В.Н.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Крупин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«Первый букварь»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А.С. Пушкин «Сказки»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Толстой. Рассказы для детей.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К.Д. Ушинский Рассказы для детей.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1968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СказкаК.И.</w:t>
            </w:r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Чуковского«Телефон</w:t>
            </w:r>
            <w:proofErr w:type="spellEnd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«Путаница»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В.В. Бианки «Первая охота».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1968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С.Я.Маршак</w:t>
            </w:r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«Угомон</w:t>
            </w:r>
            <w:proofErr w:type="gramStart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Дважды</w:t>
            </w:r>
            <w:proofErr w:type="spellEnd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Пришвин «Глоток молока», «Предмайское утро».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А.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С. Михалкова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Творчество, Б.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В.Д.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Проект: «Живая Азбука». Проверим себя и оценим свои 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Вводный урок. Знакомство с новым учебником.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В.</w:t>
            </w:r>
          </w:p>
          <w:p w:rsidR="0072093E" w:rsidRDefault="003A0FFF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Данько «Загадочные буквы».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«Аля, </w:t>
            </w:r>
            <w:r w:rsidRPr="003A0FFF">
              <w:rPr>
                <w:lang w:val="ru-RU"/>
              </w:rPr>
              <w:br/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буква «А», Г. Сапгир «Про медведя»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Бородицкая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«Разговор с пчелой», И. </w:t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как кричит».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Маршак «Автобус номер двадцать шесть»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19686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Поговорим о самом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главном.</w:t>
            </w:r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С.Чёрный«Живая</w:t>
            </w:r>
            <w:proofErr w:type="spellEnd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азбука»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r w:rsidR="001968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«Жили-были буквы».</w:t>
            </w:r>
          </w:p>
          <w:p w:rsidR="0072093E" w:rsidRDefault="003A0FF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«Теремок», Русская народная </w:t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Рукавичка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сравнить сказки на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одну тему.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собака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придумать загадку.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Небылицы.Как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сочинить небылицу.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Английские народные песенки и небылицы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может быть. "Я видел озеро в огне..."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Король Пипин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Дом, который построил Джек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хорошо уметь читать. Пушкин А.С. Отрывки из сказок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Майков «Ласточка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примчалась», «Весна».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</w:t>
            </w:r>
          </w:p>
          <w:p w:rsidR="0072093E" w:rsidRDefault="003A0FFF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Плещеев «Сельская песенка».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Т.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Белозёров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Подснежники». С. Маршак «Апрель».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Стихи-загадки писателей И.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Л.</w:t>
            </w:r>
          </w:p>
          <w:p w:rsidR="0072093E" w:rsidRPr="003A0FFF" w:rsidRDefault="003A0FFF">
            <w:pPr>
              <w:autoSpaceDE w:val="0"/>
              <w:autoSpaceDN w:val="0"/>
              <w:spacing w:before="72" w:after="0" w:line="230" w:lineRule="auto"/>
              <w:jc w:val="center"/>
              <w:rPr>
                <w:lang w:val="ru-RU"/>
              </w:rPr>
            </w:pP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Ульяницкой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Л. Яхнина, Е.</w:t>
            </w:r>
          </w:p>
          <w:p w:rsidR="0072093E" w:rsidRPr="003A0FFF" w:rsidRDefault="003A0FF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Трутнева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В.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Р.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Комплексная контрольная работа по оценке </w:t>
            </w:r>
            <w:r w:rsidRPr="003A0FFF">
              <w:rPr>
                <w:lang w:val="ru-RU"/>
              </w:rPr>
              <w:br/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сформированности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метапредметных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мире книг. Разноцветные страницы.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19686C" w:rsidRDefault="0019686C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Мы играли в хохотушки.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 Пивоварова Кулинаки -пилинаки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Кружков Ррры!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 Чуковский Федотка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 Чуковский Телефон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Артюхова Сашка-дразнилка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пересказать текст по иллюстрации. Поговорим о самом главном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Ушинский Ворон и сорока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Ушинский Худо тому, кто добра не делает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никому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Ушинский Что хорошо и что дурно?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хорошо уметь читать. Проверка техники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 w:rsidP="0048066A">
            <w:pPr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 Пляцковский Помощник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 w:rsidRPr="00750570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рассказать о герое </w:t>
            </w:r>
            <w:r w:rsidRPr="003A0FFF">
              <w:rPr>
                <w:lang w:val="ru-RU"/>
              </w:rPr>
              <w:tab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A0FFF">
              <w:rPr>
                <w:lang w:val="ru-RU"/>
              </w:rPr>
              <w:br/>
            </w:r>
            <w:proofErr w:type="spellStart"/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мире книг. Разноцветные страницы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В. Лунин Волк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Т. Павлова Рассказ мудрой </w:t>
            </w:r>
            <w:r w:rsidRPr="003A0FFF">
              <w:rPr>
                <w:lang w:val="ru-RU"/>
              </w:rPr>
              <w:tab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Т. Павлова Кто?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Ю. Ермолаев Лучший друг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 Благинина Подарок. В. Орлов Кто первый?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Михалков Бараны. Р.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Совет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Орлов "Если дружбой дорожить", И. Пивоварова Вежливый ослик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Маршак Хороший день. </w:t>
            </w:r>
            <w:r w:rsidRPr="003A0FFF">
              <w:rPr>
                <w:lang w:val="ru-RU"/>
              </w:rPr>
              <w:tab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Сердитый дог Буль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48066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Поговорим о самом главном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</w:t>
            </w:r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Тихомиров</w:t>
            </w:r>
            <w:proofErr w:type="spellEnd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 </w:t>
            </w:r>
            <w:proofErr w:type="spellStart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аходка</w:t>
            </w:r>
            <w:proofErr w:type="spellEnd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хорошо уметь читать. Ю.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Энтин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Лучший друг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мы знаем и умеем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В.Берестов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Цыпа-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цыпа!Аты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-баты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Благинина "Как страшно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мышке 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"Жук, жук, где твой дом?"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"Мышонок шепчет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мышь..."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"В лесу смешная птица..."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48066A">
            <w:pPr>
              <w:autoSpaceDE w:val="0"/>
              <w:autoSpaceDN w:val="0"/>
              <w:spacing w:before="98" w:after="0" w:line="28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</w:t>
            </w:r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ия</w:t>
            </w:r>
            <w:proofErr w:type="spellEnd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КМС по </w:t>
            </w:r>
            <w:r w:rsidR="003A0FFF" w:rsidRPr="003A0FFF">
              <w:rPr>
                <w:lang w:val="ru-RU"/>
              </w:rPr>
              <w:br/>
            </w:r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оценке уровня </w:t>
            </w:r>
            <w:r w:rsidR="003A0FFF" w:rsidRPr="003A0FFF">
              <w:rPr>
                <w:lang w:val="ru-RU"/>
              </w:rPr>
              <w:br/>
            </w:r>
            <w:proofErr w:type="spellStart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="003A0FFF"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3A0FFF"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 w:rsidR="003A0FF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3A0FFF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48066A">
              <w:rPr>
                <w:lang w:val="ru-RU"/>
              </w:rPr>
              <w:br/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Р.Сеф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"Кто любит собак..."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составить рассказ о </w:t>
            </w:r>
            <w:r w:rsidRPr="003A0FFF">
              <w:rPr>
                <w:lang w:val="ru-RU"/>
              </w:rPr>
              <w:tab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любимце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48066A" w:rsidRDefault="0048066A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Купите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собаку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Н.Сладков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"Лисица и Ёж"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 В.Осеева "Плохо"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Научно-познавательный текст о собаках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М. Пляцковский "Цап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Царапыч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Г.Сапгир "Кошка"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Научно-познавательный текст о кошках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Берестов «Лягушата», В. Лунин «Никого не 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обижай» Д. </w:t>
            </w:r>
            <w:proofErr w:type="gram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Хармс</w:t>
            </w:r>
            <w:r w:rsidRPr="003A0FFF">
              <w:rPr>
                <w:lang w:val="ru-RU"/>
              </w:rPr>
              <w:br/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Храбрый ёж», Н. </w:t>
            </w:r>
            <w:proofErr w:type="spellStart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Сладков«Лисица</w:t>
            </w:r>
            <w:proofErr w:type="spellEnd"/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ёж»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209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С. Михалков «Важный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D92E72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</w:t>
            </w:r>
            <w:r w:rsidR="00D92E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азделу «О братьях наших меньших </w:t>
            </w: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техники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D92E72" w:rsidRDefault="00595E95">
            <w:pPr>
              <w:rPr>
                <w:lang w:val="ru-RU"/>
              </w:rPr>
            </w:pPr>
            <w:r>
              <w:rPr>
                <w:lang w:val="ru-RU"/>
              </w:rPr>
              <w:t>24.0</w:t>
            </w:r>
            <w:r w:rsidR="00D92E72">
              <w:rPr>
                <w:lang w:val="ru-RU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093E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Pr="003A0FFF" w:rsidRDefault="003A0FF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A0F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093E" w:rsidRDefault="003A0F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</w:t>
            </w:r>
          </w:p>
        </w:tc>
      </w:tr>
    </w:tbl>
    <w:p w:rsidR="0072093E" w:rsidRDefault="0072093E">
      <w:pPr>
        <w:autoSpaceDE w:val="0"/>
        <w:autoSpaceDN w:val="0"/>
        <w:spacing w:after="0" w:line="14" w:lineRule="exact"/>
      </w:pPr>
    </w:p>
    <w:p w:rsidR="0072093E" w:rsidRDefault="0072093E">
      <w:pPr>
        <w:sectPr w:rsidR="0072093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Default="0072093E">
      <w:pPr>
        <w:autoSpaceDE w:val="0"/>
        <w:autoSpaceDN w:val="0"/>
        <w:spacing w:after="78" w:line="220" w:lineRule="exact"/>
      </w:pPr>
    </w:p>
    <w:p w:rsidR="0072093E" w:rsidRDefault="003A0F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2093E" w:rsidRDefault="003A0FF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2093E" w:rsidRPr="003A0FFF" w:rsidRDefault="003A0FFF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3A0FFF">
        <w:rPr>
          <w:lang w:val="ru-RU"/>
        </w:rPr>
        <w:br/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2093E" w:rsidRPr="003A0FFF" w:rsidRDefault="003A0FFF">
      <w:pPr>
        <w:autoSpaceDE w:val="0"/>
        <w:autoSpaceDN w:val="0"/>
        <w:spacing w:before="262"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2093E" w:rsidRPr="003A0FFF" w:rsidRDefault="003A0FFF">
      <w:pPr>
        <w:autoSpaceDE w:val="0"/>
        <w:autoSpaceDN w:val="0"/>
        <w:spacing w:before="166" w:after="0" w:line="262" w:lineRule="auto"/>
        <w:rPr>
          <w:lang w:val="ru-RU"/>
        </w:rPr>
      </w:pP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Методическая разработка по литературному чтению к учебнику ""Литературное чтение" 1 класс УМК "Школа России"</w:t>
      </w:r>
    </w:p>
    <w:p w:rsidR="0072093E" w:rsidRPr="003A0FFF" w:rsidRDefault="003A0FFF">
      <w:pPr>
        <w:autoSpaceDE w:val="0"/>
        <w:autoSpaceDN w:val="0"/>
        <w:spacing w:before="264" w:after="0" w:line="230" w:lineRule="auto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2093E" w:rsidRPr="003A0FFF" w:rsidRDefault="003A0FFF">
      <w:pPr>
        <w:autoSpaceDE w:val="0"/>
        <w:autoSpaceDN w:val="0"/>
        <w:spacing w:before="168" w:after="0" w:line="262" w:lineRule="auto"/>
        <w:ind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A0FF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metodicheskaja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pomosch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nachalnoe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obrazovanie</w:t>
      </w:r>
      <w:proofErr w:type="spellEnd"/>
      <w:r w:rsidRPr="003A0FF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093E" w:rsidRPr="003A0FFF" w:rsidRDefault="0072093E">
      <w:pPr>
        <w:autoSpaceDE w:val="0"/>
        <w:autoSpaceDN w:val="0"/>
        <w:spacing w:after="78" w:line="220" w:lineRule="exact"/>
        <w:rPr>
          <w:lang w:val="ru-RU"/>
        </w:rPr>
      </w:pPr>
    </w:p>
    <w:p w:rsidR="0072093E" w:rsidRPr="003A0FFF" w:rsidRDefault="003A0FF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A0FFF">
        <w:rPr>
          <w:lang w:val="ru-RU"/>
        </w:rPr>
        <w:br/>
      </w:r>
      <w:proofErr w:type="spellStart"/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3A0F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72093E" w:rsidRPr="003A0FFF" w:rsidRDefault="0072093E">
      <w:pPr>
        <w:rPr>
          <w:lang w:val="ru-RU"/>
        </w:rPr>
        <w:sectPr w:rsidR="0072093E" w:rsidRPr="003A0F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A0FFF" w:rsidRPr="003A0FFF" w:rsidRDefault="003A0FFF">
      <w:pPr>
        <w:rPr>
          <w:lang w:val="ru-RU"/>
        </w:rPr>
      </w:pPr>
    </w:p>
    <w:sectPr w:rsidR="003A0FFF" w:rsidRPr="003A0FF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686C"/>
    <w:rsid w:val="0029639D"/>
    <w:rsid w:val="00326F90"/>
    <w:rsid w:val="003A0FFF"/>
    <w:rsid w:val="0048066A"/>
    <w:rsid w:val="00595E95"/>
    <w:rsid w:val="0072093E"/>
    <w:rsid w:val="00750570"/>
    <w:rsid w:val="00AA1D8D"/>
    <w:rsid w:val="00B47730"/>
    <w:rsid w:val="00B73B74"/>
    <w:rsid w:val="00CB0664"/>
    <w:rsid w:val="00D92E72"/>
    <w:rsid w:val="00E662A5"/>
    <w:rsid w:val="00ED68C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C536F17-3311-4CDA-A2D3-3C21758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5174B-F170-4FA0-AA03-BFB0421B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7922</Words>
  <Characters>45159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52976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8</cp:revision>
  <dcterms:created xsi:type="dcterms:W3CDTF">2013-12-23T23:15:00Z</dcterms:created>
  <dcterms:modified xsi:type="dcterms:W3CDTF">2022-09-23T10:34:00Z</dcterms:modified>
  <cp:category/>
</cp:coreProperties>
</file>