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F8" w:rsidRDefault="00885BF8">
      <w:pPr>
        <w:autoSpaceDE w:val="0"/>
        <w:autoSpaceDN w:val="0"/>
        <w:spacing w:after="78" w:line="220" w:lineRule="exact"/>
      </w:pPr>
    </w:p>
    <w:p w:rsidR="00885BF8" w:rsidRPr="009014DD" w:rsidRDefault="00BD758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9014D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85BF8" w:rsidRPr="00824B50" w:rsidRDefault="005C141A" w:rsidP="005C141A">
      <w:pPr>
        <w:autoSpaceDE w:val="0"/>
        <w:autoSpaceDN w:val="0"/>
        <w:spacing w:before="6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bookmarkStart w:id="0" w:name="_GoBack"/>
      <w:bookmarkEnd w:id="0"/>
      <w:r w:rsidR="00BD7588"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</w:t>
      </w:r>
    </w:p>
    <w:p w:rsidR="00885BF8" w:rsidRPr="00824B50" w:rsidRDefault="00BD7588">
      <w:pPr>
        <w:autoSpaceDE w:val="0"/>
        <w:autoSpaceDN w:val="0"/>
        <w:spacing w:before="670" w:after="1436" w:line="230" w:lineRule="auto"/>
        <w:ind w:left="235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МБОУ Поселковая СОШ Азовского района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98" w:right="878" w:bottom="296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885BF8" w:rsidRPr="00824B50" w:rsidRDefault="00BD7588">
      <w:pPr>
        <w:autoSpaceDE w:val="0"/>
        <w:autoSpaceDN w:val="0"/>
        <w:spacing w:after="0" w:line="245" w:lineRule="auto"/>
        <w:ind w:left="281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lastRenderedPageBreak/>
        <w:t xml:space="preserve">СОГЛАСОВАНО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Заместитель директора по УВР МБОУ Поселковая СОШ </w:t>
      </w:r>
    </w:p>
    <w:p w:rsidR="00885BF8" w:rsidRPr="00824B50" w:rsidRDefault="00693A57" w:rsidP="00693A57">
      <w:pPr>
        <w:autoSpaceDE w:val="0"/>
        <w:autoSpaceDN w:val="0"/>
        <w:spacing w:before="182" w:after="0" w:line="230" w:lineRule="auto"/>
        <w:ind w:right="73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О.П.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Атрохова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____________</w:t>
      </w:r>
    </w:p>
    <w:p w:rsidR="00885BF8" w:rsidRPr="00824B50" w:rsidRDefault="00BD7588">
      <w:pPr>
        <w:autoSpaceDE w:val="0"/>
        <w:autoSpaceDN w:val="0"/>
        <w:spacing w:before="1038" w:after="0" w:line="230" w:lineRule="auto"/>
        <w:ind w:right="31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right="108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</w:t>
      </w: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4325356)</w:t>
      </w:r>
    </w:p>
    <w:p w:rsidR="00885BF8" w:rsidRPr="00824B50" w:rsidRDefault="00BD7588">
      <w:pPr>
        <w:autoSpaceDE w:val="0"/>
        <w:autoSpaceDN w:val="0"/>
        <w:spacing w:before="166" w:after="0" w:line="230" w:lineRule="auto"/>
        <w:ind w:right="87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курса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type w:val="continuous"/>
          <w:pgSz w:w="11900" w:h="16840"/>
          <w:pgMar w:top="298" w:right="878" w:bottom="296" w:left="1440" w:header="720" w:footer="720" w:gutter="0"/>
          <w:cols w:num="2" w:space="720" w:equalWidth="0">
            <w:col w:w="6254" w:space="0"/>
            <w:col w:w="3328" w:space="0"/>
          </w:cols>
          <w:docGrid w:linePitch="360"/>
        </w:sectPr>
      </w:pPr>
    </w:p>
    <w:p w:rsidR="00885BF8" w:rsidRPr="00824B50" w:rsidRDefault="00BD7588">
      <w:pPr>
        <w:autoSpaceDE w:val="0"/>
        <w:autoSpaceDN w:val="0"/>
        <w:spacing w:after="0" w:line="245" w:lineRule="auto"/>
        <w:ind w:left="78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lastRenderedPageBreak/>
        <w:t xml:space="preserve">УТВЕРЖДЕНО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Директор МБОУ Поселковая СОШ</w:t>
      </w:r>
    </w:p>
    <w:p w:rsidR="00885BF8" w:rsidRPr="00824B50" w:rsidRDefault="00BD7588">
      <w:pPr>
        <w:autoSpaceDE w:val="0"/>
        <w:autoSpaceDN w:val="0"/>
        <w:spacing w:before="182" w:after="0" w:line="230" w:lineRule="auto"/>
        <w:ind w:left="7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24B5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С.Г.Шкурко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______________</w:t>
      </w:r>
    </w:p>
    <w:p w:rsidR="00885BF8" w:rsidRPr="00824B50" w:rsidRDefault="00BD7588">
      <w:pPr>
        <w:autoSpaceDE w:val="0"/>
        <w:autoSpaceDN w:val="0"/>
        <w:spacing w:before="182" w:after="2346" w:line="245" w:lineRule="auto"/>
        <w:ind w:left="78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Приказ №97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93A5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от "31" августа 2023</w:t>
      </w:r>
      <w:r w:rsidRPr="00824B5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 г.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type w:val="nextColumn"/>
          <w:pgSz w:w="11900" w:h="16840"/>
          <w:pgMar w:top="298" w:right="878" w:bottom="296" w:left="1440" w:header="720" w:footer="720" w:gutter="0"/>
          <w:cols w:num="2" w:space="720" w:equalWidth="0">
            <w:col w:w="6254" w:space="0"/>
            <w:col w:w="3328" w:space="0"/>
          </w:cols>
          <w:docGrid w:linePitch="360"/>
        </w:sectPr>
      </w:pPr>
    </w:p>
    <w:p w:rsidR="00885BF8" w:rsidRPr="00824B50" w:rsidRDefault="00BD7588">
      <w:pPr>
        <w:autoSpaceDE w:val="0"/>
        <w:autoSpaceDN w:val="0"/>
        <w:spacing w:after="0" w:line="230" w:lineRule="auto"/>
        <w:ind w:left="153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«Основы духовно-нравственной культуры народов России»</w:t>
      </w:r>
    </w:p>
    <w:p w:rsidR="00885BF8" w:rsidRPr="00824B50" w:rsidRDefault="00BD7588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5 класса основного общего образования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93A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2023-2024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учебный год</w:t>
      </w:r>
    </w:p>
    <w:p w:rsidR="009014DD" w:rsidRPr="00824B50" w:rsidRDefault="00BD7588" w:rsidP="009014DD">
      <w:pPr>
        <w:autoSpaceDE w:val="0"/>
        <w:autoSpaceDN w:val="0"/>
        <w:spacing w:before="2112" w:after="0" w:line="262" w:lineRule="auto"/>
        <w:ind w:left="7916" w:hanging="295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Составитель: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Брошкина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Татьяна Викторовна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учитель музыки</w:t>
      </w:r>
    </w:p>
    <w:p w:rsidR="00885BF8" w:rsidRPr="00824B50" w:rsidRDefault="00693A57" w:rsidP="009014DD">
      <w:pPr>
        <w:autoSpaceDE w:val="0"/>
        <w:autoSpaceDN w:val="0"/>
        <w:spacing w:before="2112" w:after="0" w:line="262" w:lineRule="auto"/>
        <w:ind w:left="7916" w:hanging="29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Новополтавский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type w:val="continuous"/>
          <w:pgSz w:w="11900" w:h="16840"/>
          <w:pgMar w:top="298" w:right="878" w:bottom="296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885BF8" w:rsidRPr="00824B50" w:rsidRDefault="00BD7588">
      <w:pPr>
        <w:autoSpaceDE w:val="0"/>
        <w:autoSpaceDN w:val="0"/>
        <w:spacing w:before="346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предметной области «Основы духовно-нравственной к</w:t>
      </w:r>
      <w:r w:rsidR="00C342E5"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ультуры народов России»(далее  - 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ОДНКНР) для 5 классов образовательных организаций составлена в соответствии с: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предметным);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885BF8" w:rsidRPr="00824B50" w:rsidRDefault="00BD7588">
      <w:pPr>
        <w:autoSpaceDE w:val="0"/>
        <w:autoSpaceDN w:val="0"/>
        <w:spacing w:before="70" w:after="0" w:line="286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необходимость формирования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885BF8" w:rsidRPr="00824B50" w:rsidRDefault="00BD7588">
      <w:pPr>
        <w:autoSpaceDE w:val="0"/>
        <w:autoSpaceDN w:val="0"/>
        <w:spacing w:before="70" w:after="0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Сохранение традиционных российских духовно-нравственных ценностей как значимой части культурного и историче</w:t>
      </w:r>
      <w:r w:rsidR="00C342E5"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ского наследия народов России - 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885BF8" w:rsidRPr="00824B50" w:rsidRDefault="00BD7588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885BF8" w:rsidRPr="00824B50" w:rsidRDefault="00BD7588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885BF8" w:rsidRPr="00824B50" w:rsidRDefault="00BD7588">
      <w:pPr>
        <w:autoSpaceDE w:val="0"/>
        <w:autoSpaceDN w:val="0"/>
        <w:spacing w:before="70" w:after="0" w:line="283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принципами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культуросообразности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885BF8" w:rsidRPr="00824B50" w:rsidRDefault="00BD7588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изучения курса</w:t>
      </w:r>
      <w:r w:rsidR="00C342E5"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885BF8" w:rsidRPr="00824B50" w:rsidRDefault="00BD7588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885BF8" w:rsidRPr="00824B50" w:rsidRDefault="00BD7588">
      <w:pPr>
        <w:autoSpaceDE w:val="0"/>
        <w:autoSpaceDN w:val="0"/>
        <w:spacing w:before="72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многонациональное,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поликонфессиональное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государство, с едиными для всех законами,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885BF8" w:rsidRPr="00824B50" w:rsidRDefault="00BD7588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824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885BF8" w:rsidRPr="00824B50" w:rsidRDefault="00BD7588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научности подходов и содержания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культурообразующих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885BF8" w:rsidRPr="00824B50" w:rsidRDefault="00BD7588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соответствия требованиям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885BF8" w:rsidRPr="00824B50" w:rsidRDefault="00BD7588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надконфессионального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гражданского единства народов России как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885BF8" w:rsidRPr="00824B50" w:rsidRDefault="00BD7588">
      <w:pPr>
        <w:autoSpaceDE w:val="0"/>
        <w:autoSpaceDN w:val="0"/>
        <w:spacing w:before="264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885BF8" w:rsidRPr="00824B50" w:rsidRDefault="00BD7588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Целями 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учебного курса являются:</w:t>
      </w:r>
    </w:p>
    <w:p w:rsidR="00885BF8" w:rsidRPr="00824B50" w:rsidRDefault="00BD7588">
      <w:pPr>
        <w:autoSpaceDE w:val="0"/>
        <w:autoSpaceDN w:val="0"/>
        <w:spacing w:before="178" w:after="0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этноконфессионального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Цели курса определяют следующие </w:t>
      </w: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задачи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885BF8" w:rsidRPr="00824B50" w:rsidRDefault="00BD7588">
      <w:pPr>
        <w:autoSpaceDE w:val="0"/>
        <w:autoSpaceDN w:val="0"/>
        <w:spacing w:before="240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885BF8" w:rsidRPr="00824B50" w:rsidRDefault="00BD7588">
      <w:pPr>
        <w:autoSpaceDE w:val="0"/>
        <w:autoSpaceDN w:val="0"/>
        <w:spacing w:before="17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885BF8" w:rsidRPr="00824B50" w:rsidRDefault="00BD7588">
      <w:pPr>
        <w:autoSpaceDE w:val="0"/>
        <w:autoSpaceDN w:val="0"/>
        <w:spacing w:before="24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885BF8" w:rsidRPr="00824B50" w:rsidRDefault="00BD7588">
      <w:pPr>
        <w:autoSpaceDE w:val="0"/>
        <w:autoSpaceDN w:val="0"/>
        <w:spacing w:before="240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</w:t>
      </w:r>
      <w:proofErr w:type="gram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885BF8" w:rsidRPr="00824B50" w:rsidRDefault="00BD7588">
      <w:pPr>
        <w:autoSpaceDE w:val="0"/>
        <w:autoSpaceDN w:val="0"/>
        <w:spacing w:before="238"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885BF8" w:rsidRPr="00824B50" w:rsidRDefault="00BD7588">
      <w:pPr>
        <w:autoSpaceDE w:val="0"/>
        <w:autoSpaceDN w:val="0"/>
        <w:spacing w:before="322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885BF8" w:rsidRPr="00824B50" w:rsidRDefault="00BD7588">
      <w:pPr>
        <w:autoSpaceDE w:val="0"/>
        <w:autoSpaceDN w:val="0"/>
        <w:spacing w:before="34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1.</w:t>
      </w:r>
    </w:p>
    <w:p w:rsidR="00885BF8" w:rsidRPr="00824B50" w:rsidRDefault="00BD7588">
      <w:pPr>
        <w:autoSpaceDE w:val="0"/>
        <w:autoSpaceDN w:val="0"/>
        <w:spacing w:before="70" w:after="0" w:line="262" w:lineRule="auto"/>
        <w:ind w:left="18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«Россия — наш общий дом»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2. Наш дом — Россия.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885BF8" w:rsidRPr="00824B50" w:rsidRDefault="00BD7588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3. Язык и история.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4. Русский язык — язык общения и язык возможностей.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культурообразующий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проект и язык межнационального общения.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5. Истоки родной культуры.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6. Материальная культура.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7. Духовная культура.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8. Культура и религия.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Религия и культура. Что такое религия, её роль в жизни общества и человека.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Государствообразующие религии России. Единство ценностей в религиях России.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9. Культура и образование.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885BF8" w:rsidRPr="00824B50" w:rsidRDefault="00BD7588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10. Многообразие культур России (практическое занятие).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885BF8" w:rsidRPr="00824B50" w:rsidRDefault="00BD7588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2.</w:t>
      </w:r>
    </w:p>
    <w:p w:rsidR="00885BF8" w:rsidRPr="00824B50" w:rsidRDefault="00BD7588">
      <w:pPr>
        <w:autoSpaceDE w:val="0"/>
        <w:autoSpaceDN w:val="0"/>
        <w:spacing w:before="70" w:after="0" w:line="262" w:lineRule="auto"/>
        <w:ind w:left="180" w:right="518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«Семья и духовно-нравственные ценности»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11. Семья — хранитель духовных ценностей.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12. Родина начинается с семьи.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13. Традиции семейного воспитания в России.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Семейные традиции народов России. Межнациональные семьи. Семейное воспитание как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трансляция ценностей.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14. Образ семьи в культуре народов России.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15. Труд в истории семьи.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16. Семья в современном мире (практическое занятие).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Семейные традиции.</w:t>
      </w:r>
    </w:p>
    <w:p w:rsidR="00885BF8" w:rsidRPr="00824B50" w:rsidRDefault="00BD7588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3.</w:t>
      </w:r>
    </w:p>
    <w:p w:rsidR="00885BF8" w:rsidRPr="00824B50" w:rsidRDefault="00BD7588">
      <w:pPr>
        <w:autoSpaceDE w:val="0"/>
        <w:autoSpaceDN w:val="0"/>
        <w:spacing w:before="72" w:after="0" w:line="262" w:lineRule="auto"/>
        <w:ind w:left="180" w:right="532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«Духовно-нравственное богатство личности»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17. Личность — общество — культура.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18. Духовный мир человека. Человек — творец культуры.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19. Личность и духовно-нравственные ценности.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885BF8" w:rsidRPr="00824B50" w:rsidRDefault="00BD7588">
      <w:pPr>
        <w:autoSpaceDE w:val="0"/>
        <w:autoSpaceDN w:val="0"/>
        <w:spacing w:before="190" w:after="0" w:line="262" w:lineRule="auto"/>
        <w:ind w:left="180" w:right="331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4. «Культурное единство России»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20. Историческая память как духовно-нравственная ценность.</w:t>
      </w:r>
    </w:p>
    <w:p w:rsidR="00885BF8" w:rsidRPr="00824B50" w:rsidRDefault="00BD7588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21. Литература как язык культуры.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885BF8" w:rsidRPr="00824B50" w:rsidRDefault="00BD7588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22. Взаимовлияние культур.</w:t>
      </w:r>
    </w:p>
    <w:p w:rsidR="00885BF8" w:rsidRPr="00824B50" w:rsidRDefault="00BD7588">
      <w:pPr>
        <w:autoSpaceDE w:val="0"/>
        <w:autoSpaceDN w:val="0"/>
        <w:spacing w:before="72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культур.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Межпоколенная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23. Духовно-нравственные ценности российского народа.</w:t>
      </w:r>
    </w:p>
    <w:p w:rsidR="00885BF8" w:rsidRPr="00824B50" w:rsidRDefault="00BD75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24. Регионы России: культурное многообразие.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25. Праздники в культуре народов России.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26. Памятники архитектуры в культуре народов России.</w:t>
      </w:r>
    </w:p>
    <w:p w:rsidR="00885BF8" w:rsidRPr="00824B50" w:rsidRDefault="00BD7588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27. Музыкальная культура народов России.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28. Изобразительное искусство народов России.</w:t>
      </w:r>
    </w:p>
    <w:p w:rsidR="00885BF8" w:rsidRPr="00824B50" w:rsidRDefault="00BD7588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885BF8" w:rsidRPr="00824B50" w:rsidRDefault="00BD7588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29. Фольклор и литература народов России.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30. Бытовые традиции народов России: пища, одежда, дом (</w:t>
      </w:r>
      <w:r w:rsidRPr="00824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практическое занятие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31. Культурная карта России (</w:t>
      </w:r>
      <w:r w:rsidRPr="00824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практическое занятие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885BF8" w:rsidRPr="00824B50" w:rsidRDefault="00BD758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32. Единство страны — залог будущего России.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85BF8" w:rsidRPr="00824B50" w:rsidRDefault="00BD7588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85BF8" w:rsidRPr="00824B50" w:rsidRDefault="00BD7588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885BF8" w:rsidRPr="00824B50" w:rsidRDefault="00BD7588">
      <w:pPr>
        <w:autoSpaceDE w:val="0"/>
        <w:autoSpaceDN w:val="0"/>
        <w:spacing w:before="70" w:after="0" w:line="281" w:lineRule="auto"/>
        <w:ind w:right="86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Личностные результаты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целенаправленной социально значимой деятельности;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Патриотическое воспитание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Гражданское воспитание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потребительстве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Ценности познавательной деятельности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85BF8" w:rsidRPr="00824B50" w:rsidRDefault="00BD7588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24B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Смыслообразование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85BF8" w:rsidRPr="00824B50" w:rsidRDefault="00BD758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4. Духовно-нравственное воспитание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ответственного отношения к собственным поступкам;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885BF8" w:rsidRPr="00824B50" w:rsidRDefault="00BD758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</w:p>
    <w:p w:rsidR="00885BF8" w:rsidRPr="00824B50" w:rsidRDefault="00BD7588">
      <w:pPr>
        <w:autoSpaceDE w:val="0"/>
        <w:autoSpaceDN w:val="0"/>
        <w:spacing w:before="166" w:after="0" w:line="286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885BF8" w:rsidRPr="00824B50" w:rsidRDefault="00BD7588">
      <w:pPr>
        <w:autoSpaceDE w:val="0"/>
        <w:autoSpaceDN w:val="0"/>
        <w:spacing w:before="70" w:after="0" w:line="262" w:lineRule="auto"/>
        <w:ind w:left="180" w:right="38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Познавательные универсальные учебные действия 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Познавательные универсальные учебные действия включают:</w:t>
      </w:r>
    </w:p>
    <w:p w:rsidR="00885BF8" w:rsidRPr="00824B50" w:rsidRDefault="00BD7588">
      <w:pPr>
        <w:autoSpaceDE w:val="0"/>
        <w:autoSpaceDN w:val="0"/>
        <w:spacing w:before="17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смысловое чтение;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180" w:right="360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Коммуникативные универсальные учебные действия 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включают:</w:t>
      </w:r>
    </w:p>
    <w:p w:rsidR="00885BF8" w:rsidRPr="00824B50" w:rsidRDefault="00BD7588">
      <w:pPr>
        <w:autoSpaceDE w:val="0"/>
        <w:autoSpaceDN w:val="0"/>
        <w:spacing w:before="178" w:after="0" w:line="27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885BF8" w:rsidRPr="00824B50" w:rsidRDefault="00BD7588">
      <w:pPr>
        <w:autoSpaceDE w:val="0"/>
        <w:autoSpaceDN w:val="0"/>
        <w:spacing w:before="238"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180" w:right="41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Регулятивные универсальные учебные действия 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включают: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познавательной деятельности (целеполагание);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85BF8" w:rsidRPr="00824B50" w:rsidRDefault="00BD7588">
      <w:pPr>
        <w:autoSpaceDE w:val="0"/>
        <w:autoSpaceDN w:val="0"/>
        <w:spacing w:before="23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C342E5"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(контроль и коррекция);</w:t>
      </w:r>
    </w:p>
    <w:p w:rsidR="00885BF8" w:rsidRPr="00824B50" w:rsidRDefault="00BD7588">
      <w:pPr>
        <w:autoSpaceDE w:val="0"/>
        <w:autoSpaceDN w:val="0"/>
        <w:spacing w:before="24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885BF8" w:rsidRPr="00824B50" w:rsidRDefault="00BD7588">
      <w:pPr>
        <w:autoSpaceDE w:val="0"/>
        <w:autoSpaceDN w:val="0"/>
        <w:spacing w:before="24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деятельности.</w:t>
      </w:r>
    </w:p>
    <w:p w:rsidR="00885BF8" w:rsidRPr="00824B50" w:rsidRDefault="00BD7588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85BF8" w:rsidRPr="00824B50" w:rsidRDefault="00BD7588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885BF8" w:rsidRPr="00824B50" w:rsidRDefault="00BD7588">
      <w:pPr>
        <w:autoSpaceDE w:val="0"/>
        <w:autoSpaceDN w:val="0"/>
        <w:spacing w:before="70" w:after="0" w:line="262" w:lineRule="auto"/>
        <w:ind w:left="18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1. «Россия — наш общий дом»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</w:p>
    <w:p w:rsidR="00885BF8" w:rsidRPr="00824B50" w:rsidRDefault="00BD7588">
      <w:pPr>
        <w:autoSpaceDE w:val="0"/>
        <w:autoSpaceDN w:val="0"/>
        <w:spacing w:before="178" w:after="0" w:line="27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гражданствообразующих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религий для формирования личности гражданина России;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885BF8" w:rsidRPr="00824B50" w:rsidRDefault="00BD7588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2. Наш дом — Россия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3. Язык и история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42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4. Русский язык — язык общения и язык возможностей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885BF8" w:rsidRPr="00824B50" w:rsidRDefault="00BD7588">
      <w:pPr>
        <w:autoSpaceDE w:val="0"/>
        <w:autoSpaceDN w:val="0"/>
        <w:spacing w:before="240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культурообразующего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144" w:right="1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5. Истоки родной культуры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сформированное представление о понятие «культура»;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6. Материальная культура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об артефактах культуры;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885BF8" w:rsidRPr="00824B50" w:rsidRDefault="00BD7588">
      <w:pPr>
        <w:autoSpaceDE w:val="0"/>
        <w:autoSpaceDN w:val="0"/>
        <w:spacing w:before="24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885BF8" w:rsidRPr="00824B50" w:rsidRDefault="00BD7588">
      <w:pPr>
        <w:autoSpaceDE w:val="0"/>
        <w:autoSpaceDN w:val="0"/>
        <w:spacing w:before="240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7. Духовная культура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</w:t>
      </w:r>
      <w:proofErr w:type="gram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давать определения терминам «мораль», «нравственность», «духовные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ценности»,«духовность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на доступном для обучающихся уровне осмысления;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13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370" w:lineRule="auto"/>
        <w:ind w:left="240" w:right="576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8. Культура и религия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связь религии и морали;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роль и значение духовных ценностей в религиях народов России;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885BF8" w:rsidRPr="00824B50" w:rsidRDefault="00BD7588">
      <w:pPr>
        <w:autoSpaceDE w:val="0"/>
        <w:autoSpaceDN w:val="0"/>
        <w:spacing w:before="178" w:after="0" w:line="355" w:lineRule="auto"/>
        <w:ind w:left="240" w:right="144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9. Культура и образование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профессиональным ростом человека;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885BF8" w:rsidRPr="00824B50" w:rsidRDefault="00BD7588">
      <w:pPr>
        <w:autoSpaceDE w:val="0"/>
        <w:autoSpaceDN w:val="0"/>
        <w:spacing w:before="178" w:after="0" w:line="346" w:lineRule="auto"/>
        <w:ind w:left="24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10. Многообразие культур России (практическое занятие)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885BF8" w:rsidRPr="00824B50" w:rsidRDefault="00BD7588">
      <w:pPr>
        <w:tabs>
          <w:tab w:val="left" w:pos="240"/>
        </w:tabs>
        <w:autoSpaceDE w:val="0"/>
        <w:autoSpaceDN w:val="0"/>
        <w:spacing w:before="180" w:after="0" w:line="3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2. «Семья и духовно-нравственные ценности»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11. Семья — хранитель духовных ценностей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смысл термина «семья»;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отношений в семье;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своего времени;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её существования;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такие понятия, как «счастливая семья», «семейное счастье»;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32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885BF8" w:rsidRPr="00824B50" w:rsidRDefault="00BD7588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12. Родина начинается с семьи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понятие «Родина»;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885BF8" w:rsidRPr="00824B50" w:rsidRDefault="00BD7588">
      <w:pPr>
        <w:autoSpaceDE w:val="0"/>
        <w:autoSpaceDN w:val="0"/>
        <w:spacing w:before="180" w:after="0" w:line="350" w:lineRule="auto"/>
        <w:ind w:left="240" w:right="288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13. Традиции семейного воспитания в России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885BF8" w:rsidRPr="00824B50" w:rsidRDefault="00BD7588">
      <w:pPr>
        <w:autoSpaceDE w:val="0"/>
        <w:autoSpaceDN w:val="0"/>
        <w:spacing w:before="178" w:after="0" w:line="338" w:lineRule="auto"/>
        <w:ind w:left="240" w:right="288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14. Образ семьи в культуре народов России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885BF8" w:rsidRPr="00824B50" w:rsidRDefault="00BD7588">
      <w:pPr>
        <w:autoSpaceDE w:val="0"/>
        <w:autoSpaceDN w:val="0"/>
        <w:spacing w:before="178" w:after="0" w:line="350" w:lineRule="auto"/>
        <w:ind w:left="240" w:right="288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15. Труд в истории семьи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понимать, что такое семейное хозяйство и домашний труд;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885BF8" w:rsidRPr="00824B50" w:rsidRDefault="00BD7588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16. Семья в современном мире (</w:t>
      </w:r>
      <w:r w:rsidRPr="00824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практическое занятие</w:t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338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885BF8" w:rsidRPr="00824B50" w:rsidRDefault="00BD7588">
      <w:pPr>
        <w:tabs>
          <w:tab w:val="left" w:pos="240"/>
        </w:tabs>
        <w:autoSpaceDE w:val="0"/>
        <w:autoSpaceDN w:val="0"/>
        <w:spacing w:before="300" w:after="0" w:line="35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3. «Духовно-нравственное богатство личности»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17. Личность — общество — культура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культуры;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культуры и творчества;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гуманизм, иметь представление о его источниках в культуре.</w:t>
      </w:r>
    </w:p>
    <w:p w:rsidR="00885BF8" w:rsidRPr="00824B50" w:rsidRDefault="00BD7588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18. Духовный мир человека. Человек — творец культуры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доказывать детерминированность творчества культурой своего этноса;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взаимосвязь труда и творчества.</w:t>
      </w:r>
    </w:p>
    <w:p w:rsidR="00885BF8" w:rsidRPr="00824B50" w:rsidRDefault="00BD7588">
      <w:pPr>
        <w:autoSpaceDE w:val="0"/>
        <w:autoSpaceDN w:val="0"/>
        <w:spacing w:before="180" w:after="0" w:line="346" w:lineRule="auto"/>
        <w:ind w:left="240" w:right="144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19. Личность и духовно-нравственные ценности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взаимопомощь»,«сострадание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885BF8" w:rsidRPr="00824B50" w:rsidRDefault="00BD7588">
      <w:pPr>
        <w:tabs>
          <w:tab w:val="left" w:pos="240"/>
        </w:tabs>
        <w:autoSpaceDE w:val="0"/>
        <w:autoSpaceDN w:val="0"/>
        <w:spacing w:before="178" w:after="0" w:line="34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4. «Культурное единство России»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20. Историческая память как духовно-нравственная ценность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уметь выделять их сущностные черты;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значении и функциях изучения истории;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21. Литература как язык культуры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885BF8" w:rsidRPr="00824B50" w:rsidRDefault="00BD7588">
      <w:pPr>
        <w:autoSpaceDE w:val="0"/>
        <w:autoSpaceDN w:val="0"/>
        <w:spacing w:before="240" w:after="0" w:line="262" w:lineRule="auto"/>
        <w:ind w:left="24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22. Взаимовлияние культур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</w:t>
      </w:r>
      <w:proofErr w:type="gram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значении терминов «взаимодействие культур», «культурный 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обмен»как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важность сохранения культурного наследия;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23. Духовно-нравственные ценности российского народа</w:t>
      </w:r>
    </w:p>
    <w:p w:rsidR="00885BF8" w:rsidRPr="00824B50" w:rsidRDefault="00BD7588">
      <w:pPr>
        <w:autoSpaceDE w:val="0"/>
        <w:autoSpaceDN w:val="0"/>
        <w:spacing w:before="178" w:after="0" w:line="283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885BF8" w:rsidRPr="00824B50" w:rsidRDefault="00BD7588">
      <w:pPr>
        <w:autoSpaceDE w:val="0"/>
        <w:autoSpaceDN w:val="0"/>
        <w:spacing w:before="18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24. Регионы России: культурное многообразие</w:t>
      </w:r>
    </w:p>
    <w:p w:rsidR="00885BF8" w:rsidRPr="00824B50" w:rsidRDefault="00BD7588">
      <w:pPr>
        <w:autoSpaceDE w:val="0"/>
        <w:autoSpaceDN w:val="0"/>
        <w:spacing w:before="18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полиэтничность</w:t>
      </w:r>
      <w:proofErr w:type="spellEnd"/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25. Праздники в культуре народов России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132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389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взаимосвязь праздников и культурного уклада;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основные типы праздников;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основной смысл семейных праздников: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нравственный смысл праздников народов России;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885BF8" w:rsidRPr="00824B50" w:rsidRDefault="00BD7588">
      <w:pPr>
        <w:autoSpaceDE w:val="0"/>
        <w:autoSpaceDN w:val="0"/>
        <w:spacing w:before="178" w:after="0" w:line="355" w:lineRule="auto"/>
        <w:ind w:left="24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26. Памятники архитектуры народов России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типом жилищ и типом хозяйственной деятельности;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нравственном и научном смысле краеведческой работы.</w:t>
      </w:r>
    </w:p>
    <w:p w:rsidR="00885BF8" w:rsidRPr="00824B50" w:rsidRDefault="00BD7588">
      <w:pPr>
        <w:tabs>
          <w:tab w:val="left" w:pos="240"/>
        </w:tabs>
        <w:autoSpaceDE w:val="0"/>
        <w:autoSpaceDN w:val="0"/>
        <w:spacing w:before="178" w:after="0" w:line="35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27. Музыкальная культура народов России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музыкального языка;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трансляции культурных ценностей;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музыкальных произведений;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искусства;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8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основные темы изобразительного искусства народов России.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29. Фольклор и литература народов России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885BF8" w:rsidRPr="00824B50" w:rsidRDefault="00BD7588">
      <w:pPr>
        <w:autoSpaceDE w:val="0"/>
        <w:autoSpaceDN w:val="0"/>
        <w:spacing w:before="24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объяснять, что такое эпос, миф, сказка, былина, песня;</w:t>
      </w:r>
    </w:p>
    <w:p w:rsidR="00885BF8" w:rsidRPr="00824B50" w:rsidRDefault="00BD7588">
      <w:pPr>
        <w:autoSpaceDE w:val="0"/>
        <w:autoSpaceDN w:val="0"/>
        <w:spacing w:before="240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национальная литература и каковы её выразительные средства;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морально-нравственный потенциал национальной литературы.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30. Бытовые традиции народов России: пища, одежда, дом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824B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шестиклассников уровне (с учётом их возрастных особенностей);</w:t>
      </w:r>
    </w:p>
    <w:p w:rsidR="00885BF8" w:rsidRPr="00824B50" w:rsidRDefault="00BD7588">
      <w:pPr>
        <w:autoSpaceDE w:val="0"/>
        <w:autoSpaceDN w:val="0"/>
        <w:spacing w:before="238" w:after="0" w:line="271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31. Культурная карта России (практическое занятие)</w:t>
      </w:r>
    </w:p>
    <w:p w:rsidR="00885BF8" w:rsidRPr="00824B50" w:rsidRDefault="00BD7588">
      <w:pPr>
        <w:autoSpaceDE w:val="0"/>
        <w:autoSpaceDN w:val="0"/>
        <w:spacing w:before="180" w:after="0" w:line="262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понимать, что такое культурная карта народов России;</w:t>
      </w:r>
    </w:p>
    <w:p w:rsidR="00885BF8" w:rsidRPr="00824B50" w:rsidRDefault="00BD7588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885BF8" w:rsidRPr="00824B50" w:rsidRDefault="00BD7588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32. Единство страны — залог будущего России</w:t>
      </w:r>
    </w:p>
    <w:p w:rsidR="00885BF8" w:rsidRPr="00824B50" w:rsidRDefault="00BD7588">
      <w:pPr>
        <w:autoSpaceDE w:val="0"/>
        <w:autoSpaceDN w:val="0"/>
        <w:spacing w:before="178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885BF8" w:rsidRPr="00824B50" w:rsidRDefault="00BD7588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824B50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824B50" w:rsidRDefault="00BD7588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824B5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54"/>
        <w:gridCol w:w="528"/>
        <w:gridCol w:w="1104"/>
        <w:gridCol w:w="1142"/>
        <w:gridCol w:w="864"/>
        <w:gridCol w:w="6268"/>
        <w:gridCol w:w="1146"/>
        <w:gridCol w:w="1328"/>
      </w:tblGrid>
      <w:tr w:rsidR="00885BF8" w:rsidRPr="00824B50" w:rsidTr="009014D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82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82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82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82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82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82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885BF8" w:rsidRPr="00824B50" w:rsidTr="009014DD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F8" w:rsidRPr="005C14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1. «Россия — наш общий дом»</w:t>
            </w:r>
          </w:p>
        </w:tc>
      </w:tr>
      <w:tr w:rsidR="00885BF8" w:rsidRPr="00824B50" w:rsidTr="009014DD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Зачем изучать курс «Основы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01.09.2023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 w:rsidP="009014DD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представление об особенностях курса «Основы духовно-нравственной культуры народов России»; слушать и понимать объяснения учителя по теме урока; вести самостоятельную работу с учебником; ;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08.09.2023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и понимать объяснения учителя по теме урока; формировать представление о необходимости и важности межнационального и межрелигиозного сотрудничества; взаимодействия;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15.09.2023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представления о языке как носителе духовно - нравственных смыслов культуры; понимать особенности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22.09.2023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представления о русском языке как языке межнационального общения; слушать объяснения учителя;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стараясь выделять главное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29.09.2023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7" w:lineRule="auto"/>
              <w:ind w:left="72" w:right="15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представления о том;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что такое культура;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 общих чертах в культуре разных народов; слушать объяснения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06.10.2023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13.10.2023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представления о духовной культуре разных народов; понимать взаимосвязь между проявлениями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20.10.2023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 по теме; формировать представления о духовной культуре разных народов; понимать взаимосвязь между проявлениями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27.10.2023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культур России (</w:t>
            </w:r>
            <w:r w:rsidRPr="00824B5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10.11.2023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выступления одноклассников;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5C14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885BF8" w:rsidRPr="00824B50" w:rsidTr="009014D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17.11.2023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значение термина «поколение»;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</w:tbl>
    <w:p w:rsidR="00885BF8" w:rsidRPr="00824B50" w:rsidRDefault="00885BF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</w:rPr>
        <w:sectPr w:rsidR="00885BF8" w:rsidRPr="00824B50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54"/>
        <w:gridCol w:w="528"/>
        <w:gridCol w:w="1104"/>
        <w:gridCol w:w="1142"/>
        <w:gridCol w:w="864"/>
        <w:gridCol w:w="6268"/>
        <w:gridCol w:w="1146"/>
        <w:gridCol w:w="1328"/>
      </w:tblGrid>
      <w:tr w:rsidR="00885BF8" w:rsidRPr="00824B50" w:rsidTr="009014D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24.11.2023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01.12.2023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08.12.2023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основные фольклорные сюжеты о семье;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семейных ценностях; знать и понимать морально-нравственное значение семьи работать с научно-популярной литературой;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просматривать и анализировать учебные фильмы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15.12.2023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Семья в современном мире (</w:t>
            </w:r>
            <w:r w:rsidRPr="00824B5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22.12.2023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почему важно изучать и хранить историю своей семьи; передавать её следующим поколениям; готовить доклад;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сообщение; создавать семейное древо; отбирать и сравнивать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5C14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885BF8" w:rsidRPr="00824B50" w:rsidTr="009014D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29.12.2023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что такое гуманизм;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что делает человека человеком и какие проявления людей можно назвать гуманными; работать с научно-популярной литературой по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Духовный мир человека. Человек —творец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12.01.2024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значение слова «человек» в контексте духовно-нравственной культуры; слушать объяснения учителя;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с учебником ;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19.01.2024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объяснять, что такое мораль и нравственность, любовь к близким; показывать на примерах важность таких ценностей как взаимопомощь, сострадание, милосердие, любовь, дружба и др.;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5C14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4. «Культурное единство России»</w:t>
            </w:r>
          </w:p>
        </w:tc>
      </w:tr>
      <w:tr w:rsidR="00885BF8" w:rsidRPr="00824B50" w:rsidTr="009014DD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26.01.2024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52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смысл термина «история»;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важность изучения истории; понимать и объяснять; что такое историческая память;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как история каждой семьи связана с историей страны;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с учебником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85BF8" w:rsidRPr="00824B50" w:rsidTr="009014D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02.02.2024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особенности литературы;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её отличия от других видов художественного творчества; объяснять средства выражения духовного мира человека;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его морали и нравственности в произведениях литературы; изучать и анализировать источники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</w:tbl>
    <w:p w:rsidR="00885BF8" w:rsidRPr="00824B50" w:rsidRDefault="00885BF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</w:rPr>
        <w:sectPr w:rsidR="00885BF8" w:rsidRPr="00824B50">
          <w:pgSz w:w="16840" w:h="11900"/>
          <w:pgMar w:top="284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151"/>
        <w:tblW w:w="16212" w:type="dxa"/>
        <w:tblLayout w:type="fixed"/>
        <w:tblLook w:val="04A0" w:firstRow="1" w:lastRow="0" w:firstColumn="1" w:lastColumn="0" w:noHBand="0" w:noVBand="1"/>
      </w:tblPr>
      <w:tblGrid>
        <w:gridCol w:w="1178"/>
        <w:gridCol w:w="2654"/>
        <w:gridCol w:w="528"/>
        <w:gridCol w:w="1104"/>
        <w:gridCol w:w="1142"/>
        <w:gridCol w:w="864"/>
        <w:gridCol w:w="6268"/>
        <w:gridCol w:w="1146"/>
        <w:gridCol w:w="1328"/>
      </w:tblGrid>
      <w:tr w:rsidR="00824B50" w:rsidRPr="00824B50" w:rsidTr="00824B50">
        <w:trPr>
          <w:trHeight w:hRule="exact" w:val="111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Взаимовлияние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</w:t>
            </w:r>
            <w:proofErr w:type="spellEnd"/>
          </w:p>
          <w:p w:rsidR="00824B50" w:rsidRPr="00824B50" w:rsidRDefault="00824B50" w:rsidP="0082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09.02.2024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представления о значении терминов «взаимодействие культур»;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«культурный обмен»; понимать и объяснять важность сохранения культурного наследия; слушать объяснения учителя;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разграничивать понятия;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отбирать и сравнивать материал по нескольким источникам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824B50">
        <w:trPr>
          <w:trHeight w:hRule="exact" w:val="54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16.02.2024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отражающих духовно - нравственные ценности; осознавать их и защищать в качестве базовых общегражданских ценностей российского общества;;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824B50">
        <w:trPr>
          <w:trHeight w:hRule="exact" w:val="732"/>
        </w:trPr>
        <w:tc>
          <w:tcPr>
            <w:tcW w:w="1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02.03.2024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принципы федеративного устройства России;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понятия; уметь рассказывать о культурном своеобразии своей малой родины; слушать и анализировать выступления одноклассников ;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824B50">
        <w:trPr>
          <w:trHeight w:hRule="exact" w:val="92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09.03.2024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что такое «народный праздник»; уметь рассказывать о праздничных традициях разных народов и своей семьи; понимать и объяснять нравственный смысл народного праздника; работать с учебником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824B50">
        <w:trPr>
          <w:trHeight w:hRule="exact" w:val="73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4.7.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16.03.2024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Устанавливать связь между историей памятника и историей края; характеризовать памятники истории и культуры; понимать нравственный и научный смысл краеведческой работы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824B50">
        <w:trPr>
          <w:trHeight w:hRule="exact" w:val="99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30.03.2024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особенности музыки как вида искусства; знать и называть основные темы музыкального творчества народов России;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как история народа отражается в его музыке; слушать объяснения учителя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824B50">
        <w:trPr>
          <w:trHeight w:hRule="exact" w:val="73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4.9.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06.04.2024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особенности изобразительного искусства как вида художественного творчества; понимать и обосновывать важность искусства как формы трансляции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культурных ценностей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824B50">
        <w:trPr>
          <w:trHeight w:hRule="exact" w:val="130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4.10.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13.04.2024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что такое национальная литература; объяснять и показывать на примерах;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как произведения фольклора отражают историю народа;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его духовно-нравственные ценности; отирать и сравнивать материал из нескольких источников;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решать текстовые задачи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824B50">
        <w:trPr>
          <w:trHeight w:hRule="exact" w:val="150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Бытовые традиции народов России: пища, одежда, дом (</w:t>
            </w:r>
            <w:r w:rsidRPr="00824B5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20.04.2024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что такое национальная литература; объяснять и показывать на примерах;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как произведения фольклора отражают историю народа;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его духовно-нравственные ценности; отирать и сравнивать материал из 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824B50">
        <w:trPr>
          <w:trHeight w:hRule="exact" w:val="54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Культурная карта России (</w:t>
            </w:r>
            <w:r w:rsidRPr="00824B5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27.04.2024</w:t>
            </w:r>
            <w:r w:rsidR="00824B50"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04.05.2023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824B50">
        <w:trPr>
          <w:trHeight w:hRule="exact" w:val="86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693A57" w:rsidP="00824B5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11.05.2024</w:t>
            </w:r>
            <w:r w:rsidR="00824B50"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18.05.2023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824B50" w:rsidRPr="00824B50" w:rsidTr="00693A57">
        <w:trPr>
          <w:trHeight w:hRule="exact" w:val="1008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B50" w:rsidRPr="00824B50" w:rsidRDefault="00824B50" w:rsidP="0082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p w:rsidR="00885BF8" w:rsidRPr="00824B50" w:rsidRDefault="00885BF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</w:rPr>
        <w:sectPr w:rsidR="00885BF8" w:rsidRPr="00824B50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885BF8" w:rsidRPr="00824B50" w:rsidRDefault="00BD7588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4"/>
          <w:szCs w:val="24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885BF8" w:rsidRPr="00824B5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82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82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82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82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885BF8" w:rsidRPr="00824B5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F8" w:rsidRPr="00824B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Зачем изучать курс «Основы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дом — 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история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родной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образование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885BF8" w:rsidRPr="00824B5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 — хранитель духовных ценностей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в истории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</w:tbl>
    <w:p w:rsidR="00885BF8" w:rsidRPr="00824B50" w:rsidRDefault="00885BF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</w:rPr>
        <w:sectPr w:rsidR="00885BF8" w:rsidRPr="00824B50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 — общество  —культура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29.12.2023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Духовный мир человека.</w:t>
            </w:r>
          </w:p>
          <w:p w:rsidR="00885BF8" w:rsidRPr="00824B50" w:rsidRDefault="00BD7588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— творец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и духовно-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ценности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память как </w:t>
            </w:r>
            <w:r w:rsidRPr="0082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 ценность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Взаимовлияние культур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85BF8" w:rsidRPr="00824B5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693A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18.05.2024</w:t>
            </w:r>
            <w:r w:rsidR="00BD7588"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885BF8" w:rsidRPr="00824B50" w:rsidRDefault="00885BF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85BF8" w:rsidRPr="00824B50" w:rsidRDefault="00885BF8">
      <w:pPr>
        <w:rPr>
          <w:rFonts w:ascii="Times New Roman" w:hAnsi="Times New Roman" w:cs="Times New Roman"/>
          <w:sz w:val="24"/>
          <w:szCs w:val="24"/>
        </w:rPr>
        <w:sectPr w:rsidR="00885BF8" w:rsidRPr="00824B50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BF8" w:rsidRPr="00824B50" w:rsidRDefault="00885BF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06"/>
        <w:gridCol w:w="732"/>
        <w:gridCol w:w="1620"/>
        <w:gridCol w:w="1668"/>
        <w:gridCol w:w="2426"/>
      </w:tblGrid>
      <w:tr w:rsidR="00885BF8" w:rsidRPr="00824B50">
        <w:trPr>
          <w:trHeight w:hRule="exact" w:val="8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BD75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BF8" w:rsidRPr="00824B50" w:rsidRDefault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F8" w:rsidRPr="00824B50" w:rsidRDefault="00885BF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85BF8" w:rsidRPr="00C342E5" w:rsidRDefault="00885BF8">
      <w:pPr>
        <w:rPr>
          <w:rFonts w:ascii="Times New Roman" w:hAnsi="Times New Roman" w:cs="Times New Roman"/>
          <w:sz w:val="24"/>
          <w:szCs w:val="24"/>
        </w:rPr>
        <w:sectPr w:rsidR="00885BF8" w:rsidRPr="00C342E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BF8" w:rsidRPr="00C342E5" w:rsidRDefault="00885BF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885BF8" w:rsidRPr="00824B50" w:rsidRDefault="00BD7588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885BF8" w:rsidRPr="00824B50" w:rsidRDefault="00BD7588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85BF8" w:rsidRPr="00C342E5" w:rsidRDefault="00BD7588">
      <w:pPr>
        <w:autoSpaceDE w:val="0"/>
        <w:autoSpaceDN w:val="0"/>
        <w:spacing w:before="166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  <w:r w:rsidRPr="00C342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:rsidR="00885BF8" w:rsidRPr="00C342E5" w:rsidRDefault="00BD758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85BF8" w:rsidRPr="00C342E5" w:rsidRDefault="00BD758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85BF8" w:rsidRPr="00C342E5" w:rsidRDefault="00BD7588">
      <w:pPr>
        <w:autoSpaceDE w:val="0"/>
        <w:autoSpaceDN w:val="0"/>
        <w:spacing w:before="168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Сайт Общественной палаты - 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oprf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2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2.Сайт Уполномоченного по правам человека в Российской Федерации - 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ombudsman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 Основы религиозных культур и светской этики-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orkce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apkpro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2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Сайт Министерства образования и науки РФ - 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2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Сайт 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Рособразования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2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Федеральный портал «Российское образование» - 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2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Российский образовательный портал 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2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Официальный сайт Московской Патриархии Русской Православной Церкви -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patriarchia</w:t>
      </w:r>
      <w:proofErr w:type="spellEnd"/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:rsidR="00885BF8" w:rsidRPr="00C342E5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C342E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BF8" w:rsidRPr="00C342E5" w:rsidRDefault="00885BF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BF8" w:rsidRPr="00C342E5" w:rsidRDefault="00BD7588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885BF8" w:rsidRPr="00C342E5" w:rsidRDefault="00BD7588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885BF8" w:rsidRPr="00C342E5" w:rsidRDefault="00BD758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885BF8" w:rsidRPr="00C342E5" w:rsidRDefault="00BD7588">
      <w:pPr>
        <w:autoSpaceDE w:val="0"/>
        <w:autoSpaceDN w:val="0"/>
        <w:spacing w:before="166" w:after="0" w:line="271" w:lineRule="auto"/>
        <w:ind w:right="7488"/>
        <w:rPr>
          <w:rFonts w:ascii="Times New Roman" w:hAnsi="Times New Roman" w:cs="Times New Roman"/>
          <w:sz w:val="24"/>
          <w:szCs w:val="24"/>
          <w:lang w:val="ru-RU"/>
        </w:rPr>
      </w:pP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Мультимедийный проектор </w:t>
      </w:r>
      <w:r w:rsidRPr="00C342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интерактивное оборудование </w:t>
      </w:r>
      <w:r w:rsidRPr="00C342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4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Ноутбук учителя</w:t>
      </w:r>
    </w:p>
    <w:p w:rsidR="00885BF8" w:rsidRPr="009014DD" w:rsidRDefault="00885BF8">
      <w:pPr>
        <w:rPr>
          <w:rFonts w:ascii="Times New Roman" w:hAnsi="Times New Roman" w:cs="Times New Roman"/>
          <w:sz w:val="24"/>
          <w:szCs w:val="24"/>
          <w:lang w:val="ru-RU"/>
        </w:rPr>
        <w:sectPr w:rsidR="00885BF8" w:rsidRPr="009014D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7588" w:rsidRPr="009014DD" w:rsidRDefault="00BD758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D7588" w:rsidRPr="009014D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C141A"/>
    <w:rsid w:val="005D3C04"/>
    <w:rsid w:val="00693A57"/>
    <w:rsid w:val="00824B50"/>
    <w:rsid w:val="00885BF8"/>
    <w:rsid w:val="009014DD"/>
    <w:rsid w:val="00A558C2"/>
    <w:rsid w:val="00AA1D8D"/>
    <w:rsid w:val="00B47730"/>
    <w:rsid w:val="00BD7588"/>
    <w:rsid w:val="00C342E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18E058A-1DD3-49B1-82D4-7DF3A45E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A5885-3628-438A-B558-57DCCCEC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8439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Ученик</cp:lastModifiedBy>
  <cp:revision>14</cp:revision>
  <dcterms:created xsi:type="dcterms:W3CDTF">2013-12-23T23:15:00Z</dcterms:created>
  <dcterms:modified xsi:type="dcterms:W3CDTF">2012-01-01T01:39:00Z</dcterms:modified>
  <cp:category/>
</cp:coreProperties>
</file>