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C4ED" w14:textId="77777777" w:rsidR="00910BC8" w:rsidRPr="00C5371B" w:rsidRDefault="00910BC8">
      <w:pPr>
        <w:autoSpaceDE w:val="0"/>
        <w:autoSpaceDN w:val="0"/>
        <w:spacing w:after="78" w:line="220" w:lineRule="exact"/>
        <w:rPr>
          <w:sz w:val="18"/>
          <w:szCs w:val="18"/>
        </w:rPr>
      </w:pPr>
    </w:p>
    <w:p w14:paraId="6A33810A" w14:textId="77777777" w:rsidR="00D32FED" w:rsidRPr="00D32FED" w:rsidRDefault="00D32FED" w:rsidP="00D32F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32FE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14:paraId="54EA45D5" w14:textId="77777777" w:rsidR="00D32FED" w:rsidRPr="00D32FED" w:rsidRDefault="00D32FED" w:rsidP="00D32F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ac61422a-29c7-4a5a-957e-10d44a9a8bf8"/>
      <w:r w:rsidRPr="00D32FE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0"/>
      <w:r w:rsidRPr="00D32FE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A85D71E" w14:textId="77777777" w:rsidR="00D32FED" w:rsidRPr="00D32FED" w:rsidRDefault="00D32FED" w:rsidP="00D32F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32FE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Азовский район</w:t>
      </w:r>
      <w:bookmarkStart w:id="1" w:name="999bf644-f3de-4153-a38b-a44d917c4aaf"/>
      <w:bookmarkEnd w:id="1"/>
    </w:p>
    <w:p w14:paraId="3352D2D8" w14:textId="18F29A1D" w:rsidR="00D32FED" w:rsidRPr="00D32FED" w:rsidRDefault="00D32FED" w:rsidP="00D32F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32FE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МБОУ </w:t>
      </w:r>
      <w:proofErr w:type="spellStart"/>
      <w:r w:rsidRPr="00D32FE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Отрадовская</w:t>
      </w:r>
      <w:proofErr w:type="spellEnd"/>
      <w:r w:rsidRPr="00D32FE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СОШ</w:t>
      </w:r>
    </w:p>
    <w:p w14:paraId="0B6F89BB" w14:textId="77777777" w:rsidR="00D32FED" w:rsidRPr="00D32FED" w:rsidRDefault="00D32FED" w:rsidP="00D32F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tbl>
      <w:tblPr>
        <w:tblW w:w="11140" w:type="dxa"/>
        <w:tblInd w:w="-318" w:type="dxa"/>
        <w:tblLook w:val="04A0" w:firstRow="1" w:lastRow="0" w:firstColumn="1" w:lastColumn="0" w:noHBand="0" w:noVBand="1"/>
      </w:tblPr>
      <w:tblGrid>
        <w:gridCol w:w="3114"/>
        <w:gridCol w:w="3657"/>
        <w:gridCol w:w="4369"/>
      </w:tblGrid>
      <w:tr w:rsidR="00D32FED" w:rsidRPr="00D32FED" w14:paraId="28754872" w14:textId="77777777" w:rsidTr="00352E19">
        <w:tc>
          <w:tcPr>
            <w:tcW w:w="3114" w:type="dxa"/>
          </w:tcPr>
          <w:p w14:paraId="51037591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РАССМОТРЕНО</w:t>
            </w:r>
          </w:p>
          <w:p w14:paraId="0CC22315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Руководитель МО</w:t>
            </w:r>
          </w:p>
          <w:p w14:paraId="0EC88338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3D5EC3BA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Ядренцева</w:t>
            </w:r>
            <w:proofErr w:type="spellEnd"/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О.В.</w:t>
            </w:r>
          </w:p>
          <w:p w14:paraId="77877BE0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 1 от «16» августа</w:t>
            </w: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2023 г.</w:t>
            </w:r>
          </w:p>
          <w:p w14:paraId="23A84141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657" w:type="dxa"/>
          </w:tcPr>
          <w:p w14:paraId="08DC1E47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14:paraId="7F823E17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4294F051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66D425EB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Часнык</w:t>
            </w:r>
            <w:proofErr w:type="spellEnd"/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И.А.</w:t>
            </w:r>
          </w:p>
          <w:p w14:paraId="73BFA80C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 1 от «16» августа   2023 г.</w:t>
            </w:r>
          </w:p>
          <w:p w14:paraId="1A9EC1FB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69" w:type="dxa"/>
          </w:tcPr>
          <w:p w14:paraId="57848A22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УТВЕРЖДЕНО</w:t>
            </w:r>
          </w:p>
          <w:p w14:paraId="12B40CED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Директор школы</w:t>
            </w:r>
          </w:p>
          <w:p w14:paraId="20609A05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350174F4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Ж.А.Котова</w:t>
            </w:r>
            <w:proofErr w:type="spellEnd"/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13F084E4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2FE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Приказ № 116 от «16» августа   2023 г.</w:t>
            </w:r>
          </w:p>
          <w:p w14:paraId="0D26E6EA" w14:textId="77777777" w:rsidR="00D32FED" w:rsidRPr="00D32FED" w:rsidRDefault="00D32FED" w:rsidP="00D32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3CBA1954" w14:textId="1418A2EA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Рабочая  программа</w:t>
      </w:r>
    </w:p>
    <w:p w14:paraId="4A6A90F8" w14:textId="3521DC7A" w:rsid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внеурочной  деятельности</w:t>
      </w:r>
    </w:p>
    <w:p w14:paraId="6FD4A80A" w14:textId="6F77D204" w:rsidR="00D766D2" w:rsidRPr="00D766D2" w:rsidRDefault="00D766D2" w:rsidP="00D766D2">
      <w:pPr>
        <w:autoSpaceDE w:val="0"/>
        <w:autoSpaceDN w:val="0"/>
        <w:spacing w:before="70" w:after="0" w:line="230" w:lineRule="auto"/>
        <w:ind w:right="4424"/>
        <w:jc w:val="right"/>
        <w:rPr>
          <w:lang w:val="ru-RU"/>
        </w:rPr>
      </w:pP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107635</w:t>
      </w:r>
      <w:r w:rsidR="00AF5ACE">
        <w:rPr>
          <w:rFonts w:ascii="Times New Roman" w:eastAsia="Times New Roman" w:hAnsi="Times New Roman"/>
          <w:b/>
          <w:color w:val="000000"/>
          <w:sz w:val="24"/>
          <w:lang w:val="ru-RU"/>
        </w:rPr>
        <w:t>3</w:t>
      </w: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14:paraId="754851AF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основного общего образования МБОУ </w:t>
      </w:r>
      <w:proofErr w:type="spellStart"/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Отрадовской</w:t>
      </w:r>
      <w:proofErr w:type="spellEnd"/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СОШ</w:t>
      </w:r>
    </w:p>
    <w:p w14:paraId="72728D60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80535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физкультурно-спортивной направленности</w:t>
      </w:r>
    </w:p>
    <w:p w14:paraId="21353143" w14:textId="0E0573BF" w:rsidR="00805358" w:rsidRPr="00805358" w:rsidRDefault="00C058D1" w:rsidP="008053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ru-RU"/>
        </w:rPr>
      </w:pPr>
      <w:r w:rsidRPr="00C058D1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«</w:t>
      </w:r>
      <w:r w:rsidR="00FA20FE" w:rsidRPr="00A05727">
        <w:rPr>
          <w:rFonts w:ascii="Times New Roman" w:hAnsi="Times New Roman"/>
          <w:b/>
          <w:bCs/>
          <w:sz w:val="32"/>
          <w:szCs w:val="32"/>
          <w:lang w:val="ru-RU"/>
        </w:rPr>
        <w:t>Азбука Здоровья</w:t>
      </w:r>
      <w:r w:rsidRPr="00C058D1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»</w:t>
      </w:r>
    </w:p>
    <w:p w14:paraId="10AFA09F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срок реализации 1 года</w:t>
      </w:r>
    </w:p>
    <w:p w14:paraId="3CB1BFF7" w14:textId="5139F861" w:rsidR="00805358" w:rsidRPr="00805358" w:rsidRDefault="00805358" w:rsidP="00805358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 xml:space="preserve">возрастная категория обучающихся </w:t>
      </w:r>
      <w:r w:rsidR="00C058D1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1</w:t>
      </w:r>
      <w:r w:rsidR="001725E9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2</w:t>
      </w: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– 1</w:t>
      </w:r>
      <w:r w:rsidR="001725E9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3</w:t>
      </w: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 xml:space="preserve"> лет</w:t>
      </w:r>
    </w:p>
    <w:p w14:paraId="5D29EC48" w14:textId="77777777" w:rsidR="00805358" w:rsidRDefault="00805358" w:rsidP="0080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>Наименование учебного предмета внеурочная деятельность «физкультурно-спортивное направление»</w:t>
      </w:r>
    </w:p>
    <w:p w14:paraId="441064B0" w14:textId="6D156E67" w:rsidR="00805358" w:rsidRPr="00805358" w:rsidRDefault="00805358" w:rsidP="0080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 </w:t>
      </w:r>
      <w:r w:rsidR="001725E9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</w:p>
    <w:p w14:paraId="43F38AB4" w14:textId="2C5A7A39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Уровень общего образования: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основное общее образование</w:t>
      </w:r>
    </w:p>
    <w:p w14:paraId="711D0244" w14:textId="260F9E0C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Учитель 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Котов Владимир Иванович</w:t>
      </w:r>
    </w:p>
    <w:p w14:paraId="00ECD39B" w14:textId="3DE51D23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 реализации программы, учебный год  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202</w:t>
      </w:r>
      <w:r w:rsidR="00FA20F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3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-202</w:t>
      </w:r>
      <w:r w:rsidR="00FA20F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4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учебный год</w:t>
      </w:r>
    </w:p>
    <w:p w14:paraId="187EA02D" w14:textId="4B2D0D0B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Количество  часов  -  в неделю  -   </w:t>
      </w:r>
      <w:r w:rsidR="00FA20FE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часа в неделю ,</w:t>
      </w:r>
      <w:r w:rsidR="00FA20F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102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FA20FE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</w:p>
    <w:p w14:paraId="3BDA0024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5B014BC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03D4546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8E548AE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BEA0A3C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C9A9783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722F880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55E4A49" w14:textId="79966FA5" w:rsidR="00805358" w:rsidRDefault="00D766D2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805358">
        <w:rPr>
          <w:rFonts w:ascii="Times New Roman" w:eastAsia="Times New Roman" w:hAnsi="Times New Roman"/>
          <w:color w:val="000000"/>
          <w:sz w:val="24"/>
          <w:lang w:val="ru-RU"/>
        </w:rPr>
        <w:t>Котов Владимир Иванович</w:t>
      </w:r>
    </w:p>
    <w:p w14:paraId="323D6D4A" w14:textId="77777777" w:rsidR="00D766D2" w:rsidRDefault="00D766D2" w:rsidP="00D766D2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</w:t>
      </w:r>
    </w:p>
    <w:p w14:paraId="21379BB2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9F3D004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CD1FF85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60ADBFE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375B027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F8B5ECA" w14:textId="11A80267" w:rsidR="00805358" w:rsidRDefault="00805358" w:rsidP="00EE667F">
      <w:pPr>
        <w:autoSpaceDE w:val="0"/>
        <w:autoSpaceDN w:val="0"/>
        <w:spacing w:before="70"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FA20FE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3F34B6D9" w14:textId="14B797BF" w:rsidR="00CC5386" w:rsidRPr="00805358" w:rsidRDefault="00CC5386" w:rsidP="00CC5386">
      <w:pPr>
        <w:autoSpaceDE w:val="0"/>
        <w:autoSpaceDN w:val="0"/>
        <w:spacing w:before="70" w:after="0" w:line="240" w:lineRule="auto"/>
        <w:ind w:right="20"/>
        <w:rPr>
          <w:lang w:val="ru-RU"/>
        </w:rPr>
        <w:sectPr w:rsidR="00CC5386" w:rsidRPr="00805358">
          <w:pgSz w:w="11900" w:h="16840"/>
          <w:pgMar w:top="298" w:right="868" w:bottom="1440" w:left="738" w:header="720" w:footer="720" w:gutter="0"/>
          <w:cols w:space="720" w:equalWidth="0">
            <w:col w:w="10294" w:space="0"/>
          </w:cols>
          <w:docGrid w:linePitch="360"/>
        </w:sectPr>
      </w:pPr>
    </w:p>
    <w:p w14:paraId="2F58AF65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784D7AC6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4F6BE9E7" w14:textId="77777777" w:rsidR="00910BC8" w:rsidRPr="00805358" w:rsidRDefault="00290CB8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9F91303" w14:textId="04A09CD6" w:rsidR="00910BC8" w:rsidRPr="008954D0" w:rsidRDefault="00290CB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bookmarkStart w:id="2" w:name="_Hlk110432152"/>
      <w:bookmarkStart w:id="3" w:name="_Hlk110432729"/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>КУРСА</w:t>
      </w:r>
      <w:bookmarkEnd w:id="2"/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ВНЕУРОЧНОЙ ДЕЯТЕЛЬНОСТИ </w:t>
      </w:r>
      <w:r w:rsidR="00C058D1" w:rsidRPr="00FA20FE">
        <w:rPr>
          <w:rFonts w:ascii="Times New Roman" w:eastAsia="Times New Roman" w:hAnsi="Times New Roman"/>
          <w:bCs/>
          <w:color w:val="000000"/>
          <w:sz w:val="24"/>
          <w:lang w:val="ru-RU"/>
        </w:rPr>
        <w:t>«</w:t>
      </w:r>
      <w:r w:rsidR="00AF5ACE" w:rsidRPr="00FA20FE">
        <w:rPr>
          <w:rFonts w:ascii="Times New Roman" w:eastAsia="Times New Roman" w:hAnsi="Times New Roman"/>
          <w:bCs/>
          <w:color w:val="000000"/>
          <w:sz w:val="24"/>
          <w:lang w:val="ru-RU"/>
        </w:rPr>
        <w:t>«</w:t>
      </w:r>
      <w:r w:rsidR="00FA20FE" w:rsidRPr="00FA20FE">
        <w:rPr>
          <w:rFonts w:ascii="Times New Roman" w:hAnsi="Times New Roman"/>
          <w:bCs/>
          <w:sz w:val="24"/>
          <w:szCs w:val="24"/>
          <w:lang w:val="ru-RU"/>
        </w:rPr>
        <w:t>Азбука Здоровья</w:t>
      </w:r>
      <w:r w:rsidR="00AF5ACE" w:rsidRPr="00FA20FE">
        <w:rPr>
          <w:rFonts w:ascii="Times New Roman" w:eastAsia="Times New Roman" w:hAnsi="Times New Roman"/>
          <w:bCs/>
          <w:color w:val="000000"/>
          <w:sz w:val="24"/>
          <w:lang w:val="ru-RU"/>
        </w:rPr>
        <w:t>»</w:t>
      </w:r>
      <w:r w:rsidR="00C058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ДЛЯ </w:t>
      </w:r>
      <w:r w:rsidR="00AF5ACE">
        <w:rPr>
          <w:rFonts w:ascii="Times New Roman" w:eastAsia="Times New Roman" w:hAnsi="Times New Roman"/>
          <w:b/>
          <w:color w:val="000000"/>
          <w:sz w:val="24"/>
          <w:lang w:val="ru-RU"/>
        </w:rPr>
        <w:t>7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КЛАССА.</w:t>
      </w:r>
    </w:p>
    <w:bookmarkEnd w:id="3"/>
    <w:p w14:paraId="635B60F5" w14:textId="77777777" w:rsidR="00910BC8" w:rsidRPr="00805358" w:rsidRDefault="00290CB8" w:rsidP="00757AE1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14:paraId="2A67A237" w14:textId="70F630EA" w:rsidR="00757AE1" w:rsidRPr="00757AE1" w:rsidRDefault="00757AE1" w:rsidP="00757AE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Программа курса внеурочной деятельности </w:t>
      </w:r>
      <w:r w:rsidR="00E351AC" w:rsidRPr="00E351AC">
        <w:rPr>
          <w:rFonts w:ascii="Times New Roman" w:eastAsia="Times New Roman" w:hAnsi="Times New Roman" w:cs="Arial"/>
          <w:sz w:val="24"/>
          <w:szCs w:val="20"/>
          <w:lang w:val="ru-RU" w:eastAsia="ru-RU"/>
        </w:rPr>
        <w:t>«Здоровячок»</w:t>
      </w:r>
      <w:r w:rsidR="00E351AC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для </w:t>
      </w:r>
      <w:r w:rsidR="00E351AC">
        <w:rPr>
          <w:rFonts w:ascii="Times New Roman" w:eastAsia="Times New Roman" w:hAnsi="Times New Roman" w:cs="Arial"/>
          <w:sz w:val="24"/>
          <w:szCs w:val="20"/>
          <w:lang w:val="ru-RU" w:eastAsia="ru-RU"/>
        </w:rPr>
        <w:t>7</w:t>
      </w: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класса относится к спортивно-оздоровительному направлению реализации внеурочной деятельности в рамках ФГОС и составлена на основе:</w:t>
      </w:r>
    </w:p>
    <w:p w14:paraId="3F885357" w14:textId="77777777" w:rsidR="00757AE1" w:rsidRPr="00757AE1" w:rsidRDefault="00757AE1" w:rsidP="00757AE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>-</w:t>
      </w:r>
      <w:r w:rsidRPr="00757AE1">
        <w:rPr>
          <w:rFonts w:ascii="Times New Roman" w:eastAsia="Calibri" w:hAnsi="Times New Roman" w:cs="Times New Roman"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757AE1">
        <w:rPr>
          <w:rFonts w:ascii="Times New Roman" w:eastAsia="Calibri" w:hAnsi="Times New Roman" w:cs="Times New Roman"/>
          <w:lang w:val="ru-RU"/>
        </w:rPr>
        <w:t>Минпросвещения</w:t>
      </w:r>
      <w:proofErr w:type="spellEnd"/>
      <w:r w:rsidRPr="00757AE1">
        <w:rPr>
          <w:rFonts w:ascii="Times New Roman" w:eastAsia="Calibri" w:hAnsi="Times New Roman" w:cs="Times New Roman"/>
          <w:lang w:val="ru-RU"/>
        </w:rPr>
        <w:t xml:space="preserve"> России от 31.05.2021 </w:t>
      </w:r>
      <w:r w:rsidRPr="002C1F18">
        <w:rPr>
          <w:rFonts w:ascii="Times New Roman" w:eastAsia="Calibri" w:hAnsi="Times New Roman" w:cs="Times New Roman"/>
        </w:rPr>
        <w:t>N</w:t>
      </w:r>
      <w:r w:rsidRPr="00757AE1">
        <w:rPr>
          <w:rFonts w:ascii="Times New Roman" w:eastAsia="Calibri" w:hAnsi="Times New Roman" w:cs="Times New Roman"/>
          <w:lang w:val="ru-RU"/>
        </w:rPr>
        <w:t xml:space="preserve"> 287, зарегистрировано в Минюсте России 05.07.2021 </w:t>
      </w:r>
      <w:r w:rsidRPr="002C1F18">
        <w:rPr>
          <w:rFonts w:ascii="Times New Roman" w:eastAsia="Calibri" w:hAnsi="Times New Roman" w:cs="Times New Roman"/>
        </w:rPr>
        <w:t>N</w:t>
      </w:r>
      <w:r w:rsidRPr="00757AE1">
        <w:rPr>
          <w:rFonts w:ascii="Times New Roman" w:eastAsia="Calibri" w:hAnsi="Times New Roman" w:cs="Times New Roman"/>
          <w:lang w:val="ru-RU"/>
        </w:rPr>
        <w:t xml:space="preserve"> 64101</w:t>
      </w:r>
    </w:p>
    <w:p w14:paraId="3F6ACA61" w14:textId="1896A3E2" w:rsidR="00757AE1" w:rsidRPr="00757AE1" w:rsidRDefault="00757AE1" w:rsidP="00757AE1">
      <w:pPr>
        <w:numPr>
          <w:ilvl w:val="0"/>
          <w:numId w:val="10"/>
        </w:numPr>
        <w:tabs>
          <w:tab w:val="left" w:pos="404"/>
        </w:tabs>
        <w:spacing w:after="0" w:line="240" w:lineRule="auto"/>
        <w:ind w:firstLine="2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основной образовательной программы  </w:t>
      </w:r>
      <w:r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МБОУ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val="ru-RU" w:eastAsia="ru-RU"/>
        </w:rPr>
        <w:t>Отрадовская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СОШ.</w:t>
      </w:r>
      <w:r w:rsidRPr="00757AE1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 </w:t>
      </w:r>
    </w:p>
    <w:p w14:paraId="5D0B5DCC" w14:textId="77777777" w:rsidR="00757AE1" w:rsidRPr="00757AE1" w:rsidRDefault="00757AE1" w:rsidP="0075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757A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Данная программа является модифицированной, составлена на основе плана и программ:</w:t>
      </w:r>
    </w:p>
    <w:p w14:paraId="181A4A3B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eastAsia="Times New Roman" w:hAnsi="Times New Roman"/>
          <w:b/>
          <w:i/>
          <w:lang w:val="ru-RU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04A73">
        <w:rPr>
          <w:rFonts w:ascii="Times New Roman" w:eastAsia="Times New Roman" w:hAnsi="Times New Roman" w:cs="Times New Roman"/>
          <w:lang w:eastAsia="ru-RU"/>
        </w:rPr>
        <w:t xml:space="preserve">Комплексной программы физического воспитания учащихся 1-11 классов, авторы   В.И.  Лях, А.А. </w:t>
      </w:r>
      <w:proofErr w:type="spellStart"/>
      <w:r w:rsidRPr="00D04A73">
        <w:rPr>
          <w:rFonts w:ascii="Times New Roman" w:eastAsia="Times New Roman" w:hAnsi="Times New Roman" w:cs="Times New Roman"/>
          <w:lang w:eastAsia="ru-RU"/>
        </w:rPr>
        <w:t>Зданевич</w:t>
      </w:r>
      <w:proofErr w:type="spellEnd"/>
      <w:r w:rsidRPr="00D04A73">
        <w:rPr>
          <w:rFonts w:ascii="Times New Roman" w:eastAsia="Times New Roman" w:hAnsi="Times New Roman" w:cs="Times New Roman"/>
          <w:lang w:eastAsia="ru-RU"/>
        </w:rPr>
        <w:t xml:space="preserve">. - </w:t>
      </w:r>
      <w:proofErr w:type="spellStart"/>
      <w:r w:rsidRPr="00D04A73">
        <w:rPr>
          <w:rFonts w:ascii="Times New Roman" w:eastAsia="Times New Roman" w:hAnsi="Times New Roman" w:cs="Times New Roman"/>
          <w:lang w:eastAsia="ru-RU"/>
        </w:rPr>
        <w:t>М.:Просвещение</w:t>
      </w:r>
      <w:proofErr w:type="spellEnd"/>
      <w:r w:rsidRPr="00D04A73">
        <w:rPr>
          <w:rFonts w:ascii="Times New Roman" w:eastAsia="Times New Roman" w:hAnsi="Times New Roman" w:cs="Times New Roman"/>
          <w:lang w:eastAsia="ru-RU"/>
        </w:rPr>
        <w:t>, 2008г., допущенной Министерством  образования и науки Российской Федерации</w:t>
      </w:r>
      <w:r w:rsidRPr="00D04A73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14:paraId="439E7B39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 w:rsidRPr="00D04A73">
        <w:rPr>
          <w:rFonts w:ascii="Times New Roman" w:hAnsi="Times New Roman" w:cs="Times New Roman"/>
          <w:lang w:val="ru-RU"/>
        </w:rPr>
        <w:t>-</w:t>
      </w:r>
      <w:r w:rsidRPr="00D04A73">
        <w:rPr>
          <w:rFonts w:ascii="Times New Roman" w:hAnsi="Times New Roman" w:cs="Times New Roman"/>
        </w:rPr>
        <w:t xml:space="preserve"> </w:t>
      </w:r>
      <w:r w:rsidRPr="00D04A73">
        <w:rPr>
          <w:rFonts w:ascii="Times New Roman" w:hAnsi="Times New Roman" w:cs="Times New Roman"/>
          <w:i/>
          <w:iCs/>
          <w:color w:val="000000"/>
        </w:rPr>
        <w:t xml:space="preserve">Григорьев, Д. В. </w:t>
      </w:r>
      <w:r w:rsidRPr="00D04A73">
        <w:rPr>
          <w:rFonts w:ascii="Times New Roman" w:hAnsi="Times New Roman" w:cs="Times New Roman"/>
          <w:color w:val="000000"/>
        </w:rPr>
        <w:t>Внеурочная деятельность школьников. Методический конструктор : пособие для учителя / Д. В. Григорьев, П. В. Степанов. – М. : Просвещение, 2010. – 223 с. – (Стандарты второго поколения).</w:t>
      </w:r>
    </w:p>
    <w:p w14:paraId="31E9FF9E" w14:textId="77777777" w:rsidR="00757AE1" w:rsidRPr="00D04A73" w:rsidRDefault="00757AE1" w:rsidP="00757AE1">
      <w:pPr>
        <w:pStyle w:val="ParagraphStyle"/>
        <w:ind w:firstLine="450"/>
        <w:jc w:val="both"/>
        <w:rPr>
          <w:rFonts w:ascii="Times New Roman" w:hAnsi="Times New Roman" w:cs="Times New Roman"/>
          <w:lang w:val="ru-RU"/>
        </w:rPr>
      </w:pPr>
      <w:r w:rsidRPr="00D04A73">
        <w:rPr>
          <w:rFonts w:ascii="Times New Roman" w:hAnsi="Times New Roman" w:cs="Times New Roman"/>
        </w:rPr>
        <w:t xml:space="preserve"> </w:t>
      </w:r>
      <w:r w:rsidRPr="00D04A73">
        <w:rPr>
          <w:rFonts w:ascii="Times New Roman" w:hAnsi="Times New Roman" w:cs="Times New Roman"/>
          <w:lang w:val="ru-RU"/>
        </w:rPr>
        <w:t xml:space="preserve">- </w:t>
      </w:r>
      <w:r w:rsidRPr="00D04A73">
        <w:rPr>
          <w:rFonts w:ascii="Times New Roman" w:hAnsi="Times New Roman" w:cs="Times New Roman"/>
          <w:color w:val="000000"/>
        </w:rPr>
        <w:t>Формирование</w:t>
      </w:r>
      <w:r w:rsidRPr="00D04A7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04A73">
        <w:rPr>
          <w:rFonts w:ascii="Times New Roman" w:hAnsi="Times New Roman" w:cs="Times New Roman"/>
          <w:color w:val="000000"/>
        </w:rPr>
        <w:t xml:space="preserve">универсальных учебных действий в основной школе: от действия к мысли. Система заданий : пособие для учителя / под ред. А. Г. Асмолова. – М. : Просвещение, 2010. – 159 с. – </w:t>
      </w:r>
      <w:r w:rsidRPr="00D04A73">
        <w:rPr>
          <w:rFonts w:ascii="Times New Roman" w:hAnsi="Times New Roman" w:cs="Times New Roman"/>
        </w:rPr>
        <w:t>(Стандарты второго поколения).</w:t>
      </w:r>
    </w:p>
    <w:p w14:paraId="790015EE" w14:textId="2692A53E" w:rsidR="00757AE1" w:rsidRDefault="00757AE1" w:rsidP="00757AE1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D04A73">
        <w:rPr>
          <w:rFonts w:ascii="Times New Roman" w:eastAsia="Times New Roman" w:hAnsi="Times New Roman" w:cs="Times New Roman"/>
          <w:b/>
          <w:lang w:eastAsia="ru-RU"/>
        </w:rPr>
        <w:t xml:space="preserve">Актуальность программы: </w:t>
      </w:r>
      <w:r w:rsidRPr="00D04A73">
        <w:rPr>
          <w:rFonts w:ascii="Times New Roman" w:hAnsi="Times New Roman" w:cs="Times New Roman"/>
        </w:rPr>
        <w:t>является то, что в основе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деятельности. Программа составлена с учетом особенности работы образовательного учреждения и имеет оздоровительное, спортивное и общеразвивающее значение. Поэтому данная программа является программой внеурочной деятельности по физкультурн</w:t>
      </w:r>
      <w:r>
        <w:rPr>
          <w:rFonts w:ascii="Times New Roman" w:hAnsi="Times New Roman" w:cs="Times New Roman"/>
        </w:rPr>
        <w:t>о-спортивному и оздоровительном</w:t>
      </w:r>
      <w:r w:rsidRPr="00D04A73">
        <w:rPr>
          <w:rFonts w:ascii="Times New Roman" w:hAnsi="Times New Roman" w:cs="Times New Roman"/>
          <w:color w:val="FFFFFF" w:themeColor="background1"/>
          <w:shd w:val="clear" w:color="auto" w:fill="FFFFFF" w:themeFill="background1"/>
          <w:lang w:val="ru-RU"/>
        </w:rPr>
        <w:t xml:space="preserve">  </w:t>
      </w:r>
      <w:r w:rsidRPr="00D04A73">
        <w:rPr>
          <w:rFonts w:ascii="Times New Roman" w:hAnsi="Times New Roman" w:cs="Times New Roman"/>
        </w:rPr>
        <w:t>направлению.</w:t>
      </w:r>
      <w:r w:rsidRPr="001B7C0D">
        <w:rPr>
          <w:rFonts w:ascii="Times New Roman" w:hAnsi="Times New Roman" w:cs="Times New Roman"/>
        </w:rPr>
        <w:t xml:space="preserve"> </w:t>
      </w:r>
      <w:r w:rsidRPr="00AA08C4">
        <w:rPr>
          <w:rFonts w:ascii="Times New Roman" w:hAnsi="Times New Roman" w:cs="Times New Roman"/>
        </w:rPr>
        <w:t>Игра – исключительно ценный способ вовлечения школьников в двигательную деятельность. Подвижные и спортивные игры на занятиях используются для решения образовательных, воспитательных и оздоровительных задач.  В играх, в отличие от других форм занятий, главное внимание обращается на оздоровительную сторону, воспитание физических качеств, стремление подростков организовывать свою деятельность,  основываясь на четких и жестких правилах спортивных игр, которые дают возможность каждому обучающемуся развивать свои личностные качества, необходимые как в любых видах спортивно-оздоровительной деятельности, так и в обычной жизни.</w:t>
      </w:r>
    </w:p>
    <w:p w14:paraId="62DA0D1E" w14:textId="38F53F17" w:rsidR="00166CFA" w:rsidRPr="00D04A73" w:rsidRDefault="00166CFA" w:rsidP="00757AE1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102346">
        <w:rPr>
          <w:rFonts w:ascii="Times New Roman" w:hAnsi="Times New Roman" w:cs="Times New Roman"/>
          <w:b/>
          <w:bCs/>
          <w:lang w:val="ru-RU"/>
        </w:rPr>
        <w:t>Формы организации деятельности</w:t>
      </w:r>
      <w:r w:rsidRPr="00102346">
        <w:rPr>
          <w:rFonts w:ascii="Times New Roman" w:hAnsi="Times New Roman" w:cs="Times New Roman"/>
          <w:lang w:val="ru-RU"/>
        </w:rPr>
        <w:t>: занятие</w:t>
      </w:r>
    </w:p>
    <w:p w14:paraId="64CC859F" w14:textId="7591EF4F" w:rsidR="00FA3A36" w:rsidRPr="008954D0" w:rsidRDefault="00290CB8" w:rsidP="00FA3A3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</w:t>
      </w:r>
      <w:r w:rsidR="00CC538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КУРСА</w:t>
      </w: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FA3A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ВНЕУРОЧНОЙ ДЕЯТЕЛЬНОСТИ </w:t>
      </w:r>
      <w:r w:rsidR="00FA20FE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FA20FE" w:rsidRPr="00FA20FE">
        <w:rPr>
          <w:rFonts w:ascii="Times New Roman" w:hAnsi="Times New Roman"/>
          <w:sz w:val="24"/>
          <w:szCs w:val="24"/>
          <w:lang w:val="ru-RU"/>
        </w:rPr>
        <w:t>Азбука Здоровья</w:t>
      </w:r>
      <w:r w:rsidR="00FA20FE">
        <w:rPr>
          <w:rFonts w:ascii="Times New Roman" w:hAnsi="Times New Roman"/>
          <w:sz w:val="24"/>
          <w:szCs w:val="24"/>
          <w:lang w:val="ru-RU"/>
        </w:rPr>
        <w:t>»</w:t>
      </w:r>
      <w:r w:rsidR="00FA20FE" w:rsidRPr="00E351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E351AC" w:rsidRPr="00E351AC">
        <w:rPr>
          <w:rFonts w:ascii="Times New Roman" w:eastAsia="Times New Roman" w:hAnsi="Times New Roman"/>
          <w:b/>
          <w:color w:val="000000"/>
          <w:sz w:val="24"/>
          <w:lang w:val="ru-RU"/>
        </w:rPr>
        <w:t>для 7 класса</w:t>
      </w:r>
      <w:r w:rsidR="00FA3A36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</w:p>
    <w:p w14:paraId="440812D8" w14:textId="779699D8" w:rsidR="00910BC8" w:rsidRPr="00805358" w:rsidRDefault="00290CB8" w:rsidP="00FA3A3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Общей целью школьного образования по физической культуре является формирование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="00CC5386" w:rsidRPr="00CC5386">
        <w:rPr>
          <w:rFonts w:ascii="Times New Roman" w:hAnsi="Times New Roman" w:cs="Times New Roman"/>
          <w:lang w:val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В </w:t>
      </w:r>
      <w:bookmarkStart w:id="4" w:name="_Hlk110432399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программе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курса внеурочной деятельности </w:t>
      </w:r>
      <w:r w:rsidR="00C058D1" w:rsidRPr="00C058D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FA20FE" w:rsidRPr="00FA20FE">
        <w:rPr>
          <w:rFonts w:ascii="Times New Roman" w:hAnsi="Times New Roman"/>
          <w:sz w:val="24"/>
          <w:szCs w:val="24"/>
          <w:lang w:val="ru-RU"/>
        </w:rPr>
        <w:t>Азбука Здоровья</w:t>
      </w:r>
      <w:r w:rsidR="00C058D1" w:rsidRPr="00C058D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C058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 w:rsidR="00FA20FE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</w:t>
      </w:r>
      <w:bookmarkEnd w:id="4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данн</w:t>
      </w:r>
      <w:r w:rsidR="00CC5386">
        <w:rPr>
          <w:rFonts w:ascii="Times New Roman" w:eastAsia="Times New Roman" w:hAnsi="Times New Roman"/>
          <w:color w:val="000000"/>
          <w:sz w:val="24"/>
          <w:lang w:val="ru-RU"/>
        </w:rPr>
        <w:t>ые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14:paraId="04C7C2FC" w14:textId="2CD889D6" w:rsidR="00910BC8" w:rsidRPr="00805358" w:rsidRDefault="00290CB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Развивающая направленность 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программе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bookmarkStart w:id="5" w:name="_Hlk110433014"/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внеурочной деятельности </w:t>
      </w:r>
      <w:r w:rsidR="00C058D1" w:rsidRPr="00C058D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FA20FE" w:rsidRPr="00FA20FE">
        <w:rPr>
          <w:rFonts w:ascii="Times New Roman" w:hAnsi="Times New Roman"/>
          <w:sz w:val="24"/>
          <w:szCs w:val="24"/>
          <w:lang w:val="ru-RU"/>
        </w:rPr>
        <w:t>Азбука Здоровья</w:t>
      </w:r>
      <w:r w:rsidR="00C058D1" w:rsidRPr="00C058D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C058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 w:rsidR="001725E9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</w:t>
      </w:r>
      <w:bookmarkEnd w:id="5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="00FA3A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ориентированной физической культурой, возможностью познания своих физических спос</w:t>
      </w:r>
      <w:r w:rsidR="00FA3A3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бностей и их целенаправленного развития.</w:t>
      </w:r>
    </w:p>
    <w:p w14:paraId="7E900134" w14:textId="1F554F1A" w:rsidR="00910BC8" w:rsidRPr="00805358" w:rsidRDefault="00290CB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Воспитывающее значение 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</w:t>
      </w:r>
      <w:r w:rsidR="00082D1C">
        <w:rPr>
          <w:rFonts w:ascii="Times New Roman" w:eastAsia="Times New Roman" w:hAnsi="Times New Roman"/>
          <w:color w:val="000000"/>
          <w:sz w:val="24"/>
          <w:lang w:val="ru-RU"/>
        </w:rPr>
        <w:t xml:space="preserve">ы курса внеурочной деятельности </w:t>
      </w:r>
      <w:r w:rsidR="00C058D1" w:rsidRPr="00C058D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1725E9">
        <w:rPr>
          <w:rFonts w:ascii="Times New Roman" w:eastAsia="Times New Roman" w:hAnsi="Times New Roman"/>
          <w:color w:val="000000"/>
          <w:sz w:val="24"/>
          <w:lang w:val="ru-RU"/>
        </w:rPr>
        <w:t>Здоровячок</w:t>
      </w:r>
      <w:r w:rsidR="00C058D1" w:rsidRPr="00C058D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="00C058D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 w:rsidR="001725E9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="00082D1C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76AD911D" w14:textId="1E03937C" w:rsidR="00910BC8" w:rsidRPr="00805358" w:rsidRDefault="00290CB8" w:rsidP="00FA3A36">
      <w:pPr>
        <w:autoSpaceDE w:val="0"/>
        <w:autoSpaceDN w:val="0"/>
        <w:spacing w:before="70" w:after="0"/>
        <w:ind w:firstLine="180"/>
        <w:rPr>
          <w:lang w:val="ru-RU"/>
        </w:rPr>
        <w:sectPr w:rsidR="00910BC8" w:rsidRPr="0080535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</w:t>
      </w:r>
    </w:p>
    <w:p w14:paraId="05D6EA08" w14:textId="77777777" w:rsidR="00910BC8" w:rsidRPr="00805358" w:rsidRDefault="00290CB8">
      <w:pPr>
        <w:autoSpaceDE w:val="0"/>
        <w:autoSpaceDN w:val="0"/>
        <w:spacing w:after="0" w:line="271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операциональным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20DCDD98" w14:textId="5B5EC72F" w:rsidR="00910BC8" w:rsidRDefault="00290CB8">
      <w:pPr>
        <w:autoSpaceDE w:val="0"/>
        <w:autoSpaceDN w:val="0"/>
        <w:spacing w:before="70" w:after="0" w:line="271" w:lineRule="auto"/>
        <w:ind w:right="576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целях усиления мотивационной составляющей </w:t>
      </w:r>
      <w:r w:rsidR="00FD43A9" w:rsidRPr="00805358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</w:t>
      </w:r>
      <w:r w:rsidR="00FD43A9">
        <w:rPr>
          <w:rFonts w:ascii="Times New Roman" w:eastAsia="Times New Roman" w:hAnsi="Times New Roman"/>
          <w:color w:val="000000"/>
          <w:sz w:val="24"/>
          <w:lang w:val="ru-RU"/>
        </w:rPr>
        <w:t xml:space="preserve">ы курса внеурочной деятельности </w:t>
      </w:r>
      <w:r w:rsidR="000C4942" w:rsidRPr="000C4942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FA20FE" w:rsidRPr="00FA20FE">
        <w:rPr>
          <w:rFonts w:ascii="Times New Roman" w:hAnsi="Times New Roman"/>
          <w:sz w:val="24"/>
          <w:szCs w:val="24"/>
          <w:lang w:val="ru-RU"/>
        </w:rPr>
        <w:t>Азбука Здоровья</w:t>
      </w:r>
      <w:r w:rsidR="000C4942" w:rsidRPr="000C4942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 w:rsidR="00FD43A9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</w:t>
      </w:r>
      <w:r w:rsidR="00FA20FE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="00FD43A9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14:paraId="581613FA" w14:textId="77777777" w:rsidR="00FD43A9" w:rsidRPr="00FD43A9" w:rsidRDefault="00FD43A9" w:rsidP="00FD43A9">
      <w:pPr>
        <w:autoSpaceDE w:val="0"/>
        <w:autoSpaceDN w:val="0"/>
        <w:adjustRightInd w:val="0"/>
        <w:spacing w:after="0" w:line="264" w:lineRule="auto"/>
        <w:ind w:firstLine="14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43A9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Задачи программы  </w:t>
      </w: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>направлены на:</w:t>
      </w:r>
    </w:p>
    <w:p w14:paraId="62093689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Развитие у обучающихся положительной мотивации к занятиям физической культурой и спортом. </w:t>
      </w:r>
    </w:p>
    <w:p w14:paraId="167E0202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</w:r>
    </w:p>
    <w:p w14:paraId="7B1FD134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Повышение уровня качества знаний по вопросам здоровья и его сохранения. </w:t>
      </w:r>
    </w:p>
    <w:p w14:paraId="0EA9A6DD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Формирование волевых качеств, как основы получения образования. </w:t>
      </w:r>
    </w:p>
    <w:p w14:paraId="1D732037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>Формирование потребности в систематическом участии в физкультурно-спортивных и оздоровительных мероприятиях.</w:t>
      </w:r>
    </w:p>
    <w:p w14:paraId="64A78CBC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Обобщение и углубление знаний об истории, культуре игр, желание применять игры самостоятельно и в повседневной жизни. </w:t>
      </w:r>
    </w:p>
    <w:p w14:paraId="0ACEEF54" w14:textId="77777777" w:rsidR="00FD43A9" w:rsidRPr="00FD43A9" w:rsidRDefault="00FD43A9" w:rsidP="00FD43A9">
      <w:pPr>
        <w:numPr>
          <w:ilvl w:val="0"/>
          <w:numId w:val="11"/>
        </w:numPr>
        <w:autoSpaceDE w:val="0"/>
        <w:autoSpaceDN w:val="0"/>
        <w:adjustRightInd w:val="0"/>
        <w:spacing w:before="75" w:after="0" w:line="264" w:lineRule="auto"/>
        <w:ind w:left="0" w:firstLine="142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Воспитательный результат достигается по </w:t>
      </w:r>
      <w:r w:rsidRPr="00FD43A9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двум уровням</w:t>
      </w:r>
      <w:r w:rsidRPr="00FD43A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взаимодействия – связь ученика со своим учителем и взаимодействие школьников между собой на уровне группы секции.</w:t>
      </w:r>
    </w:p>
    <w:p w14:paraId="127F9A9B" w14:textId="154C0D89" w:rsidR="00FD43A9" w:rsidRPr="008954D0" w:rsidRDefault="00290CB8" w:rsidP="00FD43A9">
      <w:pPr>
        <w:autoSpaceDE w:val="0"/>
        <w:autoSpaceDN w:val="0"/>
        <w:spacing w:before="346" w:after="0" w:line="240" w:lineRule="auto"/>
        <w:ind w:left="181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</w:t>
      </w:r>
      <w:r w:rsidR="00FD4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КУРСА ВНЕУРОЧНОЙ ДЕЯТЕЛЬНОСТИ </w:t>
      </w:r>
      <w:r w:rsidR="00E351AC" w:rsidRPr="00E351AC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FA20FE" w:rsidRPr="00FA20FE">
        <w:rPr>
          <w:rFonts w:ascii="Times New Roman" w:hAnsi="Times New Roman"/>
          <w:sz w:val="24"/>
          <w:szCs w:val="24"/>
          <w:lang w:val="ru-RU"/>
        </w:rPr>
        <w:t>Азбука Здоровья</w:t>
      </w:r>
      <w:r w:rsidR="00E351AC" w:rsidRPr="00E351AC">
        <w:rPr>
          <w:rFonts w:ascii="Times New Roman" w:eastAsia="Times New Roman" w:hAnsi="Times New Roman"/>
          <w:b/>
          <w:color w:val="000000"/>
          <w:sz w:val="24"/>
          <w:lang w:val="ru-RU"/>
        </w:rPr>
        <w:t>» для 7 класса</w:t>
      </w:r>
    </w:p>
    <w:p w14:paraId="75734392" w14:textId="445AD4EB" w:rsidR="00910BC8" w:rsidRPr="00805358" w:rsidRDefault="00290CB8" w:rsidP="00FD43A9">
      <w:pPr>
        <w:autoSpaceDE w:val="0"/>
        <w:autoSpaceDN w:val="0"/>
        <w:spacing w:before="192" w:after="0" w:line="240" w:lineRule="auto"/>
        <w:ind w:left="181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В УЧЕБНОМ ПЛАНЕ</w:t>
      </w:r>
    </w:p>
    <w:p w14:paraId="61F43684" w14:textId="3A46C5FA" w:rsidR="00910BC8" w:rsidRPr="00805358" w:rsidRDefault="00290CB8">
      <w:pPr>
        <w:autoSpaceDE w:val="0"/>
        <w:autoSpaceDN w:val="0"/>
        <w:spacing w:before="19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="00C058D1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на изучение </w:t>
      </w:r>
      <w:bookmarkStart w:id="6" w:name="_Hlk110433250"/>
      <w:r w:rsidR="00F31FEE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внеурочной деятельности </w:t>
      </w:r>
      <w:bookmarkStart w:id="7" w:name="_Hlk111472703"/>
      <w:bookmarkEnd w:id="6"/>
      <w:r w:rsidR="00C058D1" w:rsidRPr="00C058D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bookmarkEnd w:id="7"/>
      <w:r w:rsidR="00E351AC" w:rsidRPr="00E351A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FA20FE" w:rsidRPr="00FA20FE">
        <w:rPr>
          <w:rFonts w:ascii="Times New Roman" w:hAnsi="Times New Roman"/>
          <w:sz w:val="24"/>
          <w:szCs w:val="24"/>
          <w:lang w:val="ru-RU"/>
        </w:rPr>
        <w:t>Азбука Здоровья</w:t>
      </w:r>
      <w:r w:rsidR="00E351AC" w:rsidRPr="00E351AC">
        <w:rPr>
          <w:rFonts w:ascii="Times New Roman" w:eastAsia="Times New Roman" w:hAnsi="Times New Roman"/>
          <w:color w:val="000000"/>
          <w:sz w:val="24"/>
          <w:lang w:val="ru-RU"/>
        </w:rPr>
        <w:t xml:space="preserve">» для 7 класса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отводится </w:t>
      </w:r>
      <w:r w:rsidR="00FA20FE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в неделю, суммарно </w:t>
      </w:r>
      <w:r w:rsidR="00FA20FE">
        <w:rPr>
          <w:rFonts w:ascii="Times New Roman" w:eastAsia="Times New Roman" w:hAnsi="Times New Roman"/>
          <w:color w:val="000000"/>
          <w:sz w:val="24"/>
          <w:lang w:val="ru-RU"/>
        </w:rPr>
        <w:t>102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 w:rsidR="00F31FEE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14:paraId="5008F811" w14:textId="77777777" w:rsidR="00910BC8" w:rsidRPr="00805358" w:rsidRDefault="00290CB8">
      <w:pPr>
        <w:autoSpaceDE w:val="0"/>
        <w:autoSpaceDN w:val="0"/>
        <w:spacing w:before="70" w:after="0"/>
        <w:ind w:right="2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14:paraId="0321904D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86" w:right="662" w:bottom="992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39A99192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6C38E0EB" w14:textId="716E5522" w:rsidR="00931071" w:rsidRPr="00931071" w:rsidRDefault="00931071" w:rsidP="0093107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931071">
        <w:rPr>
          <w:rFonts w:ascii="Times New Roman" w:hAnsi="Times New Roman" w:cs="Times New Roman"/>
          <w:b/>
          <w:lang w:val="ru-RU"/>
        </w:rPr>
        <w:t xml:space="preserve">Содержание курса внеурочной деятельности </w:t>
      </w:r>
      <w:r w:rsidR="00E351AC" w:rsidRPr="00E351AC">
        <w:rPr>
          <w:rFonts w:ascii="Times New Roman" w:hAnsi="Times New Roman" w:cs="Times New Roman"/>
          <w:b/>
          <w:lang w:val="ru-RU"/>
        </w:rPr>
        <w:t>«</w:t>
      </w:r>
      <w:r w:rsidR="00FA20FE" w:rsidRPr="00FA20FE">
        <w:rPr>
          <w:rFonts w:ascii="Times New Roman" w:hAnsi="Times New Roman"/>
          <w:sz w:val="24"/>
          <w:szCs w:val="24"/>
          <w:lang w:val="ru-RU"/>
        </w:rPr>
        <w:t>Азбука Здоровья</w:t>
      </w:r>
      <w:r w:rsidR="00E351AC" w:rsidRPr="00E351AC">
        <w:rPr>
          <w:rFonts w:ascii="Times New Roman" w:hAnsi="Times New Roman" w:cs="Times New Roman"/>
          <w:b/>
          <w:lang w:val="ru-RU"/>
        </w:rPr>
        <w:t>» для 7 класса</w:t>
      </w:r>
      <w:r w:rsidRPr="00931071">
        <w:rPr>
          <w:rFonts w:ascii="Times New Roman" w:hAnsi="Times New Roman" w:cs="Times New Roman"/>
          <w:b/>
          <w:lang w:val="ru-RU"/>
        </w:rPr>
        <w:t xml:space="preserve">  с указанием форм организации и видов деятельности.</w:t>
      </w:r>
    </w:p>
    <w:p w14:paraId="2D80088D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Валеология – наука  о  сохранении  и  укреплении  здоровья. Критерии  здоровья  человека. Понимание  сущности  здоровья.   Факторы  среды  влияющие  на  здоровье Показатели  здоровья  .  Основные  направления  сохранения  здоровья.   Понятие  о  наследственных  болезнях.  Роль  среды  в  возникновении  мутаций. Влияние  алкоголя  на  возникновение  заболеваний наследственных  заболеваний. Способы  сохранения  здоровья. Защита  человека  от воздействия  загрязнителей  из  окружающей  среды. Ритм – универсальное  свойство  живых  организмов.     </w:t>
      </w:r>
    </w:p>
    <w:p w14:paraId="23D4D8A6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Оценка  образа  жизни (практикум).  Основные  элементы  ЗОЖ:</w:t>
      </w:r>
    </w:p>
    <w:p w14:paraId="37882076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двигательная  активность;</w:t>
      </w:r>
    </w:p>
    <w:p w14:paraId="7C5225A1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рациональное  питание;</w:t>
      </w:r>
    </w:p>
    <w:p w14:paraId="767A9EBA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отказ  от    вредных  привычек;</w:t>
      </w:r>
    </w:p>
    <w:p w14:paraId="59282E8B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умение  управлять  своим  здоровьем.</w:t>
      </w:r>
    </w:p>
    <w:p w14:paraId="758E76C4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Оздоровительные   системы  народов  мира.  Занятие  спортом  - основа  ЗОЖ.  Варианты  физкультуры  и  их  виды.  Степень  физической  подготовки  (пробы  Купера).Упражнения,  релаксация,  самоконтроль.</w:t>
      </w:r>
    </w:p>
    <w:p w14:paraId="756F2919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Современные  достижения  биотехнологии  и  генной  инженерии. Проблемы  трансплантации. Искусственная  реконструкция  человека:  миф  или  реальность.  Возможности  медицины. Основы  гигиены. Способы  сохранения  «спортивной  формы»</w:t>
      </w:r>
    </w:p>
    <w:p w14:paraId="44889380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и  двигательной  активности  в  течении  времени.</w:t>
      </w:r>
    </w:p>
    <w:p w14:paraId="468F733C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Иммунная  система  человека   на  защите  здоровья.</w:t>
      </w:r>
    </w:p>
    <w:p w14:paraId="0844A78E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Виды  иммунитета.  Механизм  аллергического  процесса. Как  включить  защиту  от  рака.</w:t>
      </w:r>
    </w:p>
    <w:p w14:paraId="4CDCB57F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Методы  профилактики  аллергии.</w:t>
      </w:r>
    </w:p>
    <w:p w14:paraId="4A2BAAD8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Понятие  о  вирусных  инфекциях.  Пути  передачи,  способы  защиты  организма  от  вирусных  инфекций.</w:t>
      </w:r>
    </w:p>
    <w:p w14:paraId="0845F4EB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Паразитарные  системы  человека.  Здоровая  среда  -  здоровый  человек.  Советы  П. Иванова  «Детка». Тренинги и  упражнения:  «Бодрость», «Тест  бега  и  ходьбы.»,  «Релаксация» ( из ушу),  «Разминка»,    «Мой  пульс». «Моя  мечта», «Советы  от  меня», «Возьмемся  за  руки, друзья</w:t>
      </w:r>
    </w:p>
    <w:p w14:paraId="7ED183AE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 социальных  связей  в  адаптации  человека.</w:t>
      </w:r>
    </w:p>
    <w:p w14:paraId="46B59FC6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Экологическая  медицина.  Аспекты  воздействия  окружающей  среды  на здоровье  человека.  «Средовые » заболевания.  Факторы,  разрушающие  здоровье.  Курение  и  его  вред  для  здоровья.  Влияние  вредных  факторов  на  здоровье  женщин  и  потомство.  Злокачественные  новообразования. Алкоголь,  стадии  опьянения,  возникновение  алкогольной  зависимости.</w:t>
      </w:r>
    </w:p>
    <w:p w14:paraId="40BF489E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 образования  алкогольной  зависимости.  Несовместимость  алкоголя  и  семьи. Алкогольная  деградация  личности.</w:t>
      </w:r>
    </w:p>
    <w:p w14:paraId="0551BF80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Наркотическая  зависимость.  Наркотики  и  преступления ,  их  взаимосвязь.  Профилактика  подростковой  наркомании.</w:t>
      </w:r>
    </w:p>
    <w:p w14:paraId="2C2C4CC5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Навыки  противостояния  и  сопротивления  употреблению  и  распространению  наркотиков.</w:t>
      </w:r>
    </w:p>
    <w:p w14:paraId="3A89EF0B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Активный  образ  жизни,  хобби,  занятия  спортом,  музыкой,  туризмом  -  возможность  противостоять  вредным  привычкам.  Болезни  «поведения». Профилактика  СПИДа. Пути  передачи.  Как  не  заболеть  -  советует  доктор.</w:t>
      </w:r>
    </w:p>
    <w:p w14:paraId="58A44BCA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Тренинги: «Я  умею  сказать – «нет»</w:t>
      </w:r>
    </w:p>
    <w:p w14:paraId="31FC7992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«Я  -  особенный и  себя  уважаю»,  «Билль  о  правах  человека», «Моя  вершина»,  « Мой  запас  прочности»,  «Мафия»,  «Узник  замка  ИВ»,  «Выбор  решения».</w:t>
      </w:r>
    </w:p>
    <w:p w14:paraId="3DD0B32D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  Антиреклама»,  «Быстрый  круг»,</w:t>
      </w:r>
    </w:p>
    <w:p w14:paraId="0A7696B9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Дыхательные  упражнения  на  ходу.</w:t>
      </w:r>
    </w:p>
    <w:p w14:paraId="0280F4BA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Точечный  массаж  при  ОРЗ.  Народные  способы  лечения  ангины. Лекарственные  растения  дома.</w:t>
      </w:r>
    </w:p>
    <w:p w14:paraId="28393BEB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Этическое  отношение  к  здоровью.  Усилия  человека  по  сохранению  и  укреплению  здоровья.  Факторы   риска  здоровья:  гиподинамия,  вредные  привычки,  избыточная  масса  тела.   Неправильное  питание  -  одна  из  причин  сердечно-сосудистых  заболеваний.  Болезни  неправильного  питания - гастрит,  ожирение,  гипертония,  сахарный  диабет.</w:t>
      </w:r>
    </w:p>
    <w:p w14:paraId="36BC70A1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Диета  и  культура  питания. Практические  советы  на  кухне.  Профилактика   желудочно-кишечных  заболеваний.  Расчет  веса  по </w:t>
      </w:r>
      <w:proofErr w:type="spellStart"/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Броксу</w:t>
      </w:r>
      <w:proofErr w:type="spellEnd"/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 Гигиена  питания.  Состояние  возрастного   соотношения  веса  и  роста  подростков.</w:t>
      </w:r>
    </w:p>
    <w:p w14:paraId="76399B30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Духовность – как  основа  психического  здоровья.  Понятие  о  психике.  Сознание  и  его  роль  в  развитие  личности.  Нравственное  здоровье.  « Письма  к  дочери»  В.Д. Сухомлинского.</w:t>
      </w:r>
    </w:p>
    <w:p w14:paraId="1B038450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Темперамент , виды  темперамента.  Умение  управлять  эмоциями.  Эмоции  и  здоровье.  Некоторые  сведения  о  ряде  эмоций. Стресс-  состояние  психического  напряжения. Стресс,  виды  стресса, стадии  развития. Способы  преодоления  стресса. Вред  психотропных  веществ. Эмоциональное  состояние  и  чувства  других  людей.  Регуляция  собственных  эмоций,  умение  контролировать  свои  желания.</w:t>
      </w:r>
    </w:p>
    <w:p w14:paraId="70F7BEE9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 самовоспитания:  я и мой  характер.</w:t>
      </w:r>
    </w:p>
    <w:p w14:paraId="6B63E648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Исследуем  сами: «  От  чего  зависит  мое  здоровье?»,</w:t>
      </w:r>
    </w:p>
    <w:p w14:paraId="728638E3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«Влияние  эмоций  на  психическое  состояние.»</w:t>
      </w:r>
    </w:p>
    <w:p w14:paraId="2241497D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Тренинги</w:t>
      </w:r>
      <w:r w:rsidRPr="00E351A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:</w:t>
      </w: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« Признаки  уверенного  человека»,</w:t>
      </w:r>
    </w:p>
    <w:p w14:paraId="3DACFEFA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 Море  волнуется…».  «Придумай  эмоцию».</w:t>
      </w:r>
    </w:p>
    <w:p w14:paraId="30BE89FF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Стратегия  твоей  жизни. Внутренняя  гармония – основа  психического  здоровья.  Психологические  портреты  «птиц».  Тренинги:  «Волшебный  стул».  «Общение  жестами».  «Разговор  через  стекло».</w:t>
      </w:r>
    </w:p>
    <w:p w14:paraId="18C0D8ED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 Убить  дракона».  «Рефлексия».  «Испорченный  телефон». «Психологический  портрет».</w:t>
      </w:r>
    </w:p>
    <w:p w14:paraId="394EB50B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 </w:t>
      </w: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ЗОЖ – основа  устойчивости  к негативным  влияниям  среды.  Спорт  и  здоровье.   Активный  отдых.  Рекреационные  зоны  нашей  местности.</w:t>
      </w:r>
    </w:p>
    <w:p w14:paraId="1B8442A3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Правило  поведения  в  природе.  Гармония  человека  и  природы.  </w:t>
      </w:r>
    </w:p>
    <w:p w14:paraId="3BFD2050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Деловая  игра :  «  Мы  выбираем  мир,  мы  выбираем  здоровье».</w:t>
      </w:r>
    </w:p>
    <w:p w14:paraId="78CD6045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Фотовыставка:  «  …И  мир  прекрасен  вокруг  нас » </w:t>
      </w:r>
    </w:p>
    <w:p w14:paraId="79F334A5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Экскурсии:                                           «Мы -  туристы»</w:t>
      </w:r>
    </w:p>
    <w:p w14:paraId="02378845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Выставка  творческих  работ:  «Антиреклама»,  «Мой  портрет    в   лучах  солнца»,  «Остров  сокровищ».</w:t>
      </w:r>
    </w:p>
    <w:p w14:paraId="277368F4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Защита  исследовательских  проектов.   </w:t>
      </w:r>
    </w:p>
    <w:p w14:paraId="118E20BA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Курс  «Лига здоровья»  требует  несколько  отличной  от  общепринятой в   школе  формы  проведения  занятий.</w:t>
      </w:r>
    </w:p>
    <w:p w14:paraId="148A4003" w14:textId="77777777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 Это  могут  быть:</w:t>
      </w:r>
    </w:p>
    <w:p w14:paraId="16C66EA9" w14:textId="77777777" w:rsidR="00E351AC" w:rsidRPr="00E351AC" w:rsidRDefault="00E351AC" w:rsidP="00E351A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тренинги,</w:t>
      </w:r>
    </w:p>
    <w:p w14:paraId="55900C61" w14:textId="77777777" w:rsidR="00E351AC" w:rsidRPr="00E351AC" w:rsidRDefault="00E351AC" w:rsidP="00E351A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практикумы,</w:t>
      </w:r>
    </w:p>
    <w:p w14:paraId="1237CDEB" w14:textId="77777777" w:rsidR="00E351AC" w:rsidRPr="00E351AC" w:rsidRDefault="00E351AC" w:rsidP="00E351A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защита  исследовательских  проектов,</w:t>
      </w:r>
    </w:p>
    <w:p w14:paraId="01E35A56" w14:textId="77777777" w:rsidR="00E351AC" w:rsidRPr="00E351AC" w:rsidRDefault="00E351AC" w:rsidP="00E351A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упражнения, игра,</w:t>
      </w:r>
    </w:p>
    <w:p w14:paraId="0A0D3DEF" w14:textId="77777777" w:rsidR="00E351AC" w:rsidRPr="00E351AC" w:rsidRDefault="00E351AC" w:rsidP="00E351A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анкетирование,</w:t>
      </w:r>
    </w:p>
    <w:p w14:paraId="390D9F24" w14:textId="77777777" w:rsidR="00E351AC" w:rsidRPr="00E351AC" w:rsidRDefault="00E351AC" w:rsidP="00E351A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конференции и семинары,</w:t>
      </w:r>
    </w:p>
    <w:p w14:paraId="5A9F0414" w14:textId="77777777" w:rsidR="00E351AC" w:rsidRPr="00E351AC" w:rsidRDefault="00E351AC" w:rsidP="00E351A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интервью,</w:t>
      </w:r>
    </w:p>
    <w:p w14:paraId="216C6648" w14:textId="77777777" w:rsidR="00E351AC" w:rsidRPr="00E351AC" w:rsidRDefault="00E351AC" w:rsidP="00E351A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быстрый  круг,</w:t>
      </w:r>
    </w:p>
    <w:p w14:paraId="569CAB07" w14:textId="6192AB2D" w:rsidR="00E351AC" w:rsidRDefault="00E351AC" w:rsidP="00E351A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дискуссии.</w:t>
      </w:r>
    </w:p>
    <w:p w14:paraId="50BDB7E9" w14:textId="279BC99A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Введение.  Валеология – наука  о  сохранении и укреплении  здоровья. Здоровье  духовное, физическое,  нравственное, социальное,  психическое.-</w:t>
      </w:r>
      <w:r w:rsidR="00FA20F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6</w:t>
      </w:r>
    </w:p>
    <w:p w14:paraId="19454BA0" w14:textId="58E2FFDE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Физическое  здоровье  и  окружающая  среда.   (</w:t>
      </w:r>
      <w:r w:rsidR="00FA20F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42</w:t>
      </w: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ч.)</w:t>
      </w:r>
    </w:p>
    <w:p w14:paraId="1272F4C5" w14:textId="7413F29D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Социальное  здоровье  и  социальная  среда.      (1</w:t>
      </w:r>
      <w:r w:rsidR="00FA20F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8</w:t>
      </w: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ч.)</w:t>
      </w:r>
    </w:p>
    <w:p w14:paraId="5F24F385" w14:textId="4F2AFDBC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Питание  и  здоровье  человека.                           (1</w:t>
      </w:r>
      <w:r w:rsidR="00FA20F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8</w:t>
      </w: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ч.)</w:t>
      </w:r>
    </w:p>
    <w:p w14:paraId="279F19DF" w14:textId="3E5508A0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Психическое  здоровье  человека.                          (</w:t>
      </w:r>
      <w:r w:rsidR="00FA20F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8</w:t>
      </w: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ч)</w:t>
      </w:r>
    </w:p>
    <w:p w14:paraId="1DB050B6" w14:textId="0FEBF04A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Я  и  мое  здоровье.                                                   (</w:t>
      </w:r>
      <w:r w:rsidR="00FA20F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3 </w:t>
      </w: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ч)</w:t>
      </w:r>
    </w:p>
    <w:p w14:paraId="52BDCB44" w14:textId="37AC0BCB" w:rsidR="00E351AC" w:rsidRPr="00E351AC" w:rsidRDefault="00E351AC" w:rsidP="00E3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Заключение.  Природа.  Человек. Техника.        (</w:t>
      </w:r>
      <w:r w:rsidR="00FA20FE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3</w:t>
      </w:r>
      <w:r w:rsidRPr="00E351AC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ч).</w:t>
      </w:r>
    </w:p>
    <w:p w14:paraId="40EF35AE" w14:textId="747E48A7" w:rsidR="00910BC8" w:rsidRPr="00805358" w:rsidRDefault="00290CB8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3EB3339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6118D178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1028D88A" w14:textId="77777777" w:rsidR="00910BC8" w:rsidRPr="00805358" w:rsidRDefault="00290CB8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A07E7D9" w14:textId="77777777" w:rsidR="00910BC8" w:rsidRPr="00805358" w:rsidRDefault="00290CB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09CCEB" w14:textId="77777777" w:rsidR="00A923FD" w:rsidRPr="006D5EDB" w:rsidRDefault="00A923FD" w:rsidP="00A923F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6D5ED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D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EDB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 видов деятельности; </w:t>
      </w:r>
    </w:p>
    <w:p w14:paraId="26072AE4" w14:textId="77777777" w:rsidR="00A923FD" w:rsidRPr="00D7223A" w:rsidRDefault="00A923FD" w:rsidP="00A923F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6D5EDB">
        <w:rPr>
          <w:rFonts w:ascii="Times New Roman" w:hAnsi="Times New Roman" w:cs="Times New Roman"/>
          <w:lang w:val="ru-RU"/>
        </w:rPr>
        <w:t xml:space="preserve">-  </w:t>
      </w:r>
      <w:r w:rsidRPr="006D5EDB">
        <w:rPr>
          <w:rFonts w:ascii="Times New Roman" w:hAnsi="Times New Roman" w:cs="Times New Roman"/>
        </w:rPr>
        <w:t>формирование ценности здорового и безопасного образа жизни.</w:t>
      </w:r>
    </w:p>
    <w:p w14:paraId="7C05264B" w14:textId="77777777" w:rsidR="00A923FD" w:rsidRPr="00A923FD" w:rsidRDefault="00A923FD" w:rsidP="00A923FD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14:paraId="6C9B17A9" w14:textId="77777777" w:rsidR="00A923FD" w:rsidRPr="00A923FD" w:rsidRDefault="00A923FD" w:rsidP="00A923FD">
      <w:pPr>
        <w:spacing w:after="0" w:line="34" w:lineRule="exac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14:paraId="14E79786" w14:textId="77777777" w:rsidR="00A923FD" w:rsidRPr="00A923FD" w:rsidRDefault="00A923FD" w:rsidP="00A923FD">
      <w:pPr>
        <w:spacing w:after="0" w:line="0" w:lineRule="atLeast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A923FD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- установка на безопасный здоровый образ жизни</w:t>
      </w:r>
    </w:p>
    <w:p w14:paraId="414D2B96" w14:textId="77777777" w:rsidR="00910BC8" w:rsidRPr="00805358" w:rsidRDefault="00290C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4859C12" w14:textId="77777777" w:rsidR="00910BC8" w:rsidRDefault="00910BC8">
      <w:pPr>
        <w:rPr>
          <w:lang w:val="ru-RU"/>
        </w:rPr>
      </w:pPr>
    </w:p>
    <w:p w14:paraId="07E25A89" w14:textId="77777777" w:rsidR="00C67196" w:rsidRPr="00C67196" w:rsidRDefault="00C67196" w:rsidP="00C67196">
      <w:pPr>
        <w:spacing w:after="0" w:line="0" w:lineRule="atLeast"/>
        <w:ind w:left="260"/>
        <w:rPr>
          <w:rFonts w:ascii="Times New Roman" w:eastAsia="Times New Roman" w:hAnsi="Times New Roman" w:cs="Arial"/>
          <w:b/>
          <w:color w:val="191919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b/>
          <w:color w:val="191919"/>
          <w:sz w:val="24"/>
          <w:szCs w:val="20"/>
          <w:lang w:val="ru-RU" w:eastAsia="ru-RU"/>
        </w:rPr>
        <w:t>Регулятивные УУД:</w:t>
      </w:r>
    </w:p>
    <w:p w14:paraId="11B7EB60" w14:textId="77777777" w:rsidR="00C67196" w:rsidRPr="00C67196" w:rsidRDefault="00C67196" w:rsidP="00C67196">
      <w:pPr>
        <w:spacing w:after="0" w:line="228" w:lineRule="auto"/>
        <w:ind w:left="2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    -принимать и сохранять учебную задачу;</w:t>
      </w:r>
    </w:p>
    <w:p w14:paraId="57CD8A4B" w14:textId="77777777" w:rsidR="00C67196" w:rsidRPr="00C67196" w:rsidRDefault="00C67196" w:rsidP="00C67196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033F3B39" w14:textId="77777777" w:rsidR="00C67196" w:rsidRPr="00C67196" w:rsidRDefault="00C67196" w:rsidP="00C67196">
      <w:pPr>
        <w:spacing w:after="0" w:line="232" w:lineRule="auto"/>
        <w:ind w:left="5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14:paraId="2BCFBEF1" w14:textId="77777777" w:rsidR="00C67196" w:rsidRPr="00C67196" w:rsidRDefault="00C67196" w:rsidP="00C67196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5BDCF719" w14:textId="77777777" w:rsidR="00C67196" w:rsidRPr="00C67196" w:rsidRDefault="00C67196" w:rsidP="00C67196">
      <w:pPr>
        <w:spacing w:after="0" w:line="232" w:lineRule="auto"/>
        <w:ind w:left="540" w:right="2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-осуществлять пошаговый и итоговый контроль по результату под руководством учителя;</w:t>
      </w:r>
    </w:p>
    <w:p w14:paraId="470058DE" w14:textId="77777777" w:rsidR="00C67196" w:rsidRPr="00C67196" w:rsidRDefault="00C67196" w:rsidP="00C67196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735E0DDE" w14:textId="77777777" w:rsidR="00C67196" w:rsidRPr="00C67196" w:rsidRDefault="00C67196" w:rsidP="00C67196">
      <w:pPr>
        <w:spacing w:after="0" w:line="247" w:lineRule="auto"/>
        <w:ind w:left="540" w:right="30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-анализировать ошибки и определять пути их преодоления; различать способы и результат действия; --адекватно воспринимать оценку сверстников и учителя;</w:t>
      </w:r>
    </w:p>
    <w:p w14:paraId="7A46F9F4" w14:textId="77777777" w:rsidR="00C67196" w:rsidRPr="00C67196" w:rsidRDefault="00C67196" w:rsidP="00C67196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0FEFECAC" w14:textId="77777777" w:rsidR="00C67196" w:rsidRPr="00C67196" w:rsidRDefault="00C67196" w:rsidP="00C67196">
      <w:pPr>
        <w:spacing w:after="0" w:line="242" w:lineRule="auto"/>
        <w:ind w:left="600" w:right="720" w:hanging="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-прогнозировать результаты своих действий на основе анализа учебной ситуации; проявлять познавательную инициативу и самостоятельность;</w:t>
      </w:r>
    </w:p>
    <w:p w14:paraId="02572CAC" w14:textId="77777777" w:rsidR="00C67196" w:rsidRPr="00C67196" w:rsidRDefault="00C67196" w:rsidP="00C67196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65598013" w14:textId="77777777" w:rsidR="00C67196" w:rsidRPr="00C67196" w:rsidRDefault="00C67196" w:rsidP="00C67196">
      <w:pPr>
        <w:spacing w:after="0" w:line="232" w:lineRule="auto"/>
        <w:ind w:left="5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-самостоятельно адекватно оценивать правильность и выполнения действия и вносить необходимые коррективы и по ходу решения учебной задачи.</w:t>
      </w:r>
    </w:p>
    <w:p w14:paraId="35933E95" w14:textId="77777777" w:rsidR="00C67196" w:rsidRPr="00D7223A" w:rsidRDefault="00C67196" w:rsidP="00C6719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23A">
        <w:rPr>
          <w:rFonts w:ascii="Times New Roman" w:eastAsia="Times New Roman" w:hAnsi="Times New Roman"/>
          <w:b/>
          <w:szCs w:val="20"/>
          <w:lang w:eastAsia="ru-RU"/>
        </w:rPr>
        <w:t>Познавательные УУД:</w:t>
      </w:r>
      <w:r w:rsidRPr="006D5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4B743" w14:textId="77777777" w:rsidR="00C67196" w:rsidRPr="00D7223A" w:rsidRDefault="00C67196" w:rsidP="00C6719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7877D13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анализировать информацию, выбирать рациональный способ решения задачи;</w:t>
      </w:r>
    </w:p>
    <w:p w14:paraId="63D625EE" w14:textId="77777777" w:rsidR="00C67196" w:rsidRPr="00C67196" w:rsidRDefault="00C67196" w:rsidP="00C6719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297A081C" w14:textId="77777777" w:rsidR="00C67196" w:rsidRPr="003B5C00" w:rsidRDefault="00C67196" w:rsidP="00C67196">
      <w:pPr>
        <w:pStyle w:val="ae"/>
        <w:numPr>
          <w:ilvl w:val="0"/>
          <w:numId w:val="12"/>
        </w:numPr>
        <w:spacing w:after="0" w:line="247" w:lineRule="auto"/>
        <w:ind w:right="338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формулировать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проблему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; </w:t>
      </w:r>
    </w:p>
    <w:p w14:paraId="4995DC2F" w14:textId="77777777" w:rsidR="00C67196" w:rsidRPr="00D7223A" w:rsidRDefault="00C67196" w:rsidP="00C67196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52CD1E4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строить логическое рассуждение, включающее установление причинно-следственных связей;</w:t>
      </w:r>
    </w:p>
    <w:p w14:paraId="737CD0FF" w14:textId="77777777" w:rsidR="00C67196" w:rsidRPr="00C67196" w:rsidRDefault="00C67196" w:rsidP="00C67196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166AB72F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различать обоснованные и необоснованные суждения;</w:t>
      </w:r>
    </w:p>
    <w:p w14:paraId="170232F6" w14:textId="77777777" w:rsidR="00C67196" w:rsidRPr="00C67196" w:rsidRDefault="00C67196" w:rsidP="00C67196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4A69B346" w14:textId="77777777" w:rsidR="00C67196" w:rsidRPr="00C67196" w:rsidRDefault="00C67196" w:rsidP="00C67196">
      <w:pPr>
        <w:pStyle w:val="ae"/>
        <w:numPr>
          <w:ilvl w:val="0"/>
          <w:numId w:val="12"/>
        </w:numPr>
        <w:spacing w:after="0" w:line="247" w:lineRule="auto"/>
        <w:ind w:right="30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преобразовывать практическую задачу в        познавательную; </w:t>
      </w:r>
    </w:p>
    <w:p w14:paraId="540F6F34" w14:textId="77777777" w:rsidR="00C67196" w:rsidRPr="00D7223A" w:rsidRDefault="00C67196" w:rsidP="00C67196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 w:rsidRPr="00D7223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Коммуникативные</w:t>
      </w:r>
      <w:proofErr w:type="spellEnd"/>
      <w:r w:rsidRPr="00D7223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УУД:</w:t>
      </w:r>
    </w:p>
    <w:p w14:paraId="6F29F182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4" w:lineRule="auto"/>
        <w:ind w:right="36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принимать участие в совместной работе коллектива; </w:t>
      </w:r>
    </w:p>
    <w:p w14:paraId="3722FD57" w14:textId="77777777" w:rsidR="00C67196" w:rsidRPr="00C67196" w:rsidRDefault="00C67196" w:rsidP="00C67196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545DC8D9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7" w:lineRule="auto"/>
        <w:ind w:right="13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координировать свои действия с действиями партнеров;</w:t>
      </w:r>
    </w:p>
    <w:p w14:paraId="2CEF094C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7" w:lineRule="auto"/>
        <w:ind w:right="13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корректно высказывать свое мнение, обосновывать свою позицию;</w:t>
      </w:r>
    </w:p>
    <w:p w14:paraId="694461A1" w14:textId="77777777" w:rsidR="00C67196" w:rsidRPr="00C67196" w:rsidRDefault="00C67196" w:rsidP="00C67196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7F624017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9" w:lineRule="auto"/>
        <w:ind w:right="11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задавать вопросы для организации собственной и совместной деятельности; </w:t>
      </w:r>
    </w:p>
    <w:p w14:paraId="7741B40E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9" w:lineRule="auto"/>
        <w:ind w:right="11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осуществлять взаимный контроль совместных действий принимать самостоятельно решения; </w:t>
      </w:r>
    </w:p>
    <w:p w14:paraId="2EA5671C" w14:textId="77777777" w:rsidR="00C67196" w:rsidRPr="00C67196" w:rsidRDefault="00C67196" w:rsidP="00C67196">
      <w:pPr>
        <w:pStyle w:val="ae"/>
        <w:numPr>
          <w:ilvl w:val="0"/>
          <w:numId w:val="13"/>
        </w:numPr>
        <w:spacing w:after="0" w:line="244" w:lineRule="auto"/>
        <w:ind w:right="86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67196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содействовать разрешению конфликтов, учитывая позиции участников</w:t>
      </w:r>
      <w:r w:rsidRPr="00C67196">
        <w:rPr>
          <w:rFonts w:ascii="Times New Roman" w:eastAsia="Times New Roman" w:hAnsi="Times New Roman" w:cs="Arial"/>
          <w:b/>
          <w:sz w:val="24"/>
          <w:szCs w:val="20"/>
          <w:lang w:val="ru-RU" w:eastAsia="ru-RU"/>
        </w:rPr>
        <w:t xml:space="preserve"> </w:t>
      </w:r>
    </w:p>
    <w:p w14:paraId="062D730A" w14:textId="72ABD134" w:rsidR="00C67196" w:rsidRPr="00805358" w:rsidRDefault="00C67196">
      <w:pPr>
        <w:rPr>
          <w:lang w:val="ru-RU"/>
        </w:rPr>
        <w:sectPr w:rsidR="00C67196" w:rsidRPr="00805358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18A30C8B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558D80C9" w14:textId="77777777" w:rsidR="00910BC8" w:rsidRPr="00805358" w:rsidRDefault="00290CB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33694903" w14:textId="77777777" w:rsidR="00CF287F" w:rsidRPr="003B5C00" w:rsidRDefault="00CF287F" w:rsidP="00CF287F">
      <w:pPr>
        <w:pStyle w:val="ae"/>
        <w:numPr>
          <w:ilvl w:val="0"/>
          <w:numId w:val="13"/>
        </w:numPr>
        <w:spacing w:after="0" w:line="252" w:lineRule="auto"/>
        <w:ind w:right="1820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обобщать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</w:t>
      </w: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делать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несложные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>выводы</w:t>
      </w:r>
      <w:proofErr w:type="spellEnd"/>
      <w:r w:rsidRPr="003B5C0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; </w:t>
      </w:r>
    </w:p>
    <w:p w14:paraId="6922C3BA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давать определения тем или иным понятиям;</w:t>
      </w:r>
    </w:p>
    <w:p w14:paraId="75BBB1A3" w14:textId="77777777" w:rsidR="00CF287F" w:rsidRPr="00CF287F" w:rsidRDefault="00CF287F" w:rsidP="00CF287F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3C9AB480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42" w:lineRule="auto"/>
        <w:ind w:right="320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выявлять закономерности и проводить аналогии;</w:t>
      </w:r>
    </w:p>
    <w:p w14:paraId="160B56C3" w14:textId="77777777" w:rsidR="00CF287F" w:rsidRPr="00CF287F" w:rsidRDefault="00CF287F" w:rsidP="00CF287F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4C0C3C86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32" w:lineRule="auto"/>
        <w:ind w:right="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14:paraId="0C7AB7AD" w14:textId="77777777" w:rsidR="00CF287F" w:rsidRPr="00CF287F" w:rsidRDefault="00CF287F" w:rsidP="00CF287F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val="ru-RU" w:eastAsia="ru-RU"/>
        </w:rPr>
      </w:pPr>
    </w:p>
    <w:p w14:paraId="5AE516E7" w14:textId="77777777" w:rsidR="00CF287F" w:rsidRPr="00CF287F" w:rsidRDefault="00CF287F" w:rsidP="00CF287F">
      <w:pPr>
        <w:pStyle w:val="ae"/>
        <w:numPr>
          <w:ilvl w:val="0"/>
          <w:numId w:val="13"/>
        </w:numPr>
        <w:spacing w:after="0" w:line="232" w:lineRule="auto"/>
        <w:ind w:right="4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осуществлять </w:t>
      </w:r>
      <w:r w:rsidRPr="00CF287F">
        <w:rPr>
          <w:rFonts w:ascii="Times New Roman" w:eastAsia="Times New Roman" w:hAnsi="Times New Roman" w:cs="Arial"/>
          <w:b/>
          <w:i/>
          <w:sz w:val="24"/>
          <w:szCs w:val="20"/>
          <w:lang w:val="ru-RU" w:eastAsia="ru-RU"/>
        </w:rPr>
        <w:t>принцип индивидуального и дифференцированного подхода в обучении</w:t>
      </w: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CF287F">
        <w:rPr>
          <w:rFonts w:ascii="Times New Roman" w:eastAsia="Times New Roman" w:hAnsi="Times New Roman" w:cs="Arial"/>
          <w:b/>
          <w:i/>
          <w:sz w:val="24"/>
          <w:szCs w:val="20"/>
          <w:lang w:val="ru-RU" w:eastAsia="ru-RU"/>
        </w:rPr>
        <w:t xml:space="preserve">учащихся </w:t>
      </w: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>с разными образовательными возможностями.</w:t>
      </w:r>
    </w:p>
    <w:p w14:paraId="21AC7875" w14:textId="77777777" w:rsidR="00CF287F" w:rsidRPr="00CF287F" w:rsidRDefault="00CF287F" w:rsidP="00CF287F">
      <w:pPr>
        <w:spacing w:after="0" w:line="249" w:lineRule="auto"/>
        <w:ind w:left="360" w:right="1180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CF287F">
        <w:rPr>
          <w:rFonts w:ascii="Times New Roman" w:eastAsia="Times New Roman" w:hAnsi="Times New Roman" w:cs="Arial"/>
          <w:b/>
          <w:sz w:val="24"/>
          <w:szCs w:val="20"/>
          <w:lang w:val="ru-RU" w:eastAsia="ru-RU"/>
        </w:rPr>
        <w:t>Результаты внеурочной деятельности</w:t>
      </w:r>
      <w:r w:rsidRPr="00CF287F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являются частью результатов освоения основной   общеобразовательной программы в соответствии с требованиями ФГОС.</w:t>
      </w:r>
    </w:p>
    <w:p w14:paraId="7095E07D" w14:textId="77777777" w:rsidR="00CF287F" w:rsidRDefault="00CF287F" w:rsidP="00CF287F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8C4">
        <w:rPr>
          <w:rFonts w:ascii="Times New Roman" w:eastAsia="Times New Roman" w:hAnsi="Times New Roman"/>
          <w:b/>
          <w:szCs w:val="20"/>
          <w:lang w:eastAsia="ru-RU"/>
        </w:rPr>
        <w:t>Формами подведения итогов</w:t>
      </w:r>
      <w:r w:rsidRPr="003B5C00">
        <w:rPr>
          <w:rFonts w:ascii="Times New Roman" w:eastAsia="Times New Roman" w:hAnsi="Times New Roman"/>
          <w:szCs w:val="20"/>
          <w:lang w:eastAsia="ru-RU"/>
        </w:rPr>
        <w:t xml:space="preserve"> освоения программы внеурочной деятельности являются:</w:t>
      </w:r>
      <w:r w:rsidRPr="00AA08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D22042" w14:textId="77777777" w:rsidR="00CF287F" w:rsidRPr="00AA08C4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AA08C4">
        <w:rPr>
          <w:rFonts w:ascii="Times New Roman" w:hAnsi="Times New Roman" w:cs="Times New Roman"/>
        </w:rPr>
        <w:t>дневник самоконтроля за результатами спортивных достижений (страничка портфолио ученика);</w:t>
      </w:r>
    </w:p>
    <w:p w14:paraId="582C5FC3" w14:textId="77777777" w:rsidR="00CF287F" w:rsidRPr="00AA08C4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 xml:space="preserve">•  создание буклетов, плакатов; </w:t>
      </w:r>
    </w:p>
    <w:p w14:paraId="3962A93C" w14:textId="77777777" w:rsidR="00CF287F" w:rsidRPr="00AA08C4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>•  участие в «Дне здоровья».</w:t>
      </w:r>
    </w:p>
    <w:p w14:paraId="19034422" w14:textId="77777777" w:rsidR="00CF287F" w:rsidRPr="00D04A73" w:rsidRDefault="00CF287F" w:rsidP="00CF287F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AA08C4">
        <w:rPr>
          <w:rFonts w:ascii="Times New Roman" w:hAnsi="Times New Roman" w:cs="Times New Roman"/>
        </w:rPr>
        <w:t xml:space="preserve">Программа согласуется с образовательными программами урочной деятельности по предметам «ОБЖ», «Физическая культура», результаты освоения программы соответствуют требованиям ФГОС ООО. </w:t>
      </w:r>
      <w:r w:rsidRPr="00D04A73">
        <w:rPr>
          <w:rFonts w:ascii="Times New Roman" w:hAnsi="Times New Roman" w:cs="Times New Roman"/>
        </w:rPr>
        <w:t xml:space="preserve">Для реализации программы школа имеет следующие ресурсы: зал спортивных игр (большой), зал гимнастики и подвижных игр (малый), пришкольные спортивные площадки, оборудованные зоны рекреации и естественный природный ландшафт  для занятий на открытом воздухе в период учебного года. Особенность программы заключается в </w:t>
      </w:r>
      <w:proofErr w:type="spellStart"/>
      <w:r w:rsidRPr="00D04A73">
        <w:rPr>
          <w:rFonts w:ascii="Times New Roman" w:hAnsi="Times New Roman" w:cs="Times New Roman"/>
        </w:rPr>
        <w:t>поливариантности</w:t>
      </w:r>
      <w:proofErr w:type="spellEnd"/>
      <w:r w:rsidRPr="00D04A73">
        <w:rPr>
          <w:rFonts w:ascii="Times New Roman" w:hAnsi="Times New Roman" w:cs="Times New Roman"/>
        </w:rPr>
        <w:t xml:space="preserve"> программно-методического арсенала, что позволяет из множества вариантов содержания и видов спортивно-оздоровительной и образовательной деятельности по физической культуре делать выбор игр, соответствующих возможностям обучающихся, их возрастно-половым особенностям, устремлениям и интересам. </w:t>
      </w:r>
    </w:p>
    <w:p w14:paraId="7F9D914C" w14:textId="77777777" w:rsidR="00910BC8" w:rsidRPr="00CF287F" w:rsidRDefault="00910BC8">
      <w:pPr>
        <w:rPr>
          <w:lang w:val="x-none"/>
        </w:rPr>
        <w:sectPr w:rsidR="00910BC8" w:rsidRPr="00CF287F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5ADBFBD5" w14:textId="77777777" w:rsidR="00910BC8" w:rsidRPr="00805358" w:rsidRDefault="00910BC8">
      <w:pPr>
        <w:autoSpaceDE w:val="0"/>
        <w:autoSpaceDN w:val="0"/>
        <w:spacing w:after="64" w:line="220" w:lineRule="exact"/>
        <w:rPr>
          <w:lang w:val="ru-RU"/>
        </w:rPr>
      </w:pPr>
    </w:p>
    <w:p w14:paraId="4458F185" w14:textId="77777777" w:rsidR="00910BC8" w:rsidRDefault="00290CB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69"/>
        <w:gridCol w:w="4696"/>
        <w:gridCol w:w="528"/>
        <w:gridCol w:w="970"/>
        <w:gridCol w:w="1274"/>
        <w:gridCol w:w="1561"/>
        <w:gridCol w:w="2835"/>
        <w:gridCol w:w="1080"/>
        <w:gridCol w:w="2090"/>
      </w:tblGrid>
      <w:tr w:rsidR="00910BC8" w14:paraId="3A762ACB" w14:textId="77777777" w:rsidTr="0087786B">
        <w:trPr>
          <w:trHeight w:hRule="exact" w:val="34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5EAC" w14:textId="77777777" w:rsidR="00910BC8" w:rsidRDefault="00290CB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DAC0C7" w14:textId="77777777" w:rsidR="00910BC8" w:rsidRPr="00805358" w:rsidRDefault="00290C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27966" w14:textId="77777777" w:rsidR="00910BC8" w:rsidRDefault="00290CB8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7EF22" w14:textId="77777777" w:rsidR="00910BC8" w:rsidRDefault="00290CB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C437" w14:textId="77777777" w:rsidR="00910BC8" w:rsidRDefault="00290CB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D5C27" w14:textId="77777777" w:rsidR="00910BC8" w:rsidRDefault="00290CB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2CD7" w14:textId="77777777" w:rsidR="00910BC8" w:rsidRDefault="00290CB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10BC8" w14:paraId="07E80603" w14:textId="77777777" w:rsidTr="0087786B">
        <w:trPr>
          <w:trHeight w:hRule="exact" w:val="54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CCB" w14:textId="77777777" w:rsidR="00910BC8" w:rsidRDefault="00910BC8"/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E4469C9" w14:textId="77777777" w:rsidR="00910BC8" w:rsidRDefault="00910BC8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2F65" w14:textId="77777777" w:rsidR="00910BC8" w:rsidRDefault="00290CB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5F455" w14:textId="77777777" w:rsidR="00910BC8" w:rsidRDefault="00290CB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B3505" w14:textId="77777777" w:rsidR="00910BC8" w:rsidRDefault="00290CB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0BCE" w14:textId="77777777" w:rsidR="00910BC8" w:rsidRDefault="00910BC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BF1" w14:textId="77777777" w:rsidR="00910BC8" w:rsidRDefault="00910BC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B01" w14:textId="77777777" w:rsidR="00910BC8" w:rsidRDefault="00910BC8"/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FA9" w14:textId="77777777" w:rsidR="00910BC8" w:rsidRDefault="00910BC8"/>
        </w:tc>
      </w:tr>
      <w:tr w:rsidR="00910BC8" w:rsidRPr="00352E19" w14:paraId="611A9E66" w14:textId="77777777" w:rsidTr="0087786B">
        <w:trPr>
          <w:trHeight w:hRule="exact" w:val="348"/>
        </w:trPr>
        <w:tc>
          <w:tcPr>
            <w:tcW w:w="1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B683B" w14:textId="0EBE2D93" w:rsidR="00910BC8" w:rsidRPr="00D766D2" w:rsidRDefault="00E351A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E351A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Валеология – наука  о  сохранении и укреплении  здоровья</w:t>
            </w:r>
          </w:p>
        </w:tc>
      </w:tr>
      <w:tr w:rsidR="00931071" w14:paraId="382C87BD" w14:textId="77777777" w:rsidTr="0087786B">
        <w:trPr>
          <w:trHeight w:hRule="exact" w:val="11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B9422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AEB776" w14:textId="2231249A" w:rsidR="00931071" w:rsidRPr="00F23794" w:rsidRDefault="00E351AC" w:rsidP="00931071">
            <w:pPr>
              <w:autoSpaceDE w:val="0"/>
              <w:autoSpaceDN w:val="0"/>
              <w:spacing w:before="80" w:after="0" w:line="245" w:lineRule="auto"/>
              <w:ind w:left="72" w:right="144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074C62">
              <w:rPr>
                <w:rFonts w:eastAsia="Calibri"/>
                <w:sz w:val="24"/>
                <w:szCs w:val="24"/>
              </w:rPr>
              <w:t>Введение</w:t>
            </w:r>
            <w:proofErr w:type="spellEnd"/>
            <w:r w:rsidRPr="00074C6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12546" w14:textId="48BADF93" w:rsidR="00931071" w:rsidRPr="00F23794" w:rsidRDefault="00FA20FE" w:rsidP="00931071">
            <w:pPr>
              <w:autoSpaceDE w:val="0"/>
              <w:autoSpaceDN w:val="0"/>
              <w:spacing w:before="80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FCE7E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16628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D0B9" w14:textId="31D29175" w:rsidR="00931071" w:rsidRPr="00C5371B" w:rsidRDefault="0087786B" w:rsidP="00C5371B">
            <w:pPr>
              <w:autoSpaceDE w:val="0"/>
              <w:autoSpaceDN w:val="0"/>
              <w:spacing w:before="80" w:after="0" w:line="23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01.09.2304.09.2306.09.23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BF88F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B7E5C" w14:textId="77777777" w:rsidR="00931071" w:rsidRDefault="00931071" w:rsidP="00931071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B655E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931071" w14:paraId="1095A4C4" w14:textId="77777777" w:rsidTr="0087786B">
        <w:trPr>
          <w:trHeight w:hRule="exact" w:val="10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272B" w14:textId="77777777" w:rsidR="00931071" w:rsidRDefault="00931071" w:rsidP="009310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6CB575D" w14:textId="7C990554" w:rsidR="00931071" w:rsidRPr="00805358" w:rsidRDefault="00E351AC" w:rsidP="009310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 w:rsidRPr="00E351AC">
              <w:t>Введение</w:t>
            </w:r>
            <w:proofErr w:type="spellEnd"/>
            <w:r w:rsidRPr="00E351AC"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37437" w14:textId="1821DD93" w:rsidR="00931071" w:rsidRPr="00F23794" w:rsidRDefault="00FA20FE" w:rsidP="00931071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E04E7" w14:textId="77777777" w:rsidR="00931071" w:rsidRDefault="00931071" w:rsidP="009310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EB7C1" w14:textId="77777777" w:rsidR="00931071" w:rsidRDefault="00931071" w:rsidP="009310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C73E8" w14:textId="6290A15C" w:rsidR="00931071" w:rsidRPr="00F23794" w:rsidRDefault="0087786B" w:rsidP="0093107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B8577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08.09.2311.09.2313.09.23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4A71" w14:textId="77777777" w:rsidR="00931071" w:rsidRDefault="00931071" w:rsidP="0093107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D5FA" w14:textId="77777777" w:rsidR="00931071" w:rsidRDefault="00931071" w:rsidP="0093107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944A" w14:textId="77777777" w:rsidR="00931071" w:rsidRDefault="00931071" w:rsidP="009310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BD7450" w14:paraId="3E83F8E7" w14:textId="77777777" w:rsidTr="0087786B">
        <w:trPr>
          <w:trHeight w:hRule="exact" w:val="738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FBF07B3" w14:textId="2D83CDBB" w:rsidR="00BD7450" w:rsidRPr="00E351AC" w:rsidRDefault="00BD7450" w:rsidP="0093107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4EB8" w14:textId="77243E02" w:rsidR="00BD7450" w:rsidRDefault="00FA20FE" w:rsidP="0093107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3C9E0" w14:textId="77777777" w:rsidR="00BD7450" w:rsidRDefault="00BD7450" w:rsidP="0093107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478D5" w14:textId="77777777" w:rsidR="00BD7450" w:rsidRDefault="00BD7450" w:rsidP="0093107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C50EE" w14:textId="77777777" w:rsidR="00BD7450" w:rsidRPr="00424BC6" w:rsidRDefault="00BD7450" w:rsidP="00931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99439" w14:textId="77777777" w:rsidR="00BD7450" w:rsidRDefault="00BD7450" w:rsidP="0093107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83FC5" w14:textId="77777777" w:rsidR="00BD7450" w:rsidRDefault="00BD7450" w:rsidP="0093107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36C70" w14:textId="77777777" w:rsidR="00BD7450" w:rsidRDefault="00BD7450" w:rsidP="0093107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E72A66" w:rsidRPr="00352E19" w14:paraId="278DCDD2" w14:textId="77777777" w:rsidTr="0087786B">
        <w:trPr>
          <w:trHeight w:hRule="exact" w:val="738"/>
        </w:trPr>
        <w:tc>
          <w:tcPr>
            <w:tcW w:w="1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5D1C" w14:textId="2E32AEDC" w:rsidR="00E72A66" w:rsidRPr="00E72A66" w:rsidRDefault="00E72A66" w:rsidP="00E72A66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72A66">
              <w:rPr>
                <w:rFonts w:eastAsia="Calibri"/>
                <w:b/>
                <w:bCs/>
                <w:sz w:val="24"/>
                <w:szCs w:val="24"/>
                <w:lang w:val="ru-RU"/>
              </w:rPr>
              <w:t>Физическое  здоровье  и  окружающая  среда</w:t>
            </w:r>
          </w:p>
        </w:tc>
      </w:tr>
      <w:tr w:rsidR="00931071" w14:paraId="7EE13366" w14:textId="77777777" w:rsidTr="0087786B">
        <w:trPr>
          <w:trHeight w:hRule="exact" w:val="308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F0DAB" w14:textId="5AF38B07" w:rsidR="00931071" w:rsidRPr="00931071" w:rsidRDefault="00931071" w:rsidP="0093107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6C4565" w14:textId="0F9D9FCA" w:rsidR="00931071" w:rsidRPr="00E72A66" w:rsidRDefault="00E72A66" w:rsidP="009310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E72A66">
              <w:rPr>
                <w:lang w:val="ru-RU"/>
              </w:rPr>
              <w:t>Здоровье  духовное, физическое,  нравственное, социальное,  психическое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EF939" w14:textId="48C85CB3" w:rsidR="00931071" w:rsidRDefault="00FA20FE" w:rsidP="0093107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BEF21" w14:textId="77777777" w:rsidR="00931071" w:rsidRDefault="00931071" w:rsidP="0093107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7C4A" w14:textId="77777777" w:rsidR="00931071" w:rsidRDefault="00931071" w:rsidP="0093107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9D84F" w14:textId="0608B78A" w:rsidR="00E72A66" w:rsidRPr="00F23794" w:rsidRDefault="00B85778" w:rsidP="00FA20F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15.09.2318.09.2320.09.2322.09.2325.09.2327.09.2329.09.2302.10.2304.10.2306.102309.10.23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15BB" w14:textId="7B5EC9AA" w:rsidR="00931071" w:rsidRDefault="00931071" w:rsidP="0093107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A8844" w14:textId="7E6B8B18" w:rsidR="00931071" w:rsidRDefault="00931071" w:rsidP="0093107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A70AB" w14:textId="7EC42029" w:rsidR="00931071" w:rsidRDefault="00931071" w:rsidP="0093107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931071" w14:paraId="4D7A0DC4" w14:textId="77777777" w:rsidTr="0087786B">
        <w:trPr>
          <w:trHeight w:hRule="exact" w:val="808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70BEF" w14:textId="169922F1" w:rsidR="00931071" w:rsidRPr="00931071" w:rsidRDefault="00931071" w:rsidP="0093107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1.4.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91CB3B" w14:textId="6B5A03D4" w:rsidR="00931071" w:rsidRPr="00BD7450" w:rsidRDefault="00BD7450" w:rsidP="009310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BD7450">
              <w:rPr>
                <w:lang w:val="ru-RU"/>
              </w:rPr>
              <w:t>Физическое  здоровье  и  окружающая  среда.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E767E" w14:textId="7C14B775" w:rsidR="00931071" w:rsidRDefault="00FA20FE" w:rsidP="00931071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945E" w14:textId="77777777" w:rsidR="00931071" w:rsidRDefault="00931071" w:rsidP="0093107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CB6C3" w14:textId="77777777" w:rsidR="00931071" w:rsidRDefault="00931071" w:rsidP="0093107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C1DCC" w14:textId="3B0B0613" w:rsidR="00BD7450" w:rsidRPr="00F23794" w:rsidRDefault="00B85778" w:rsidP="00BD745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11.10.2313.10.2316.10.2318.10.2320.10.2323.10.2325.10.2327.10.2308.11.2310.11.2313.11.2315.11.23</w:t>
            </w:r>
            <w:r w:rsidR="003120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17.11.2320.11.2322.11.2324.11.2327.11.2329.11.2301.122304.12.2306.12.2308.12.2311.12.2313.12.2315.12.2318.12.2320.12.2322.12.2325.12.2327.12</w:t>
            </w:r>
            <w:r w:rsidR="006D5C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3120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F579" w14:textId="4512BC41" w:rsidR="00931071" w:rsidRDefault="00931071" w:rsidP="0093107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8FF0B" w14:textId="7ACCF116" w:rsidR="00931071" w:rsidRDefault="00931071" w:rsidP="0093107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D2BE7" w14:textId="2349D347" w:rsidR="00931071" w:rsidRDefault="00931071" w:rsidP="0093107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910BC8" w14:paraId="1E9EF4FE" w14:textId="77777777" w:rsidTr="0087786B">
        <w:trPr>
          <w:trHeight w:hRule="exact" w:val="348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D2ADB0" w14:textId="77777777" w:rsidR="00910BC8" w:rsidRDefault="00290CB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E0896" w14:textId="72E295F2" w:rsidR="00910BC8" w:rsidRPr="00F23794" w:rsidRDefault="00FA20FE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2953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C3F8E" w14:textId="77777777" w:rsidR="00910BC8" w:rsidRDefault="00910BC8"/>
        </w:tc>
      </w:tr>
      <w:tr w:rsidR="00910BC8" w:rsidRPr="00352E19" w14:paraId="789D49FA" w14:textId="77777777" w:rsidTr="0087786B">
        <w:trPr>
          <w:trHeight w:hRule="exact" w:val="348"/>
        </w:trPr>
        <w:tc>
          <w:tcPr>
            <w:tcW w:w="1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975E9" w14:textId="3E5CD419" w:rsidR="00910BC8" w:rsidRPr="008537BA" w:rsidRDefault="008537B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8537BA">
              <w:rPr>
                <w:b/>
                <w:bCs/>
                <w:sz w:val="24"/>
                <w:lang w:val="ru-RU"/>
              </w:rPr>
              <w:t>Социальное  здоровье  и  социальная  среда.</w:t>
            </w:r>
          </w:p>
        </w:tc>
      </w:tr>
      <w:tr w:rsidR="005C3631" w:rsidRPr="00612248" w14:paraId="565AD6EE" w14:textId="77777777" w:rsidTr="0087786B">
        <w:trPr>
          <w:trHeight w:hRule="exact" w:val="115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0330A" w14:textId="10E7D5AE" w:rsidR="005C3631" w:rsidRPr="00612248" w:rsidRDefault="005C3631" w:rsidP="005C36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</w:t>
            </w:r>
            <w:r w:rsidR="008537B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2A705C3" w14:textId="77777777" w:rsidR="008537BA" w:rsidRPr="008537BA" w:rsidRDefault="008537BA" w:rsidP="008537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537BA">
              <w:rPr>
                <w:lang w:val="ru-RU"/>
              </w:rPr>
              <w:t xml:space="preserve">Социальное  здоровье  и  социальная  среда.      </w:t>
            </w:r>
          </w:p>
          <w:p w14:paraId="3DB2F441" w14:textId="50D98008" w:rsidR="005C3631" w:rsidRPr="00612248" w:rsidRDefault="005C3631" w:rsidP="008537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317D" w14:textId="09EEEBBC" w:rsidR="005C3631" w:rsidRPr="005C3631" w:rsidRDefault="00FA20FE" w:rsidP="005C3631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45403" w14:textId="77777777" w:rsidR="005C3631" w:rsidRPr="00612248" w:rsidRDefault="005C3631" w:rsidP="005C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7DB7E" w14:textId="77777777" w:rsidR="005C3631" w:rsidRPr="00612248" w:rsidRDefault="005C3631" w:rsidP="005C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59E5" w14:textId="0F70B630" w:rsidR="008537BA" w:rsidRPr="00312093" w:rsidRDefault="00312093" w:rsidP="00312093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29.</w:t>
            </w:r>
            <w:r w:rsidR="006D5C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12.2310.01.2412.012415.01.2417.01.2419.01.24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1A053" w14:textId="530791A6" w:rsidR="005C3631" w:rsidRPr="00612248" w:rsidRDefault="005C3631" w:rsidP="005C3631">
            <w:pPr>
              <w:autoSpaceDE w:val="0"/>
              <w:autoSpaceDN w:val="0"/>
              <w:spacing w:before="78" w:after="0" w:line="247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06CFE" w14:textId="5973A679" w:rsidR="005C3631" w:rsidRPr="00612248" w:rsidRDefault="005C3631" w:rsidP="005C3631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01C6" w14:textId="77777777" w:rsidR="005C3631" w:rsidRPr="00612248" w:rsidRDefault="005C3631" w:rsidP="005C363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8537BA" w:rsidRPr="00612248" w14:paraId="1DAE5F98" w14:textId="77777777" w:rsidTr="0087786B">
        <w:trPr>
          <w:trHeight w:hRule="exact" w:val="115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4512C" w14:textId="6B71E3C2" w:rsidR="008537BA" w:rsidRPr="00612248" w:rsidRDefault="008537BA" w:rsidP="008537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3.</w:t>
            </w:r>
            <w:r w:rsidR="003627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DAEBF0" w14:textId="4564D938" w:rsidR="008537BA" w:rsidRPr="00612248" w:rsidRDefault="008537BA" w:rsidP="008537B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537BA">
              <w:rPr>
                <w:lang w:val="ru-RU"/>
              </w:rPr>
              <w:t xml:space="preserve">Социальное  здоровье  и  социальная  среда.    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1FD8" w14:textId="10161963" w:rsidR="008537BA" w:rsidRPr="005C3631" w:rsidRDefault="00FA20FE" w:rsidP="008537BA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6A26" w14:textId="77777777" w:rsidR="008537BA" w:rsidRPr="00612248" w:rsidRDefault="008537BA" w:rsidP="008537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914FD" w14:textId="77777777" w:rsidR="008537BA" w:rsidRPr="00612248" w:rsidRDefault="008537BA" w:rsidP="008537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F7F1" w14:textId="7E3B3A00" w:rsidR="00362720" w:rsidRPr="006D5C17" w:rsidRDefault="006D5C17" w:rsidP="006D5C17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22.01.2424.01.2426.012429.01.2431.01.2402.02.24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9DB6" w14:textId="09800FAD" w:rsidR="008537BA" w:rsidRPr="00612248" w:rsidRDefault="008537BA" w:rsidP="008537BA">
            <w:pPr>
              <w:autoSpaceDE w:val="0"/>
              <w:autoSpaceDN w:val="0"/>
              <w:spacing w:before="78" w:after="0" w:line="247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1BB2" w14:textId="081AD0FD" w:rsidR="008537BA" w:rsidRPr="00612248" w:rsidRDefault="008537BA" w:rsidP="008537BA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84792" w14:textId="77777777" w:rsidR="008537BA" w:rsidRPr="00612248" w:rsidRDefault="008537BA" w:rsidP="008537B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8537BA" w:rsidRPr="00612248" w14:paraId="47661CFC" w14:textId="77777777" w:rsidTr="0087786B">
        <w:trPr>
          <w:trHeight w:hRule="exact" w:val="112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5FC7F" w14:textId="02189843" w:rsidR="008537BA" w:rsidRPr="00612248" w:rsidRDefault="008537BA" w:rsidP="008537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</w:t>
            </w:r>
            <w:r w:rsidR="003627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</w:t>
            </w: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046968" w14:textId="6F714E9B" w:rsidR="008537BA" w:rsidRPr="008537BA" w:rsidRDefault="008537BA" w:rsidP="008537B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537BA">
              <w:rPr>
                <w:lang w:val="ru-RU"/>
              </w:rPr>
              <w:t xml:space="preserve">Социальное  здоровье  и  социальная  среда.     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C8962" w14:textId="2625E57D" w:rsidR="008537BA" w:rsidRPr="005C3631" w:rsidRDefault="00FA20FE" w:rsidP="008537BA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F3CD6" w14:textId="77777777" w:rsidR="008537BA" w:rsidRPr="00612248" w:rsidRDefault="008537BA" w:rsidP="008537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D951E" w14:textId="77777777" w:rsidR="008537BA" w:rsidRPr="00612248" w:rsidRDefault="008537BA" w:rsidP="008537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E5C4B" w14:textId="2BB4BAD4" w:rsidR="00362720" w:rsidRPr="006D5C17" w:rsidRDefault="006D5C17" w:rsidP="006D5C17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05.02.2407.022409.02.2412.02.2414.02.2416.02.24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76C28" w14:textId="63B15DA5" w:rsidR="008537BA" w:rsidRPr="00612248" w:rsidRDefault="008537BA" w:rsidP="008537BA">
            <w:pPr>
              <w:autoSpaceDE w:val="0"/>
              <w:autoSpaceDN w:val="0"/>
              <w:spacing w:before="76" w:after="0" w:line="250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D1C3E" w14:textId="59B1B1E4" w:rsidR="008537BA" w:rsidRPr="00612248" w:rsidRDefault="008537BA" w:rsidP="008537BA">
            <w:pPr>
              <w:autoSpaceDE w:val="0"/>
              <w:autoSpaceDN w:val="0"/>
              <w:spacing w:before="76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249A" w14:textId="77777777" w:rsidR="008537BA" w:rsidRPr="00612248" w:rsidRDefault="008537BA" w:rsidP="008537B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910BC8" w14:paraId="38AAC617" w14:textId="77777777" w:rsidTr="0087786B">
        <w:trPr>
          <w:trHeight w:hRule="exact" w:val="348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F2C48C" w14:textId="77777777" w:rsidR="00910BC8" w:rsidRDefault="00290CB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B08ED" w14:textId="1A260797" w:rsidR="00910BC8" w:rsidRPr="00B71A63" w:rsidRDefault="00362720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FA20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22C50" w14:textId="77777777" w:rsidR="00910BC8" w:rsidRDefault="00910BC8"/>
        </w:tc>
      </w:tr>
      <w:tr w:rsidR="00910BC8" w:rsidRPr="00AF5ACE" w14:paraId="25F8F3F2" w14:textId="77777777" w:rsidTr="0087786B">
        <w:trPr>
          <w:trHeight w:hRule="exact" w:val="350"/>
        </w:trPr>
        <w:tc>
          <w:tcPr>
            <w:tcW w:w="15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E2FB5" w14:textId="662FBC9B" w:rsidR="00910BC8" w:rsidRPr="00611267" w:rsidRDefault="003627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627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Питание  и  здоровье  человека.</w:t>
            </w:r>
          </w:p>
        </w:tc>
      </w:tr>
      <w:tr w:rsidR="00362720" w:rsidRPr="00352E19" w14:paraId="1EA41167" w14:textId="77777777" w:rsidTr="0087786B">
        <w:trPr>
          <w:trHeight w:hRule="exact" w:val="1523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33F70" w14:textId="77777777" w:rsidR="00362720" w:rsidRDefault="00362720" w:rsidP="0036272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959231" w14:textId="5309CEA7" w:rsidR="00362720" w:rsidRPr="00805358" w:rsidRDefault="00362720" w:rsidP="00362720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proofErr w:type="spellStart"/>
            <w:r w:rsidRPr="00187CCF">
              <w:t>Питание</w:t>
            </w:r>
            <w:proofErr w:type="spellEnd"/>
            <w:r w:rsidRPr="00187CCF">
              <w:t xml:space="preserve">  и  </w:t>
            </w:r>
            <w:proofErr w:type="spellStart"/>
            <w:r w:rsidRPr="00187CCF">
              <w:t>здоровье</w:t>
            </w:r>
            <w:proofErr w:type="spellEnd"/>
            <w:r w:rsidRPr="00187CCF">
              <w:t xml:space="preserve">  </w:t>
            </w:r>
            <w:proofErr w:type="spellStart"/>
            <w:r w:rsidRPr="00187CCF">
              <w:t>человека</w:t>
            </w:r>
            <w:proofErr w:type="spellEnd"/>
            <w:r w:rsidRPr="00187CCF">
              <w:t xml:space="preserve">.                          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627DB" w14:textId="7CB8CA92" w:rsidR="00362720" w:rsidRPr="00611267" w:rsidRDefault="00FA20FE" w:rsidP="00362720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3F664" w14:textId="15A5B674" w:rsidR="00362720" w:rsidRPr="002D5D5A" w:rsidRDefault="00362720" w:rsidP="0036272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04182" w14:textId="77777777" w:rsidR="00362720" w:rsidRDefault="00362720" w:rsidP="0036272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DD059" w14:textId="6D97BC43" w:rsidR="00362720" w:rsidRPr="006D5C17" w:rsidRDefault="006D5C17" w:rsidP="006D5C17">
            <w:pPr>
              <w:autoSpaceDE w:val="0"/>
              <w:autoSpaceDN w:val="0"/>
              <w:spacing w:before="74" w:after="0" w:line="245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26.02.2428.02.2401.03.2404.03.2406.03.2411.03.24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EC20A" w14:textId="476B4153" w:rsidR="00362720" w:rsidRPr="00805358" w:rsidRDefault="00362720" w:rsidP="0036272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611267">
              <w:rPr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7066C" w14:textId="72ED4CA7" w:rsidR="00362720" w:rsidRPr="002D5D5A" w:rsidRDefault="00362720" w:rsidP="00362720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proofErr w:type="spellStart"/>
            <w:r w:rsidRPr="008F7BC4">
              <w:t>Подвижные</w:t>
            </w:r>
            <w:proofErr w:type="spellEnd"/>
            <w:r w:rsidRPr="008F7BC4">
              <w:t xml:space="preserve"> </w:t>
            </w:r>
            <w:proofErr w:type="spellStart"/>
            <w:r w:rsidRPr="008F7BC4">
              <w:t>игры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E42C3" w14:textId="3D5DA19F" w:rsidR="00362720" w:rsidRPr="002D5D5A" w:rsidRDefault="00362720" w:rsidP="00362720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8F7BC4">
              <w:t>http</w:t>
            </w:r>
            <w:r w:rsidRPr="00611267">
              <w:rPr>
                <w:lang w:val="ru-RU"/>
              </w:rPr>
              <w:t>://</w:t>
            </w:r>
            <w:proofErr w:type="spellStart"/>
            <w:r w:rsidRPr="008F7BC4">
              <w:t>spo</w:t>
            </w:r>
            <w:proofErr w:type="spellEnd"/>
            <w:r w:rsidRPr="00611267">
              <w:rPr>
                <w:lang w:val="ru-RU"/>
              </w:rPr>
              <w:t>.1</w:t>
            </w:r>
            <w:proofErr w:type="spellStart"/>
            <w:r w:rsidRPr="008F7BC4">
              <w:t>september</w:t>
            </w:r>
            <w:proofErr w:type="spellEnd"/>
            <w:r w:rsidRPr="00611267">
              <w:rPr>
                <w:lang w:val="ru-RU"/>
              </w:rPr>
              <w:t>.</w:t>
            </w:r>
            <w:proofErr w:type="spellStart"/>
            <w:r w:rsidRPr="008F7BC4">
              <w:t>ru</w:t>
            </w:r>
            <w:proofErr w:type="spellEnd"/>
            <w:r w:rsidRPr="00611267">
              <w:rPr>
                <w:lang w:val="ru-RU"/>
              </w:rPr>
              <w:t>/</w:t>
            </w:r>
            <w:proofErr w:type="spellStart"/>
            <w:r w:rsidRPr="008F7BC4">
              <w:t>urok</w:t>
            </w:r>
            <w:proofErr w:type="spellEnd"/>
            <w:r w:rsidRPr="00611267">
              <w:rPr>
                <w:lang w:val="ru-RU"/>
              </w:rPr>
              <w:t>/.</w:t>
            </w:r>
          </w:p>
        </w:tc>
      </w:tr>
      <w:tr w:rsidR="00362720" w:rsidRPr="00352E19" w14:paraId="02574590" w14:textId="77777777" w:rsidTr="0087786B">
        <w:trPr>
          <w:trHeight w:hRule="exact" w:val="1192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3D83F" w14:textId="7F62B475" w:rsidR="00362720" w:rsidRPr="00611267" w:rsidRDefault="00362720" w:rsidP="0036272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4.2.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6BADF8" w14:textId="37D32779" w:rsidR="00362720" w:rsidRPr="00805358" w:rsidRDefault="00362720" w:rsidP="00362720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proofErr w:type="spellStart"/>
            <w:r w:rsidRPr="00187CCF">
              <w:t>Питание</w:t>
            </w:r>
            <w:proofErr w:type="spellEnd"/>
            <w:r w:rsidRPr="00187CCF">
              <w:t xml:space="preserve">  и  </w:t>
            </w:r>
            <w:proofErr w:type="spellStart"/>
            <w:r w:rsidRPr="00187CCF">
              <w:t>здоровье</w:t>
            </w:r>
            <w:proofErr w:type="spellEnd"/>
            <w:r w:rsidRPr="00187CCF">
              <w:t xml:space="preserve">  </w:t>
            </w:r>
            <w:proofErr w:type="spellStart"/>
            <w:r w:rsidRPr="00187CCF">
              <w:t>человека</w:t>
            </w:r>
            <w:proofErr w:type="spellEnd"/>
            <w:r w:rsidRPr="00187CCF">
              <w:t xml:space="preserve">.                          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DEF10" w14:textId="32D6A510" w:rsidR="00362720" w:rsidRPr="00611267" w:rsidRDefault="00FA20FE" w:rsidP="00362720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2F46" w14:textId="77777777" w:rsidR="00362720" w:rsidRDefault="00362720" w:rsidP="0036272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770F0" w14:textId="77777777" w:rsidR="00362720" w:rsidRPr="00611267" w:rsidRDefault="00362720" w:rsidP="0036272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7F3B" w14:textId="7CE31FC8" w:rsidR="00362720" w:rsidRPr="00611267" w:rsidRDefault="006D5C17" w:rsidP="006D5C17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13.03.2415.03.24</w:t>
            </w:r>
            <w:r w:rsidR="004F01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18.03.2420.03.2422.032425.03.24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1BE52" w14:textId="4C0E3205" w:rsidR="00362720" w:rsidRPr="002D5D5A" w:rsidRDefault="00362720" w:rsidP="0036272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11267">
              <w:rPr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F18FF" w14:textId="57A1BAD0" w:rsidR="00362720" w:rsidRDefault="00362720" w:rsidP="00362720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 w:rsidRPr="008F7BC4">
              <w:t>Подвижные</w:t>
            </w:r>
            <w:proofErr w:type="spellEnd"/>
            <w:r w:rsidRPr="008F7BC4">
              <w:t xml:space="preserve"> </w:t>
            </w:r>
            <w:proofErr w:type="spellStart"/>
            <w:r w:rsidRPr="008F7BC4">
              <w:t>игры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EB3DF" w14:textId="7288A4F6" w:rsidR="00362720" w:rsidRPr="00611267" w:rsidRDefault="00362720" w:rsidP="0036272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F7BC4">
              <w:t>http</w:t>
            </w:r>
            <w:r w:rsidRPr="00611267">
              <w:rPr>
                <w:lang w:val="ru-RU"/>
              </w:rPr>
              <w:t>://</w:t>
            </w:r>
            <w:proofErr w:type="spellStart"/>
            <w:r w:rsidRPr="008F7BC4">
              <w:t>spo</w:t>
            </w:r>
            <w:proofErr w:type="spellEnd"/>
            <w:r w:rsidRPr="00611267">
              <w:rPr>
                <w:lang w:val="ru-RU"/>
              </w:rPr>
              <w:t>.1</w:t>
            </w:r>
            <w:proofErr w:type="spellStart"/>
            <w:r w:rsidRPr="008F7BC4">
              <w:t>september</w:t>
            </w:r>
            <w:proofErr w:type="spellEnd"/>
            <w:r w:rsidRPr="00611267">
              <w:rPr>
                <w:lang w:val="ru-RU"/>
              </w:rPr>
              <w:t>.</w:t>
            </w:r>
            <w:proofErr w:type="spellStart"/>
            <w:r w:rsidRPr="008F7BC4">
              <w:t>ru</w:t>
            </w:r>
            <w:proofErr w:type="spellEnd"/>
            <w:r w:rsidRPr="00611267">
              <w:rPr>
                <w:lang w:val="ru-RU"/>
              </w:rPr>
              <w:t>/</w:t>
            </w:r>
            <w:proofErr w:type="spellStart"/>
            <w:r w:rsidRPr="008F7BC4">
              <w:t>urok</w:t>
            </w:r>
            <w:proofErr w:type="spellEnd"/>
            <w:r w:rsidRPr="00611267">
              <w:rPr>
                <w:lang w:val="ru-RU"/>
              </w:rPr>
              <w:t>/.</w:t>
            </w:r>
          </w:p>
        </w:tc>
      </w:tr>
      <w:tr w:rsidR="00362720" w:rsidRPr="00352E19" w14:paraId="24EE697D" w14:textId="77777777" w:rsidTr="0087786B">
        <w:trPr>
          <w:trHeight w:hRule="exact" w:val="1265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93FC9" w14:textId="6F9F0004" w:rsidR="00362720" w:rsidRPr="00611267" w:rsidRDefault="00362720" w:rsidP="0036272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4.3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60DD81" w14:textId="5CA59B6C" w:rsidR="00362720" w:rsidRPr="00805358" w:rsidRDefault="00362720" w:rsidP="00362720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proofErr w:type="spellStart"/>
            <w:r w:rsidRPr="00187CCF">
              <w:t>Питание</w:t>
            </w:r>
            <w:proofErr w:type="spellEnd"/>
            <w:r w:rsidRPr="00187CCF">
              <w:t xml:space="preserve">  и  </w:t>
            </w:r>
            <w:proofErr w:type="spellStart"/>
            <w:r w:rsidRPr="00187CCF">
              <w:t>здоровье</w:t>
            </w:r>
            <w:proofErr w:type="spellEnd"/>
            <w:r w:rsidRPr="00187CCF">
              <w:t xml:space="preserve">  </w:t>
            </w:r>
            <w:proofErr w:type="spellStart"/>
            <w:r w:rsidRPr="00187CCF">
              <w:t>человека</w:t>
            </w:r>
            <w:proofErr w:type="spellEnd"/>
            <w:r w:rsidRPr="00187CCF">
              <w:t xml:space="preserve">.                          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E95C0" w14:textId="30C6E3D1" w:rsidR="00362720" w:rsidRPr="00611267" w:rsidRDefault="00FA20FE" w:rsidP="00362720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3B234" w14:textId="77777777" w:rsidR="00362720" w:rsidRDefault="00362720" w:rsidP="0036272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84B5C" w14:textId="77777777" w:rsidR="00362720" w:rsidRDefault="00362720" w:rsidP="0036272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2FD36E" w14:textId="6B2F25A5" w:rsidR="00362720" w:rsidRPr="004B712C" w:rsidRDefault="004F0171" w:rsidP="004F0171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27.03.2429.03.2401.04.2403.04.2405.04.2415.04.24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CF9F" w14:textId="7F2D64AE" w:rsidR="00362720" w:rsidRPr="002D5D5A" w:rsidRDefault="00362720" w:rsidP="0036272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11267">
              <w:rPr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FC420" w14:textId="0B7C5609" w:rsidR="00362720" w:rsidRDefault="00362720" w:rsidP="00362720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 w:rsidRPr="008F7BC4">
              <w:t>Подвижные</w:t>
            </w:r>
            <w:proofErr w:type="spellEnd"/>
            <w:r w:rsidRPr="008F7BC4">
              <w:t xml:space="preserve"> </w:t>
            </w:r>
            <w:proofErr w:type="spellStart"/>
            <w:r w:rsidRPr="008F7BC4">
              <w:t>игры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3F6C2" w14:textId="3BFD3D42" w:rsidR="00362720" w:rsidRPr="00611267" w:rsidRDefault="00362720" w:rsidP="0036272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F7BC4">
              <w:t>http</w:t>
            </w:r>
            <w:r w:rsidRPr="00611267">
              <w:rPr>
                <w:lang w:val="ru-RU"/>
              </w:rPr>
              <w:t>://</w:t>
            </w:r>
            <w:proofErr w:type="spellStart"/>
            <w:r w:rsidRPr="008F7BC4">
              <w:t>spo</w:t>
            </w:r>
            <w:proofErr w:type="spellEnd"/>
            <w:r w:rsidRPr="00611267">
              <w:rPr>
                <w:lang w:val="ru-RU"/>
              </w:rPr>
              <w:t>.1</w:t>
            </w:r>
            <w:proofErr w:type="spellStart"/>
            <w:r w:rsidRPr="008F7BC4">
              <w:t>september</w:t>
            </w:r>
            <w:proofErr w:type="spellEnd"/>
            <w:r w:rsidRPr="00611267">
              <w:rPr>
                <w:lang w:val="ru-RU"/>
              </w:rPr>
              <w:t>.</w:t>
            </w:r>
            <w:proofErr w:type="spellStart"/>
            <w:r w:rsidRPr="008F7BC4">
              <w:t>ru</w:t>
            </w:r>
            <w:proofErr w:type="spellEnd"/>
            <w:r w:rsidRPr="00611267">
              <w:rPr>
                <w:lang w:val="ru-RU"/>
              </w:rPr>
              <w:t>/</w:t>
            </w:r>
            <w:proofErr w:type="spellStart"/>
            <w:r w:rsidRPr="008F7BC4">
              <w:t>urok</w:t>
            </w:r>
            <w:proofErr w:type="spellEnd"/>
            <w:r w:rsidRPr="00611267">
              <w:rPr>
                <w:lang w:val="ru-RU"/>
              </w:rPr>
              <w:t>/.</w:t>
            </w:r>
          </w:p>
        </w:tc>
      </w:tr>
      <w:tr w:rsidR="003A2BEB" w:rsidRPr="00C058D1" w14:paraId="26A36E3D" w14:textId="77777777" w:rsidTr="0087786B">
        <w:trPr>
          <w:trHeight w:hRule="exact" w:val="459"/>
        </w:trPr>
        <w:tc>
          <w:tcPr>
            <w:tcW w:w="51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E49197" w14:textId="43B3C669" w:rsidR="003A2BEB" w:rsidRPr="003E5BD8" w:rsidRDefault="003A2BEB" w:rsidP="00611267">
            <w:pPr>
              <w:autoSpaceDE w:val="0"/>
              <w:autoSpaceDN w:val="0"/>
              <w:spacing w:before="74" w:after="0" w:line="250" w:lineRule="auto"/>
              <w:ind w:left="72" w:right="144"/>
            </w:pPr>
            <w:proofErr w:type="spellStart"/>
            <w:r w:rsidRPr="003A2BEB">
              <w:t>Итого</w:t>
            </w:r>
            <w:proofErr w:type="spellEnd"/>
            <w:r w:rsidRPr="003A2BEB">
              <w:t xml:space="preserve"> </w:t>
            </w:r>
            <w:proofErr w:type="spellStart"/>
            <w:r w:rsidRPr="003A2BEB">
              <w:t>по</w:t>
            </w:r>
            <w:proofErr w:type="spellEnd"/>
            <w:r w:rsidRPr="003A2BEB">
              <w:t xml:space="preserve"> </w:t>
            </w:r>
            <w:proofErr w:type="spellStart"/>
            <w:r w:rsidRPr="003A2BEB"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2229A" w14:textId="6AF01FEA" w:rsidR="003A2BEB" w:rsidRDefault="003A2BEB" w:rsidP="00611267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FA20F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07E1F" w14:textId="77777777" w:rsidR="003A2BEB" w:rsidRPr="008F7BC4" w:rsidRDefault="003A2BEB" w:rsidP="00611267">
            <w:pPr>
              <w:autoSpaceDE w:val="0"/>
              <w:autoSpaceDN w:val="0"/>
              <w:spacing w:before="74" w:after="0" w:line="230" w:lineRule="auto"/>
              <w:jc w:val="center"/>
            </w:pPr>
          </w:p>
        </w:tc>
      </w:tr>
      <w:tr w:rsidR="00611267" w:rsidRPr="00C058D1" w14:paraId="20B6404F" w14:textId="77777777" w:rsidTr="0087786B">
        <w:trPr>
          <w:trHeight w:hRule="exact" w:val="459"/>
        </w:trPr>
        <w:tc>
          <w:tcPr>
            <w:tcW w:w="15503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233B4" w14:textId="7A7A3BE6" w:rsidR="00611267" w:rsidRPr="00611267" w:rsidRDefault="004B712C" w:rsidP="00611267">
            <w:pPr>
              <w:autoSpaceDE w:val="0"/>
              <w:autoSpaceDN w:val="0"/>
              <w:spacing w:before="74" w:after="0" w:line="230" w:lineRule="auto"/>
              <w:rPr>
                <w:b/>
                <w:bCs/>
              </w:rPr>
            </w:pPr>
            <w:proofErr w:type="spellStart"/>
            <w:r w:rsidRPr="004B712C">
              <w:rPr>
                <w:b/>
                <w:bCs/>
              </w:rPr>
              <w:t>Психическое</w:t>
            </w:r>
            <w:proofErr w:type="spellEnd"/>
            <w:r w:rsidRPr="004B712C">
              <w:rPr>
                <w:b/>
                <w:bCs/>
              </w:rPr>
              <w:t xml:space="preserve">  </w:t>
            </w:r>
            <w:proofErr w:type="spellStart"/>
            <w:r w:rsidRPr="004B712C">
              <w:rPr>
                <w:b/>
                <w:bCs/>
              </w:rPr>
              <w:t>здоровье</w:t>
            </w:r>
            <w:proofErr w:type="spellEnd"/>
            <w:r w:rsidRPr="004B712C">
              <w:rPr>
                <w:b/>
                <w:bCs/>
              </w:rPr>
              <w:t xml:space="preserve">  </w:t>
            </w:r>
            <w:proofErr w:type="spellStart"/>
            <w:r w:rsidRPr="004B712C">
              <w:rPr>
                <w:b/>
                <w:bCs/>
              </w:rPr>
              <w:t>человека</w:t>
            </w:r>
            <w:proofErr w:type="spellEnd"/>
            <w:r w:rsidRPr="004B712C">
              <w:rPr>
                <w:b/>
                <w:bCs/>
              </w:rPr>
              <w:t>.</w:t>
            </w:r>
          </w:p>
        </w:tc>
      </w:tr>
      <w:tr w:rsidR="000C4942" w:rsidRPr="003A2BEB" w14:paraId="2D1EEE74" w14:textId="77777777" w:rsidTr="0087786B">
        <w:trPr>
          <w:trHeight w:hRule="exact" w:val="682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66781" w14:textId="50D18793" w:rsidR="000C4942" w:rsidRPr="00611267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5.1.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9D6F84" w14:textId="0327069B" w:rsidR="000C4942" w:rsidRPr="00611267" w:rsidRDefault="004B712C" w:rsidP="000C494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4B712C">
              <w:rPr>
                <w:lang w:val="ru-RU"/>
              </w:rPr>
              <w:t xml:space="preserve">Психическое  здоровье  человека.                         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C08E0" w14:textId="7A23377E" w:rsidR="000C4942" w:rsidRPr="00611267" w:rsidRDefault="00FA20FE" w:rsidP="000C4942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D3EC2" w14:textId="77777777" w:rsidR="000C4942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D79F6" w14:textId="77777777" w:rsidR="000C4942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C91E8" w14:textId="6C638888" w:rsidR="004B712C" w:rsidRPr="004F0171" w:rsidRDefault="004F0171" w:rsidP="004F0171">
            <w:pPr>
              <w:autoSpaceDE w:val="0"/>
              <w:autoSpaceDN w:val="0"/>
              <w:spacing w:before="74" w:after="0" w:line="245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17.04.2419.04.2422.04.24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64C51" w14:textId="445FF257" w:rsidR="000C4942" w:rsidRPr="003A2BEB" w:rsidRDefault="000C4942" w:rsidP="000C4942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AB3DD" w14:textId="2FE0DFE1" w:rsidR="000C4942" w:rsidRPr="003A2BEB" w:rsidRDefault="000C4942" w:rsidP="000C4942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3A2BEB">
              <w:rPr>
                <w:sz w:val="16"/>
                <w:szCs w:val="16"/>
              </w:rPr>
              <w:t>Подвижные</w:t>
            </w:r>
            <w:proofErr w:type="spellEnd"/>
            <w:r w:rsidRPr="003A2BEB">
              <w:rPr>
                <w:sz w:val="16"/>
                <w:szCs w:val="16"/>
              </w:rPr>
              <w:t xml:space="preserve"> </w:t>
            </w:r>
            <w:proofErr w:type="spellStart"/>
            <w:r w:rsidRPr="003A2BEB">
              <w:rPr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30978" w14:textId="60F98045" w:rsidR="000C4942" w:rsidRPr="003A2BEB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  <w:r w:rsidRPr="003A2BEB">
              <w:rPr>
                <w:sz w:val="16"/>
                <w:szCs w:val="16"/>
              </w:rPr>
              <w:t>http://spo.1september.ru/urok/.</w:t>
            </w:r>
          </w:p>
        </w:tc>
      </w:tr>
      <w:tr w:rsidR="000C4942" w:rsidRPr="00352E19" w14:paraId="68ACDFD6" w14:textId="77777777" w:rsidTr="0087786B">
        <w:trPr>
          <w:trHeight w:hRule="exact" w:val="707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64A41" w14:textId="6540D911" w:rsidR="000C4942" w:rsidRPr="00C80774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5.2.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EB4D05" w14:textId="55BC21E3" w:rsidR="000C4942" w:rsidRPr="00611267" w:rsidRDefault="004B712C" w:rsidP="000C494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4B712C">
              <w:rPr>
                <w:lang w:val="ru-RU"/>
              </w:rPr>
              <w:t xml:space="preserve">Психическое  здоровье  человека.                         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69580" w14:textId="1CFB90C3" w:rsidR="000C4942" w:rsidRPr="00611267" w:rsidRDefault="00FA20FE" w:rsidP="000C4942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243C9" w14:textId="77777777" w:rsidR="000C4942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F729F" w14:textId="77777777" w:rsidR="000C4942" w:rsidRPr="00611267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D40A9" w14:textId="6BCBF797" w:rsidR="004B712C" w:rsidRPr="00611267" w:rsidRDefault="004F0171" w:rsidP="004F0171">
            <w:pPr>
              <w:autoSpaceDE w:val="0"/>
              <w:autoSpaceDN w:val="0"/>
              <w:spacing w:before="74" w:after="0" w:line="245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24.04.2426.04.2429.04.24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679D2" w14:textId="5EBAC67C" w:rsidR="000C4942" w:rsidRPr="003A2BEB" w:rsidRDefault="000C4942" w:rsidP="000C4942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C52BF" w14:textId="3E5D60B5" w:rsidR="000C4942" w:rsidRPr="003A2BEB" w:rsidRDefault="000C4942" w:rsidP="000C4942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r w:rsidRPr="003A2BEB">
              <w:rPr>
                <w:sz w:val="16"/>
                <w:szCs w:val="16"/>
              </w:rPr>
              <w:t>Подвижные</w:t>
            </w:r>
            <w:proofErr w:type="spellEnd"/>
            <w:r w:rsidRPr="003A2BEB">
              <w:rPr>
                <w:sz w:val="16"/>
                <w:szCs w:val="16"/>
              </w:rPr>
              <w:t xml:space="preserve"> </w:t>
            </w:r>
            <w:proofErr w:type="spellStart"/>
            <w:r w:rsidRPr="003A2BEB">
              <w:rPr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F1A9E" w14:textId="1F53DB8B" w:rsidR="000C4942" w:rsidRPr="003A2BEB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http</w:t>
            </w:r>
            <w:r w:rsidRPr="003A2BEB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3A2BEB">
              <w:rPr>
                <w:sz w:val="16"/>
                <w:szCs w:val="16"/>
              </w:rPr>
              <w:t>spo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.1</w:t>
            </w:r>
            <w:proofErr w:type="spellStart"/>
            <w:r w:rsidRPr="003A2BEB">
              <w:rPr>
                <w:sz w:val="16"/>
                <w:szCs w:val="16"/>
              </w:rPr>
              <w:t>september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3A2BEB">
              <w:rPr>
                <w:sz w:val="16"/>
                <w:szCs w:val="16"/>
              </w:rPr>
              <w:t>ru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3A2BEB">
              <w:rPr>
                <w:sz w:val="16"/>
                <w:szCs w:val="16"/>
              </w:rPr>
              <w:t>urok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/.</w:t>
            </w:r>
          </w:p>
        </w:tc>
      </w:tr>
      <w:tr w:rsidR="004B712C" w:rsidRPr="00AF5ACE" w14:paraId="1AC42680" w14:textId="77777777" w:rsidTr="0087786B">
        <w:trPr>
          <w:trHeight w:hRule="exact" w:val="707"/>
        </w:trPr>
        <w:tc>
          <w:tcPr>
            <w:tcW w:w="51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A5B14E" w14:textId="74BAD895" w:rsidR="004B712C" w:rsidRPr="004B712C" w:rsidRDefault="004B712C" w:rsidP="000C494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proofErr w:type="spellStart"/>
            <w:r w:rsidRPr="003A2BEB">
              <w:t>Итого</w:t>
            </w:r>
            <w:proofErr w:type="spellEnd"/>
            <w:r w:rsidRPr="003A2BEB">
              <w:t xml:space="preserve"> по </w:t>
            </w:r>
            <w:proofErr w:type="spellStart"/>
            <w:r w:rsidRPr="003A2BEB"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FFFB6" w14:textId="1B1F690F" w:rsidR="004B712C" w:rsidRDefault="00FA20FE" w:rsidP="000C4942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1C50F" w14:textId="77777777" w:rsidR="004B712C" w:rsidRDefault="004B712C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17F0E" w14:textId="77777777" w:rsidR="004B712C" w:rsidRPr="00611267" w:rsidRDefault="004B712C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4152D" w14:textId="77777777" w:rsidR="004B712C" w:rsidRPr="000C4942" w:rsidRDefault="004B712C" w:rsidP="000C4942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D3810" w14:textId="77777777" w:rsidR="004B712C" w:rsidRPr="003A2BEB" w:rsidRDefault="004B712C" w:rsidP="000C4942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C9A0C" w14:textId="77777777" w:rsidR="004B712C" w:rsidRPr="003A2BEB" w:rsidRDefault="004B712C" w:rsidP="000C4942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EAF33" w14:textId="77777777" w:rsidR="004B712C" w:rsidRPr="003A2BEB" w:rsidRDefault="004B712C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</w:p>
        </w:tc>
      </w:tr>
      <w:tr w:rsidR="004B712C" w:rsidRPr="00AF5ACE" w14:paraId="20051964" w14:textId="77777777" w:rsidTr="0087786B">
        <w:trPr>
          <w:trHeight w:hRule="exact" w:val="707"/>
        </w:trPr>
        <w:tc>
          <w:tcPr>
            <w:tcW w:w="15503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F42DD" w14:textId="69FE3AC1" w:rsidR="004B712C" w:rsidRPr="003A2BEB" w:rsidRDefault="004B712C" w:rsidP="004B712C">
            <w:pPr>
              <w:autoSpaceDE w:val="0"/>
              <w:autoSpaceDN w:val="0"/>
              <w:spacing w:before="74" w:after="0" w:line="230" w:lineRule="auto"/>
              <w:rPr>
                <w:sz w:val="16"/>
                <w:szCs w:val="16"/>
              </w:rPr>
            </w:pPr>
            <w:r w:rsidRPr="00523E9C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Я  и  </w:t>
            </w:r>
            <w:proofErr w:type="spellStart"/>
            <w:r w:rsidRPr="00523E9C">
              <w:rPr>
                <w:rFonts w:eastAsia="Calibri"/>
                <w:b/>
                <w:bCs/>
                <w:sz w:val="24"/>
                <w:szCs w:val="24"/>
              </w:rPr>
              <w:t>мое</w:t>
            </w:r>
            <w:proofErr w:type="spellEnd"/>
            <w:r w:rsidRPr="00523E9C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23E9C">
              <w:rPr>
                <w:rFonts w:eastAsia="Calibri"/>
                <w:b/>
                <w:bCs/>
                <w:sz w:val="24"/>
                <w:szCs w:val="24"/>
              </w:rPr>
              <w:t>здоровье</w:t>
            </w:r>
            <w:proofErr w:type="spellEnd"/>
          </w:p>
        </w:tc>
      </w:tr>
      <w:tr w:rsidR="000C4942" w:rsidRPr="003A2BEB" w14:paraId="7AB5FE12" w14:textId="77777777" w:rsidTr="0087786B">
        <w:trPr>
          <w:trHeight w:hRule="exact" w:val="561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1B433" w14:textId="3879A8A2" w:rsidR="000C4942" w:rsidRPr="00611267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</w:t>
            </w:r>
            <w:r w:rsidR="004B71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7AED76" w14:textId="6B6398B7" w:rsidR="000C4942" w:rsidRPr="003E5BD8" w:rsidRDefault="004B712C" w:rsidP="000C4942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4B712C">
              <w:t xml:space="preserve">Я  и  </w:t>
            </w:r>
            <w:proofErr w:type="spellStart"/>
            <w:r w:rsidRPr="004B712C">
              <w:t>мое</w:t>
            </w:r>
            <w:proofErr w:type="spellEnd"/>
            <w:r w:rsidRPr="004B712C">
              <w:t xml:space="preserve">  </w:t>
            </w:r>
            <w:proofErr w:type="spellStart"/>
            <w:r w:rsidRPr="004B712C">
              <w:t>здоровье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46EAF" w14:textId="34D9CE74" w:rsidR="000C4942" w:rsidRPr="00611267" w:rsidRDefault="004B712C" w:rsidP="000C4942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6E67F" w14:textId="77777777" w:rsidR="000C4942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580F3" w14:textId="77777777" w:rsidR="000C4942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AE2A" w14:textId="2D046FCF" w:rsidR="000C4942" w:rsidRPr="004F0171" w:rsidRDefault="004F0171" w:rsidP="004F0171">
            <w:pPr>
              <w:autoSpaceDE w:val="0"/>
              <w:autoSpaceDN w:val="0"/>
              <w:spacing w:before="74" w:after="0" w:line="245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06.05.24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64A77" w14:textId="6F1A2A87" w:rsidR="000C4942" w:rsidRPr="003A2BEB" w:rsidRDefault="000C4942" w:rsidP="000C4942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37C77" w14:textId="59DE5E60" w:rsidR="000C4942" w:rsidRPr="003A2BEB" w:rsidRDefault="000C4942" w:rsidP="000C4942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3A2BEB">
              <w:rPr>
                <w:sz w:val="16"/>
                <w:szCs w:val="16"/>
              </w:rPr>
              <w:t>Подвижные</w:t>
            </w:r>
            <w:proofErr w:type="spellEnd"/>
            <w:r w:rsidRPr="003A2BEB">
              <w:rPr>
                <w:sz w:val="16"/>
                <w:szCs w:val="16"/>
              </w:rPr>
              <w:t xml:space="preserve"> </w:t>
            </w:r>
            <w:proofErr w:type="spellStart"/>
            <w:r w:rsidRPr="003A2BEB">
              <w:rPr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AB4C7" w14:textId="42D760EA" w:rsidR="000C4942" w:rsidRPr="003A2BEB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  <w:r w:rsidRPr="003A2BEB">
              <w:rPr>
                <w:sz w:val="16"/>
                <w:szCs w:val="16"/>
              </w:rPr>
              <w:t>http://spo.1september.ru/urok/.</w:t>
            </w:r>
          </w:p>
        </w:tc>
      </w:tr>
      <w:tr w:rsidR="000C4942" w:rsidRPr="00352E19" w14:paraId="642A073C" w14:textId="77777777" w:rsidTr="0087786B">
        <w:trPr>
          <w:trHeight w:hRule="exact" w:val="711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5F65" w14:textId="7A64064E" w:rsidR="000C4942" w:rsidRPr="00C80774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</w:t>
            </w:r>
            <w:r w:rsidR="004B71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7975CA" w14:textId="08E09281" w:rsidR="000C4942" w:rsidRPr="00611267" w:rsidRDefault="000C4942" w:rsidP="000C494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611267">
              <w:rPr>
                <w:lang w:val="ru-RU"/>
              </w:rPr>
              <w:t>«Разговор о правильном питании» Вкусные и полезные вкусности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8A6E3" w14:textId="29E502DA" w:rsidR="000C4942" w:rsidRPr="00611267" w:rsidRDefault="00FA20FE" w:rsidP="000C4942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750DF" w14:textId="77777777" w:rsidR="000C4942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63EE6" w14:textId="77777777" w:rsidR="000C4942" w:rsidRPr="00611267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7C6C3" w14:textId="0FBD9EE5" w:rsidR="000C4942" w:rsidRPr="00611267" w:rsidRDefault="004F0171" w:rsidP="004F0171">
            <w:pPr>
              <w:autoSpaceDE w:val="0"/>
              <w:autoSpaceDN w:val="0"/>
              <w:spacing w:before="74" w:after="0" w:line="245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08.05.2413.05.24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EC14" w14:textId="5BADDB41" w:rsidR="000C4942" w:rsidRPr="003A2BEB" w:rsidRDefault="000C4942" w:rsidP="000C4942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D6873" w14:textId="37C13C2F" w:rsidR="000C4942" w:rsidRPr="003A2BEB" w:rsidRDefault="000C4942" w:rsidP="000C4942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r w:rsidRPr="003A2BEB">
              <w:rPr>
                <w:sz w:val="16"/>
                <w:szCs w:val="16"/>
              </w:rPr>
              <w:t>Подвижные</w:t>
            </w:r>
            <w:proofErr w:type="spellEnd"/>
            <w:r w:rsidRPr="003A2BEB">
              <w:rPr>
                <w:sz w:val="16"/>
                <w:szCs w:val="16"/>
              </w:rPr>
              <w:t xml:space="preserve"> </w:t>
            </w:r>
            <w:proofErr w:type="spellStart"/>
            <w:r w:rsidRPr="003A2BEB">
              <w:rPr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CCB8E" w14:textId="0B2E9C50" w:rsidR="000C4942" w:rsidRPr="003A2BEB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http</w:t>
            </w:r>
            <w:r w:rsidRPr="003A2BEB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3A2BEB">
              <w:rPr>
                <w:sz w:val="16"/>
                <w:szCs w:val="16"/>
              </w:rPr>
              <w:t>spo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.1</w:t>
            </w:r>
            <w:proofErr w:type="spellStart"/>
            <w:r w:rsidRPr="003A2BEB">
              <w:rPr>
                <w:sz w:val="16"/>
                <w:szCs w:val="16"/>
              </w:rPr>
              <w:t>september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3A2BEB">
              <w:rPr>
                <w:sz w:val="16"/>
                <w:szCs w:val="16"/>
              </w:rPr>
              <w:t>ru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3A2BEB">
              <w:rPr>
                <w:sz w:val="16"/>
                <w:szCs w:val="16"/>
              </w:rPr>
              <w:t>urok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/.</w:t>
            </w:r>
          </w:p>
        </w:tc>
      </w:tr>
      <w:tr w:rsidR="000C4942" w:rsidRPr="00352E19" w14:paraId="6E8BB059" w14:textId="77777777" w:rsidTr="0087786B">
        <w:trPr>
          <w:trHeight w:hRule="exact" w:val="564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0C7C3" w14:textId="09A2F520" w:rsidR="000C4942" w:rsidRPr="00611267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</w:t>
            </w:r>
            <w:r w:rsidR="004B712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9C6924" w14:textId="2A611E41" w:rsidR="000C4942" w:rsidRPr="00611267" w:rsidRDefault="000C4942" w:rsidP="000C4942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611267">
              <w:rPr>
                <w:lang w:val="ru-RU"/>
              </w:rPr>
              <w:t>Чтоб болезней не бояться, надо спортом заниматься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A7A18" w14:textId="7BEC556D" w:rsidR="000C4942" w:rsidRPr="00611267" w:rsidRDefault="00FA20FE" w:rsidP="000C4942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AD9D6" w14:textId="77777777" w:rsidR="000C4942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3CEF8" w14:textId="77777777" w:rsidR="000C4942" w:rsidRPr="00611267" w:rsidRDefault="000C4942" w:rsidP="000C49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7CD0B" w14:textId="080BBDEF" w:rsidR="000C4942" w:rsidRPr="00611267" w:rsidRDefault="004F0171" w:rsidP="004F0171">
            <w:pPr>
              <w:autoSpaceDE w:val="0"/>
              <w:autoSpaceDN w:val="0"/>
              <w:spacing w:before="74" w:after="0" w:line="245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15.05.2417.05.2420.05.24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20DBD" w14:textId="162F563F" w:rsidR="000C4942" w:rsidRPr="003A2BEB" w:rsidRDefault="000C4942" w:rsidP="000C4942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5F755" w14:textId="310C76AB" w:rsidR="000C4942" w:rsidRPr="003A2BEB" w:rsidRDefault="000C4942" w:rsidP="000C4942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r w:rsidRPr="003A2BEB">
              <w:rPr>
                <w:sz w:val="16"/>
                <w:szCs w:val="16"/>
              </w:rPr>
              <w:t>Подвижные</w:t>
            </w:r>
            <w:proofErr w:type="spellEnd"/>
            <w:r w:rsidRPr="003A2BEB">
              <w:rPr>
                <w:sz w:val="16"/>
                <w:szCs w:val="16"/>
              </w:rPr>
              <w:t xml:space="preserve"> </w:t>
            </w:r>
            <w:proofErr w:type="spellStart"/>
            <w:r w:rsidRPr="003A2BEB">
              <w:rPr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E5264" w14:textId="46315869" w:rsidR="000C4942" w:rsidRPr="003A2BEB" w:rsidRDefault="000C4942" w:rsidP="000C4942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http</w:t>
            </w:r>
            <w:r w:rsidRPr="003A2BEB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3A2BEB">
              <w:rPr>
                <w:sz w:val="16"/>
                <w:szCs w:val="16"/>
              </w:rPr>
              <w:t>spo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.1</w:t>
            </w:r>
            <w:proofErr w:type="spellStart"/>
            <w:r w:rsidRPr="003A2BEB">
              <w:rPr>
                <w:sz w:val="16"/>
                <w:szCs w:val="16"/>
              </w:rPr>
              <w:t>september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3A2BEB">
              <w:rPr>
                <w:sz w:val="16"/>
                <w:szCs w:val="16"/>
              </w:rPr>
              <w:t>ru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3A2BEB">
              <w:rPr>
                <w:sz w:val="16"/>
                <w:szCs w:val="16"/>
              </w:rPr>
              <w:t>urok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/.</w:t>
            </w:r>
          </w:p>
        </w:tc>
      </w:tr>
      <w:tr w:rsidR="003A2BEB" w:rsidRPr="00C058D1" w14:paraId="2098BD6A" w14:textId="77777777" w:rsidTr="0087786B">
        <w:trPr>
          <w:trHeight w:hRule="exact" w:val="459"/>
        </w:trPr>
        <w:tc>
          <w:tcPr>
            <w:tcW w:w="51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9495CE" w14:textId="1257EFFD" w:rsidR="003A2BEB" w:rsidRPr="00611267" w:rsidRDefault="003A2BEB" w:rsidP="003A2BEB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3A2BEB">
              <w:rPr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3D3C1" w14:textId="3036BE1C" w:rsidR="003A2BEB" w:rsidRDefault="00FA20FE" w:rsidP="003A2BEB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981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22E59" w14:textId="77777777" w:rsidR="003A2BEB" w:rsidRPr="003A2BEB" w:rsidRDefault="003A2BEB" w:rsidP="003A2BEB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</w:p>
        </w:tc>
      </w:tr>
      <w:tr w:rsidR="003A2BEB" w:rsidRPr="00AF5ACE" w14:paraId="2B742D70" w14:textId="77777777" w:rsidTr="0087786B">
        <w:trPr>
          <w:trHeight w:hRule="exact" w:val="459"/>
        </w:trPr>
        <w:tc>
          <w:tcPr>
            <w:tcW w:w="15503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69FFB" w14:textId="08A45369" w:rsidR="003A2BEB" w:rsidRPr="003A2BEB" w:rsidRDefault="004B712C" w:rsidP="004B712C">
            <w:pPr>
              <w:autoSpaceDE w:val="0"/>
              <w:autoSpaceDN w:val="0"/>
              <w:spacing w:before="74" w:after="0" w:line="230" w:lineRule="auto"/>
              <w:rPr>
                <w:b/>
                <w:bCs/>
                <w:sz w:val="24"/>
                <w:szCs w:val="24"/>
                <w:lang w:val="ru-RU"/>
              </w:rPr>
            </w:pPr>
            <w:r w:rsidRPr="0074141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10245B9" wp14:editId="0DEAED75">
                  <wp:extent cx="6648450" cy="17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BEB" w:rsidRPr="00352E19" w14:paraId="05B0E057" w14:textId="77777777" w:rsidTr="0087786B">
        <w:trPr>
          <w:trHeight w:hRule="exact" w:val="950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6DA09" w14:textId="78933429" w:rsidR="003A2BEB" w:rsidRPr="00611267" w:rsidRDefault="00C80774" w:rsidP="003A2BEB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6.1.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5791D7" w14:textId="6D05779E" w:rsidR="003A2BEB" w:rsidRPr="00611267" w:rsidRDefault="001D1AA4" w:rsidP="003A2BEB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Заключение.Природа.Человек.Техника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2C7A2" w14:textId="2C7B66E2" w:rsidR="003A2BEB" w:rsidRDefault="004F0171" w:rsidP="003A2BEB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18C95" w14:textId="77777777" w:rsidR="003A2BEB" w:rsidRDefault="003A2BEB" w:rsidP="003A2B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B1E32" w14:textId="77777777" w:rsidR="003A2BEB" w:rsidRPr="00611267" w:rsidRDefault="003A2BEB" w:rsidP="003A2BEB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25DDA" w14:textId="2FB8F029" w:rsidR="003A2BEB" w:rsidRPr="00611267" w:rsidRDefault="004F0171" w:rsidP="004F0171">
            <w:pPr>
              <w:autoSpaceDE w:val="0"/>
              <w:autoSpaceDN w:val="0"/>
              <w:spacing w:before="74" w:after="0" w:line="245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22.05.2424.05.2427.05.2429.05.2431.05.24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72713" w14:textId="01C3413E" w:rsidR="003A2BEB" w:rsidRPr="003A2BEB" w:rsidRDefault="003A2BEB" w:rsidP="003A2BEB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2C431" w14:textId="3AAAA664" w:rsidR="003A2BEB" w:rsidRPr="003A2BEB" w:rsidRDefault="003A2BEB" w:rsidP="003A2BEB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  <w:lang w:val="ru-RU"/>
              </w:rPr>
            </w:pPr>
            <w:proofErr w:type="spellStart"/>
            <w:r w:rsidRPr="003A2BEB">
              <w:rPr>
                <w:sz w:val="16"/>
                <w:szCs w:val="16"/>
              </w:rPr>
              <w:t>Подвижные</w:t>
            </w:r>
            <w:proofErr w:type="spellEnd"/>
            <w:r w:rsidRPr="003A2BEB">
              <w:rPr>
                <w:sz w:val="16"/>
                <w:szCs w:val="16"/>
              </w:rPr>
              <w:t xml:space="preserve"> </w:t>
            </w:r>
            <w:proofErr w:type="spellStart"/>
            <w:r w:rsidRPr="003A2BEB">
              <w:rPr>
                <w:sz w:val="16"/>
                <w:szCs w:val="16"/>
              </w:rPr>
              <w:t>игры</w:t>
            </w:r>
            <w:proofErr w:type="spellEnd"/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D5FCB" w14:textId="3FBE0D04" w:rsidR="003A2BEB" w:rsidRPr="003A2BEB" w:rsidRDefault="003A2BEB" w:rsidP="003A2BEB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http</w:t>
            </w:r>
            <w:r w:rsidRPr="003A2BEB">
              <w:rPr>
                <w:sz w:val="16"/>
                <w:szCs w:val="16"/>
                <w:lang w:val="ru-RU"/>
              </w:rPr>
              <w:t>://</w:t>
            </w:r>
            <w:proofErr w:type="spellStart"/>
            <w:r w:rsidRPr="003A2BEB">
              <w:rPr>
                <w:sz w:val="16"/>
                <w:szCs w:val="16"/>
              </w:rPr>
              <w:t>spo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.1</w:t>
            </w:r>
            <w:proofErr w:type="spellStart"/>
            <w:r w:rsidRPr="003A2BEB">
              <w:rPr>
                <w:sz w:val="16"/>
                <w:szCs w:val="16"/>
              </w:rPr>
              <w:t>september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3A2BEB">
              <w:rPr>
                <w:sz w:val="16"/>
                <w:szCs w:val="16"/>
              </w:rPr>
              <w:t>ru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/</w:t>
            </w:r>
            <w:proofErr w:type="spellStart"/>
            <w:r w:rsidRPr="003A2BEB">
              <w:rPr>
                <w:sz w:val="16"/>
                <w:szCs w:val="16"/>
              </w:rPr>
              <w:t>urok</w:t>
            </w:r>
            <w:proofErr w:type="spellEnd"/>
            <w:r w:rsidRPr="003A2BEB">
              <w:rPr>
                <w:sz w:val="16"/>
                <w:szCs w:val="16"/>
                <w:lang w:val="ru-RU"/>
              </w:rPr>
              <w:t>/.</w:t>
            </w:r>
          </w:p>
        </w:tc>
      </w:tr>
      <w:tr w:rsidR="00910BC8" w14:paraId="03B1AB01" w14:textId="77777777" w:rsidTr="0087786B">
        <w:trPr>
          <w:trHeight w:hRule="exact" w:val="348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3C58BD" w14:textId="77777777" w:rsidR="00910BC8" w:rsidRPr="003A2BEB" w:rsidRDefault="00290CB8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3A2BE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A2BE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A2BE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A2BE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A2BE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5069B" w14:textId="068B1985" w:rsidR="00910BC8" w:rsidRPr="00611267" w:rsidRDefault="004F0171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B27C7" w14:textId="77777777" w:rsidR="00910BC8" w:rsidRDefault="00910BC8"/>
        </w:tc>
      </w:tr>
      <w:tr w:rsidR="00910BC8" w14:paraId="31E80E90" w14:textId="77777777" w:rsidTr="0087786B">
        <w:trPr>
          <w:trHeight w:hRule="exact" w:val="328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F9FCB1" w14:textId="77777777" w:rsidR="00910BC8" w:rsidRPr="00805358" w:rsidRDefault="00290C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FD1F" w14:textId="064FBA44" w:rsidR="00910BC8" w:rsidRPr="002D5D5A" w:rsidRDefault="00295370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E8F70" w14:textId="07D12DD7" w:rsidR="00910BC8" w:rsidRDefault="00290C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19B38" w14:textId="77777777" w:rsidR="00910BC8" w:rsidRDefault="00290C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A3E2" w14:textId="77777777" w:rsidR="00910BC8" w:rsidRDefault="00910BC8"/>
        </w:tc>
      </w:tr>
    </w:tbl>
    <w:p w14:paraId="2E836EB9" w14:textId="77777777" w:rsidR="00910BC8" w:rsidRDefault="00910BC8">
      <w:pPr>
        <w:autoSpaceDE w:val="0"/>
        <w:autoSpaceDN w:val="0"/>
        <w:spacing w:after="0" w:line="14" w:lineRule="exact"/>
      </w:pPr>
    </w:p>
    <w:p w14:paraId="033B82D5" w14:textId="77777777" w:rsidR="00910BC8" w:rsidRDefault="00910BC8">
      <w:pPr>
        <w:sectPr w:rsidR="00910BC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EE0AE60" w14:textId="77777777" w:rsidR="00910BC8" w:rsidRDefault="00290CB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499"/>
        <w:gridCol w:w="1559"/>
        <w:gridCol w:w="1134"/>
        <w:gridCol w:w="1985"/>
      </w:tblGrid>
      <w:tr w:rsidR="00910BC8" w:rsidRPr="00612248" w14:paraId="37CDD008" w14:textId="77777777" w:rsidTr="00C83D1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5F02" w14:textId="77777777" w:rsidR="00910BC8" w:rsidRPr="00612248" w:rsidRDefault="00290C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AA2A" w14:textId="77777777" w:rsidR="00910BC8" w:rsidRPr="00612248" w:rsidRDefault="00290C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F051" w14:textId="77777777" w:rsidR="00910BC8" w:rsidRPr="00612248" w:rsidRDefault="00290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0BD9" w14:textId="77777777" w:rsidR="00910BC8" w:rsidRPr="00612248" w:rsidRDefault="00290C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A550F" w14:textId="77777777" w:rsidR="00910BC8" w:rsidRPr="00612248" w:rsidRDefault="00290CB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910BC8" w:rsidRPr="00612248" w14:paraId="6DDA7143" w14:textId="77777777" w:rsidTr="00C83D1E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37E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68A3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A3CC2" w14:textId="77777777" w:rsidR="00910BC8" w:rsidRPr="00612248" w:rsidRDefault="00290CB8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9CEF1" w14:textId="77777777" w:rsidR="00910BC8" w:rsidRPr="00612248" w:rsidRDefault="00290CB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4E60B" w14:textId="77777777" w:rsidR="00910BC8" w:rsidRPr="00612248" w:rsidRDefault="00290CB8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C74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BA6B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E0" w:rsidRPr="00612248" w14:paraId="5BE2B32A" w14:textId="77777777" w:rsidTr="002C6580">
        <w:trPr>
          <w:trHeight w:hRule="exact" w:val="9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801BC" w14:textId="77777777" w:rsidR="007771E0" w:rsidRPr="00612248" w:rsidRDefault="007771E0" w:rsidP="007771E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786CE" w14:textId="4F956699" w:rsidR="007771E0" w:rsidRPr="00612248" w:rsidRDefault="007771E0" w:rsidP="007771E0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1322">
              <w:t>Введение</w:t>
            </w:r>
            <w:proofErr w:type="spellEnd"/>
            <w:r w:rsidRPr="00541322"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B49E7" w14:textId="65CCE0D5" w:rsidR="007771E0" w:rsidRPr="0021659D" w:rsidRDefault="00295370" w:rsidP="007771E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EFE2F" w14:textId="77777777" w:rsidR="007771E0" w:rsidRPr="00612248" w:rsidRDefault="007771E0" w:rsidP="007771E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A0DB0" w14:textId="77777777" w:rsidR="007771E0" w:rsidRPr="00612248" w:rsidRDefault="007771E0" w:rsidP="007771E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171D" w14:textId="18B621A3" w:rsidR="007771E0" w:rsidRPr="00F72203" w:rsidRDefault="00F72203" w:rsidP="00F72203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01.09.23</w:t>
            </w:r>
            <w:r w:rsidR="00D21F5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04.09.2306.09.23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FAF3E" w14:textId="3C0E521E" w:rsidR="007771E0" w:rsidRPr="00612248" w:rsidRDefault="007771E0" w:rsidP="007771E0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771E0" w:rsidRPr="00612248" w14:paraId="3059493C" w14:textId="77777777" w:rsidTr="002C6580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043B4" w14:textId="77777777" w:rsidR="007771E0" w:rsidRPr="00612248" w:rsidRDefault="007771E0" w:rsidP="007771E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20404" w14:textId="2792354F" w:rsidR="007771E0" w:rsidRPr="00612248" w:rsidRDefault="007771E0" w:rsidP="007771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1322">
              <w:t>Введение</w:t>
            </w:r>
            <w:proofErr w:type="spellEnd"/>
            <w:r w:rsidRPr="00541322"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0ED11" w14:textId="6F65406B" w:rsidR="007771E0" w:rsidRPr="0021659D" w:rsidRDefault="00295370" w:rsidP="007771E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4FF6" w14:textId="77777777" w:rsidR="007771E0" w:rsidRPr="00612248" w:rsidRDefault="007771E0" w:rsidP="0077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5F57" w14:textId="77777777" w:rsidR="007771E0" w:rsidRPr="00612248" w:rsidRDefault="007771E0" w:rsidP="00777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77AD" w14:textId="059E1A3A" w:rsidR="007771E0" w:rsidRPr="00D21F59" w:rsidRDefault="00D21F59" w:rsidP="00D21F59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08.09.2311.09.2313.09.23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11758" w14:textId="1BA17383" w:rsidR="007771E0" w:rsidRPr="00612248" w:rsidRDefault="007771E0" w:rsidP="007771E0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21659D" w:rsidRPr="00612248" w14:paraId="74A0EC6C" w14:textId="77777777" w:rsidTr="0031263C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5A77" w14:textId="77777777" w:rsidR="0021659D" w:rsidRPr="00612248" w:rsidRDefault="0021659D" w:rsidP="002165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A65A5" w14:textId="5C60A1BD" w:rsidR="0021659D" w:rsidRPr="007771E0" w:rsidRDefault="007771E0" w:rsidP="0021659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1E0">
              <w:rPr>
                <w:lang w:val="ru-RU"/>
              </w:rPr>
              <w:t>Здоровье  духовное, физическое,  нравственное, социальное,  психическое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A1953" w14:textId="09BA6B00" w:rsidR="0021659D" w:rsidRPr="00612248" w:rsidRDefault="00295370" w:rsidP="002165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A4957" w14:textId="77777777" w:rsidR="0021659D" w:rsidRPr="00612248" w:rsidRDefault="0021659D" w:rsidP="0021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4D52" w14:textId="77777777" w:rsidR="0021659D" w:rsidRPr="00612248" w:rsidRDefault="0021659D" w:rsidP="0021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F1DE6" w14:textId="627AF574" w:rsidR="0021659D" w:rsidRPr="00D21F59" w:rsidRDefault="00D21F59" w:rsidP="00D21F59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15.09.2318.09.2320.09.2322.09.2325.09.2327.09.2329.09.2302.10.2304.10.2306.10.2309.10.23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AFBF6" w14:textId="7BA605B2" w:rsidR="0021659D" w:rsidRPr="00612248" w:rsidRDefault="0021659D" w:rsidP="0021659D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21659D" w:rsidRPr="00612248" w14:paraId="618AFD6D" w14:textId="77777777" w:rsidTr="0031263C">
        <w:trPr>
          <w:trHeight w:hRule="exact" w:val="3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AE631" w14:textId="77777777" w:rsidR="0021659D" w:rsidRPr="00612248" w:rsidRDefault="0021659D" w:rsidP="002165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C27D" w14:textId="3CA4D23F" w:rsidR="0021659D" w:rsidRPr="007771E0" w:rsidRDefault="007771E0" w:rsidP="0021659D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1E0">
              <w:rPr>
                <w:lang w:val="ru-RU"/>
              </w:rPr>
              <w:t>Физическое  здоровье  и  окружающая  среда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0357" w14:textId="6B859A29" w:rsidR="0021659D" w:rsidRPr="00612248" w:rsidRDefault="00295370" w:rsidP="002165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77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D07D" w14:textId="77777777" w:rsidR="0021659D" w:rsidRPr="00612248" w:rsidRDefault="0021659D" w:rsidP="0021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A0182" w14:textId="77777777" w:rsidR="0021659D" w:rsidRPr="00612248" w:rsidRDefault="0021659D" w:rsidP="0021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B79E" w14:textId="1F40E3D8" w:rsidR="0021659D" w:rsidRPr="007771E0" w:rsidRDefault="00D21F59" w:rsidP="00D21F5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11.10.23</w:t>
            </w:r>
            <w:r w:rsidR="003C71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13.10.2316.10.2318.10.2320.10.2323.10.2325.10.2327.10.238.11.2310.11.2313.11.2315.11.2317.11.2320.11.2322.11.2324.11.2327.11.2329.11.2301.12.2304.12.2306.12.2308.12.2311.12.2313.12.2315.12.2318.12.2320.12.2322.12.2325.12.2327.12.23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D548" w14:textId="3B9B1CE2" w:rsidR="0021659D" w:rsidRPr="00612248" w:rsidRDefault="0021659D" w:rsidP="0021659D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</w:tr>
      <w:tr w:rsidR="00F2314E" w:rsidRPr="00612248" w14:paraId="13B06738" w14:textId="77777777" w:rsidTr="00136DD3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9295F" w14:textId="77777777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273B2A3" w14:textId="77777777" w:rsidR="00F2314E" w:rsidRPr="0031263C" w:rsidRDefault="00F2314E" w:rsidP="00F2314E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31263C">
              <w:rPr>
                <w:sz w:val="16"/>
                <w:szCs w:val="16"/>
                <w:lang w:val="ru-RU"/>
              </w:rPr>
              <w:t xml:space="preserve">Социальное  здоровье  и  социальная  среда.      </w:t>
            </w:r>
          </w:p>
          <w:p w14:paraId="4224F522" w14:textId="1A156941" w:rsidR="00F2314E" w:rsidRPr="0031263C" w:rsidRDefault="00F2314E" w:rsidP="00F2314E">
            <w:pPr>
              <w:autoSpaceDE w:val="0"/>
              <w:autoSpaceDN w:val="0"/>
              <w:spacing w:before="98" w:after="0" w:line="283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CE81B" w14:textId="3C183778" w:rsidR="00F2314E" w:rsidRPr="0031263C" w:rsidRDefault="00295370" w:rsidP="00F2314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1039E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47387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E58C" w14:textId="2BC9A295" w:rsidR="00F2314E" w:rsidRPr="0031263C" w:rsidRDefault="003C71B5" w:rsidP="003C71B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29.12.2310.01.24</w:t>
            </w:r>
            <w:r w:rsidR="00136DD3" w:rsidRPr="003126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12.01.2415.01.2417.01.24.19.0124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30E16" w14:textId="1CD71C99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16"/>
                <w:szCs w:val="16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  <w:proofErr w:type="spellEnd"/>
          </w:p>
        </w:tc>
      </w:tr>
      <w:tr w:rsidR="00F2314E" w:rsidRPr="00612248" w14:paraId="49BA03BF" w14:textId="77777777" w:rsidTr="0031263C">
        <w:trPr>
          <w:trHeight w:hRule="exact"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8151" w14:textId="77777777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92068D" w14:textId="6558F846" w:rsidR="00F2314E" w:rsidRPr="0031263C" w:rsidRDefault="00F2314E" w:rsidP="00F2314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63C">
              <w:rPr>
                <w:sz w:val="16"/>
                <w:szCs w:val="16"/>
                <w:lang w:val="ru-RU"/>
              </w:rPr>
              <w:t xml:space="preserve">Социальное  здоровье  и  социальная  среда.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0819" w14:textId="20A14E9A" w:rsidR="00F2314E" w:rsidRPr="0031263C" w:rsidRDefault="00295370" w:rsidP="00F2314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D5562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9A8B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AFC6" w14:textId="6B5AE06D" w:rsidR="00F2314E" w:rsidRPr="0031263C" w:rsidRDefault="00136DD3" w:rsidP="00136D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22.01.2424.01.2426.01.2429.01.2431.01.2402.02.24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DFA59" w14:textId="1CC1C43B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16"/>
                <w:szCs w:val="16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16"/>
                <w:szCs w:val="16"/>
              </w:rPr>
              <w:t>игры</w:t>
            </w:r>
            <w:proofErr w:type="spellEnd"/>
          </w:p>
        </w:tc>
      </w:tr>
    </w:tbl>
    <w:p w14:paraId="002E80F2" w14:textId="77777777" w:rsidR="00910BC8" w:rsidRPr="00612248" w:rsidRDefault="00910BC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3156D21" w14:textId="77777777" w:rsidR="00910BC8" w:rsidRPr="00612248" w:rsidRDefault="00910BC8">
      <w:pPr>
        <w:rPr>
          <w:rFonts w:ascii="Times New Roman" w:hAnsi="Times New Roman" w:cs="Times New Roman"/>
          <w:sz w:val="24"/>
          <w:szCs w:val="24"/>
        </w:rPr>
        <w:sectPr w:rsidR="00910BC8" w:rsidRPr="00612248" w:rsidSect="007771E0">
          <w:pgSz w:w="11900" w:h="16840"/>
          <w:pgMar w:top="298" w:right="650" w:bottom="1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083AB8" w14:textId="77777777" w:rsidR="00910BC8" w:rsidRPr="00612248" w:rsidRDefault="00910BC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296"/>
        <w:gridCol w:w="1276"/>
        <w:gridCol w:w="1906"/>
      </w:tblGrid>
      <w:tr w:rsidR="0021659D" w:rsidRPr="00612248" w14:paraId="75EB896A" w14:textId="77777777" w:rsidTr="00136DD3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81BD" w14:textId="77777777" w:rsidR="0021659D" w:rsidRPr="0031263C" w:rsidRDefault="0021659D" w:rsidP="002165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DC110" w14:textId="77777777" w:rsidR="007771E0" w:rsidRPr="0031263C" w:rsidRDefault="007771E0" w:rsidP="007771E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1263C">
              <w:rPr>
                <w:sz w:val="20"/>
                <w:szCs w:val="20"/>
                <w:lang w:val="ru-RU"/>
              </w:rPr>
              <w:t xml:space="preserve">Социальное  здоровье  и  социальная  среда.      </w:t>
            </w:r>
          </w:p>
          <w:p w14:paraId="41DD2954" w14:textId="77777777" w:rsidR="007771E0" w:rsidRPr="0031263C" w:rsidRDefault="007771E0" w:rsidP="0031263C">
            <w:pPr>
              <w:autoSpaceDE w:val="0"/>
              <w:autoSpaceDN w:val="0"/>
              <w:spacing w:before="98" w:after="0" w:line="286" w:lineRule="auto"/>
              <w:ind w:right="144"/>
              <w:rPr>
                <w:sz w:val="20"/>
                <w:szCs w:val="20"/>
                <w:lang w:val="ru-RU"/>
              </w:rPr>
            </w:pPr>
            <w:r w:rsidRPr="0031263C">
              <w:rPr>
                <w:sz w:val="20"/>
                <w:szCs w:val="20"/>
                <w:lang w:val="ru-RU"/>
              </w:rPr>
              <w:t xml:space="preserve">Социальное  здоровье  и  социальная  среда.      </w:t>
            </w:r>
          </w:p>
          <w:p w14:paraId="509AF3FE" w14:textId="5C874A44" w:rsidR="0021659D" w:rsidRPr="0031263C" w:rsidRDefault="007771E0" w:rsidP="007771E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sz w:val="20"/>
                <w:szCs w:val="20"/>
                <w:lang w:val="ru-RU"/>
              </w:rPr>
              <w:t xml:space="preserve">Социальное  здоровье  и  социальная  среда.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F4A49" w14:textId="32775524" w:rsidR="0021659D" w:rsidRPr="0031263C" w:rsidRDefault="00295370" w:rsidP="002165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CBC2" w14:textId="77777777" w:rsidR="0021659D" w:rsidRPr="0031263C" w:rsidRDefault="0021659D" w:rsidP="00216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80E8" w14:textId="77777777" w:rsidR="0021659D" w:rsidRPr="0031263C" w:rsidRDefault="0021659D" w:rsidP="00216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1D4C" w14:textId="79AC6432" w:rsidR="0021659D" w:rsidRPr="0031263C" w:rsidRDefault="00136DD3" w:rsidP="00136D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05.02.2407.02.2409.02.2412.02.2414.02.24.16.02.24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8BE5C" w14:textId="7D6DB537" w:rsidR="0021659D" w:rsidRPr="0031263C" w:rsidRDefault="0021659D" w:rsidP="0021659D">
            <w:pPr>
              <w:autoSpaceDE w:val="0"/>
              <w:autoSpaceDN w:val="0"/>
              <w:spacing w:before="98" w:after="0" w:line="262" w:lineRule="auto"/>
              <w:ind w:left="72" w:right="2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F2314E" w:rsidRPr="00612248" w14:paraId="6F890F94" w14:textId="77777777" w:rsidTr="00136DD3">
        <w:trPr>
          <w:trHeight w:hRule="exact" w:val="1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397F9" w14:textId="77777777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A1E05" w14:textId="3B30ABE8" w:rsidR="00F2314E" w:rsidRPr="0031263C" w:rsidRDefault="00F2314E" w:rsidP="00F2314E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1263C">
              <w:rPr>
                <w:sz w:val="20"/>
                <w:szCs w:val="20"/>
              </w:rPr>
              <w:t>Питание</w:t>
            </w:r>
            <w:proofErr w:type="spellEnd"/>
            <w:r w:rsidRPr="0031263C">
              <w:rPr>
                <w:sz w:val="20"/>
                <w:szCs w:val="20"/>
              </w:rPr>
              <w:t xml:space="preserve">  и  </w:t>
            </w:r>
            <w:proofErr w:type="spellStart"/>
            <w:r w:rsidRPr="0031263C">
              <w:rPr>
                <w:sz w:val="20"/>
                <w:szCs w:val="20"/>
              </w:rPr>
              <w:t>здоровье</w:t>
            </w:r>
            <w:proofErr w:type="spellEnd"/>
            <w:r w:rsidRPr="0031263C">
              <w:rPr>
                <w:sz w:val="20"/>
                <w:szCs w:val="20"/>
              </w:rPr>
              <w:t xml:space="preserve">  </w:t>
            </w:r>
            <w:proofErr w:type="spellStart"/>
            <w:r w:rsidRPr="0031263C">
              <w:rPr>
                <w:sz w:val="20"/>
                <w:szCs w:val="20"/>
              </w:rPr>
              <w:t>человека</w:t>
            </w:r>
            <w:proofErr w:type="spellEnd"/>
            <w:r w:rsidRPr="0031263C">
              <w:rPr>
                <w:sz w:val="20"/>
                <w:szCs w:val="20"/>
              </w:rPr>
              <w:t xml:space="preserve">.        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E9B9A" w14:textId="4B630170" w:rsidR="00F2314E" w:rsidRPr="0031263C" w:rsidRDefault="00295370" w:rsidP="00F2314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45177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61912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CB563" w14:textId="2C58E544" w:rsidR="00F2314E" w:rsidRPr="0031263C" w:rsidRDefault="00136DD3" w:rsidP="00136D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26.02.2428.02.2401.03.2404.03.2406.03.2411.03.24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75588" w14:textId="1AE0C123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2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F2314E" w:rsidRPr="00793F7F" w14:paraId="526F692A" w14:textId="77777777" w:rsidTr="00136DD3">
        <w:trPr>
          <w:trHeight w:hRule="exact" w:val="1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7A469" w14:textId="77777777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B55E5" w14:textId="07A372D2" w:rsidR="00F2314E" w:rsidRPr="0031263C" w:rsidRDefault="00F2314E" w:rsidP="00F2314E">
            <w:pPr>
              <w:autoSpaceDE w:val="0"/>
              <w:autoSpaceDN w:val="0"/>
              <w:spacing w:before="98" w:after="0"/>
              <w:ind w:left="72" w:right="3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1263C">
              <w:rPr>
                <w:sz w:val="20"/>
                <w:szCs w:val="20"/>
              </w:rPr>
              <w:t>Питание</w:t>
            </w:r>
            <w:proofErr w:type="spellEnd"/>
            <w:r w:rsidRPr="0031263C">
              <w:rPr>
                <w:sz w:val="20"/>
                <w:szCs w:val="20"/>
              </w:rPr>
              <w:t xml:space="preserve">  и  </w:t>
            </w:r>
            <w:proofErr w:type="spellStart"/>
            <w:r w:rsidRPr="0031263C">
              <w:rPr>
                <w:sz w:val="20"/>
                <w:szCs w:val="20"/>
              </w:rPr>
              <w:t>здоровье</w:t>
            </w:r>
            <w:proofErr w:type="spellEnd"/>
            <w:r w:rsidRPr="0031263C">
              <w:rPr>
                <w:sz w:val="20"/>
                <w:szCs w:val="20"/>
              </w:rPr>
              <w:t xml:space="preserve">  </w:t>
            </w:r>
            <w:proofErr w:type="spellStart"/>
            <w:r w:rsidRPr="0031263C">
              <w:rPr>
                <w:sz w:val="20"/>
                <w:szCs w:val="20"/>
              </w:rPr>
              <w:t>человека</w:t>
            </w:r>
            <w:proofErr w:type="spellEnd"/>
            <w:r w:rsidRPr="0031263C">
              <w:rPr>
                <w:sz w:val="20"/>
                <w:szCs w:val="20"/>
              </w:rPr>
              <w:t xml:space="preserve">.        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AEE83" w14:textId="637223D1" w:rsidR="00F2314E" w:rsidRPr="0031263C" w:rsidRDefault="00295370" w:rsidP="00F2314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D388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BEE3C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F47F2" w14:textId="45340724" w:rsidR="00F2314E" w:rsidRPr="0031263C" w:rsidRDefault="00793F7F" w:rsidP="00793F7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13.03.2415.03.2418.03.2420.03.2422.03.2425.03.24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7C1B7" w14:textId="22401F10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2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F2314E" w:rsidRPr="00793F7F" w14:paraId="23B56F3A" w14:textId="77777777" w:rsidTr="0031263C">
        <w:trPr>
          <w:trHeight w:hRule="exact" w:val="9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24860" w14:textId="77777777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55BB" w14:textId="3F33679A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3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1263C">
              <w:rPr>
                <w:sz w:val="20"/>
                <w:szCs w:val="20"/>
              </w:rPr>
              <w:t>Питание</w:t>
            </w:r>
            <w:proofErr w:type="spellEnd"/>
            <w:r w:rsidRPr="0031263C">
              <w:rPr>
                <w:sz w:val="20"/>
                <w:szCs w:val="20"/>
              </w:rPr>
              <w:t xml:space="preserve">  и  здоровье  </w:t>
            </w:r>
            <w:proofErr w:type="spellStart"/>
            <w:r w:rsidRPr="0031263C">
              <w:rPr>
                <w:sz w:val="20"/>
                <w:szCs w:val="20"/>
              </w:rPr>
              <w:t>человека</w:t>
            </w:r>
            <w:proofErr w:type="spellEnd"/>
            <w:r w:rsidRPr="0031263C">
              <w:rPr>
                <w:sz w:val="20"/>
                <w:szCs w:val="20"/>
              </w:rPr>
              <w:t xml:space="preserve">.        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8AC05" w14:textId="7EA783E3" w:rsidR="00F2314E" w:rsidRPr="0031263C" w:rsidRDefault="00295370" w:rsidP="00F2314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C016E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F829F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52E74D" w14:textId="62723B85" w:rsidR="00F2314E" w:rsidRPr="0031263C" w:rsidRDefault="00793F7F" w:rsidP="00793F7F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27.03.2429.03.2401.04.2403.04.2405.04.2415.04.24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05123" w14:textId="3101527B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F2314E" w:rsidRPr="00793F7F" w14:paraId="49A130A0" w14:textId="77777777" w:rsidTr="0031263C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8D0CD" w14:textId="77777777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FBF2" w14:textId="38A4A30A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right="3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1263C">
              <w:rPr>
                <w:sz w:val="20"/>
                <w:szCs w:val="20"/>
              </w:rPr>
              <w:t>Психическое</w:t>
            </w:r>
            <w:proofErr w:type="spellEnd"/>
            <w:r w:rsidRPr="0031263C">
              <w:rPr>
                <w:sz w:val="20"/>
                <w:szCs w:val="20"/>
              </w:rPr>
              <w:t xml:space="preserve">  </w:t>
            </w:r>
            <w:proofErr w:type="spellStart"/>
            <w:r w:rsidRPr="0031263C">
              <w:rPr>
                <w:sz w:val="20"/>
                <w:szCs w:val="20"/>
              </w:rPr>
              <w:t>здоровье</w:t>
            </w:r>
            <w:proofErr w:type="spellEnd"/>
            <w:r w:rsidRPr="0031263C">
              <w:rPr>
                <w:sz w:val="20"/>
                <w:szCs w:val="20"/>
              </w:rPr>
              <w:t xml:space="preserve">  </w:t>
            </w:r>
            <w:proofErr w:type="spellStart"/>
            <w:r w:rsidRPr="0031263C">
              <w:rPr>
                <w:sz w:val="20"/>
                <w:szCs w:val="20"/>
              </w:rPr>
              <w:t>человека</w:t>
            </w:r>
            <w:proofErr w:type="spellEnd"/>
            <w:r w:rsidRPr="0031263C">
              <w:rPr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6AF4" w14:textId="5123B474" w:rsidR="00F2314E" w:rsidRPr="0031263C" w:rsidRDefault="00295370" w:rsidP="00F2314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7DCBE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C5783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62B69" w14:textId="7C5EBF55" w:rsidR="00F2314E" w:rsidRPr="0031263C" w:rsidRDefault="00793F7F" w:rsidP="00793F7F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17.04.2419.04.2422.04.24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C276B" w14:textId="3B4E7586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F2314E" w:rsidRPr="00612248" w14:paraId="4A9291F3" w14:textId="77777777" w:rsidTr="0031263C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35486" w14:textId="77777777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E6FD3" w14:textId="34DB2FF9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3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1263C">
              <w:rPr>
                <w:sz w:val="20"/>
                <w:szCs w:val="20"/>
              </w:rPr>
              <w:t>Психическое</w:t>
            </w:r>
            <w:proofErr w:type="spellEnd"/>
            <w:r w:rsidRPr="0031263C">
              <w:rPr>
                <w:sz w:val="20"/>
                <w:szCs w:val="20"/>
              </w:rPr>
              <w:t xml:space="preserve">  </w:t>
            </w:r>
            <w:proofErr w:type="spellStart"/>
            <w:r w:rsidRPr="0031263C">
              <w:rPr>
                <w:sz w:val="20"/>
                <w:szCs w:val="20"/>
              </w:rPr>
              <w:t>здоровье</w:t>
            </w:r>
            <w:proofErr w:type="spellEnd"/>
            <w:r w:rsidRPr="0031263C">
              <w:rPr>
                <w:sz w:val="20"/>
                <w:szCs w:val="20"/>
              </w:rPr>
              <w:t xml:space="preserve">  </w:t>
            </w:r>
            <w:proofErr w:type="spellStart"/>
            <w:r w:rsidRPr="0031263C">
              <w:rPr>
                <w:sz w:val="20"/>
                <w:szCs w:val="20"/>
              </w:rPr>
              <w:t>человека</w:t>
            </w:r>
            <w:proofErr w:type="spellEnd"/>
            <w:r w:rsidRPr="0031263C">
              <w:rPr>
                <w:sz w:val="20"/>
                <w:szCs w:val="20"/>
              </w:rPr>
              <w:t xml:space="preserve">.       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AEA4" w14:textId="4E0D3B2B" w:rsidR="00F2314E" w:rsidRPr="0031263C" w:rsidRDefault="00295370" w:rsidP="00F2314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C43C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118FA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7E6DD" w14:textId="7F39F207" w:rsidR="00F2314E" w:rsidRPr="0031263C" w:rsidRDefault="00793F7F" w:rsidP="00793F7F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24.04.2426.04.2429.04.24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0A765" w14:textId="2F64241B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F2314E" w:rsidRPr="00612248" w14:paraId="27D25DD5" w14:textId="77777777" w:rsidTr="0031263C">
        <w:trPr>
          <w:trHeight w:hRule="exact" w:val="8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60352" w14:textId="77777777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EA5E25" w14:textId="3E791E14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sz w:val="20"/>
                <w:szCs w:val="20"/>
              </w:rPr>
              <w:t xml:space="preserve">Я  и  </w:t>
            </w:r>
            <w:proofErr w:type="spellStart"/>
            <w:r w:rsidRPr="0031263C">
              <w:rPr>
                <w:sz w:val="20"/>
                <w:szCs w:val="20"/>
              </w:rPr>
              <w:t>мое</w:t>
            </w:r>
            <w:proofErr w:type="spellEnd"/>
            <w:r w:rsidRPr="0031263C">
              <w:rPr>
                <w:sz w:val="20"/>
                <w:szCs w:val="20"/>
              </w:rPr>
              <w:t xml:space="preserve">  </w:t>
            </w:r>
            <w:proofErr w:type="spellStart"/>
            <w:r w:rsidRPr="0031263C">
              <w:rPr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A86F0" w14:textId="5E9CE4E7" w:rsidR="00F2314E" w:rsidRPr="0031263C" w:rsidRDefault="00295370" w:rsidP="00F2314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76255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412BE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0840" w14:textId="7CF9E139" w:rsidR="00F2314E" w:rsidRPr="0031263C" w:rsidRDefault="00793F7F" w:rsidP="00793F7F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06.05.2408.05.2313.05.24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9313A" w14:textId="7047C052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F2314E" w:rsidRPr="00612248" w14:paraId="3F2C8FFD" w14:textId="77777777" w:rsidTr="00793F7F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66D19" w14:textId="77777777" w:rsidR="00F2314E" w:rsidRPr="0031263C" w:rsidRDefault="00F2314E" w:rsidP="00F2314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74452E" w14:textId="2130C40C" w:rsidR="00F2314E" w:rsidRPr="0031263C" w:rsidRDefault="00F2314E" w:rsidP="00F2314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sz w:val="20"/>
                <w:szCs w:val="20"/>
                <w:lang w:val="ru-RU"/>
              </w:rPr>
              <w:t>«Разговор о правильном питании» Вкусные и полезные вкусности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EBB2B" w14:textId="1E616DC5" w:rsidR="00F2314E" w:rsidRPr="0031263C" w:rsidRDefault="00F2314E" w:rsidP="00F2314E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F4913" w14:textId="3942979F" w:rsidR="00F2314E" w:rsidRPr="0031263C" w:rsidRDefault="00F2314E" w:rsidP="00F2314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31951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F3A34" w14:textId="2EB57D8C" w:rsidR="00F2314E" w:rsidRPr="0031263C" w:rsidRDefault="00793F7F" w:rsidP="00793F7F">
            <w:pPr>
              <w:autoSpaceDE w:val="0"/>
              <w:autoSpaceDN w:val="0"/>
              <w:spacing w:before="100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290CB8"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.0524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8A771" w14:textId="158D642E" w:rsidR="00F2314E" w:rsidRPr="0031263C" w:rsidRDefault="00F2314E" w:rsidP="00F2314E">
            <w:pPr>
              <w:autoSpaceDE w:val="0"/>
              <w:autoSpaceDN w:val="0"/>
              <w:spacing w:before="100" w:after="0" w:line="230" w:lineRule="auto"/>
              <w:ind w:left="72" w:righ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F2314E" w:rsidRPr="00612248" w14:paraId="573FFED9" w14:textId="77777777" w:rsidTr="0031263C">
        <w:trPr>
          <w:trHeight w:hRule="exact" w:val="8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CB327" w14:textId="77777777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91BBA1" w14:textId="6553E75D" w:rsidR="00F2314E" w:rsidRPr="0031263C" w:rsidRDefault="00F2314E" w:rsidP="00F2314E">
            <w:pPr>
              <w:autoSpaceDE w:val="0"/>
              <w:autoSpaceDN w:val="0"/>
              <w:spacing w:before="98" w:after="0" w:line="271" w:lineRule="auto"/>
              <w:ind w:left="72" w:right="4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sz w:val="20"/>
                <w:szCs w:val="20"/>
                <w:lang w:val="ru-RU"/>
              </w:rPr>
              <w:t>Чтоб болезней не бояться, надо спортом заниматься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7EEE0" w14:textId="5B37061F" w:rsidR="00F2314E" w:rsidRPr="0031263C" w:rsidRDefault="00F2314E" w:rsidP="00F2314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C39F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45FBC" w14:textId="77777777" w:rsidR="00F2314E" w:rsidRPr="0031263C" w:rsidRDefault="00F2314E" w:rsidP="00F23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9993F" w14:textId="47D032EA" w:rsidR="00F2314E" w:rsidRPr="0031263C" w:rsidRDefault="00290CB8" w:rsidP="00290CB8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17.05.2420.05.24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8D995" w14:textId="437D2BEA" w:rsidR="00F2314E" w:rsidRPr="0031263C" w:rsidRDefault="00F2314E" w:rsidP="00F2314E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  <w:tr w:rsidR="002F539D" w:rsidRPr="00612248" w14:paraId="2AB15AE2" w14:textId="77777777" w:rsidTr="0031263C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09CE1" w14:textId="77777777" w:rsidR="002F539D" w:rsidRPr="0031263C" w:rsidRDefault="002F539D" w:rsidP="002F53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12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F399A" w14:textId="028C0A43" w:rsidR="002F539D" w:rsidRPr="0031263C" w:rsidRDefault="00DD1100" w:rsidP="00C80774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Заключение.Природа.Человек.Техника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1CF4A" w14:textId="41F9931D" w:rsidR="002F539D" w:rsidRPr="0031263C" w:rsidRDefault="00295370" w:rsidP="002F53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A3DF2" w14:textId="77777777" w:rsidR="002F539D" w:rsidRPr="0031263C" w:rsidRDefault="002F539D" w:rsidP="002F53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7549E" w14:textId="77777777" w:rsidR="002F539D" w:rsidRPr="0031263C" w:rsidRDefault="002F539D" w:rsidP="002F53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5F3DC" w14:textId="424E4B61" w:rsidR="00C80774" w:rsidRPr="0031263C" w:rsidRDefault="00290CB8" w:rsidP="00DD11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2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22.05.2424.05.2427.05.24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1D2E" w14:textId="112F3456" w:rsidR="002F539D" w:rsidRPr="0031263C" w:rsidRDefault="002F539D" w:rsidP="002F539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proofErr w:type="spellEnd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263C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</w:p>
        </w:tc>
      </w:tr>
    </w:tbl>
    <w:tbl>
      <w:tblPr>
        <w:tblpPr w:leftFromText="180" w:rightFromText="180" w:vertAnchor="text" w:horzAnchor="margin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1263C" w:rsidRPr="00612248" w14:paraId="5D8C0439" w14:textId="77777777" w:rsidTr="0031263C">
        <w:trPr>
          <w:trHeight w:hRule="exact" w:val="1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1F608" w14:textId="77777777" w:rsidR="0031263C" w:rsidRPr="00612248" w:rsidRDefault="0031263C" w:rsidP="003126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87889" w14:textId="77777777" w:rsidR="0031263C" w:rsidRPr="00612248" w:rsidRDefault="0031263C" w:rsidP="003126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Размышление о жизненном опыте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4DB57" w14:textId="77777777" w:rsidR="0031263C" w:rsidRPr="00612248" w:rsidRDefault="0031263C" w:rsidP="0031263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F5B98" w14:textId="77777777" w:rsidR="0031263C" w:rsidRPr="00612248" w:rsidRDefault="0031263C" w:rsidP="0031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99888" w14:textId="77777777" w:rsidR="0031263C" w:rsidRPr="00612248" w:rsidRDefault="0031263C" w:rsidP="00312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D69BB" w14:textId="77777777" w:rsidR="0031263C" w:rsidRPr="00290CB8" w:rsidRDefault="0031263C" w:rsidP="0031263C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29.05.2431.05.24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DF9FC" w14:textId="77777777" w:rsidR="0031263C" w:rsidRPr="00612248" w:rsidRDefault="0031263C" w:rsidP="0031263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</w:tbl>
    <w:tbl>
      <w:tblPr>
        <w:tblpPr w:leftFromText="180" w:rightFromText="180" w:vertAnchor="text" w:horzAnchor="margin" w:tblpY="1389"/>
        <w:tblW w:w="0" w:type="auto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4478"/>
      </w:tblGrid>
      <w:tr w:rsidR="0031263C" w14:paraId="0DD6B5D9" w14:textId="77777777" w:rsidTr="0031263C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E3251" w14:textId="77777777" w:rsidR="0031263C" w:rsidRPr="00805358" w:rsidRDefault="0031263C" w:rsidP="003126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D3547" w14:textId="77777777" w:rsidR="0031263C" w:rsidRPr="00647D79" w:rsidRDefault="0031263C" w:rsidP="0031263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1B530" w14:textId="77777777" w:rsidR="0031263C" w:rsidRPr="00647D79" w:rsidRDefault="0031263C" w:rsidP="0031263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0EED2" w14:textId="77777777" w:rsidR="0031263C" w:rsidRDefault="0031263C" w:rsidP="003126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14:paraId="70F85C87" w14:textId="77777777" w:rsidR="00910BC8" w:rsidRPr="00612248" w:rsidRDefault="00910BC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03028B60" w14:textId="77777777" w:rsidR="00910BC8" w:rsidRPr="00612248" w:rsidRDefault="00910BC8">
      <w:pPr>
        <w:rPr>
          <w:rFonts w:ascii="Times New Roman" w:hAnsi="Times New Roman" w:cs="Times New Roman"/>
          <w:sz w:val="24"/>
          <w:szCs w:val="24"/>
        </w:rPr>
        <w:sectPr w:rsidR="00910BC8" w:rsidRPr="00612248" w:rsidSect="0031263C">
          <w:pgSz w:w="11900" w:h="16840"/>
          <w:pgMar w:top="0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A99DBF" w14:textId="77777777" w:rsidR="00910BC8" w:rsidRPr="00612248" w:rsidRDefault="00910BC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p w14:paraId="5875D3E6" w14:textId="77777777" w:rsidR="00910BC8" w:rsidRDefault="00910BC8">
      <w:pPr>
        <w:sectPr w:rsidR="00910BC8" w:rsidSect="0031263C">
          <w:pgSz w:w="11900" w:h="16840"/>
          <w:pgMar w:top="0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4EF925" w14:textId="77777777" w:rsidR="00910BC8" w:rsidRDefault="00910BC8">
      <w:pPr>
        <w:autoSpaceDE w:val="0"/>
        <w:autoSpaceDN w:val="0"/>
        <w:spacing w:after="66" w:line="220" w:lineRule="exact"/>
      </w:pPr>
    </w:p>
    <w:p w14:paraId="37215249" w14:textId="77777777" w:rsidR="00910BC8" w:rsidRDefault="00910BC8">
      <w:pPr>
        <w:autoSpaceDE w:val="0"/>
        <w:autoSpaceDN w:val="0"/>
        <w:spacing w:after="0" w:line="14" w:lineRule="exact"/>
      </w:pPr>
    </w:p>
    <w:p w14:paraId="145E7E42" w14:textId="77777777" w:rsidR="00910BC8" w:rsidRDefault="00910BC8">
      <w:pPr>
        <w:sectPr w:rsidR="00910BC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1EEF5E" w14:textId="77777777" w:rsidR="00910BC8" w:rsidRPr="00C83D1E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C83D1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6AD19594" w14:textId="77777777" w:rsidR="00910BC8" w:rsidRDefault="00290CB8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56443F5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5 класс/Матвеев А.П., Акционерное общество «Издательство «Просвещение»; Введите свой вариант:</w:t>
      </w:r>
    </w:p>
    <w:p w14:paraId="728FC4C6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07CD7AB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" К здоровью через движение" предназначено для учителей физической культуры работающих с детьми ОВЗ.</w:t>
      </w:r>
    </w:p>
    <w:p w14:paraId="206A78CA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</w:r>
    </w:p>
    <w:p w14:paraId="2FA8A3AB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39B9921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Используются электронные (цифровых) образовательные ресурсы, являющихся учебно-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34E882A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1.Единая Коллекция цифровых образовательных ресурсов для учреждений общего и начального профессионального образования.</w:t>
      </w:r>
    </w:p>
    <w:p w14:paraId="66CA92CA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/?&amp;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[]=38</w:t>
      </w:r>
    </w:p>
    <w:p w14:paraId="046E3FEE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2.Сетевые образовательные сообщества «Открытый класс». Предмет «Физическая культура».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14973A32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3.Сообщество учителей физической культуры на портале «Сеть творческих учителей»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8A05481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4.Образовательные сайты для учителей физической культуры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metodsovet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dir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kultura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/9</w:t>
      </w:r>
    </w:p>
    <w:p w14:paraId="09D67F28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5.Сайт "Я иду на урок физкультуры"</w:t>
      </w:r>
    </w:p>
    <w:p w14:paraId="04D8CE0B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spo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C652B6E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Сайт «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ФизкультУра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fizkult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203FCD9D" w14:textId="77777777" w:rsidR="00910BC8" w:rsidRPr="00805358" w:rsidRDefault="00290CB8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Презентации по физкультуре на сайтах:</w:t>
      </w:r>
    </w:p>
    <w:p w14:paraId="4ABFD1C8" w14:textId="77777777" w:rsidR="00910BC8" w:rsidRDefault="00290CB8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1.uchportal.ru/</w:t>
      </w:r>
    </w:p>
    <w:p w14:paraId="3BDFC604" w14:textId="77777777" w:rsidR="00910BC8" w:rsidRDefault="00290CB8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2. http://900igr.net/prezentatsii/fizkultura</w:t>
      </w:r>
    </w:p>
    <w:p w14:paraId="12BC518F" w14:textId="77777777" w:rsidR="00910BC8" w:rsidRDefault="00910BC8" w:rsidP="00C83D1E">
      <w:pPr>
        <w:spacing w:after="0" w:line="240" w:lineRule="auto"/>
        <w:sectPr w:rsidR="00910BC8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36D822" w14:textId="77777777" w:rsidR="00910BC8" w:rsidRPr="00D32FED" w:rsidRDefault="00910BC8">
      <w:pPr>
        <w:sectPr w:rsidR="00910BC8" w:rsidRPr="00D32FED">
          <w:pgSz w:w="11900" w:h="16840"/>
          <w:pgMar w:top="48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1B0E73B6" w14:textId="77777777" w:rsidR="00910BC8" w:rsidRPr="00D32FED" w:rsidRDefault="00910BC8">
      <w:pPr>
        <w:autoSpaceDE w:val="0"/>
        <w:autoSpaceDN w:val="0"/>
        <w:spacing w:after="78" w:line="220" w:lineRule="exact"/>
      </w:pPr>
    </w:p>
    <w:p w14:paraId="1479BB0D" w14:textId="77777777" w:rsidR="00910BC8" w:rsidRPr="00805358" w:rsidRDefault="00290CB8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D09A277" w14:textId="77777777" w:rsidR="00910BC8" w:rsidRPr="00805358" w:rsidRDefault="00290CB8">
      <w:pPr>
        <w:autoSpaceDE w:val="0"/>
        <w:autoSpaceDN w:val="0"/>
        <w:spacing w:before="34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15AA6050" w14:textId="77777777" w:rsidR="00910BC8" w:rsidRPr="00805358" w:rsidRDefault="00290CB8">
      <w:pPr>
        <w:autoSpaceDE w:val="0"/>
        <w:autoSpaceDN w:val="0"/>
        <w:spacing w:before="16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Описание учебно- методического обеспечения образовательного процесса.</w:t>
      </w:r>
    </w:p>
    <w:p w14:paraId="443D8F90" w14:textId="77777777" w:rsidR="00910BC8" w:rsidRPr="00805358" w:rsidRDefault="00290CB8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1. А.П. Матвеев. Программа общеобразовательных учреждений. Физическая культура. Основная школа Средняя (полная) школа: базовый и профильный уровни. 5-11 классы. Автор –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Москва.«Просвещение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» 2014.</w:t>
      </w:r>
    </w:p>
    <w:p w14:paraId="08B9717D" w14:textId="77777777" w:rsidR="00910BC8" w:rsidRPr="00805358" w:rsidRDefault="00290CB8">
      <w:pPr>
        <w:autoSpaceDE w:val="0"/>
        <w:autoSpaceDN w:val="0"/>
        <w:spacing w:before="70" w:after="0" w:line="286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 А.П. Матвеев. Уроки физической культуры. Методические рекомендации. 5-7 классы-М: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Просвещение. 2014. – 80 с. –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987-5-09-024012-3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3. В.И.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Вивенко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«Физкультура. 5-11 классы»: календарно-тематическое планирование по 3-х часовой программа /авт.-сост. В.И.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Вивенко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.-Волгоград. Учитель, 2006. – 254с.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5-7057-0908-0. 4. Ю.Д. Железняк Теория и методика обучения предмету «Физическая культура»: Учеб. пособие для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студ.высш.пед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учеб. заведений /Ю.Д. Железняк,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В.М.Минбулатов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.-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М.:Издательский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центр«Академия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», 2004. -272 с.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5-7695-1525-2.</w:t>
      </w:r>
    </w:p>
    <w:p w14:paraId="4D438AA5" w14:textId="77777777" w:rsidR="00910BC8" w:rsidRPr="00805358" w:rsidRDefault="00290CB8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5. Т.Б. Васильева, И.Н. Иванова «Физическая культура» Содержание образования: Сборник нормативно-правовых документов и методических материалов. – М.: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Граф, 2007. – 160 с.</w:t>
      </w:r>
    </w:p>
    <w:p w14:paraId="332ACBA9" w14:textId="77777777" w:rsidR="00910BC8" w:rsidRPr="00805358" w:rsidRDefault="00290CB8">
      <w:pPr>
        <w:autoSpaceDE w:val="0"/>
        <w:autoSpaceDN w:val="0"/>
        <w:spacing w:before="70" w:after="0" w:line="271" w:lineRule="auto"/>
        <w:ind w:right="518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(Современное образование).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978-5-360-000639 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sport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gazeta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0BD3E592" w14:textId="77777777" w:rsidR="00910BC8" w:rsidRPr="00805358" w:rsidRDefault="00290CB8">
      <w:pPr>
        <w:autoSpaceDE w:val="0"/>
        <w:autoSpaceDN w:val="0"/>
        <w:spacing w:before="40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Интернет- ресурсы:</w:t>
      </w:r>
    </w:p>
    <w:p w14:paraId="5B1AB6FA" w14:textId="77777777" w:rsidR="00910BC8" w:rsidRPr="00805358" w:rsidRDefault="00290CB8">
      <w:pPr>
        <w:autoSpaceDE w:val="0"/>
        <w:autoSpaceDN w:val="0"/>
        <w:spacing w:before="406" w:after="0" w:line="281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arkalika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/2010/11/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tancevalnaya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zaryadka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/ - Танцевальная гимнастика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ppt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obshhestvoznanija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pravila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igry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basketbol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- Правила баскетбола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detskie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/1963-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simvolika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olimpiyskih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igr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- Олимпийская символика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gQ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ekfTBAV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0 - Упражнения на гимнастической стенке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ona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znaet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publ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/53-1-0-389 - Упражнения на дыхание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myshared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slide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/783639/ - Техника кроссового бега.</w:t>
      </w:r>
    </w:p>
    <w:p w14:paraId="2AEA83B7" w14:textId="77777777" w:rsidR="00910BC8" w:rsidRPr="00805358" w:rsidRDefault="00290CB8">
      <w:pPr>
        <w:autoSpaceDE w:val="0"/>
        <w:autoSpaceDN w:val="0"/>
        <w:spacing w:before="262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1CBD6BB" w14:textId="77777777" w:rsidR="00910BC8" w:rsidRPr="00805358" w:rsidRDefault="00290CB8">
      <w:pPr>
        <w:autoSpaceDE w:val="0"/>
        <w:autoSpaceDN w:val="0"/>
        <w:spacing w:before="168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Спортивный зал.</w:t>
      </w:r>
    </w:p>
    <w:p w14:paraId="03F96FD8" w14:textId="77777777" w:rsidR="00910BC8" w:rsidRPr="00805358" w:rsidRDefault="00290CB8">
      <w:pPr>
        <w:autoSpaceDE w:val="0"/>
        <w:autoSpaceDN w:val="0"/>
        <w:spacing w:before="72" w:after="0" w:line="271" w:lineRule="auto"/>
        <w:ind w:right="489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Площадь спортивного зала: 176,6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кв.м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Приточная вытяжная система, лампа бактерицидная-2.</w:t>
      </w:r>
    </w:p>
    <w:p w14:paraId="134475E2" w14:textId="77777777" w:rsidR="00910BC8" w:rsidRPr="00805358" w:rsidRDefault="00290CB8">
      <w:pPr>
        <w:autoSpaceDE w:val="0"/>
        <w:autoSpaceDN w:val="0"/>
        <w:spacing w:before="70" w:after="0" w:line="271" w:lineRule="auto"/>
        <w:ind w:right="360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спортивное оборудование и инвентарь: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>
        <w:rPr>
          <w:rFonts w:ascii="Times New Roman" w:eastAsia="Times New Roman" w:hAnsi="Times New Roman"/>
          <w:color w:val="000000"/>
          <w:sz w:val="24"/>
        </w:rPr>
        <w:t>SELECT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Brillant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Super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FIFA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размер 5- 2 штук Брусья навесные Б45, Расстояние между стойками, см: 58- 2 штуки.</w:t>
      </w:r>
    </w:p>
    <w:p w14:paraId="446B235A" w14:textId="77777777" w:rsidR="00910BC8" w:rsidRPr="00805358" w:rsidRDefault="00290CB8">
      <w:pPr>
        <w:autoSpaceDE w:val="0"/>
        <w:autoSpaceDN w:val="0"/>
        <w:spacing w:before="70" w:after="0" w:line="271" w:lineRule="auto"/>
        <w:ind w:right="662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Гантель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неопреновая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2кг- 1 комплект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Кольцо баскетбольное №7- 2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 </w:t>
      </w:r>
      <w:r>
        <w:rPr>
          <w:rFonts w:ascii="Times New Roman" w:eastAsia="Times New Roman" w:hAnsi="Times New Roman"/>
          <w:color w:val="000000"/>
          <w:sz w:val="24"/>
        </w:rPr>
        <w:t>DC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362—12 штук.</w:t>
      </w:r>
    </w:p>
    <w:p w14:paraId="5D38107E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 спортивный </w:t>
      </w:r>
      <w:r>
        <w:rPr>
          <w:rFonts w:ascii="Times New Roman" w:eastAsia="Times New Roman" w:hAnsi="Times New Roman"/>
          <w:color w:val="000000"/>
          <w:sz w:val="24"/>
        </w:rPr>
        <w:t>Ideal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. Размер: 200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 см- 5 штук.</w:t>
      </w:r>
    </w:p>
    <w:p w14:paraId="4ADD9D5F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 спортивный </w:t>
      </w:r>
      <w:r>
        <w:rPr>
          <w:rFonts w:ascii="Times New Roman" w:eastAsia="Times New Roman" w:hAnsi="Times New Roman"/>
          <w:color w:val="000000"/>
          <w:sz w:val="24"/>
        </w:rPr>
        <w:t>Ideal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4-складной.- 5 штук.</w:t>
      </w:r>
    </w:p>
    <w:p w14:paraId="32EB190F" w14:textId="77777777" w:rsidR="00910BC8" w:rsidRPr="00805358" w:rsidRDefault="00290CB8">
      <w:pPr>
        <w:autoSpaceDE w:val="0"/>
        <w:autoSpaceDN w:val="0"/>
        <w:spacing w:before="70" w:after="0" w:line="271" w:lineRule="auto"/>
        <w:ind w:right="201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Мяч баскетбольный "</w:t>
      </w:r>
      <w:r>
        <w:rPr>
          <w:rFonts w:ascii="Times New Roman" w:eastAsia="Times New Roman" w:hAnsi="Times New Roman"/>
          <w:color w:val="000000"/>
          <w:sz w:val="24"/>
        </w:rPr>
        <w:t>WILSON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Reaction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" размер 7.- 10 штук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баскетбольный </w:t>
      </w:r>
      <w:r>
        <w:rPr>
          <w:rFonts w:ascii="Times New Roman" w:eastAsia="Times New Roman" w:hAnsi="Times New Roman"/>
          <w:color w:val="000000"/>
          <w:sz w:val="24"/>
        </w:rPr>
        <w:t>WILSON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EVO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NXT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CHAMPIONSLEAGUE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размер 7- 2 штуки. Мяч волейбольный "</w:t>
      </w:r>
      <w:r>
        <w:rPr>
          <w:rFonts w:ascii="Times New Roman" w:eastAsia="Times New Roman" w:hAnsi="Times New Roman"/>
          <w:color w:val="000000"/>
          <w:sz w:val="24"/>
        </w:rPr>
        <w:t>MIKASA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335-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8" размер: 5.- 10 штук.</w:t>
      </w:r>
    </w:p>
    <w:p w14:paraId="002D1C3C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A0DDB8" w14:textId="77777777" w:rsidR="00910BC8" w:rsidRPr="00805358" w:rsidRDefault="00910BC8">
      <w:pPr>
        <w:autoSpaceDE w:val="0"/>
        <w:autoSpaceDN w:val="0"/>
        <w:spacing w:after="66" w:line="220" w:lineRule="exact"/>
        <w:rPr>
          <w:lang w:val="ru-RU"/>
        </w:rPr>
      </w:pPr>
    </w:p>
    <w:p w14:paraId="7F66D753" w14:textId="77777777" w:rsidR="00910BC8" w:rsidRPr="00805358" w:rsidRDefault="00290CB8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Мяч волейбольный "</w:t>
      </w:r>
      <w:r>
        <w:rPr>
          <w:rFonts w:ascii="Times New Roman" w:eastAsia="Times New Roman" w:hAnsi="Times New Roman"/>
          <w:color w:val="000000"/>
          <w:sz w:val="24"/>
        </w:rPr>
        <w:t>Mikasa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200</w:t>
      </w:r>
      <w:r>
        <w:rPr>
          <w:rFonts w:ascii="Times New Roman" w:eastAsia="Times New Roman" w:hAnsi="Times New Roman"/>
          <w:color w:val="000000"/>
          <w:sz w:val="24"/>
        </w:rPr>
        <w:t>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" размер 5- 2 штуки.</w:t>
      </w:r>
    </w:p>
    <w:p w14:paraId="275F8091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для настольного тенниса </w:t>
      </w:r>
      <w:r>
        <w:rPr>
          <w:rFonts w:ascii="Times New Roman" w:eastAsia="Times New Roman" w:hAnsi="Times New Roman"/>
          <w:color w:val="000000"/>
          <w:sz w:val="24"/>
        </w:rPr>
        <w:t>Double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Fish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3***</w:t>
      </w:r>
      <w:r>
        <w:rPr>
          <w:rFonts w:ascii="Times New Roman" w:eastAsia="Times New Roman" w:hAnsi="Times New Roman"/>
          <w:color w:val="000000"/>
          <w:sz w:val="24"/>
        </w:rPr>
        <w:t>World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Cup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40- 10 штук.</w:t>
      </w:r>
    </w:p>
    <w:p w14:paraId="15D4066E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>
        <w:rPr>
          <w:rFonts w:ascii="Times New Roman" w:eastAsia="Times New Roman" w:hAnsi="Times New Roman"/>
          <w:color w:val="000000"/>
          <w:sz w:val="24"/>
        </w:rPr>
        <w:t>SELECT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Match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IMS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" размер 5.- 15 штук.</w:t>
      </w:r>
    </w:p>
    <w:p w14:paraId="020775F1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Набор бадминтон ВО-290- 12 штук.</w:t>
      </w:r>
    </w:p>
    <w:p w14:paraId="73445911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для настольного тенниса </w:t>
      </w:r>
      <w:r>
        <w:rPr>
          <w:rFonts w:ascii="Times New Roman" w:eastAsia="Times New Roman" w:hAnsi="Times New Roman"/>
          <w:color w:val="000000"/>
          <w:sz w:val="24"/>
        </w:rPr>
        <w:t>YUGUAN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947</w:t>
      </w:r>
      <w:r>
        <w:rPr>
          <w:rFonts w:ascii="Times New Roman" w:eastAsia="Times New Roman" w:hAnsi="Times New Roman"/>
          <w:color w:val="000000"/>
          <w:sz w:val="24"/>
        </w:rPr>
        <w:t>NS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- 15 штук.</w:t>
      </w:r>
    </w:p>
    <w:p w14:paraId="2019DC10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Обруч алюминиевый- 21 штука.</w:t>
      </w:r>
    </w:p>
    <w:p w14:paraId="1B1C182C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пластиковый с шариком </w:t>
      </w:r>
      <w:r>
        <w:rPr>
          <w:rFonts w:ascii="Times New Roman" w:eastAsia="Times New Roman" w:hAnsi="Times New Roman"/>
          <w:color w:val="000000"/>
          <w:sz w:val="24"/>
        </w:rPr>
        <w:t>Torres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1009- 5 штук.</w:t>
      </w:r>
    </w:p>
    <w:p w14:paraId="1FD818F8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Секундомер электронный Р-022- 3 штуки.</w:t>
      </w:r>
    </w:p>
    <w:p w14:paraId="4042926C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Сетка баскетбольная. Цветная, толщина нити: 3,1 мм (капрон)- 4 штуки.</w:t>
      </w:r>
    </w:p>
    <w:p w14:paraId="54F81924" w14:textId="77777777" w:rsidR="00910BC8" w:rsidRPr="00805358" w:rsidRDefault="00290CB8">
      <w:pPr>
        <w:autoSpaceDE w:val="0"/>
        <w:autoSpaceDN w:val="0"/>
        <w:spacing w:before="70" w:after="0" w:line="274" w:lineRule="auto"/>
        <w:ind w:right="43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Сетка волейбольная. Диаметр нити 3,5 мм, белая, (капрон), обшита с 4 сторон стропой- 3 штуки Сетка мини-футбол без гасителей (капрон). Размер 300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200 см, диаметр нити 2,2 мм- 1 штука. Скакалка 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Зм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- 50 штук.</w:t>
      </w:r>
    </w:p>
    <w:p w14:paraId="4CE96719" w14:textId="77777777" w:rsidR="00910BC8" w:rsidRPr="00805358" w:rsidRDefault="00290CB8">
      <w:pPr>
        <w:autoSpaceDE w:val="0"/>
        <w:autoSpaceDN w:val="0"/>
        <w:spacing w:before="70" w:after="0" w:line="262" w:lineRule="auto"/>
        <w:ind w:right="633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Скамья гимнастическая 2,5 м.- 2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Скамья для пресса.- 2 штуки.</w:t>
      </w:r>
    </w:p>
    <w:p w14:paraId="31250EF0" w14:textId="77777777" w:rsidR="00910BC8" w:rsidRPr="00805358" w:rsidRDefault="00290CB8">
      <w:pPr>
        <w:autoSpaceDE w:val="0"/>
        <w:autoSpaceDN w:val="0"/>
        <w:spacing w:before="70" w:after="0" w:line="262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Стенка гимнастическая шведская металл. 240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71, ТР-31. Максимальный вес пользователя: 250 кг.- 4 штуки.</w:t>
      </w:r>
    </w:p>
    <w:p w14:paraId="75BAD364" w14:textId="77777777" w:rsidR="00910BC8" w:rsidRPr="00805358" w:rsidRDefault="00290CB8">
      <w:pPr>
        <w:autoSpaceDE w:val="0"/>
        <w:autoSpaceDN w:val="0"/>
        <w:spacing w:before="70" w:after="0" w:line="262" w:lineRule="auto"/>
        <w:ind w:right="460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Турник-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рукоход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 шведской стенке навесной.- 2 штуки Упоры для отжиманий </w:t>
      </w:r>
      <w:r>
        <w:rPr>
          <w:rFonts w:ascii="Times New Roman" w:eastAsia="Times New Roman" w:hAnsi="Times New Roman"/>
          <w:color w:val="000000"/>
          <w:sz w:val="24"/>
        </w:rPr>
        <w:t>Torres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Push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Bars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- 4 штуки.</w:t>
      </w:r>
    </w:p>
    <w:p w14:paraId="1B4CAB1A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Часы шахматные кварцевые 9004- 5 штук.</w:t>
      </w:r>
    </w:p>
    <w:p w14:paraId="674CBD04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Шахматы турнирные утяжеленные в комплекте с доской- 10 штук.</w:t>
      </w:r>
    </w:p>
    <w:p w14:paraId="05FC219E" w14:textId="77777777" w:rsidR="00910BC8" w:rsidRPr="00805358" w:rsidRDefault="00290CB8">
      <w:pPr>
        <w:autoSpaceDE w:val="0"/>
        <w:autoSpaceDN w:val="0"/>
        <w:spacing w:before="70" w:after="0" w:line="262" w:lineRule="auto"/>
        <w:ind w:right="547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Беговая дорожка </w:t>
      </w:r>
      <w:r>
        <w:rPr>
          <w:rFonts w:ascii="Times New Roman" w:eastAsia="Times New Roman" w:hAnsi="Times New Roman"/>
          <w:color w:val="000000"/>
          <w:sz w:val="24"/>
        </w:rPr>
        <w:t>CARBON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200 </w:t>
      </w:r>
      <w:r>
        <w:rPr>
          <w:rFonts w:ascii="Times New Roman" w:eastAsia="Times New Roman" w:hAnsi="Times New Roman"/>
          <w:color w:val="000000"/>
          <w:sz w:val="24"/>
        </w:rPr>
        <w:t>SLIM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- 1 штука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Велотренажер магнитный АС505- 1 штука.</w:t>
      </w:r>
    </w:p>
    <w:p w14:paraId="34A251BD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Ворота для гандбола Профиль 80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80 мм. Размер ворот 300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200 см. Вынос 1м- 2 штуки.</w:t>
      </w:r>
    </w:p>
    <w:p w14:paraId="522680FF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теннисный </w:t>
      </w:r>
      <w:r>
        <w:rPr>
          <w:rFonts w:ascii="Times New Roman" w:eastAsia="Times New Roman" w:hAnsi="Times New Roman"/>
          <w:color w:val="000000"/>
          <w:sz w:val="24"/>
        </w:rPr>
        <w:t>WIPS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- 2 штуки.</w:t>
      </w:r>
    </w:p>
    <w:p w14:paraId="2A2F9F77" w14:textId="77777777" w:rsidR="00910BC8" w:rsidRPr="00805358" w:rsidRDefault="00290CB8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Ферма для баскетбольного щита ЯГ0000000070621- 2 штуки Щит баскетбольный игровой- 2 штуки.</w:t>
      </w:r>
    </w:p>
    <w:p w14:paraId="00055022" w14:textId="77777777" w:rsidR="00910BC8" w:rsidRPr="00805358" w:rsidRDefault="00290CB8">
      <w:pPr>
        <w:autoSpaceDE w:val="0"/>
        <w:autoSpaceDN w:val="0"/>
        <w:spacing w:before="70" w:after="0" w:line="281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6. Спортивные площадки, расположенные по адресу: село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Отрадовка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, улица Строительная 21: 1.Футбольное поле, газонная трава- площадью 55 кв. м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2.Беговая дорожка, искусственное покрытие-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3.Площадка, для учащихся начальной школы, искусственное покрытие, игровой комплекс для детей от 7 до 12 лет.- 1 штука- площадью 13 кв. м.</w:t>
      </w:r>
    </w:p>
    <w:p w14:paraId="66DFC8CB" w14:textId="77777777" w:rsidR="00910BC8" w:rsidRPr="00805358" w:rsidRDefault="00290CB8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4. Площадка, для учащихся основной школы, искусственное покрытие- площадью 16 кв. м. Теннисный стол разборный, уличный – 3 штуки.</w:t>
      </w:r>
    </w:p>
    <w:p w14:paraId="3227068A" w14:textId="77777777" w:rsidR="00910BC8" w:rsidRPr="00805358" w:rsidRDefault="00290CB8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Спортивный комплекс для учащихся основной школы- 1 штука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5.Площадка, для игры в волейбол и баскетбол, искусственное покрытие:- площадью 30 кв.м.</w:t>
      </w:r>
    </w:p>
    <w:p w14:paraId="1E32A7F6" w14:textId="77777777" w:rsidR="00910BC8" w:rsidRPr="00805358" w:rsidRDefault="00290CB8">
      <w:pPr>
        <w:autoSpaceDE w:val="0"/>
        <w:autoSpaceDN w:val="0"/>
        <w:spacing w:before="70" w:after="0" w:line="271" w:lineRule="auto"/>
        <w:ind w:right="273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волейбольная- 2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баскетбольная -2 штуки -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6.Поле для мини-футбола, искусственное покрытие площадью 27.1. кв. м.</w:t>
      </w:r>
    </w:p>
    <w:p w14:paraId="18625B51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Ворота для мини-футбола- 2 штук.</w:t>
      </w:r>
    </w:p>
    <w:p w14:paraId="1055E8D4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7.Тренажерная площадка, искусственное покрытие площадью 36 кв.м.</w:t>
      </w:r>
    </w:p>
    <w:p w14:paraId="4AD1BB8C" w14:textId="77777777" w:rsidR="00910BC8" w:rsidRPr="00805358" w:rsidRDefault="00290CB8">
      <w:pPr>
        <w:autoSpaceDE w:val="0"/>
        <w:autoSpaceDN w:val="0"/>
        <w:spacing w:before="70" w:after="0" w:line="281" w:lineRule="auto"/>
        <w:ind w:right="604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для рук «Имитация гребли»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для рук «вертикальная тяга»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«жим»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«тяга к груди»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«жим на брусьях»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«тандем-жим-ногами»</w:t>
      </w:r>
    </w:p>
    <w:p w14:paraId="6B14BBFA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86" w:right="824" w:bottom="438" w:left="666" w:header="720" w:footer="720" w:gutter="0"/>
          <w:cols w:space="720" w:equalWidth="0">
            <w:col w:w="10410" w:space="0"/>
          </w:cols>
          <w:docGrid w:linePitch="360"/>
        </w:sectPr>
      </w:pPr>
    </w:p>
    <w:p w14:paraId="157C6906" w14:textId="77777777" w:rsidR="00910BC8" w:rsidRPr="00805358" w:rsidRDefault="00910BC8">
      <w:pPr>
        <w:autoSpaceDE w:val="0"/>
        <w:autoSpaceDN w:val="0"/>
        <w:spacing w:after="66" w:line="220" w:lineRule="exact"/>
        <w:rPr>
          <w:lang w:val="ru-RU"/>
        </w:rPr>
      </w:pPr>
    </w:p>
    <w:p w14:paraId="60D5C0C0" w14:textId="77777777" w:rsidR="00910BC8" w:rsidRPr="00805358" w:rsidRDefault="00290CB8">
      <w:pPr>
        <w:autoSpaceDE w:val="0"/>
        <w:autoSpaceDN w:val="0"/>
        <w:spacing w:after="0" w:line="286" w:lineRule="auto"/>
        <w:ind w:right="475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Тренажер двойной «жим -вертикальная 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тяга»Тренажер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двойной «вело-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стеллер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«брусья»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</w:t>
      </w:r>
      <w:proofErr w:type="spellStart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стеллер</w:t>
      </w:r>
      <w:proofErr w:type="spellEnd"/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-маятник»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«вело-твистер»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Тренажер двойной « турник-брусья»- площадью 8. Раздевалки при спортивном зале: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1.Раздевалка для девочек площадью 15 кв.м.</w:t>
      </w:r>
    </w:p>
    <w:p w14:paraId="03508116" w14:textId="77777777" w:rsidR="00910BC8" w:rsidRPr="00805358" w:rsidRDefault="00290CB8">
      <w:pPr>
        <w:autoSpaceDE w:val="0"/>
        <w:autoSpaceDN w:val="0"/>
        <w:spacing w:before="70" w:after="0" w:line="271" w:lineRule="auto"/>
        <w:ind w:right="74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Вешалка для одежды.</w:t>
      </w:r>
    </w:p>
    <w:p w14:paraId="4274DBB8" w14:textId="77777777" w:rsidR="00910BC8" w:rsidRPr="00805358" w:rsidRDefault="00290CB8">
      <w:pPr>
        <w:autoSpaceDE w:val="0"/>
        <w:autoSpaceDN w:val="0"/>
        <w:spacing w:before="72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Туалет для девочек.</w:t>
      </w:r>
    </w:p>
    <w:p w14:paraId="181DFA90" w14:textId="77777777" w:rsidR="00910BC8" w:rsidRPr="00805358" w:rsidRDefault="00290CB8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Душевая для девочек.</w:t>
      </w:r>
    </w:p>
    <w:p w14:paraId="51223330" w14:textId="77777777" w:rsidR="00910BC8" w:rsidRDefault="00290CB8">
      <w:pPr>
        <w:autoSpaceDE w:val="0"/>
        <w:autoSpaceDN w:val="0"/>
        <w:spacing w:before="70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Водонагреватель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2812A037" w14:textId="77777777" w:rsidR="00910BC8" w:rsidRDefault="00910BC8">
      <w:pPr>
        <w:sectPr w:rsidR="00910BC8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6D992768" w14:textId="77777777" w:rsidR="00C1155F" w:rsidRDefault="00C1155F" w:rsidP="00612248"/>
    <w:sectPr w:rsidR="00C1155F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142" w:firstLine="0"/>
      </w:pPr>
    </w:lvl>
    <w:lvl w:ilvl="3" w:tplc="FFFFFFFF">
      <w:start w:val="1"/>
      <w:numFmt w:val="bullet"/>
      <w:lvlText w:val="В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6355514"/>
    <w:multiLevelType w:val="hybridMultilevel"/>
    <w:tmpl w:val="59BE2B8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766B1"/>
    <w:multiLevelType w:val="hybridMultilevel"/>
    <w:tmpl w:val="B516AC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7DC2"/>
    <w:multiLevelType w:val="hybridMultilevel"/>
    <w:tmpl w:val="8BBACE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96A41"/>
    <w:multiLevelType w:val="singleLevel"/>
    <w:tmpl w:val="F716B7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57569103">
    <w:abstractNumId w:val="8"/>
  </w:num>
  <w:num w:numId="2" w16cid:durableId="522328981">
    <w:abstractNumId w:val="6"/>
  </w:num>
  <w:num w:numId="3" w16cid:durableId="821431815">
    <w:abstractNumId w:val="5"/>
  </w:num>
  <w:num w:numId="4" w16cid:durableId="644234756">
    <w:abstractNumId w:val="4"/>
  </w:num>
  <w:num w:numId="5" w16cid:durableId="965964952">
    <w:abstractNumId w:val="7"/>
  </w:num>
  <w:num w:numId="6" w16cid:durableId="1199925957">
    <w:abstractNumId w:val="3"/>
  </w:num>
  <w:num w:numId="7" w16cid:durableId="1440417945">
    <w:abstractNumId w:val="2"/>
  </w:num>
  <w:num w:numId="8" w16cid:durableId="2070955712">
    <w:abstractNumId w:val="1"/>
  </w:num>
  <w:num w:numId="9" w16cid:durableId="530461144">
    <w:abstractNumId w:val="0"/>
  </w:num>
  <w:num w:numId="10" w16cid:durableId="608393259">
    <w:abstractNumId w:val="9"/>
  </w:num>
  <w:num w:numId="11" w16cid:durableId="1113867403">
    <w:abstractNumId w:val="12"/>
  </w:num>
  <w:num w:numId="12" w16cid:durableId="725419928">
    <w:abstractNumId w:val="10"/>
  </w:num>
  <w:num w:numId="13" w16cid:durableId="2144079092">
    <w:abstractNumId w:val="11"/>
  </w:num>
  <w:num w:numId="14" w16cid:durableId="778329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77EC"/>
    <w:rsid w:val="0006063C"/>
    <w:rsid w:val="00072113"/>
    <w:rsid w:val="00082D1C"/>
    <w:rsid w:val="000C4942"/>
    <w:rsid w:val="0010793B"/>
    <w:rsid w:val="00136DD3"/>
    <w:rsid w:val="0015074B"/>
    <w:rsid w:val="00166CFA"/>
    <w:rsid w:val="001725E9"/>
    <w:rsid w:val="001D1AA4"/>
    <w:rsid w:val="0021659D"/>
    <w:rsid w:val="0025770F"/>
    <w:rsid w:val="00263017"/>
    <w:rsid w:val="00290CB8"/>
    <w:rsid w:val="00295370"/>
    <w:rsid w:val="00295679"/>
    <w:rsid w:val="0029639D"/>
    <w:rsid w:val="002C6580"/>
    <w:rsid w:val="002D5D5A"/>
    <w:rsid w:val="002F539D"/>
    <w:rsid w:val="00312093"/>
    <w:rsid w:val="0031263C"/>
    <w:rsid w:val="00326F90"/>
    <w:rsid w:val="00352E19"/>
    <w:rsid w:val="00362720"/>
    <w:rsid w:val="003A2BEB"/>
    <w:rsid w:val="003C71B5"/>
    <w:rsid w:val="00424BC6"/>
    <w:rsid w:val="004B712C"/>
    <w:rsid w:val="004F0171"/>
    <w:rsid w:val="00572FA3"/>
    <w:rsid w:val="005C3631"/>
    <w:rsid w:val="00611267"/>
    <w:rsid w:val="00612248"/>
    <w:rsid w:val="00647D79"/>
    <w:rsid w:val="00666AA7"/>
    <w:rsid w:val="006B4476"/>
    <w:rsid w:val="006D5C17"/>
    <w:rsid w:val="00757AE1"/>
    <w:rsid w:val="007771E0"/>
    <w:rsid w:val="00793F7F"/>
    <w:rsid w:val="00805358"/>
    <w:rsid w:val="008537BA"/>
    <w:rsid w:val="0087786B"/>
    <w:rsid w:val="008845E1"/>
    <w:rsid w:val="008954D0"/>
    <w:rsid w:val="00910BC8"/>
    <w:rsid w:val="00931071"/>
    <w:rsid w:val="0094269D"/>
    <w:rsid w:val="00974F07"/>
    <w:rsid w:val="00A05727"/>
    <w:rsid w:val="00A923FD"/>
    <w:rsid w:val="00AA1D8D"/>
    <w:rsid w:val="00AA44E5"/>
    <w:rsid w:val="00AF5ACE"/>
    <w:rsid w:val="00B47730"/>
    <w:rsid w:val="00B71A63"/>
    <w:rsid w:val="00B85778"/>
    <w:rsid w:val="00BD7450"/>
    <w:rsid w:val="00BE7F64"/>
    <w:rsid w:val="00C058D1"/>
    <w:rsid w:val="00C1155F"/>
    <w:rsid w:val="00C3004A"/>
    <w:rsid w:val="00C5371B"/>
    <w:rsid w:val="00C65994"/>
    <w:rsid w:val="00C67196"/>
    <w:rsid w:val="00C80774"/>
    <w:rsid w:val="00C83D1E"/>
    <w:rsid w:val="00CB0664"/>
    <w:rsid w:val="00CC5386"/>
    <w:rsid w:val="00CF287F"/>
    <w:rsid w:val="00D21F59"/>
    <w:rsid w:val="00D32FED"/>
    <w:rsid w:val="00D766D2"/>
    <w:rsid w:val="00DD1100"/>
    <w:rsid w:val="00E351AC"/>
    <w:rsid w:val="00E516A9"/>
    <w:rsid w:val="00E67AED"/>
    <w:rsid w:val="00E72A66"/>
    <w:rsid w:val="00ED2FAF"/>
    <w:rsid w:val="00EE667F"/>
    <w:rsid w:val="00F2314E"/>
    <w:rsid w:val="00F23794"/>
    <w:rsid w:val="00F31FEE"/>
    <w:rsid w:val="00F72203"/>
    <w:rsid w:val="00FA20FE"/>
    <w:rsid w:val="00FA3A36"/>
    <w:rsid w:val="00FC693F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8D4C6"/>
  <w14:defaultImageDpi w14:val="300"/>
  <w15:docId w15:val="{D9CB6BED-CABA-4F3D-9A08-A5C2BCA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aragraphStyle">
    <w:name w:val="Paragraph Style"/>
    <w:rsid w:val="00757A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styleId="aff8">
    <w:name w:val="Normal (Web)"/>
    <w:basedOn w:val="a1"/>
    <w:uiPriority w:val="99"/>
    <w:unhideWhenUsed/>
    <w:rsid w:val="00F31FEE"/>
    <w:rPr>
      <w:rFonts w:ascii="Times New Roman" w:eastAsiaTheme="minorHAns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4863</Words>
  <Characters>27722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33</cp:revision>
  <dcterms:created xsi:type="dcterms:W3CDTF">2013-12-23T23:15:00Z</dcterms:created>
  <dcterms:modified xsi:type="dcterms:W3CDTF">2023-09-14T18:23:00Z</dcterms:modified>
  <cp:category/>
</cp:coreProperties>
</file>