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1744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Азовский районный отдел образования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Отрадовская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Часнык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Котова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16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729497)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село Отрадовка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5174443" w:id="5"/>
    <w:p>
      <w:pPr>
        <w:sectPr>
          <w:pgSz w:w="11906" w:h="16383" w:orient="portrait"/>
        </w:sectPr>
      </w:pPr>
    </w:p>
    <w:bookmarkEnd w:id="5"/>
    <w:bookmarkEnd w:id="0"/>
    <w:bookmarkStart w:name="block-51744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5174449" w:id="8"/>
    <w:p>
      <w:pPr>
        <w:sectPr>
          <w:pgSz w:w="11906" w:h="16383" w:orient="portrait"/>
        </w:sectPr>
      </w:pPr>
    </w:p>
    <w:bookmarkEnd w:id="8"/>
    <w:bookmarkEnd w:id="6"/>
    <w:bookmarkStart w:name="block-517444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5174446" w:id="12"/>
    <w:p>
      <w:pPr>
        <w:sectPr>
          <w:pgSz w:w="11906" w:h="16383" w:orient="portrait"/>
        </w:sectPr>
      </w:pPr>
    </w:p>
    <w:bookmarkEnd w:id="12"/>
    <w:bookmarkEnd w:id="9"/>
    <w:bookmarkStart w:name="block-5174447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5174447" w:id="18"/>
    <w:p>
      <w:pPr>
        <w:sectPr>
          <w:pgSz w:w="11906" w:h="16383" w:orient="portrait"/>
        </w:sectPr>
      </w:pPr>
    </w:p>
    <w:bookmarkEnd w:id="18"/>
    <w:bookmarkEnd w:id="13"/>
    <w:bookmarkStart w:name="block-517444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www.wordwall.net.ru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http://www.wordwall.net.ru/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http://www.wordwall.net.ru/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www.leaningapps.org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http://www.wordwall.net.ru/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http://www.wordwall.net.ru/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74444" w:id="20"/>
    <w:p>
      <w:pPr>
        <w:sectPr>
          <w:pgSz w:w="16383" w:h="11906" w:orient="landscape"/>
        </w:sectPr>
      </w:pPr>
    </w:p>
    <w:bookmarkEnd w:id="20"/>
    <w:bookmarkEnd w:id="19"/>
    <w:bookmarkStart w:name="block-517444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8"/>
        <w:gridCol w:w="2427"/>
        <w:gridCol w:w="1150"/>
        <w:gridCol w:w="2141"/>
        <w:gridCol w:w="2286"/>
        <w:gridCol w:w="1760"/>
        <w:gridCol w:w="3312"/>
      </w:tblGrid>
      <w:tr>
        <w:trPr>
          <w:trHeight w:val="300" w:hRule="atLeast"/>
          <w:trHeight w:val="144" w:hRule="atLeast"/>
        </w:trPr>
        <w:tc>
          <w:tcPr>
            <w:tcW w:w="3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буквы. Звуки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https://resh.edu.ru/subject/lesson/4207/main/152125/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152253/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Буквосочетания.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269789/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269790/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Английский Алфавит. Заглавные и строчные.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290982/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персонажами учебника. Я знаю алфавит.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n-games/tongue-twisters/red-lorryyellow- lorry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291439/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семья. Мои любимые цвета.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https://learnenglishkids.britishcouncil.org/fu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n-games/tongue-twisters/red-lorryyellow- lorry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https://resh.edu.ru/subject/lesson/3473/train/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291445/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(предметы интерьера)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154038/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дом. Мебель.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дом. Комнаты. Любимое место.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154041/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(расположение предметов)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110929/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дом. В ванной.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291543/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(дом мечты)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дом. Моя Комната. Теперь я знаю.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https://resh.edu.ru/subject/lesson/3769/train/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291548/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рождения. Цифры.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https://learnenglishkids.britishcouncil.org/lis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ten-watch/songs/dinosaur-1-10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рождения. Сколько тебе лет.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https://resh.edu.ru/subject/lesson/4092/start/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269909/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друга. Открытка другу.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153583/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https://resh.edu.ru/subject/lesson/5078/main/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153586/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145491/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145497/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питомец. Описание.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145606/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145610/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https://resh.edu.ru/subject/lesson/3657/main/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145610/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273042/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https://resh.edu.ru/subject/lesson/3525/main/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273046/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дня. В цирке.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https://resh.edu.ru/subject/lesson/5081/start/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273072/</w:t>
            </w:r>
          </w:p>
        </w:tc>
      </w:tr>
      <w:tr>
        <w:trPr>
          <w:trHeight w:val="70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питомцем. Теперь я знаю!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https://wordwall.net/ru/resource/796783/ican-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run-like-a-rabbit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https://wordwall.net/ru/resource/14129712/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my-toys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https://resh.edu.ru/subject/lesson/5079/main/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145557/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https://resh.edu.ru/subject/lesson/3505/main/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https://wordwall.net/ru/resource/1549741/ha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ve-got-has-got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https://resh.edu.ru/subject/lesson/3494/start/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https://wordwall.net/ru/resource/15644074/e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nglish/spotlight-2-my-toys-wordstest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https://wordwall.net/ru/resource/12656026/s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potlight-2-can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село (отдыхаем с семьёй)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и времена года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школа. В ней столько интересного!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https://wordwall.net/ru/resource/5201470/sp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otlight-2lesson-12my-home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Родина. Времена года. Погода.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друзья. Любимое время года моих друзей.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родина. Какую одежду мы носим.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друзья. Представление и описание.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https://wordwall.net/ru/resource/889421/ami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sare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одежда моих друзей.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традиционная еда.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https://wordwall.net/ru/resource/19327026/h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ave-got-lunchbox-vocabularyaffirmative- and-negative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– столица России, Лондон – столица Великобритании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 изучаемого языка.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https://resh.edu.ru/subject/lesson/4212/main/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146075/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фольклор. Лимерик.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https://resh.edu.ru/subject/lesson/6054/start/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английская сказка. Городская и деревенская мышка.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44"/>
        <w:gridCol w:w="3707"/>
        <w:gridCol w:w="1021"/>
        <w:gridCol w:w="1991"/>
        <w:gridCol w:w="2147"/>
        <w:gridCol w:w="1652"/>
        <w:gridCol w:w="2632"/>
      </w:tblGrid>
      <w:tr>
        <w:trPr>
          <w:trHeight w:val="300" w:hRule="atLeast"/>
          <w:trHeight w:val="144" w:hRule="atLeast"/>
        </w:trPr>
        <w:tc>
          <w:tcPr>
            <w:tcW w:w="3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3"/>
        <w:gridCol w:w="3609"/>
        <w:gridCol w:w="1038"/>
        <w:gridCol w:w="2011"/>
        <w:gridCol w:w="2165"/>
        <w:gridCol w:w="1666"/>
        <w:gridCol w:w="2652"/>
      </w:tblGrid>
      <w:tr>
        <w:trPr>
          <w:trHeight w:val="300" w:hRule="atLeast"/>
          <w:trHeight w:val="144" w:hRule="atLeast"/>
        </w:trPr>
        <w:tc>
          <w:tcPr>
            <w:tcW w:w="3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174445" w:id="22"/>
    <w:p>
      <w:pPr>
        <w:sectPr>
          <w:pgSz w:w="16383" w:h="11906" w:orient="landscape"/>
        </w:sectPr>
      </w:pPr>
    </w:p>
    <w:bookmarkEnd w:id="22"/>
    <w:bookmarkEnd w:id="21"/>
    <w:bookmarkStart w:name="block-517444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 (в 2 частях), 2 класс/ Быкова Н.И., Дули Д., Поспелова М.Д.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3 класс/ Быкова Н.И., Дули Д., Поспелова М.Д.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​‌• Английский язык (в 2 частях), 2 класс/ Быкова Н.И., Дули Д., Поспелова М.Д. и другие,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3 класс/ Быкова Н.И., Дули Д., Поспелова М.Д. и другие,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30"/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Образовательная платформа uchi.ru</w:t>
      </w:r>
      <w:bookmarkEnd w:id="30"/>
      <w:r>
        <w:rPr>
          <w:sz w:val="28"/>
        </w:rPr>
        <w:br/>
      </w:r>
      <w:bookmarkStart w:name="ba5de4df-c622-46ea-8c62-0af63686a8d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 resh.edu.ru</w:t>
      </w:r>
      <w:bookmarkEnd w:id="31"/>
      <w:r>
        <w:rPr>
          <w:sz w:val="28"/>
        </w:rPr>
        <w:br/>
      </w:r>
      <w:bookmarkStart w:name="ba5de4df-c622-46ea-8c62-0af63686a8d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5174448" w:id="33"/>
    <w:p>
      <w:pPr>
        <w:sectPr>
          <w:pgSz w:w="11906" w:h="16383" w:orient="portrait"/>
        </w:sectPr>
      </w:pPr>
    </w:p>
    <w:bookmarkEnd w:id="33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www.resh.edu.ru" Type="http://schemas.openxmlformats.org/officeDocument/2006/relationships/hyperlink" Id="rId4"/>
    <Relationship TargetMode="External" Target="http://www.resh.edu.ru" Type="http://schemas.openxmlformats.org/officeDocument/2006/relationships/hyperlink" Id="rId5"/>
    <Relationship TargetMode="External" Target="http://www.resh.edu.ru/" Type="http://schemas.openxmlformats.org/officeDocument/2006/relationships/hyperlink" Id="rId6"/>
    <Relationship TargetMode="External" Target="http://www.resh.edu.ru/" Type="http://schemas.openxmlformats.org/officeDocument/2006/relationships/hyperlink" Id="rId7"/>
    <Relationship TargetMode="External" Target="http://www.resh.edu.ru/" Type="http://schemas.openxmlformats.org/officeDocument/2006/relationships/hyperlink" Id="rId8"/>
    <Relationship TargetMode="External" Target="http://www.resh.edu.ru/" Type="http://schemas.openxmlformats.org/officeDocument/2006/relationships/hyperlink" Id="rId9"/>
    <Relationship TargetMode="External" Target="http://www.resh.edu.ru/" Type="http://schemas.openxmlformats.org/officeDocument/2006/relationships/hyperlink" Id="rId10"/>
    <Relationship TargetMode="External" Target="http://www.resh.edu.ru/" Type="http://schemas.openxmlformats.org/officeDocument/2006/relationships/hyperlink" Id="rId11"/>
    <Relationship TargetMode="External" Target="http://www.resh.edu.ru/" Type="http://schemas.openxmlformats.org/officeDocument/2006/relationships/hyperlink" Id="rId12"/>
    <Relationship TargetMode="External" Target="http://www.wordwall.net.ru" Type="http://schemas.openxmlformats.org/officeDocument/2006/relationships/hyperlink" Id="rId13"/>
    <Relationship TargetMode="External" Target="http://www.wordwall.net.ru/" Type="http://schemas.openxmlformats.org/officeDocument/2006/relationships/hyperlink" Id="rId14"/>
    <Relationship TargetMode="External" Target="http://www.resh.edu.ru/" Type="http://schemas.openxmlformats.org/officeDocument/2006/relationships/hyperlink" Id="rId15"/>
    <Relationship TargetMode="External" Target="http://www.resh.edu.ru/" Type="http://schemas.openxmlformats.org/officeDocument/2006/relationships/hyperlink" Id="rId16"/>
    <Relationship TargetMode="External" Target="http://www.wordwall.net.ru/" Type="http://schemas.openxmlformats.org/officeDocument/2006/relationships/hyperlink" Id="rId17"/>
    <Relationship TargetMode="External" Target="http://www.leaningapps.org" Type="http://schemas.openxmlformats.org/officeDocument/2006/relationships/hyperlink" Id="rId18"/>
    <Relationship TargetMode="External" Target="http://www.resh.edu.ru/" Type="http://schemas.openxmlformats.org/officeDocument/2006/relationships/hyperlink" Id="rId19"/>
    <Relationship TargetMode="External" Target="http://www.wordwall.net.ru/" Type="http://schemas.openxmlformats.org/officeDocument/2006/relationships/hyperlink" Id="rId20"/>
    <Relationship TargetMode="External" Target="http://www.resh.edu.ru/" Type="http://schemas.openxmlformats.org/officeDocument/2006/relationships/hyperlink" Id="rId21"/>
    <Relationship TargetMode="External" Target="http://www.wordwall.net.ru/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resh.edu.ru/subject/lesson/4207/main/152125/" Type="http://schemas.openxmlformats.org/officeDocument/2006/relationships/hyperlink" Id="rId72"/>
    <Relationship TargetMode="External" Target="https://resh.edu.ru/subject/lesson/4207/main/152125/" Type="http://schemas.openxmlformats.org/officeDocument/2006/relationships/hyperlink" Id="rId73"/>
    <Relationship TargetMode="External" Target="https://resh.edu.ru/subject/lesson/4208/main/" Type="http://schemas.openxmlformats.org/officeDocument/2006/relationships/hyperlink" Id="rId74"/>
    <Relationship TargetMode="External" Target="https://resh.edu.ru/subject/lesson/5075/main/" Type="http://schemas.openxmlformats.org/officeDocument/2006/relationships/hyperlink" Id="rId75"/>
    <Relationship TargetMode="External" Target="https://resh.edu.ru/subject/lesson/5075/main/" Type="http://schemas.openxmlformats.org/officeDocument/2006/relationships/hyperlink" Id="rId76"/>
    <Relationship TargetMode="External" Target="https://resh.edu.ru/subject/lesson/3483/main/" Type="http://schemas.openxmlformats.org/officeDocument/2006/relationships/hyperlink" Id="rId77"/>
    <Relationship TargetMode="External" Target="https://learnenglishkids.britishcouncil.org/fu" Type="http://schemas.openxmlformats.org/officeDocument/2006/relationships/hyperlink" Id="rId78"/>
    <Relationship TargetMode="External" Target="https://resh.edu.ru/subject/lesson/3473/main/" Type="http://schemas.openxmlformats.org/officeDocument/2006/relationships/hyperlink" Id="rId79"/>
    <Relationship TargetMode="External" Target="https://learnenglishkids.britishcouncil.org/fu" Type="http://schemas.openxmlformats.org/officeDocument/2006/relationships/hyperlink" Id="rId80"/>
    <Relationship TargetMode="External" Target="https://resh.edu.ru/subject/lesson/3473/train/" Type="http://schemas.openxmlformats.org/officeDocument/2006/relationships/hyperlink" Id="rId81"/>
    <Relationship TargetMode="External" Target="https://resh.edu.ru/subject/lesson/5083/main/" Type="http://schemas.openxmlformats.org/officeDocument/2006/relationships/hyperlink" Id="rId82"/>
    <Relationship TargetMode="External" Target="https://resh.edu.ru/subject/lesson/5085/main/" Type="http://schemas.openxmlformats.org/officeDocument/2006/relationships/hyperlink" Id="rId83"/>
    <Relationship TargetMode="External" Target="https://resh.edu.ru/subject/lesson/5083/main/" Type="http://schemas.openxmlformats.org/officeDocument/2006/relationships/hyperlink" Id="rId84"/>
    <Relationship TargetMode="External" Target="https://resh.edu.ru/subject/lesson/5085/main/" Type="http://schemas.openxmlformats.org/officeDocument/2006/relationships/hyperlink" Id="rId85"/>
    <Relationship TargetMode="External" Target="https://resh.edu.ru/subject/lesson/3769/main/" Type="http://schemas.openxmlformats.org/officeDocument/2006/relationships/hyperlink" Id="rId86"/>
    <Relationship TargetMode="External" Target="https://resh.edu.ru/subject/lesson/3769/train/" Type="http://schemas.openxmlformats.org/officeDocument/2006/relationships/hyperlink" Id="rId87"/>
    <Relationship TargetMode="External" Target="https://resh.edu.ru/subject/lesson/3769/train/" Type="http://schemas.openxmlformats.org/officeDocument/2006/relationships/hyperlink" Id="rId88"/>
    <Relationship TargetMode="External" Target="https://learnenglishkids.britishcouncil.org/lis" Type="http://schemas.openxmlformats.org/officeDocument/2006/relationships/hyperlink" Id="rId89"/>
    <Relationship TargetMode="External" Target="https://resh.edu.ru/subject/lesson/4092/start/" Type="http://schemas.openxmlformats.org/officeDocument/2006/relationships/hyperlink" Id="rId90"/>
    <Relationship TargetMode="External" Target="https://resh.edu.ru/subject/lesson/5078/start/" Type="http://schemas.openxmlformats.org/officeDocument/2006/relationships/hyperlink" Id="rId91"/>
    <Relationship TargetMode="External" Target="https://resh.edu.ru/subject/lesson/5078/main/" Type="http://schemas.openxmlformats.org/officeDocument/2006/relationships/hyperlink" Id="rId92"/>
    <Relationship TargetMode="External" Target="https://resh.edu.ru/subject/lesson/5077/start/" Type="http://schemas.openxmlformats.org/officeDocument/2006/relationships/hyperlink" Id="rId93"/>
    <Relationship TargetMode="External" Target="https://resh.edu.ru/subject/lesson/5077/main/" Type="http://schemas.openxmlformats.org/officeDocument/2006/relationships/hyperlink" Id="rId94"/>
    <Relationship TargetMode="External" Target="https://resh.edu.ru/subject/lesson/5077/main/" Type="http://schemas.openxmlformats.org/officeDocument/2006/relationships/hyperlink" Id="rId95"/>
    <Relationship TargetMode="External" Target="https://resh.edu.ru/subject/lesson/5077/main/" Type="http://schemas.openxmlformats.org/officeDocument/2006/relationships/hyperlink" Id="rId96"/>
    <Relationship TargetMode="External" Target="https://resh.edu.ru/subject/lesson/3657/start/" Type="http://schemas.openxmlformats.org/officeDocument/2006/relationships/hyperlink" Id="rId97"/>
    <Relationship TargetMode="External" Target="https://resh.edu.ru/subject/lesson/3657/main/" Type="http://schemas.openxmlformats.org/officeDocument/2006/relationships/hyperlink" Id="rId98"/>
    <Relationship TargetMode="External" Target="https://resh.edu.ru/subject/lesson/3657/main/" Type="http://schemas.openxmlformats.org/officeDocument/2006/relationships/hyperlink" Id="rId99"/>
    <Relationship TargetMode="External" Target="https://resh.edu.ru/subject/lesson/3525/start/" Type="http://schemas.openxmlformats.org/officeDocument/2006/relationships/hyperlink" Id="rId100"/>
    <Relationship TargetMode="External" Target="https://resh.edu.ru/subject/lesson/3525/main/" Type="http://schemas.openxmlformats.org/officeDocument/2006/relationships/hyperlink" Id="rId101"/>
    <Relationship TargetMode="External" Target="https://resh.edu.ru/subject/lesson/5081/start/" Type="http://schemas.openxmlformats.org/officeDocument/2006/relationships/hyperlink" Id="rId102"/>
    <Relationship TargetMode="External" Target="https://wordwall.net/ru/resource/796783/ican-" Type="http://schemas.openxmlformats.org/officeDocument/2006/relationships/hyperlink" Id="rId103"/>
    <Relationship TargetMode="External" Target="https://wordwall.net/ru/resource/14129712/" Type="http://schemas.openxmlformats.org/officeDocument/2006/relationships/hyperlink" Id="rId104"/>
    <Relationship TargetMode="External" Target="https://resh.edu.ru/subject/lesson/5079/main/" Type="http://schemas.openxmlformats.org/officeDocument/2006/relationships/hyperlink" Id="rId105"/>
    <Relationship TargetMode="External" Target="https://resh.edu.ru/subject/lesson/3505/main/" Type="http://schemas.openxmlformats.org/officeDocument/2006/relationships/hyperlink" Id="rId106"/>
    <Relationship TargetMode="External" Target="https://wordwall.net/ru/resource/1549741/ha" Type="http://schemas.openxmlformats.org/officeDocument/2006/relationships/hyperlink" Id="rId107"/>
    <Relationship TargetMode="External" Target="https://resh.edu.ru/subject/lesson/3494/start/" Type="http://schemas.openxmlformats.org/officeDocument/2006/relationships/hyperlink" Id="rId108"/>
    <Relationship TargetMode="External" Target="https://wordwall.net/ru/resource/15644074/e" Type="http://schemas.openxmlformats.org/officeDocument/2006/relationships/hyperlink" Id="rId109"/>
    <Relationship TargetMode="External" Target="https://wordwall.net/ru/resource/12656026/s" Type="http://schemas.openxmlformats.org/officeDocument/2006/relationships/hyperlink" Id="rId110"/>
    <Relationship TargetMode="External" Target="https://wordwall.net/ru/resource/5201470/sp" Type="http://schemas.openxmlformats.org/officeDocument/2006/relationships/hyperlink" Id="rId111"/>
    <Relationship TargetMode="External" Target="https://wordwall.net/ru/resource/889421/ami" Type="http://schemas.openxmlformats.org/officeDocument/2006/relationships/hyperlink" Id="rId112"/>
    <Relationship TargetMode="External" Target="https://wordwall.net/ru/resource/19327026/h" Type="http://schemas.openxmlformats.org/officeDocument/2006/relationships/hyperlink" Id="rId113"/>
    <Relationship TargetMode="External" Target="https://resh.edu.ru/subject/lesson/4212/main/" Type="http://schemas.openxmlformats.org/officeDocument/2006/relationships/hyperlink" Id="rId114"/>
    <Relationship TargetMode="External" Target="https://resh.edu.ru/subject/lesson/6054/start/" Type="http://schemas.openxmlformats.org/officeDocument/2006/relationships/hyperlink" Id="rId115"/>
    <Relationship TargetMode="External" Target="https://m.edsoo.ru/7f445692" Type="http://schemas.openxmlformats.org/officeDocument/2006/relationships/hyperlink" Id="rId116"/>
    <Relationship TargetMode="External" Target="https://m.edsoo.ru/7f44594e" Type="http://schemas.openxmlformats.org/officeDocument/2006/relationships/hyperlink" Id="rId117"/>
    <Relationship TargetMode="External" Target="https://m.edsoo.ru/7f4465b0" Type="http://schemas.openxmlformats.org/officeDocument/2006/relationships/hyperlink" Id="rId118"/>
    <Relationship TargetMode="External" Target="https://m.edsoo.ru/7f446b1e" Type="http://schemas.openxmlformats.org/officeDocument/2006/relationships/hyperlink" Id="rId119"/>
    <Relationship TargetMode="External" Target="https://m.edsoo.ru/7f445dcc" Type="http://schemas.openxmlformats.org/officeDocument/2006/relationships/hyperlink" Id="rId120"/>
    <Relationship TargetMode="External" Target="https://m.edsoo.ru/7f446416" Type="http://schemas.openxmlformats.org/officeDocument/2006/relationships/hyperlink" Id="rId121"/>
    <Relationship TargetMode="External" Target="https://m.edsoo.ru/7f446272" Type="http://schemas.openxmlformats.org/officeDocument/2006/relationships/hyperlink" Id="rId122"/>
    <Relationship TargetMode="External" Target="https://m.edsoo.ru/7f44741a" Type="http://schemas.openxmlformats.org/officeDocument/2006/relationships/hyperlink" Id="rId123"/>
    <Relationship TargetMode="External" Target="https://m.edsoo.ru/7f446fd8" Type="http://schemas.openxmlformats.org/officeDocument/2006/relationships/hyperlink" Id="rId124"/>
    <Relationship TargetMode="External" Target="https://m.edsoo.ru/7f447942" Type="http://schemas.openxmlformats.org/officeDocument/2006/relationships/hyperlink" Id="rId125"/>
    <Relationship TargetMode="External" Target="https://m.edsoo.ru/7f447942" Type="http://schemas.openxmlformats.org/officeDocument/2006/relationships/hyperlink" Id="rId126"/>
    <Relationship TargetMode="External" Target="https://m.edsoo.ru/7f447ae6" Type="http://schemas.openxmlformats.org/officeDocument/2006/relationships/hyperlink" Id="rId127"/>
    <Relationship TargetMode="External" Target="https://m.edsoo.ru/7f447ea6" Type="http://schemas.openxmlformats.org/officeDocument/2006/relationships/hyperlink" Id="rId128"/>
    <Relationship TargetMode="External" Target="https://m.edsoo.ru/7f44807c" Type="http://schemas.openxmlformats.org/officeDocument/2006/relationships/hyperlink" Id="rId129"/>
    <Relationship TargetMode="External" Target="https://m.edsoo.ru/7f448202" Type="http://schemas.openxmlformats.org/officeDocument/2006/relationships/hyperlink" Id="rId130"/>
    <Relationship TargetMode="External" Target="https://m.edsoo.ru/7f44852c" Type="http://schemas.openxmlformats.org/officeDocument/2006/relationships/hyperlink" Id="rId131"/>
    <Relationship TargetMode="External" Target="https://m.edsoo.ru/7f448996" Type="http://schemas.openxmlformats.org/officeDocument/2006/relationships/hyperlink" Id="rId132"/>
    <Relationship TargetMode="External" Target="https://m.edsoo.ru/7f448d10" Type="http://schemas.openxmlformats.org/officeDocument/2006/relationships/hyperlink" Id="rId133"/>
    <Relationship TargetMode="External" Target="https://m.edsoo.ru/7f448d10" Type="http://schemas.openxmlformats.org/officeDocument/2006/relationships/hyperlink" Id="rId134"/>
    <Relationship TargetMode="External" Target="https://m.edsoo.ru/7f4494b8" Type="http://schemas.openxmlformats.org/officeDocument/2006/relationships/hyperlink" Id="rId135"/>
    <Relationship TargetMode="External" Target="https://m.edsoo.ru/7f44ce6a" Type="http://schemas.openxmlformats.org/officeDocument/2006/relationships/hyperlink" Id="rId136"/>
    <Relationship TargetMode="External" Target="https://m.edsoo.ru/7f44d158" Type="http://schemas.openxmlformats.org/officeDocument/2006/relationships/hyperlink" Id="rId137"/>
    <Relationship TargetMode="External" Target="https://m.edsoo.ru/7f448eb4" Type="http://schemas.openxmlformats.org/officeDocument/2006/relationships/hyperlink" Id="rId138"/>
    <Relationship TargetMode="External" Target="https://m.edsoo.ru/7f448eb4" Type="http://schemas.openxmlformats.org/officeDocument/2006/relationships/hyperlink" Id="rId139"/>
    <Relationship TargetMode="External" Target="https://m.edsoo.ru/7f44930a" Type="http://schemas.openxmlformats.org/officeDocument/2006/relationships/hyperlink" Id="rId140"/>
    <Relationship TargetMode="External" Target="https://m.edsoo.ru/7f44930a" Type="http://schemas.openxmlformats.org/officeDocument/2006/relationships/hyperlink" Id="rId141"/>
    <Relationship TargetMode="External" Target="https://m.edsoo.ru/7f449666" Type="http://schemas.openxmlformats.org/officeDocument/2006/relationships/hyperlink" Id="rId142"/>
    <Relationship TargetMode="External" Target="https://m.edsoo.ru/7f449666" Type="http://schemas.openxmlformats.org/officeDocument/2006/relationships/hyperlink" Id="rId143"/>
    <Relationship TargetMode="External" Target="https://m.edsoo.ru/7f449800" Type="http://schemas.openxmlformats.org/officeDocument/2006/relationships/hyperlink" Id="rId144"/>
    <Relationship TargetMode="External" Target="https://m.edsoo.ru/7f4499a4" Type="http://schemas.openxmlformats.org/officeDocument/2006/relationships/hyperlink" Id="rId145"/>
    <Relationship TargetMode="External" Target="https://m.edsoo.ru/7f449c6a" Type="http://schemas.openxmlformats.org/officeDocument/2006/relationships/hyperlink" Id="rId146"/>
    <Relationship TargetMode="External" Target="https://m.edsoo.ru/7f449e22" Type="http://schemas.openxmlformats.org/officeDocument/2006/relationships/hyperlink" Id="rId147"/>
    <Relationship TargetMode="External" Target="https://m.edsoo.ru/7f449fc6" Type="http://schemas.openxmlformats.org/officeDocument/2006/relationships/hyperlink" Id="rId148"/>
    <Relationship TargetMode="External" Target="https://m.edsoo.ru/7f44a19c" Type="http://schemas.openxmlformats.org/officeDocument/2006/relationships/hyperlink" Id="rId149"/>
    <Relationship TargetMode="External" Target="https://m.edsoo.ru/7f44a570" Type="http://schemas.openxmlformats.org/officeDocument/2006/relationships/hyperlink" Id="rId150"/>
    <Relationship TargetMode="External" Target="https://m.edsoo.ru/7f44a778" Type="http://schemas.openxmlformats.org/officeDocument/2006/relationships/hyperlink" Id="rId151"/>
    <Relationship TargetMode="External" Target="https://m.edsoo.ru/7f44a930" Type="http://schemas.openxmlformats.org/officeDocument/2006/relationships/hyperlink" Id="rId152"/>
    <Relationship TargetMode="External" Target="https://m.edsoo.ru/7f44bb96" Type="http://schemas.openxmlformats.org/officeDocument/2006/relationships/hyperlink" Id="rId153"/>
    <Relationship TargetMode="External" Target="https://m.edsoo.ru/7f44bd6c" Type="http://schemas.openxmlformats.org/officeDocument/2006/relationships/hyperlink" Id="rId154"/>
    <Relationship TargetMode="External" Target="https://m.edsoo.ru/7f44aae8" Type="http://schemas.openxmlformats.org/officeDocument/2006/relationships/hyperlink" Id="rId155"/>
    <Relationship TargetMode="External" Target="https://m.edsoo.ru/7f44ac8c" Type="http://schemas.openxmlformats.org/officeDocument/2006/relationships/hyperlink" Id="rId156"/>
    <Relationship TargetMode="External" Target="https://m.edsoo.ru/7f44ae44" Type="http://schemas.openxmlformats.org/officeDocument/2006/relationships/hyperlink" Id="rId157"/>
    <Relationship TargetMode="External" Target="https://m.edsoo.ru/7f44b344" Type="http://schemas.openxmlformats.org/officeDocument/2006/relationships/hyperlink" Id="rId158"/>
    <Relationship TargetMode="External" Target="https://m.edsoo.ru/7f44b6aa" Type="http://schemas.openxmlformats.org/officeDocument/2006/relationships/hyperlink" Id="rId159"/>
    <Relationship TargetMode="External" Target="https://m.edsoo.ru/7f44c0b4" Type="http://schemas.openxmlformats.org/officeDocument/2006/relationships/hyperlink" Id="rId160"/>
    <Relationship TargetMode="External" Target="https://m.edsoo.ru/7f44c0b4" Type="http://schemas.openxmlformats.org/officeDocument/2006/relationships/hyperlink" Id="rId161"/>
    <Relationship TargetMode="External" Target="https://m.edsoo.ru/7f44c276" Type="http://schemas.openxmlformats.org/officeDocument/2006/relationships/hyperlink" Id="rId162"/>
    <Relationship TargetMode="External" Target="https://m.edsoo.ru/7f44c5fa" Type="http://schemas.openxmlformats.org/officeDocument/2006/relationships/hyperlink" Id="rId163"/>
    <Relationship TargetMode="External" Target="https://m.edsoo.ru/7f44c7e4" Type="http://schemas.openxmlformats.org/officeDocument/2006/relationships/hyperlink" Id="rId164"/>
    <Relationship TargetMode="External" Target="https://m.edsoo.ru/7f44cab4" Type="http://schemas.openxmlformats.org/officeDocument/2006/relationships/hyperlink" Id="rId165"/>
    <Relationship TargetMode="External" Target="https://m.edsoo.ru/7f44cc80" Type="http://schemas.openxmlformats.org/officeDocument/2006/relationships/hyperlink" Id="rId166"/>
    <Relationship TargetMode="External" Target="https://m.edsoo.ru/7f44d3d8" Type="http://schemas.openxmlformats.org/officeDocument/2006/relationships/hyperlink" Id="rId167"/>
    <Relationship TargetMode="External" Target="https://m.edsoo.ru/7f44e5a8" Type="http://schemas.openxmlformats.org/officeDocument/2006/relationships/hyperlink" Id="rId168"/>
    <Relationship TargetMode="External" Target="https://m.edsoo.ru/7f44e5a8" Type="http://schemas.openxmlformats.org/officeDocument/2006/relationships/hyperlink" Id="rId169"/>
    <Relationship TargetMode="External" Target="https://m.edsoo.ru/7f44d8f6" Type="http://schemas.openxmlformats.org/officeDocument/2006/relationships/hyperlink" Id="rId170"/>
    <Relationship TargetMode="External" Target="https://m.edsoo.ru/7f44dc70" Type="http://schemas.openxmlformats.org/officeDocument/2006/relationships/hyperlink" Id="rId171"/>
    <Relationship TargetMode="External" Target="https://m.edsoo.ru/7f44e832" Type="http://schemas.openxmlformats.org/officeDocument/2006/relationships/hyperlink" Id="rId172"/>
    <Relationship TargetMode="External" Target="https://m.edsoo.ru/7f44ef8a" Type="http://schemas.openxmlformats.org/officeDocument/2006/relationships/hyperlink" Id="rId173"/>
    <Relationship TargetMode="External" Target="https://m.edsoo.ru/7f44f7e6" Type="http://schemas.openxmlformats.org/officeDocument/2006/relationships/hyperlink" Id="rId174"/>
    <Relationship TargetMode="External" Target="https://m.edsoo.ru/7f44fa5c" Type="http://schemas.openxmlformats.org/officeDocument/2006/relationships/hyperlink" Id="rId175"/>
    <Relationship TargetMode="External" Target="https://m.edsoo.ru/7f45002e" Type="http://schemas.openxmlformats.org/officeDocument/2006/relationships/hyperlink" Id="rId176"/>
    <Relationship TargetMode="External" Target="https://m.edsoo.ru/7f4501b4" Type="http://schemas.openxmlformats.org/officeDocument/2006/relationships/hyperlink" Id="rId177"/>
    <Relationship TargetMode="External" Target="https://m.edsoo.ru/7f450330" Type="http://schemas.openxmlformats.org/officeDocument/2006/relationships/hyperlink" Id="rId178"/>
    <Relationship TargetMode="External" Target="https://m.edsoo.ru/7f451258" Type="http://schemas.openxmlformats.org/officeDocument/2006/relationships/hyperlink" Id="rId179"/>
    <Relationship TargetMode="External" Target="https://m.edsoo.ru/7f450a56" Type="http://schemas.openxmlformats.org/officeDocument/2006/relationships/hyperlink" Id="rId180"/>
    <Relationship TargetMode="External" Target="https://m.edsoo.ru/7f450bdc" Type="http://schemas.openxmlformats.org/officeDocument/2006/relationships/hyperlink" Id="rId181"/>
    <Relationship TargetMode="External" Target="https://m.edsoo.ru/7f451406" Type="http://schemas.openxmlformats.org/officeDocument/2006/relationships/hyperlink" Id="rId182"/>
    <Relationship TargetMode="External" Target="https://m.edsoo.ru/7f451406" Type="http://schemas.openxmlformats.org/officeDocument/2006/relationships/hyperlink" Id="rId183"/>
    <Relationship TargetMode="External" Target="https://m.edsoo.ru/7f451816" Type="http://schemas.openxmlformats.org/officeDocument/2006/relationships/hyperlink" Id="rId184"/>
    <Relationship TargetMode="External" Target="https://m.edsoo.ru/7f451bb8" Type="http://schemas.openxmlformats.org/officeDocument/2006/relationships/hyperlink" Id="rId185"/>
    <Relationship TargetMode="External" Target="https://m.edsoo.ru/7f451dac" Type="http://schemas.openxmlformats.org/officeDocument/2006/relationships/hyperlink" Id="rId186"/>
    <Relationship TargetMode="External" Target="https://m.edsoo.ru/7f451f46" Type="http://schemas.openxmlformats.org/officeDocument/2006/relationships/hyperlink" Id="rId187"/>
    <Relationship TargetMode="External" Target="https://m.edsoo.ru/7f45241e" Type="http://schemas.openxmlformats.org/officeDocument/2006/relationships/hyperlink" Id="rId188"/>
    <Relationship TargetMode="External" Target="https://m.edsoo.ru/7f4526b2" Type="http://schemas.openxmlformats.org/officeDocument/2006/relationships/hyperlink" Id="rId189"/>
    <Relationship TargetMode="External" Target="https://m.edsoo.ru/7f45284c" Type="http://schemas.openxmlformats.org/officeDocument/2006/relationships/hyperlink" Id="rId190"/>
    <Relationship TargetMode="External" Target="https://m.edsoo.ru/7f4529e6" Type="http://schemas.openxmlformats.org/officeDocument/2006/relationships/hyperlink" Id="rId191"/>
    <Relationship TargetMode="External" Target="https://m.edsoo.ru/7f452c8e" Type="http://schemas.openxmlformats.org/officeDocument/2006/relationships/hyperlink" Id="rId192"/>
    <Relationship TargetMode="External" Target="https://m.edsoo.ru/7f4530bc" Type="http://schemas.openxmlformats.org/officeDocument/2006/relationships/hyperlink" Id="rId193"/>
    <Relationship TargetMode="External" Target="https://m.edsoo.ru/7f4529e6" Type="http://schemas.openxmlformats.org/officeDocument/2006/relationships/hyperlink" Id="rId194"/>
    <Relationship TargetMode="External" Target="https://m.edsoo.ru/7f452108" Type="http://schemas.openxmlformats.org/officeDocument/2006/relationships/hyperlink" Id="rId195"/>
    <Relationship TargetMode="External" Target="https://m.edsoo.ru/7f45327e" Type="http://schemas.openxmlformats.org/officeDocument/2006/relationships/hyperlink" Id="rId196"/>
    <Relationship TargetMode="External" Target="https://m.edsoo.ru/7f45327e" Type="http://schemas.openxmlformats.org/officeDocument/2006/relationships/hyperlink" Id="rId197"/>
    <Relationship TargetMode="External" Target="https://m.edsoo.ru/7f453422" Type="http://schemas.openxmlformats.org/officeDocument/2006/relationships/hyperlink" Id="rId198"/>
    <Relationship TargetMode="External" Target="https://m.edsoo.ru/7f4535da" Type="http://schemas.openxmlformats.org/officeDocument/2006/relationships/hyperlink" Id="rId199"/>
    <Relationship TargetMode="External" Target="https://m.edsoo.ru/8350fe8e" Type="http://schemas.openxmlformats.org/officeDocument/2006/relationships/hyperlink" Id="rId200"/>
    <Relationship TargetMode="External" Target="https://m.edsoo.ru/8350ffec" Type="http://schemas.openxmlformats.org/officeDocument/2006/relationships/hyperlink" Id="rId201"/>
    <Relationship TargetMode="External" Target="https://m.edsoo.ru/8351026c" Type="http://schemas.openxmlformats.org/officeDocument/2006/relationships/hyperlink" Id="rId202"/>
    <Relationship TargetMode="External" Target="https://m.edsoo.ru/835103d4" Type="http://schemas.openxmlformats.org/officeDocument/2006/relationships/hyperlink" Id="rId203"/>
    <Relationship TargetMode="External" Target="https://m.edsoo.ru/83512080" Type="http://schemas.openxmlformats.org/officeDocument/2006/relationships/hyperlink" Id="rId204"/>
    <Relationship TargetMode="External" Target="https://m.edsoo.ru/835121d4" Type="http://schemas.openxmlformats.org/officeDocument/2006/relationships/hyperlink" Id="rId205"/>
    <Relationship TargetMode="External" Target="https://m.edsoo.ru/8351230a" Type="http://schemas.openxmlformats.org/officeDocument/2006/relationships/hyperlink" Id="rId206"/>
    <Relationship TargetMode="External" Target="https://m.edsoo.ru/83512472" Type="http://schemas.openxmlformats.org/officeDocument/2006/relationships/hyperlink" Id="rId207"/>
    <Relationship TargetMode="External" Target="https://m.edsoo.ru/83512648" Type="http://schemas.openxmlformats.org/officeDocument/2006/relationships/hyperlink" Id="rId208"/>
    <Relationship TargetMode="External" Target="https://m.edsoo.ru/835113b0" Type="http://schemas.openxmlformats.org/officeDocument/2006/relationships/hyperlink" Id="rId209"/>
    <Relationship TargetMode="External" Target="https://m.edsoo.ru/83511568" Type="http://schemas.openxmlformats.org/officeDocument/2006/relationships/hyperlink" Id="rId210"/>
    <Relationship TargetMode="External" Target="https://m.edsoo.ru/8351109a" Type="http://schemas.openxmlformats.org/officeDocument/2006/relationships/hyperlink" Id="rId211"/>
    <Relationship TargetMode="External" Target="https://m.edsoo.ru/83510eb0" Type="http://schemas.openxmlformats.org/officeDocument/2006/relationships/hyperlink" Id="rId212"/>
    <Relationship TargetMode="External" Target="https://m.edsoo.ru/83511edc" Type="http://schemas.openxmlformats.org/officeDocument/2006/relationships/hyperlink" Id="rId213"/>
    <Relationship TargetMode="External" Target="https://m.edsoo.ru/83511edc" Type="http://schemas.openxmlformats.org/officeDocument/2006/relationships/hyperlink" Id="rId214"/>
    <Relationship TargetMode="External" Target="https://m.edsoo.ru/835116ee" Type="http://schemas.openxmlformats.org/officeDocument/2006/relationships/hyperlink" Id="rId215"/>
    <Relationship TargetMode="External" Target="https://m.edsoo.ru/83511a40" Type="http://schemas.openxmlformats.org/officeDocument/2006/relationships/hyperlink" Id="rId216"/>
    <Relationship TargetMode="External" Target="https://m.edsoo.ru/835131d8" Type="http://schemas.openxmlformats.org/officeDocument/2006/relationships/hyperlink" Id="rId217"/>
    <Relationship TargetMode="External" Target="https://m.edsoo.ru/83513426" Type="http://schemas.openxmlformats.org/officeDocument/2006/relationships/hyperlink" Id="rId218"/>
    <Relationship TargetMode="External" Target="https://m.edsoo.ru/8351394e" Type="http://schemas.openxmlformats.org/officeDocument/2006/relationships/hyperlink" Id="rId219"/>
    <Relationship TargetMode="External" Target="https://m.edsoo.ru/835135de" Type="http://schemas.openxmlformats.org/officeDocument/2006/relationships/hyperlink" Id="rId220"/>
    <Relationship TargetMode="External" Target="https://m.edsoo.ru/7f4526b2" Type="http://schemas.openxmlformats.org/officeDocument/2006/relationships/hyperlink" Id="rId221"/>
    <Relationship TargetMode="External" Target="https://m.edsoo.ru/7f45241e" Type="http://schemas.openxmlformats.org/officeDocument/2006/relationships/hyperlink" Id="rId222"/>
    <Relationship TargetMode="External" Target="https://m.edsoo.ru/83513af2" Type="http://schemas.openxmlformats.org/officeDocument/2006/relationships/hyperlink" Id="rId223"/>
    <Relationship TargetMode="External" Target="https://m.edsoo.ru/835137aa" Type="http://schemas.openxmlformats.org/officeDocument/2006/relationships/hyperlink" Id="rId224"/>
    <Relationship TargetMode="External" Target="https://m.edsoo.ru/83514baa" Type="http://schemas.openxmlformats.org/officeDocument/2006/relationships/hyperlink" Id="rId225"/>
    <Relationship TargetMode="External" Target="https://m.edsoo.ru/83514baa" Type="http://schemas.openxmlformats.org/officeDocument/2006/relationships/hyperlink" Id="rId226"/>
    <Relationship TargetMode="External" Target="https://m.edsoo.ru/83513c50" Type="http://schemas.openxmlformats.org/officeDocument/2006/relationships/hyperlink" Id="rId227"/>
    <Relationship TargetMode="External" Target="https://m.edsoo.ru/835149fc" Type="http://schemas.openxmlformats.org/officeDocument/2006/relationships/hyperlink" Id="rId22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