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C4ED" w14:textId="77777777" w:rsidR="00910BC8" w:rsidRDefault="00910BC8">
      <w:pPr>
        <w:autoSpaceDE w:val="0"/>
        <w:autoSpaceDN w:val="0"/>
        <w:spacing w:after="78" w:line="220" w:lineRule="exact"/>
      </w:pPr>
    </w:p>
    <w:p w14:paraId="40ABB681" w14:textId="77777777" w:rsidR="00910BC8" w:rsidRPr="00805358" w:rsidRDefault="00000000" w:rsidP="00805358">
      <w:pPr>
        <w:autoSpaceDE w:val="0"/>
        <w:autoSpaceDN w:val="0"/>
        <w:spacing w:after="0" w:line="240" w:lineRule="auto"/>
        <w:ind w:left="1494"/>
        <w:rPr>
          <w:lang w:val="ru-RU"/>
        </w:rPr>
      </w:pPr>
      <w:r w:rsidRPr="00805358">
        <w:rPr>
          <w:rFonts w:ascii="Times New Roman" w:eastAsia="Times New Roman" w:hAnsi="Times New Roman"/>
          <w:b/>
          <w:color w:val="000000"/>
          <w:sz w:val="24"/>
          <w:lang w:val="ru-RU"/>
        </w:rPr>
        <w:t>МИНИСТЕРСТВО ПРОСВЕЩЕНИЯ РОССИЙСКОЙ ФЕДЕРАЦИИ</w:t>
      </w:r>
    </w:p>
    <w:p w14:paraId="168536D3" w14:textId="77777777" w:rsidR="00910BC8" w:rsidRPr="00805358" w:rsidRDefault="00000000" w:rsidP="00805358">
      <w:pPr>
        <w:autoSpaceDE w:val="0"/>
        <w:autoSpaceDN w:val="0"/>
        <w:spacing w:after="0" w:line="240" w:lineRule="auto"/>
        <w:ind w:left="1302"/>
        <w:rPr>
          <w:lang w:val="ru-RU"/>
        </w:rPr>
      </w:pPr>
      <w:r w:rsidRPr="00805358">
        <w:rPr>
          <w:rFonts w:ascii="Times New Roman" w:eastAsia="Times New Roman" w:hAnsi="Times New Roman"/>
          <w:color w:val="000000"/>
          <w:sz w:val="24"/>
          <w:lang w:val="ru-RU"/>
        </w:rPr>
        <w:t>Министерство общего и профессионального образования Ростовской области</w:t>
      </w:r>
    </w:p>
    <w:p w14:paraId="0F950CD4" w14:textId="77777777" w:rsidR="00910BC8" w:rsidRDefault="00000000" w:rsidP="00805358">
      <w:pPr>
        <w:autoSpaceDE w:val="0"/>
        <w:autoSpaceDN w:val="0"/>
        <w:spacing w:after="0" w:line="240" w:lineRule="auto"/>
        <w:ind w:right="4196"/>
        <w:jc w:val="right"/>
      </w:pPr>
      <w:proofErr w:type="spellStart"/>
      <w:r>
        <w:rPr>
          <w:rFonts w:ascii="Times New Roman" w:eastAsia="Times New Roman" w:hAnsi="Times New Roman"/>
          <w:color w:val="000000"/>
          <w:sz w:val="24"/>
        </w:rPr>
        <w:t>Азовский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район</w:t>
      </w:r>
      <w:proofErr w:type="spellEnd"/>
    </w:p>
    <w:p w14:paraId="6419E220" w14:textId="77777777" w:rsidR="00910BC8" w:rsidRDefault="00000000" w:rsidP="00805358">
      <w:pPr>
        <w:autoSpaceDE w:val="0"/>
        <w:autoSpaceDN w:val="0"/>
        <w:spacing w:after="0" w:line="240" w:lineRule="auto"/>
        <w:ind w:right="3648"/>
        <w:jc w:val="right"/>
      </w:pPr>
      <w:r>
        <w:rPr>
          <w:rFonts w:ascii="Times New Roman" w:eastAsia="Times New Roman" w:hAnsi="Times New Roman"/>
          <w:color w:val="000000"/>
          <w:sz w:val="24"/>
        </w:rPr>
        <w:t xml:space="preserve">МБОУ </w:t>
      </w:r>
      <w:proofErr w:type="spellStart"/>
      <w:r>
        <w:rPr>
          <w:rFonts w:ascii="Times New Roman" w:eastAsia="Times New Roman" w:hAnsi="Times New Roman"/>
          <w:color w:val="000000"/>
          <w:sz w:val="24"/>
        </w:rPr>
        <w:t>Отрадовская</w:t>
      </w:r>
      <w:proofErr w:type="spellEnd"/>
      <w:r>
        <w:rPr>
          <w:rFonts w:ascii="Times New Roman" w:eastAsia="Times New Roman" w:hAnsi="Times New Roman"/>
          <w:color w:val="000000"/>
          <w:sz w:val="24"/>
        </w:rPr>
        <w:t xml:space="preserve"> СОШ</w:t>
      </w:r>
    </w:p>
    <w:tbl>
      <w:tblPr>
        <w:tblW w:w="0" w:type="auto"/>
        <w:tblLayout w:type="fixed"/>
        <w:tblLook w:val="04A0" w:firstRow="1" w:lastRow="0" w:firstColumn="1" w:lastColumn="0" w:noHBand="0" w:noVBand="1"/>
      </w:tblPr>
      <w:tblGrid>
        <w:gridCol w:w="2502"/>
        <w:gridCol w:w="3540"/>
        <w:gridCol w:w="3300"/>
      </w:tblGrid>
      <w:tr w:rsidR="00910BC8" w14:paraId="130298BA" w14:textId="77777777">
        <w:trPr>
          <w:trHeight w:hRule="exact" w:val="274"/>
        </w:trPr>
        <w:tc>
          <w:tcPr>
            <w:tcW w:w="2502" w:type="dxa"/>
            <w:vMerge w:val="restart"/>
            <w:tcMar>
              <w:left w:w="0" w:type="dxa"/>
              <w:right w:w="0" w:type="dxa"/>
            </w:tcMar>
          </w:tcPr>
          <w:p w14:paraId="5004DFE8" w14:textId="77777777" w:rsidR="00910BC8" w:rsidRDefault="00000000">
            <w:pPr>
              <w:autoSpaceDE w:val="0"/>
              <w:autoSpaceDN w:val="0"/>
              <w:spacing w:before="60" w:after="0" w:line="230" w:lineRule="auto"/>
            </w:pPr>
            <w:r>
              <w:rPr>
                <w:rFonts w:ascii="Times New Roman" w:eastAsia="Times New Roman" w:hAnsi="Times New Roman"/>
                <w:color w:val="000000"/>
                <w:w w:val="102"/>
                <w:sz w:val="20"/>
              </w:rPr>
              <w:t>РАССМОТРЕНО</w:t>
            </w:r>
          </w:p>
        </w:tc>
        <w:tc>
          <w:tcPr>
            <w:tcW w:w="3540" w:type="dxa"/>
            <w:vMerge w:val="restart"/>
            <w:tcMar>
              <w:left w:w="0" w:type="dxa"/>
              <w:right w:w="0" w:type="dxa"/>
            </w:tcMar>
          </w:tcPr>
          <w:p w14:paraId="660EB1E7" w14:textId="77777777" w:rsidR="00910BC8" w:rsidRDefault="00000000">
            <w:pPr>
              <w:autoSpaceDE w:val="0"/>
              <w:autoSpaceDN w:val="0"/>
              <w:spacing w:before="60" w:after="0" w:line="230" w:lineRule="auto"/>
              <w:jc w:val="center"/>
            </w:pPr>
            <w:r>
              <w:rPr>
                <w:rFonts w:ascii="Times New Roman" w:eastAsia="Times New Roman" w:hAnsi="Times New Roman"/>
                <w:color w:val="000000"/>
                <w:w w:val="102"/>
                <w:sz w:val="20"/>
              </w:rPr>
              <w:t>СОГЛАСОВАНО</w:t>
            </w:r>
          </w:p>
        </w:tc>
        <w:tc>
          <w:tcPr>
            <w:tcW w:w="3300" w:type="dxa"/>
            <w:tcMar>
              <w:left w:w="0" w:type="dxa"/>
              <w:right w:w="0" w:type="dxa"/>
            </w:tcMar>
          </w:tcPr>
          <w:p w14:paraId="5CCBD6F7" w14:textId="77777777" w:rsidR="00910BC8" w:rsidRDefault="00000000">
            <w:pPr>
              <w:autoSpaceDE w:val="0"/>
              <w:autoSpaceDN w:val="0"/>
              <w:spacing w:before="48" w:after="0" w:line="230" w:lineRule="auto"/>
              <w:jc w:val="center"/>
            </w:pPr>
            <w:r>
              <w:rPr>
                <w:rFonts w:ascii="Times New Roman" w:eastAsia="Times New Roman" w:hAnsi="Times New Roman"/>
                <w:color w:val="000000"/>
                <w:w w:val="102"/>
                <w:sz w:val="20"/>
              </w:rPr>
              <w:t>УТВЕРЖДЕНО</w:t>
            </w:r>
          </w:p>
        </w:tc>
      </w:tr>
      <w:tr w:rsidR="00910BC8" w14:paraId="216D16E0" w14:textId="77777777">
        <w:trPr>
          <w:trHeight w:hRule="exact" w:val="276"/>
        </w:trPr>
        <w:tc>
          <w:tcPr>
            <w:tcW w:w="3431" w:type="dxa"/>
            <w:vMerge/>
          </w:tcPr>
          <w:p w14:paraId="65A9C6A0" w14:textId="77777777" w:rsidR="00910BC8" w:rsidRDefault="00910BC8"/>
        </w:tc>
        <w:tc>
          <w:tcPr>
            <w:tcW w:w="3431" w:type="dxa"/>
            <w:vMerge/>
          </w:tcPr>
          <w:p w14:paraId="3D35C4A9" w14:textId="77777777" w:rsidR="00910BC8" w:rsidRDefault="00910BC8"/>
        </w:tc>
        <w:tc>
          <w:tcPr>
            <w:tcW w:w="3300" w:type="dxa"/>
            <w:tcMar>
              <w:left w:w="0" w:type="dxa"/>
              <w:right w:w="0" w:type="dxa"/>
            </w:tcMar>
          </w:tcPr>
          <w:p w14:paraId="52C66DBF" w14:textId="77777777" w:rsidR="00910BC8" w:rsidRDefault="00000000">
            <w:pPr>
              <w:autoSpaceDE w:val="0"/>
              <w:autoSpaceDN w:val="0"/>
              <w:spacing w:after="0" w:line="230" w:lineRule="auto"/>
              <w:ind w:right="1510"/>
              <w:jc w:val="right"/>
            </w:pPr>
            <w:proofErr w:type="spellStart"/>
            <w:r>
              <w:rPr>
                <w:rFonts w:ascii="Times New Roman" w:eastAsia="Times New Roman" w:hAnsi="Times New Roman"/>
                <w:color w:val="000000"/>
                <w:w w:val="102"/>
                <w:sz w:val="20"/>
              </w:rPr>
              <w:t>директор</w:t>
            </w:r>
            <w:proofErr w:type="spellEnd"/>
          </w:p>
        </w:tc>
      </w:tr>
    </w:tbl>
    <w:p w14:paraId="711344B9" w14:textId="77777777" w:rsidR="00910BC8" w:rsidRDefault="00910BC8">
      <w:pPr>
        <w:autoSpaceDE w:val="0"/>
        <w:autoSpaceDN w:val="0"/>
        <w:spacing w:after="0" w:line="60" w:lineRule="exact"/>
      </w:pPr>
    </w:p>
    <w:tbl>
      <w:tblPr>
        <w:tblW w:w="0" w:type="auto"/>
        <w:tblLayout w:type="fixed"/>
        <w:tblLook w:val="04A0" w:firstRow="1" w:lastRow="0" w:firstColumn="1" w:lastColumn="0" w:noHBand="0" w:noVBand="1"/>
      </w:tblPr>
      <w:tblGrid>
        <w:gridCol w:w="2462"/>
        <w:gridCol w:w="3520"/>
        <w:gridCol w:w="3940"/>
      </w:tblGrid>
      <w:tr w:rsidR="00910BC8" w14:paraId="7D2F0AC9" w14:textId="77777777">
        <w:trPr>
          <w:trHeight w:hRule="exact" w:val="362"/>
        </w:trPr>
        <w:tc>
          <w:tcPr>
            <w:tcW w:w="2462" w:type="dxa"/>
            <w:vMerge w:val="restart"/>
            <w:tcMar>
              <w:left w:w="0" w:type="dxa"/>
              <w:right w:w="0" w:type="dxa"/>
            </w:tcMar>
          </w:tcPr>
          <w:p w14:paraId="0B4053A3" w14:textId="77777777" w:rsidR="00910BC8" w:rsidRDefault="00000000">
            <w:pPr>
              <w:autoSpaceDE w:val="0"/>
              <w:autoSpaceDN w:val="0"/>
              <w:spacing w:before="656" w:after="0" w:line="230" w:lineRule="auto"/>
            </w:pPr>
            <w:r>
              <w:rPr>
                <w:rFonts w:ascii="Times New Roman" w:eastAsia="Times New Roman" w:hAnsi="Times New Roman"/>
                <w:color w:val="000000"/>
                <w:w w:val="102"/>
                <w:sz w:val="20"/>
              </w:rPr>
              <w:t>______________</w:t>
            </w:r>
          </w:p>
        </w:tc>
        <w:tc>
          <w:tcPr>
            <w:tcW w:w="3520" w:type="dxa"/>
            <w:tcMar>
              <w:left w:w="0" w:type="dxa"/>
              <w:right w:w="0" w:type="dxa"/>
            </w:tcMar>
          </w:tcPr>
          <w:p w14:paraId="3DD55361" w14:textId="77777777" w:rsidR="00910BC8" w:rsidRDefault="00000000">
            <w:pPr>
              <w:autoSpaceDE w:val="0"/>
              <w:autoSpaceDN w:val="0"/>
              <w:spacing w:before="60" w:after="0" w:line="230" w:lineRule="auto"/>
              <w:jc w:val="center"/>
            </w:pPr>
            <w:r>
              <w:rPr>
                <w:rFonts w:ascii="Times New Roman" w:eastAsia="Times New Roman" w:hAnsi="Times New Roman"/>
                <w:color w:val="000000"/>
                <w:w w:val="102"/>
                <w:sz w:val="20"/>
              </w:rPr>
              <w:t>______________</w:t>
            </w:r>
          </w:p>
        </w:tc>
        <w:tc>
          <w:tcPr>
            <w:tcW w:w="3940" w:type="dxa"/>
            <w:tcMar>
              <w:left w:w="0" w:type="dxa"/>
              <w:right w:w="0" w:type="dxa"/>
            </w:tcMar>
          </w:tcPr>
          <w:p w14:paraId="3BEC8ECC" w14:textId="77777777" w:rsidR="00910BC8" w:rsidRDefault="00000000">
            <w:pPr>
              <w:autoSpaceDE w:val="0"/>
              <w:autoSpaceDN w:val="0"/>
              <w:spacing w:before="60" w:after="0" w:line="230" w:lineRule="auto"/>
              <w:ind w:right="360"/>
              <w:jc w:val="right"/>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Котова</w:t>
            </w:r>
            <w:proofErr w:type="spellEnd"/>
            <w:r>
              <w:rPr>
                <w:rFonts w:ascii="Times New Roman" w:eastAsia="Times New Roman" w:hAnsi="Times New Roman"/>
                <w:color w:val="000000"/>
                <w:w w:val="102"/>
                <w:sz w:val="20"/>
              </w:rPr>
              <w:t xml:space="preserve"> Ж.А.</w:t>
            </w:r>
          </w:p>
        </w:tc>
      </w:tr>
      <w:tr w:rsidR="00910BC8" w14:paraId="4B80F0A0" w14:textId="77777777" w:rsidTr="005438F7">
        <w:trPr>
          <w:trHeight w:hRule="exact" w:val="520"/>
        </w:trPr>
        <w:tc>
          <w:tcPr>
            <w:tcW w:w="2462" w:type="dxa"/>
            <w:vMerge/>
          </w:tcPr>
          <w:p w14:paraId="10BDC9B1" w14:textId="77777777" w:rsidR="00910BC8" w:rsidRDefault="00910BC8"/>
        </w:tc>
        <w:tc>
          <w:tcPr>
            <w:tcW w:w="3520" w:type="dxa"/>
            <w:tcMar>
              <w:left w:w="0" w:type="dxa"/>
              <w:right w:w="0" w:type="dxa"/>
            </w:tcMar>
          </w:tcPr>
          <w:p w14:paraId="5BEF4AC3" w14:textId="3A8C3978" w:rsidR="00910BC8" w:rsidRPr="005438F7" w:rsidRDefault="00000000">
            <w:pPr>
              <w:autoSpaceDE w:val="0"/>
              <w:autoSpaceDN w:val="0"/>
              <w:spacing w:before="106" w:after="0" w:line="230" w:lineRule="auto"/>
              <w:ind w:right="1374"/>
              <w:jc w:val="right"/>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5438F7">
              <w:rPr>
                <w:rFonts w:ascii="Times New Roman" w:eastAsia="Times New Roman" w:hAnsi="Times New Roman"/>
                <w:color w:val="000000"/>
                <w:w w:val="102"/>
                <w:sz w:val="20"/>
                <w:lang w:val="ru-RU"/>
              </w:rPr>
              <w:t xml:space="preserve"> 1</w:t>
            </w:r>
          </w:p>
        </w:tc>
        <w:tc>
          <w:tcPr>
            <w:tcW w:w="3940" w:type="dxa"/>
            <w:tcMar>
              <w:left w:w="0" w:type="dxa"/>
              <w:right w:w="0" w:type="dxa"/>
            </w:tcMar>
          </w:tcPr>
          <w:p w14:paraId="06141547" w14:textId="77777777" w:rsidR="00910BC8" w:rsidRDefault="00000000">
            <w:pPr>
              <w:autoSpaceDE w:val="0"/>
              <w:autoSpaceDN w:val="0"/>
              <w:spacing w:before="106" w:after="0" w:line="230" w:lineRule="auto"/>
              <w:ind w:right="1820"/>
              <w:jc w:val="right"/>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№83</w:t>
            </w:r>
          </w:p>
        </w:tc>
      </w:tr>
      <w:tr w:rsidR="00910BC8" w14:paraId="278CF28B" w14:textId="77777777">
        <w:trPr>
          <w:trHeight w:hRule="exact" w:val="484"/>
        </w:trPr>
        <w:tc>
          <w:tcPr>
            <w:tcW w:w="2462" w:type="dxa"/>
            <w:tcMar>
              <w:left w:w="0" w:type="dxa"/>
              <w:right w:w="0" w:type="dxa"/>
            </w:tcMar>
          </w:tcPr>
          <w:p w14:paraId="2C9C0DEE" w14:textId="1C9C27AA" w:rsidR="00910BC8" w:rsidRPr="005438F7" w:rsidRDefault="00000000">
            <w:pPr>
              <w:autoSpaceDE w:val="0"/>
              <w:autoSpaceDN w:val="0"/>
              <w:spacing w:before="198" w:after="0" w:line="230" w:lineRule="auto"/>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rsidR="005438F7">
              <w:rPr>
                <w:rFonts w:ascii="Times New Roman" w:eastAsia="Times New Roman" w:hAnsi="Times New Roman"/>
                <w:color w:val="000000"/>
                <w:w w:val="102"/>
                <w:sz w:val="20"/>
                <w:lang w:val="ru-RU"/>
              </w:rPr>
              <w:t xml:space="preserve"> 1</w:t>
            </w:r>
          </w:p>
        </w:tc>
        <w:tc>
          <w:tcPr>
            <w:tcW w:w="3520" w:type="dxa"/>
            <w:tcMar>
              <w:left w:w="0" w:type="dxa"/>
              <w:right w:w="0" w:type="dxa"/>
            </w:tcMar>
          </w:tcPr>
          <w:p w14:paraId="79CF3B33" w14:textId="79EB3A74" w:rsidR="00910BC8" w:rsidRDefault="00000000">
            <w:pPr>
              <w:autoSpaceDE w:val="0"/>
              <w:autoSpaceDN w:val="0"/>
              <w:spacing w:after="0" w:line="230" w:lineRule="auto"/>
              <w:ind w:right="1728"/>
              <w:jc w:val="right"/>
            </w:pPr>
            <w:bookmarkStart w:id="0" w:name="_Hlk110534840"/>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sidR="005438F7">
              <w:rPr>
                <w:rFonts w:ascii="Times New Roman" w:eastAsia="Times New Roman" w:hAnsi="Times New Roman"/>
                <w:color w:val="000000"/>
                <w:w w:val="102"/>
                <w:sz w:val="20"/>
                <w:lang w:val="ru-RU"/>
              </w:rPr>
              <w:t>03</w:t>
            </w:r>
            <w:r>
              <w:rPr>
                <w:rFonts w:ascii="Times New Roman" w:eastAsia="Times New Roman" w:hAnsi="Times New Roman"/>
                <w:color w:val="000000"/>
                <w:w w:val="102"/>
                <w:sz w:val="20"/>
              </w:rPr>
              <w:t>"</w:t>
            </w:r>
            <w:r w:rsidR="005438F7">
              <w:rPr>
                <w:rFonts w:ascii="Times New Roman" w:eastAsia="Times New Roman" w:hAnsi="Times New Roman"/>
                <w:color w:val="000000"/>
                <w:w w:val="102"/>
                <w:sz w:val="20"/>
                <w:lang w:val="ru-RU"/>
              </w:rPr>
              <w:t>06.2022</w:t>
            </w:r>
            <w:r>
              <w:rPr>
                <w:rFonts w:ascii="Times New Roman" w:eastAsia="Times New Roman" w:hAnsi="Times New Roman"/>
                <w:color w:val="000000"/>
                <w:w w:val="102"/>
                <w:sz w:val="20"/>
              </w:rPr>
              <w:t xml:space="preserve"> г</w:t>
            </w:r>
            <w:bookmarkEnd w:id="0"/>
            <w:r>
              <w:rPr>
                <w:rFonts w:ascii="Times New Roman" w:eastAsia="Times New Roman" w:hAnsi="Times New Roman"/>
                <w:color w:val="000000"/>
                <w:w w:val="102"/>
                <w:sz w:val="20"/>
              </w:rPr>
              <w:t>.</w:t>
            </w:r>
          </w:p>
        </w:tc>
        <w:tc>
          <w:tcPr>
            <w:tcW w:w="3940" w:type="dxa"/>
            <w:tcMar>
              <w:left w:w="0" w:type="dxa"/>
              <w:right w:w="0" w:type="dxa"/>
            </w:tcMar>
          </w:tcPr>
          <w:p w14:paraId="1E1F0845" w14:textId="3639E687" w:rsidR="00910BC8" w:rsidRDefault="00000000">
            <w:pPr>
              <w:autoSpaceDE w:val="0"/>
              <w:autoSpaceDN w:val="0"/>
              <w:spacing w:after="0" w:line="230" w:lineRule="auto"/>
              <w:ind w:right="1430"/>
              <w:jc w:val="right"/>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"03" 06</w:t>
            </w:r>
            <w:r w:rsidR="005438F7">
              <w:rPr>
                <w:rFonts w:ascii="Times New Roman" w:eastAsia="Times New Roman" w:hAnsi="Times New Roman"/>
                <w:color w:val="000000"/>
                <w:w w:val="102"/>
                <w:sz w:val="20"/>
                <w:lang w:val="ru-RU"/>
              </w:rPr>
              <w:t>.</w:t>
            </w:r>
            <w:r>
              <w:rPr>
                <w:rFonts w:ascii="Times New Roman" w:eastAsia="Times New Roman" w:hAnsi="Times New Roman"/>
                <w:color w:val="000000"/>
                <w:w w:val="102"/>
                <w:sz w:val="20"/>
              </w:rPr>
              <w:t>2022 г.</w:t>
            </w:r>
          </w:p>
        </w:tc>
      </w:tr>
    </w:tbl>
    <w:p w14:paraId="6541902A" w14:textId="456B0E03" w:rsidR="00910BC8" w:rsidRDefault="005438F7">
      <w:pPr>
        <w:autoSpaceDE w:val="0"/>
        <w:autoSpaceDN w:val="0"/>
        <w:spacing w:before="122" w:after="0" w:line="230" w:lineRule="auto"/>
      </w:pPr>
      <w:proofErr w:type="spellStart"/>
      <w:r w:rsidRPr="005438F7">
        <w:rPr>
          <w:rFonts w:ascii="Times New Roman" w:eastAsia="Times New Roman" w:hAnsi="Times New Roman"/>
          <w:color w:val="000000"/>
          <w:w w:val="102"/>
          <w:sz w:val="20"/>
        </w:rPr>
        <w:t>от</w:t>
      </w:r>
      <w:proofErr w:type="spellEnd"/>
      <w:r w:rsidRPr="005438F7">
        <w:rPr>
          <w:rFonts w:ascii="Times New Roman" w:eastAsia="Times New Roman" w:hAnsi="Times New Roman"/>
          <w:color w:val="000000"/>
          <w:w w:val="102"/>
          <w:sz w:val="20"/>
        </w:rPr>
        <w:t xml:space="preserve"> "03"06.</w:t>
      </w:r>
      <w:proofErr w:type="gramStart"/>
      <w:r>
        <w:rPr>
          <w:rFonts w:ascii="Times New Roman" w:eastAsia="Times New Roman" w:hAnsi="Times New Roman"/>
          <w:color w:val="000000"/>
          <w:w w:val="102"/>
          <w:sz w:val="20"/>
          <w:lang w:val="ru-RU"/>
        </w:rPr>
        <w:t>20</w:t>
      </w:r>
      <w:r w:rsidRPr="005438F7">
        <w:rPr>
          <w:rFonts w:ascii="Times New Roman" w:eastAsia="Times New Roman" w:hAnsi="Times New Roman"/>
          <w:color w:val="000000"/>
          <w:w w:val="102"/>
          <w:sz w:val="20"/>
        </w:rPr>
        <w:t>22  г</w:t>
      </w:r>
      <w:r>
        <w:rPr>
          <w:rFonts w:ascii="Times New Roman" w:eastAsia="Times New Roman" w:hAnsi="Times New Roman"/>
          <w:color w:val="000000"/>
          <w:w w:val="102"/>
          <w:sz w:val="20"/>
        </w:rPr>
        <w:t>.</w:t>
      </w:r>
      <w:proofErr w:type="gramEnd"/>
    </w:p>
    <w:p w14:paraId="3CBA1954" w14:textId="77777777" w:rsidR="00805358" w:rsidRPr="00805358" w:rsidRDefault="00805358" w:rsidP="00805358">
      <w:pPr>
        <w:spacing w:after="0" w:line="240" w:lineRule="auto"/>
        <w:jc w:val="center"/>
        <w:rPr>
          <w:rFonts w:ascii="Times New Roman" w:eastAsia="Calibri" w:hAnsi="Times New Roman" w:cs="Times New Roman"/>
          <w:b/>
          <w:sz w:val="32"/>
          <w:szCs w:val="32"/>
          <w:lang w:val="ru-RU"/>
        </w:rPr>
      </w:pPr>
      <w:proofErr w:type="gramStart"/>
      <w:r w:rsidRPr="00805358">
        <w:rPr>
          <w:rFonts w:ascii="Times New Roman" w:eastAsia="Calibri" w:hAnsi="Times New Roman" w:cs="Times New Roman"/>
          <w:b/>
          <w:sz w:val="32"/>
          <w:szCs w:val="32"/>
          <w:lang w:val="ru-RU"/>
        </w:rPr>
        <w:t>Рабочая  программа</w:t>
      </w:r>
      <w:proofErr w:type="gramEnd"/>
    </w:p>
    <w:p w14:paraId="4A6A90F8" w14:textId="43C88A50" w:rsidR="00805358" w:rsidRDefault="005438F7" w:rsidP="00805358">
      <w:pPr>
        <w:spacing w:after="0" w:line="240" w:lineRule="auto"/>
        <w:jc w:val="center"/>
        <w:rPr>
          <w:rFonts w:ascii="Times New Roman" w:eastAsia="Calibri" w:hAnsi="Times New Roman" w:cs="Times New Roman"/>
          <w:b/>
          <w:sz w:val="32"/>
          <w:szCs w:val="32"/>
          <w:lang w:val="ru-RU"/>
        </w:rPr>
      </w:pPr>
      <w:r>
        <w:rPr>
          <w:rFonts w:ascii="Times New Roman" w:eastAsia="Calibri" w:hAnsi="Times New Roman" w:cs="Times New Roman"/>
          <w:b/>
          <w:sz w:val="32"/>
          <w:szCs w:val="32"/>
          <w:lang w:val="ru-RU"/>
        </w:rPr>
        <w:t>факультатива</w:t>
      </w:r>
    </w:p>
    <w:p w14:paraId="6FD4A80A" w14:textId="61F8C8F0" w:rsidR="00D766D2" w:rsidRPr="00D766D2" w:rsidRDefault="00D766D2" w:rsidP="00D766D2">
      <w:pPr>
        <w:autoSpaceDE w:val="0"/>
        <w:autoSpaceDN w:val="0"/>
        <w:spacing w:before="70" w:after="0" w:line="230" w:lineRule="auto"/>
        <w:ind w:right="4424"/>
        <w:jc w:val="right"/>
        <w:rPr>
          <w:lang w:val="ru-RU"/>
        </w:rPr>
      </w:pPr>
      <w:r w:rsidRPr="00D766D2">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D766D2">
        <w:rPr>
          <w:rFonts w:ascii="Times New Roman" w:eastAsia="Times New Roman" w:hAnsi="Times New Roman"/>
          <w:b/>
          <w:color w:val="000000"/>
          <w:sz w:val="24"/>
          <w:lang w:val="ru-RU"/>
        </w:rPr>
        <w:t xml:space="preserve"> 107635</w:t>
      </w:r>
      <w:r w:rsidR="005438F7">
        <w:rPr>
          <w:rFonts w:ascii="Times New Roman" w:eastAsia="Times New Roman" w:hAnsi="Times New Roman"/>
          <w:b/>
          <w:color w:val="000000"/>
          <w:sz w:val="24"/>
          <w:lang w:val="ru-RU"/>
        </w:rPr>
        <w:t>7</w:t>
      </w:r>
      <w:r w:rsidRPr="00D766D2">
        <w:rPr>
          <w:rFonts w:ascii="Times New Roman" w:eastAsia="Times New Roman" w:hAnsi="Times New Roman"/>
          <w:b/>
          <w:color w:val="000000"/>
          <w:sz w:val="24"/>
          <w:lang w:val="ru-RU"/>
        </w:rPr>
        <w:t>)</w:t>
      </w:r>
    </w:p>
    <w:p w14:paraId="754851AF" w14:textId="77777777" w:rsidR="00805358" w:rsidRPr="00805358" w:rsidRDefault="00805358" w:rsidP="00805358">
      <w:pPr>
        <w:spacing w:after="0" w:line="240" w:lineRule="auto"/>
        <w:jc w:val="center"/>
        <w:rPr>
          <w:rFonts w:ascii="Times New Roman" w:eastAsia="Calibri" w:hAnsi="Times New Roman" w:cs="Times New Roman"/>
          <w:b/>
          <w:sz w:val="32"/>
          <w:szCs w:val="32"/>
          <w:lang w:val="ru-RU"/>
        </w:rPr>
      </w:pPr>
      <w:r w:rsidRPr="00805358">
        <w:rPr>
          <w:rFonts w:ascii="Times New Roman" w:eastAsia="Calibri" w:hAnsi="Times New Roman" w:cs="Times New Roman"/>
          <w:b/>
          <w:sz w:val="32"/>
          <w:szCs w:val="32"/>
          <w:lang w:val="ru-RU"/>
        </w:rPr>
        <w:t xml:space="preserve">основного общего образования МБОУ </w:t>
      </w:r>
      <w:proofErr w:type="spellStart"/>
      <w:r w:rsidRPr="00805358">
        <w:rPr>
          <w:rFonts w:ascii="Times New Roman" w:eastAsia="Calibri" w:hAnsi="Times New Roman" w:cs="Times New Roman"/>
          <w:b/>
          <w:sz w:val="32"/>
          <w:szCs w:val="32"/>
          <w:lang w:val="ru-RU"/>
        </w:rPr>
        <w:t>Отрадовской</w:t>
      </w:r>
      <w:proofErr w:type="spellEnd"/>
      <w:r w:rsidRPr="00805358">
        <w:rPr>
          <w:rFonts w:ascii="Times New Roman" w:eastAsia="Calibri" w:hAnsi="Times New Roman" w:cs="Times New Roman"/>
          <w:b/>
          <w:sz w:val="32"/>
          <w:szCs w:val="32"/>
          <w:lang w:val="ru-RU"/>
        </w:rPr>
        <w:t xml:space="preserve"> СОШ</w:t>
      </w:r>
    </w:p>
    <w:p w14:paraId="2FA67DCF" w14:textId="4A354E57" w:rsidR="00805358" w:rsidRPr="00805358" w:rsidRDefault="00805358" w:rsidP="00805358">
      <w:pPr>
        <w:spacing w:after="0" w:line="240" w:lineRule="auto"/>
        <w:jc w:val="center"/>
        <w:rPr>
          <w:rFonts w:ascii="Times New Roman" w:eastAsia="Calibri" w:hAnsi="Times New Roman" w:cs="Times New Roman"/>
          <w:b/>
          <w:bCs/>
          <w:sz w:val="56"/>
          <w:szCs w:val="56"/>
          <w:lang w:val="ru-RU"/>
        </w:rPr>
      </w:pPr>
      <w:r w:rsidRPr="00805358">
        <w:rPr>
          <w:rFonts w:ascii="Times New Roman" w:eastAsia="Calibri" w:hAnsi="Times New Roman" w:cs="Times New Roman"/>
          <w:b/>
          <w:bCs/>
          <w:sz w:val="40"/>
          <w:szCs w:val="40"/>
          <w:lang w:val="ru-RU"/>
        </w:rPr>
        <w:t>«</w:t>
      </w:r>
      <w:r w:rsidR="005438F7" w:rsidRPr="005438F7">
        <w:rPr>
          <w:rFonts w:ascii="Times New Roman" w:eastAsia="Calibri" w:hAnsi="Times New Roman" w:cs="Times New Roman"/>
          <w:b/>
          <w:bCs/>
          <w:sz w:val="40"/>
          <w:szCs w:val="40"/>
          <w:lang w:val="ru-RU"/>
        </w:rPr>
        <w:t>Таланты будущего (профориентация)</w:t>
      </w:r>
      <w:r w:rsidRPr="00805358">
        <w:rPr>
          <w:rFonts w:ascii="Times New Roman" w:eastAsia="Calibri" w:hAnsi="Times New Roman" w:cs="Times New Roman"/>
          <w:b/>
          <w:bCs/>
          <w:sz w:val="40"/>
          <w:szCs w:val="40"/>
          <w:lang w:val="ru-RU"/>
        </w:rPr>
        <w:t>»</w:t>
      </w:r>
    </w:p>
    <w:p w14:paraId="21353143" w14:textId="77777777" w:rsidR="00805358" w:rsidRPr="00805358" w:rsidRDefault="00805358" w:rsidP="00805358">
      <w:pPr>
        <w:spacing w:after="0" w:line="240" w:lineRule="auto"/>
        <w:jc w:val="center"/>
        <w:rPr>
          <w:rFonts w:ascii="Times New Roman" w:eastAsia="Calibri" w:hAnsi="Times New Roman" w:cs="Times New Roman"/>
          <w:color w:val="000000"/>
          <w:szCs w:val="24"/>
          <w:lang w:val="ru-RU"/>
        </w:rPr>
      </w:pPr>
    </w:p>
    <w:p w14:paraId="10AFA09F" w14:textId="77777777" w:rsidR="00805358" w:rsidRPr="00805358" w:rsidRDefault="00805358" w:rsidP="00805358">
      <w:pPr>
        <w:spacing w:after="0" w:line="240" w:lineRule="auto"/>
        <w:jc w:val="center"/>
        <w:rPr>
          <w:rFonts w:ascii="Times New Roman" w:eastAsia="Calibri" w:hAnsi="Times New Roman" w:cs="Times New Roman"/>
          <w:bCs/>
          <w:color w:val="000000"/>
          <w:szCs w:val="24"/>
          <w:lang w:val="ru-RU"/>
        </w:rPr>
      </w:pPr>
      <w:r w:rsidRPr="00805358">
        <w:rPr>
          <w:rFonts w:ascii="Times New Roman" w:eastAsia="Calibri" w:hAnsi="Times New Roman" w:cs="Times New Roman"/>
          <w:bCs/>
          <w:color w:val="000000"/>
          <w:szCs w:val="24"/>
          <w:lang w:val="ru-RU"/>
        </w:rPr>
        <w:t>срок реализации 1 года</w:t>
      </w:r>
    </w:p>
    <w:p w14:paraId="3CB1BFF7" w14:textId="77777777" w:rsidR="00805358" w:rsidRPr="00805358" w:rsidRDefault="00805358" w:rsidP="00805358">
      <w:pPr>
        <w:spacing w:after="0"/>
        <w:jc w:val="center"/>
        <w:rPr>
          <w:rFonts w:ascii="Times New Roman" w:eastAsia="Calibri" w:hAnsi="Times New Roman" w:cs="Times New Roman"/>
          <w:bCs/>
          <w:color w:val="000000"/>
          <w:szCs w:val="24"/>
          <w:lang w:val="ru-RU"/>
        </w:rPr>
      </w:pPr>
      <w:r w:rsidRPr="00805358">
        <w:rPr>
          <w:rFonts w:ascii="Times New Roman" w:eastAsia="Calibri" w:hAnsi="Times New Roman" w:cs="Times New Roman"/>
          <w:bCs/>
          <w:color w:val="000000"/>
          <w:szCs w:val="24"/>
          <w:lang w:val="ru-RU"/>
        </w:rPr>
        <w:t>возрастная категория обучающихся 9– 10 лет</w:t>
      </w:r>
    </w:p>
    <w:p w14:paraId="5D29EC48" w14:textId="677C08A8" w:rsidR="00805358" w:rsidRDefault="00805358" w:rsidP="00805358">
      <w:pPr>
        <w:spacing w:after="0" w:line="240" w:lineRule="auto"/>
        <w:rPr>
          <w:rFonts w:ascii="Times New Roman" w:eastAsia="Calibri" w:hAnsi="Times New Roman" w:cs="Times New Roman"/>
          <w:sz w:val="24"/>
          <w:szCs w:val="24"/>
          <w:lang w:val="ru-RU"/>
        </w:rPr>
      </w:pPr>
      <w:r w:rsidRPr="00805358">
        <w:rPr>
          <w:rFonts w:ascii="Times New Roman" w:eastAsia="Calibri" w:hAnsi="Times New Roman" w:cs="Times New Roman"/>
          <w:sz w:val="24"/>
          <w:szCs w:val="24"/>
          <w:lang w:val="ru-RU"/>
        </w:rPr>
        <w:t xml:space="preserve">Наименование учебного предмета </w:t>
      </w:r>
      <w:r w:rsidR="005438F7">
        <w:rPr>
          <w:rFonts w:ascii="Times New Roman" w:eastAsia="Calibri" w:hAnsi="Times New Roman" w:cs="Times New Roman"/>
          <w:sz w:val="24"/>
          <w:szCs w:val="24"/>
          <w:lang w:val="ru-RU"/>
        </w:rPr>
        <w:t>факультатив «</w:t>
      </w:r>
      <w:r w:rsidR="005438F7" w:rsidRPr="005438F7">
        <w:rPr>
          <w:rFonts w:ascii="Times New Roman" w:eastAsia="Calibri" w:hAnsi="Times New Roman" w:cs="Times New Roman"/>
          <w:sz w:val="24"/>
          <w:szCs w:val="24"/>
          <w:lang w:val="ru-RU"/>
        </w:rPr>
        <w:t>Таланты будущего (профориентация)</w:t>
      </w:r>
      <w:r w:rsidR="005438F7">
        <w:rPr>
          <w:rFonts w:ascii="Times New Roman" w:eastAsia="Calibri" w:hAnsi="Times New Roman" w:cs="Times New Roman"/>
          <w:sz w:val="24"/>
          <w:szCs w:val="24"/>
          <w:lang w:val="ru-RU"/>
        </w:rPr>
        <w:t>»</w:t>
      </w:r>
    </w:p>
    <w:p w14:paraId="441064B0" w14:textId="43422FA0" w:rsidR="00805358" w:rsidRPr="00805358" w:rsidRDefault="00805358" w:rsidP="00805358">
      <w:pPr>
        <w:spacing w:after="0" w:line="240" w:lineRule="auto"/>
        <w:rPr>
          <w:rFonts w:ascii="Times New Roman" w:eastAsia="Calibri" w:hAnsi="Times New Roman" w:cs="Times New Roman"/>
          <w:sz w:val="24"/>
          <w:szCs w:val="24"/>
          <w:lang w:val="ru-RU"/>
        </w:rPr>
      </w:pPr>
      <w:r w:rsidRPr="00805358">
        <w:rPr>
          <w:rFonts w:ascii="Times New Roman" w:eastAsia="Calibri" w:hAnsi="Times New Roman" w:cs="Times New Roman"/>
          <w:sz w:val="24"/>
          <w:szCs w:val="24"/>
          <w:lang w:val="ru-RU"/>
        </w:rPr>
        <w:t>Класс 5 класс</w:t>
      </w:r>
    </w:p>
    <w:p w14:paraId="43F38AB4" w14:textId="2C5A7A39" w:rsidR="00805358" w:rsidRPr="00805358" w:rsidRDefault="00805358" w:rsidP="00805358">
      <w:pPr>
        <w:spacing w:after="0" w:line="240" w:lineRule="auto"/>
        <w:jc w:val="both"/>
        <w:rPr>
          <w:rFonts w:ascii="Times New Roman" w:eastAsia="Calibri" w:hAnsi="Times New Roman" w:cs="Times New Roman"/>
          <w:sz w:val="24"/>
          <w:szCs w:val="24"/>
          <w:u w:val="single"/>
          <w:lang w:val="ru-RU"/>
        </w:rPr>
      </w:pPr>
      <w:r w:rsidRPr="00805358">
        <w:rPr>
          <w:rFonts w:ascii="Times New Roman" w:eastAsia="Calibri" w:hAnsi="Times New Roman" w:cs="Times New Roman"/>
          <w:sz w:val="24"/>
          <w:szCs w:val="24"/>
          <w:lang w:val="ru-RU"/>
        </w:rPr>
        <w:t xml:space="preserve">Уровень общего образования: </w:t>
      </w:r>
      <w:r w:rsidRPr="00805358">
        <w:rPr>
          <w:rFonts w:ascii="Times New Roman" w:eastAsia="Calibri" w:hAnsi="Times New Roman" w:cs="Times New Roman"/>
          <w:sz w:val="24"/>
          <w:szCs w:val="24"/>
          <w:u w:val="single"/>
          <w:lang w:val="ru-RU"/>
        </w:rPr>
        <w:t>основное общее образование</w:t>
      </w:r>
    </w:p>
    <w:p w14:paraId="711D0244" w14:textId="43EB995F" w:rsidR="00805358" w:rsidRPr="00805358" w:rsidRDefault="00805358" w:rsidP="00805358">
      <w:pPr>
        <w:spacing w:after="0" w:line="240" w:lineRule="auto"/>
        <w:jc w:val="both"/>
        <w:rPr>
          <w:rFonts w:ascii="Times New Roman" w:eastAsia="Calibri" w:hAnsi="Times New Roman" w:cs="Times New Roman"/>
          <w:sz w:val="24"/>
          <w:szCs w:val="24"/>
          <w:u w:val="single"/>
          <w:lang w:val="ru-RU"/>
        </w:rPr>
      </w:pPr>
      <w:proofErr w:type="gramStart"/>
      <w:r w:rsidRPr="00805358">
        <w:rPr>
          <w:rFonts w:ascii="Times New Roman" w:eastAsia="Calibri" w:hAnsi="Times New Roman" w:cs="Times New Roman"/>
          <w:sz w:val="24"/>
          <w:szCs w:val="24"/>
          <w:lang w:val="ru-RU"/>
        </w:rPr>
        <w:t xml:space="preserve">Учитель  </w:t>
      </w:r>
      <w:r w:rsidRPr="00805358">
        <w:rPr>
          <w:rFonts w:ascii="Times New Roman" w:eastAsia="Calibri" w:hAnsi="Times New Roman" w:cs="Times New Roman"/>
          <w:sz w:val="24"/>
          <w:szCs w:val="24"/>
          <w:u w:val="single"/>
          <w:lang w:val="ru-RU"/>
        </w:rPr>
        <w:t>Котов</w:t>
      </w:r>
      <w:r w:rsidR="005438F7">
        <w:rPr>
          <w:rFonts w:ascii="Times New Roman" w:eastAsia="Calibri" w:hAnsi="Times New Roman" w:cs="Times New Roman"/>
          <w:sz w:val="24"/>
          <w:szCs w:val="24"/>
          <w:u w:val="single"/>
          <w:lang w:val="ru-RU"/>
        </w:rPr>
        <w:t>а</w:t>
      </w:r>
      <w:proofErr w:type="gramEnd"/>
      <w:r w:rsidRPr="00805358">
        <w:rPr>
          <w:rFonts w:ascii="Times New Roman" w:eastAsia="Calibri" w:hAnsi="Times New Roman" w:cs="Times New Roman"/>
          <w:sz w:val="24"/>
          <w:szCs w:val="24"/>
          <w:u w:val="single"/>
          <w:lang w:val="ru-RU"/>
        </w:rPr>
        <w:t xml:space="preserve"> </w:t>
      </w:r>
      <w:r w:rsidR="005438F7">
        <w:rPr>
          <w:rFonts w:ascii="Times New Roman" w:eastAsia="Calibri" w:hAnsi="Times New Roman" w:cs="Times New Roman"/>
          <w:sz w:val="24"/>
          <w:szCs w:val="24"/>
          <w:u w:val="single"/>
          <w:lang w:val="ru-RU"/>
        </w:rPr>
        <w:t>Жанна Александровна</w:t>
      </w:r>
    </w:p>
    <w:p w14:paraId="00ECD39B" w14:textId="487F4E35" w:rsidR="00805358" w:rsidRPr="00805358" w:rsidRDefault="00805358" w:rsidP="00805358">
      <w:pPr>
        <w:spacing w:after="0" w:line="240" w:lineRule="auto"/>
        <w:jc w:val="both"/>
        <w:rPr>
          <w:rFonts w:ascii="Times New Roman" w:eastAsia="Calibri" w:hAnsi="Times New Roman" w:cs="Times New Roman"/>
          <w:sz w:val="24"/>
          <w:szCs w:val="24"/>
          <w:u w:val="single"/>
          <w:lang w:val="ru-RU"/>
        </w:rPr>
      </w:pPr>
      <w:r w:rsidRPr="00805358">
        <w:rPr>
          <w:rFonts w:ascii="Times New Roman" w:eastAsia="Calibri" w:hAnsi="Times New Roman" w:cs="Times New Roman"/>
          <w:sz w:val="24"/>
          <w:szCs w:val="24"/>
          <w:lang w:val="ru-RU"/>
        </w:rPr>
        <w:t xml:space="preserve">Срок реализации программы, учебный год   </w:t>
      </w:r>
      <w:r w:rsidRPr="00805358">
        <w:rPr>
          <w:rFonts w:ascii="Times New Roman" w:eastAsia="Calibri" w:hAnsi="Times New Roman" w:cs="Times New Roman"/>
          <w:sz w:val="24"/>
          <w:szCs w:val="24"/>
          <w:u w:val="single"/>
          <w:lang w:val="ru-RU"/>
        </w:rPr>
        <w:t>202</w:t>
      </w:r>
      <w:r>
        <w:rPr>
          <w:rFonts w:ascii="Times New Roman" w:eastAsia="Calibri" w:hAnsi="Times New Roman" w:cs="Times New Roman"/>
          <w:sz w:val="24"/>
          <w:szCs w:val="24"/>
          <w:u w:val="single"/>
          <w:lang w:val="ru-RU"/>
        </w:rPr>
        <w:t>2</w:t>
      </w:r>
      <w:r w:rsidRPr="00805358">
        <w:rPr>
          <w:rFonts w:ascii="Times New Roman" w:eastAsia="Calibri" w:hAnsi="Times New Roman" w:cs="Times New Roman"/>
          <w:sz w:val="24"/>
          <w:szCs w:val="24"/>
          <w:u w:val="single"/>
          <w:lang w:val="ru-RU"/>
        </w:rPr>
        <w:t>-202</w:t>
      </w:r>
      <w:r>
        <w:rPr>
          <w:rFonts w:ascii="Times New Roman" w:eastAsia="Calibri" w:hAnsi="Times New Roman" w:cs="Times New Roman"/>
          <w:sz w:val="24"/>
          <w:szCs w:val="24"/>
          <w:u w:val="single"/>
          <w:lang w:val="ru-RU"/>
        </w:rPr>
        <w:t>3</w:t>
      </w:r>
      <w:r w:rsidRPr="00805358">
        <w:rPr>
          <w:rFonts w:ascii="Times New Roman" w:eastAsia="Calibri" w:hAnsi="Times New Roman" w:cs="Times New Roman"/>
          <w:sz w:val="24"/>
          <w:szCs w:val="24"/>
          <w:u w:val="single"/>
          <w:lang w:val="ru-RU"/>
        </w:rPr>
        <w:t xml:space="preserve"> учебный год</w:t>
      </w:r>
    </w:p>
    <w:p w14:paraId="187EA02D" w14:textId="3643CE96" w:rsidR="00805358" w:rsidRPr="00805358" w:rsidRDefault="00805358" w:rsidP="00805358">
      <w:pPr>
        <w:spacing w:after="0" w:line="240" w:lineRule="auto"/>
        <w:jc w:val="both"/>
        <w:rPr>
          <w:rFonts w:ascii="Times New Roman" w:eastAsia="Calibri" w:hAnsi="Times New Roman" w:cs="Times New Roman"/>
          <w:sz w:val="24"/>
          <w:szCs w:val="24"/>
          <w:u w:val="single"/>
          <w:lang w:val="ru-RU"/>
        </w:rPr>
      </w:pPr>
      <w:proofErr w:type="gramStart"/>
      <w:r w:rsidRPr="00805358">
        <w:rPr>
          <w:rFonts w:ascii="Times New Roman" w:eastAsia="Calibri" w:hAnsi="Times New Roman" w:cs="Times New Roman"/>
          <w:sz w:val="24"/>
          <w:szCs w:val="24"/>
          <w:lang w:val="ru-RU"/>
        </w:rPr>
        <w:t>Количество  часов</w:t>
      </w:r>
      <w:proofErr w:type="gramEnd"/>
      <w:r w:rsidRPr="00805358">
        <w:rPr>
          <w:rFonts w:ascii="Times New Roman" w:eastAsia="Calibri" w:hAnsi="Times New Roman" w:cs="Times New Roman"/>
          <w:sz w:val="24"/>
          <w:szCs w:val="24"/>
          <w:lang w:val="ru-RU"/>
        </w:rPr>
        <w:t xml:space="preserve">  -  в неделю  -   </w:t>
      </w:r>
      <w:r w:rsidR="005438F7">
        <w:rPr>
          <w:rFonts w:ascii="Times New Roman" w:eastAsia="Calibri" w:hAnsi="Times New Roman" w:cs="Times New Roman"/>
          <w:sz w:val="24"/>
          <w:szCs w:val="24"/>
          <w:lang w:val="ru-RU"/>
        </w:rPr>
        <w:t xml:space="preserve">1 </w:t>
      </w:r>
      <w:r w:rsidRPr="00805358">
        <w:rPr>
          <w:rFonts w:ascii="Times New Roman" w:eastAsia="Calibri" w:hAnsi="Times New Roman" w:cs="Times New Roman"/>
          <w:sz w:val="24"/>
          <w:szCs w:val="24"/>
          <w:lang w:val="ru-RU"/>
        </w:rPr>
        <w:t>час в неделю,</w:t>
      </w:r>
      <w:r w:rsidR="005438F7">
        <w:rPr>
          <w:rFonts w:ascii="Times New Roman" w:eastAsia="Calibri" w:hAnsi="Times New Roman" w:cs="Times New Roman"/>
          <w:sz w:val="24"/>
          <w:szCs w:val="24"/>
          <w:lang w:val="ru-RU"/>
        </w:rPr>
        <w:t xml:space="preserve"> 34</w:t>
      </w:r>
      <w:r w:rsidRPr="00805358">
        <w:rPr>
          <w:rFonts w:ascii="Times New Roman" w:eastAsia="Calibri" w:hAnsi="Times New Roman" w:cs="Times New Roman"/>
          <w:sz w:val="24"/>
          <w:szCs w:val="24"/>
          <w:lang w:val="ru-RU"/>
        </w:rPr>
        <w:t xml:space="preserve"> час</w:t>
      </w:r>
      <w:r w:rsidR="005438F7">
        <w:rPr>
          <w:rFonts w:ascii="Times New Roman" w:eastAsia="Calibri" w:hAnsi="Times New Roman" w:cs="Times New Roman"/>
          <w:sz w:val="24"/>
          <w:szCs w:val="24"/>
          <w:lang w:val="ru-RU"/>
        </w:rPr>
        <w:t>а</w:t>
      </w:r>
    </w:p>
    <w:p w14:paraId="3BDA0024"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15B014BC"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003D4546"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48E548AE"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7BEA0A3C"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3C9A9783"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0722F880"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255E4A49" w14:textId="4C24771A" w:rsidR="00805358" w:rsidRDefault="00D766D2" w:rsidP="00805358">
      <w:pPr>
        <w:autoSpaceDE w:val="0"/>
        <w:autoSpaceDN w:val="0"/>
        <w:spacing w:before="70" w:after="0" w:line="240" w:lineRule="auto"/>
        <w:ind w:right="20"/>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Составитель: </w:t>
      </w:r>
      <w:r w:rsidR="00805358">
        <w:rPr>
          <w:rFonts w:ascii="Times New Roman" w:eastAsia="Times New Roman" w:hAnsi="Times New Roman"/>
          <w:color w:val="000000"/>
          <w:sz w:val="24"/>
          <w:lang w:val="ru-RU"/>
        </w:rPr>
        <w:t>Котов</w:t>
      </w:r>
      <w:r w:rsidR="005438F7">
        <w:rPr>
          <w:rFonts w:ascii="Times New Roman" w:eastAsia="Times New Roman" w:hAnsi="Times New Roman"/>
          <w:color w:val="000000"/>
          <w:sz w:val="24"/>
          <w:lang w:val="ru-RU"/>
        </w:rPr>
        <w:t>а</w:t>
      </w:r>
      <w:r w:rsidR="00805358">
        <w:rPr>
          <w:rFonts w:ascii="Times New Roman" w:eastAsia="Times New Roman" w:hAnsi="Times New Roman"/>
          <w:color w:val="000000"/>
          <w:sz w:val="24"/>
          <w:lang w:val="ru-RU"/>
        </w:rPr>
        <w:t xml:space="preserve"> </w:t>
      </w:r>
      <w:r w:rsidR="005438F7">
        <w:rPr>
          <w:rFonts w:ascii="Times New Roman" w:eastAsia="Times New Roman" w:hAnsi="Times New Roman"/>
          <w:color w:val="000000"/>
          <w:sz w:val="24"/>
          <w:lang w:val="ru-RU"/>
        </w:rPr>
        <w:t>Жанна Александровна</w:t>
      </w:r>
    </w:p>
    <w:p w14:paraId="323D6D4A" w14:textId="1C6513F7" w:rsidR="00D766D2" w:rsidRDefault="00D766D2" w:rsidP="00D766D2">
      <w:pPr>
        <w:autoSpaceDE w:val="0"/>
        <w:autoSpaceDN w:val="0"/>
        <w:spacing w:before="70" w:after="0" w:line="240" w:lineRule="auto"/>
        <w:ind w:right="20"/>
        <w:jc w:val="right"/>
        <w:rPr>
          <w:rFonts w:ascii="Times New Roman" w:eastAsia="Times New Roman" w:hAnsi="Times New Roman"/>
          <w:color w:val="000000"/>
          <w:sz w:val="24"/>
          <w:lang w:val="ru-RU"/>
        </w:rPr>
      </w:pPr>
      <w:r w:rsidRPr="00805358">
        <w:rPr>
          <w:rFonts w:ascii="Times New Roman" w:eastAsia="Times New Roman" w:hAnsi="Times New Roman"/>
          <w:color w:val="000000"/>
          <w:sz w:val="24"/>
          <w:lang w:val="ru-RU"/>
        </w:rPr>
        <w:t xml:space="preserve">учитель </w:t>
      </w:r>
    </w:p>
    <w:p w14:paraId="21379BB2"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19F3D004"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7CD1FF85"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260ADBFE"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5272BFDA"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3375B027" w14:textId="77777777" w:rsidR="00805358" w:rsidRDefault="00805358" w:rsidP="00805358">
      <w:pPr>
        <w:autoSpaceDE w:val="0"/>
        <w:autoSpaceDN w:val="0"/>
        <w:spacing w:before="70" w:after="0" w:line="240" w:lineRule="auto"/>
        <w:ind w:right="20"/>
        <w:jc w:val="right"/>
        <w:rPr>
          <w:rFonts w:ascii="Times New Roman" w:eastAsia="Times New Roman" w:hAnsi="Times New Roman"/>
          <w:color w:val="000000"/>
          <w:sz w:val="24"/>
          <w:lang w:val="ru-RU"/>
        </w:rPr>
      </w:pPr>
    </w:p>
    <w:p w14:paraId="0F8B5ECA" w14:textId="77777777" w:rsidR="00805358" w:rsidRDefault="00805358" w:rsidP="00EE667F">
      <w:pPr>
        <w:autoSpaceDE w:val="0"/>
        <w:autoSpaceDN w:val="0"/>
        <w:spacing w:before="70" w:after="0" w:line="240" w:lineRule="auto"/>
        <w:ind w:right="20"/>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2022 год</w:t>
      </w:r>
    </w:p>
    <w:p w14:paraId="3F34B6D9" w14:textId="14B797BF" w:rsidR="00CC5386" w:rsidRPr="00805358" w:rsidRDefault="00CC5386" w:rsidP="00CC5386">
      <w:pPr>
        <w:autoSpaceDE w:val="0"/>
        <w:autoSpaceDN w:val="0"/>
        <w:spacing w:before="70" w:after="0" w:line="240" w:lineRule="auto"/>
        <w:ind w:right="20"/>
        <w:rPr>
          <w:lang w:val="ru-RU"/>
        </w:rPr>
        <w:sectPr w:rsidR="00CC5386" w:rsidRPr="00805358">
          <w:pgSz w:w="11900" w:h="16840"/>
          <w:pgMar w:top="298" w:right="868" w:bottom="1440" w:left="738" w:header="720" w:footer="720" w:gutter="0"/>
          <w:cols w:space="720" w:equalWidth="0">
            <w:col w:w="10294" w:space="0"/>
          </w:cols>
          <w:docGrid w:linePitch="360"/>
        </w:sectPr>
      </w:pPr>
    </w:p>
    <w:p w14:paraId="2F58AF65" w14:textId="77777777" w:rsidR="00910BC8" w:rsidRPr="00805358" w:rsidRDefault="00910BC8">
      <w:pPr>
        <w:rPr>
          <w:lang w:val="ru-RU"/>
        </w:rPr>
        <w:sectPr w:rsidR="00910BC8" w:rsidRPr="00805358">
          <w:pgSz w:w="11900" w:h="16840"/>
          <w:pgMar w:top="448" w:right="1440" w:bottom="1440" w:left="1440" w:header="720" w:footer="720" w:gutter="0"/>
          <w:cols w:space="720" w:equalWidth="0">
            <w:col w:w="9020" w:space="0"/>
          </w:cols>
          <w:docGrid w:linePitch="360"/>
        </w:sectPr>
      </w:pPr>
    </w:p>
    <w:p w14:paraId="784D7AC6" w14:textId="77777777" w:rsidR="00910BC8" w:rsidRPr="00805358" w:rsidRDefault="00910BC8">
      <w:pPr>
        <w:autoSpaceDE w:val="0"/>
        <w:autoSpaceDN w:val="0"/>
        <w:spacing w:after="78" w:line="220" w:lineRule="exact"/>
        <w:rPr>
          <w:lang w:val="ru-RU"/>
        </w:rPr>
      </w:pPr>
    </w:p>
    <w:p w14:paraId="4F6BE9E7" w14:textId="77777777" w:rsidR="00910BC8" w:rsidRPr="00805358" w:rsidRDefault="00000000">
      <w:pPr>
        <w:autoSpaceDE w:val="0"/>
        <w:autoSpaceDN w:val="0"/>
        <w:spacing w:after="0" w:line="230" w:lineRule="auto"/>
        <w:rPr>
          <w:lang w:val="ru-RU"/>
        </w:rPr>
      </w:pPr>
      <w:r w:rsidRPr="00805358">
        <w:rPr>
          <w:rFonts w:ascii="Times New Roman" w:eastAsia="Times New Roman" w:hAnsi="Times New Roman"/>
          <w:b/>
          <w:color w:val="000000"/>
          <w:sz w:val="24"/>
          <w:lang w:val="ru-RU"/>
        </w:rPr>
        <w:t>ПОЯСНИТЕЛЬНАЯ ЗАПИСКА</w:t>
      </w:r>
    </w:p>
    <w:p w14:paraId="79F91303" w14:textId="33A467BF" w:rsidR="00910BC8" w:rsidRPr="008954D0" w:rsidRDefault="00000000">
      <w:pPr>
        <w:autoSpaceDE w:val="0"/>
        <w:autoSpaceDN w:val="0"/>
        <w:spacing w:before="346" w:after="0" w:line="230" w:lineRule="auto"/>
        <w:ind w:left="180"/>
        <w:rPr>
          <w:lang w:val="ru-RU"/>
        </w:rPr>
      </w:pPr>
      <w:r w:rsidRPr="00805358">
        <w:rPr>
          <w:rFonts w:ascii="Times New Roman" w:eastAsia="Times New Roman" w:hAnsi="Times New Roman"/>
          <w:b/>
          <w:color w:val="000000"/>
          <w:sz w:val="24"/>
          <w:lang w:val="ru-RU"/>
        </w:rPr>
        <w:t>ОБЩАЯ ХАРАКТЕРИСТИКА</w:t>
      </w:r>
      <w:r w:rsidR="008954D0">
        <w:rPr>
          <w:rFonts w:ascii="Times New Roman" w:eastAsia="Times New Roman" w:hAnsi="Times New Roman"/>
          <w:b/>
          <w:color w:val="000000"/>
          <w:sz w:val="24"/>
          <w:lang w:val="ru-RU"/>
        </w:rPr>
        <w:t xml:space="preserve"> </w:t>
      </w:r>
      <w:bookmarkStart w:id="1" w:name="_Hlk110432729"/>
      <w:r w:rsidR="00C04D14">
        <w:rPr>
          <w:rFonts w:ascii="Times New Roman" w:eastAsia="Times New Roman" w:hAnsi="Times New Roman"/>
          <w:b/>
          <w:color w:val="000000"/>
          <w:sz w:val="24"/>
          <w:lang w:val="ru-RU"/>
        </w:rPr>
        <w:t xml:space="preserve">ФАКУЛЬТАТИВА </w:t>
      </w:r>
      <w:r w:rsidR="00C04D14" w:rsidRPr="00C04D14">
        <w:rPr>
          <w:rFonts w:ascii="Times New Roman" w:eastAsia="Times New Roman" w:hAnsi="Times New Roman"/>
          <w:b/>
          <w:color w:val="000000"/>
          <w:sz w:val="28"/>
          <w:szCs w:val="28"/>
          <w:lang w:val="ru-RU"/>
        </w:rPr>
        <w:t>«Таланты будущего (профориентация)»</w:t>
      </w:r>
      <w:r w:rsidR="008954D0">
        <w:rPr>
          <w:rFonts w:ascii="Times New Roman" w:eastAsia="Times New Roman" w:hAnsi="Times New Roman"/>
          <w:b/>
          <w:color w:val="000000"/>
          <w:sz w:val="24"/>
          <w:lang w:val="ru-RU"/>
        </w:rPr>
        <w:t xml:space="preserve"> ДЛЯ 5 КЛАССА.</w:t>
      </w:r>
    </w:p>
    <w:bookmarkEnd w:id="1"/>
    <w:p w14:paraId="3C3AFE02" w14:textId="77777777" w:rsidR="009918DC" w:rsidRDefault="009918DC" w:rsidP="009918DC">
      <w:pPr>
        <w:pStyle w:val="Default"/>
        <w:rPr>
          <w:sz w:val="23"/>
          <w:szCs w:val="23"/>
        </w:rPr>
      </w:pPr>
      <w:r>
        <w:rPr>
          <w:sz w:val="23"/>
          <w:szCs w:val="23"/>
        </w:rPr>
        <w:t xml:space="preserve">Стратегия научно-технологического развития Российской Федерации, определяющая, какие именно специалисты будут востребованы завтра на рынке труда, какие технологии будут использоваться на предприятиях и как изменится экономика, изложена в государственной программе «Цифровая экономика». Такая экономика нуждается в кадрах — квалифицированных специалистах, обладающих набором компетенций, готовых адаптироваться под новые условия труда, выстраивать общение с коллегами по новым правилам, готовых к творчеству и инновациям и не боящихся изменений. </w:t>
      </w:r>
    </w:p>
    <w:p w14:paraId="3E2F5736" w14:textId="77777777" w:rsidR="009918DC" w:rsidRDefault="009918DC" w:rsidP="009918DC">
      <w:pPr>
        <w:pStyle w:val="Default"/>
        <w:rPr>
          <w:sz w:val="23"/>
          <w:szCs w:val="23"/>
        </w:rPr>
      </w:pPr>
      <w:r>
        <w:rPr>
          <w:sz w:val="23"/>
          <w:szCs w:val="23"/>
        </w:rPr>
        <w:t xml:space="preserve">В этих условиях усилия школы как центра управления дополнительными образовательными программами должны быть нацелены как на развитие «мягких» навыков (коммуникативные компетенции, эмоциональный интеллект, системное и творческое мышление и др.), так и на </w:t>
      </w:r>
      <w:r>
        <w:rPr>
          <w:b/>
          <w:bCs/>
          <w:sz w:val="23"/>
          <w:szCs w:val="23"/>
        </w:rPr>
        <w:t>вовлечение детей в конкретную профессиональную деятельность в сфере новых технологий</w:t>
      </w:r>
      <w:r>
        <w:rPr>
          <w:sz w:val="23"/>
          <w:szCs w:val="23"/>
        </w:rPr>
        <w:t xml:space="preserve">. </w:t>
      </w:r>
    </w:p>
    <w:p w14:paraId="39318D35" w14:textId="1B55850F" w:rsidR="009918DC" w:rsidRDefault="009918DC" w:rsidP="009918DC">
      <w:pPr>
        <w:pStyle w:val="Default"/>
        <w:rPr>
          <w:sz w:val="23"/>
          <w:szCs w:val="23"/>
        </w:rPr>
      </w:pPr>
      <w:r>
        <w:rPr>
          <w:sz w:val="23"/>
          <w:szCs w:val="23"/>
        </w:rPr>
        <w:t xml:space="preserve">Инструментами для достижения данных целей в </w:t>
      </w:r>
      <w:r w:rsidR="001E2488">
        <w:rPr>
          <w:sz w:val="23"/>
          <w:szCs w:val="23"/>
        </w:rPr>
        <w:t>Ростовской</w:t>
      </w:r>
      <w:r>
        <w:rPr>
          <w:sz w:val="23"/>
          <w:szCs w:val="23"/>
        </w:rPr>
        <w:t xml:space="preserve"> области являются специализированная платформа для выстраивания образовательных траекторий (региональный проект «Территория интеллекта»), а также программа дополнительного образования «Профессиональная навигация. Профессии настоящего и будущего» как одна из точек входа детей в сферу современных технологий через проектирование индивидуальных образовательных треков. </w:t>
      </w:r>
    </w:p>
    <w:p w14:paraId="3D02F4E2" w14:textId="77777777" w:rsidR="009918DC" w:rsidRDefault="009918DC" w:rsidP="009918DC">
      <w:pPr>
        <w:pStyle w:val="Default"/>
        <w:rPr>
          <w:sz w:val="23"/>
          <w:szCs w:val="23"/>
        </w:rPr>
      </w:pPr>
      <w:r>
        <w:rPr>
          <w:sz w:val="23"/>
          <w:szCs w:val="23"/>
        </w:rPr>
        <w:t>Программа предназначена для погружения детей в такие профессиональные направления, как «Креативная экономика», «</w:t>
      </w:r>
      <w:proofErr w:type="spellStart"/>
      <w:r>
        <w:rPr>
          <w:sz w:val="23"/>
          <w:szCs w:val="23"/>
        </w:rPr>
        <w:t>Киберэкономика</w:t>
      </w:r>
      <w:proofErr w:type="spellEnd"/>
      <w:r>
        <w:rPr>
          <w:sz w:val="23"/>
          <w:szCs w:val="23"/>
        </w:rPr>
        <w:t xml:space="preserve">», «Новый технологический сектор», «Научно-производственная сфера», «Экологическая сфера», знакомства с перспективными профессиями настоящего и ближайшего будущего и повышения осознанности в выборе пути развития собственных компетенций с помощью специализированной образовательной платформы. </w:t>
      </w:r>
    </w:p>
    <w:p w14:paraId="357958A5" w14:textId="77777777" w:rsidR="009918DC" w:rsidRDefault="009918DC" w:rsidP="009918DC">
      <w:pPr>
        <w:pStyle w:val="Default"/>
        <w:rPr>
          <w:sz w:val="23"/>
          <w:szCs w:val="23"/>
        </w:rPr>
      </w:pPr>
      <w:r>
        <w:rPr>
          <w:b/>
          <w:bCs/>
          <w:sz w:val="23"/>
          <w:szCs w:val="23"/>
        </w:rPr>
        <w:t xml:space="preserve">Актуальность </w:t>
      </w:r>
      <w:r>
        <w:rPr>
          <w:sz w:val="23"/>
          <w:szCs w:val="23"/>
        </w:rPr>
        <w:t xml:space="preserve">программы обусловлена общественной необходимостью погружения детей в сферы современных технологий и связанных с ними профессиональных направлений, предоставления детям возможности участия в проектной, исследовательской, экспериментальной, изобретательской деятельности и раскрытия индивидуальных способностей и интересов, что в конечном итоге приведёт к формированию поколения молодёжи цифровой экономики как базового ресурса развития региона и страны. Профессиональные направления, указанные в программе, были сформированы на основе подробного изучения и анализа докладов, составленных по результатам цикла </w:t>
      </w:r>
      <w:proofErr w:type="spellStart"/>
      <w:r>
        <w:rPr>
          <w:sz w:val="23"/>
          <w:szCs w:val="23"/>
        </w:rPr>
        <w:t>форсайтов</w:t>
      </w:r>
      <w:proofErr w:type="spellEnd"/>
      <w:r>
        <w:rPr>
          <w:sz w:val="23"/>
          <w:szCs w:val="23"/>
        </w:rPr>
        <w:t xml:space="preserve"> </w:t>
      </w:r>
    </w:p>
    <w:p w14:paraId="0B4A83EB" w14:textId="67C80C02" w:rsidR="009918DC" w:rsidRDefault="009918DC" w:rsidP="009918DC">
      <w:pPr>
        <w:pStyle w:val="Default"/>
        <w:pageBreakBefore/>
        <w:rPr>
          <w:sz w:val="23"/>
          <w:szCs w:val="23"/>
        </w:rPr>
      </w:pPr>
      <w:r>
        <w:rPr>
          <w:sz w:val="23"/>
          <w:szCs w:val="23"/>
        </w:rPr>
        <w:lastRenderedPageBreak/>
        <w:t xml:space="preserve">и экспертных встреч, посвящённых развитию человеческого капитала, образу рабочих мест в цифровой экономике будущего и стратегии социально-экономического развития России до 2024 года с перспективой до 2035 года. Кроме того, программа ориентируется на современные потребности регионального рынка в специалистах в </w:t>
      </w:r>
      <w:r w:rsidR="00FC205B">
        <w:rPr>
          <w:sz w:val="23"/>
          <w:szCs w:val="23"/>
        </w:rPr>
        <w:t>Ростовской</w:t>
      </w:r>
      <w:r>
        <w:rPr>
          <w:sz w:val="23"/>
          <w:szCs w:val="23"/>
        </w:rPr>
        <w:t xml:space="preserve"> области. </w:t>
      </w:r>
    </w:p>
    <w:p w14:paraId="44B376E8" w14:textId="77777777" w:rsidR="009918DC" w:rsidRDefault="009918DC" w:rsidP="009918DC">
      <w:pPr>
        <w:pStyle w:val="Default"/>
        <w:rPr>
          <w:sz w:val="23"/>
          <w:szCs w:val="23"/>
        </w:rPr>
      </w:pPr>
      <w:r>
        <w:rPr>
          <w:b/>
          <w:bCs/>
          <w:sz w:val="23"/>
          <w:szCs w:val="23"/>
        </w:rPr>
        <w:t xml:space="preserve">Новизна. </w:t>
      </w:r>
      <w:r>
        <w:rPr>
          <w:sz w:val="23"/>
          <w:szCs w:val="23"/>
        </w:rPr>
        <w:t xml:space="preserve">В полной мере программа реализуется при использовании цифровой платформы, на которой собраны образовательные ресурсы региона. Такой подход позволяет учитывать запросы личности и способствовать её развитию с помощью индивидуальной образовательной траектории, включающей в себя ресурсы (проекты, дополнительные образовательные курсы, мероприятия партнёров цифровой платформы и т.д.), выходящие за рамки урока и школы. </w:t>
      </w:r>
    </w:p>
    <w:p w14:paraId="4B48B3A2" w14:textId="77777777" w:rsidR="009918DC" w:rsidRDefault="009918DC" w:rsidP="009918DC">
      <w:pPr>
        <w:autoSpaceDE w:val="0"/>
        <w:autoSpaceDN w:val="0"/>
        <w:spacing w:before="346" w:after="0" w:line="230" w:lineRule="auto"/>
        <w:ind w:left="180"/>
        <w:rPr>
          <w:rFonts w:ascii="Times New Roman" w:eastAsia="Times New Roman" w:hAnsi="Times New Roman"/>
          <w:b/>
          <w:color w:val="000000"/>
          <w:sz w:val="24"/>
          <w:lang w:val="ru-RU"/>
        </w:rPr>
      </w:pPr>
      <w:r w:rsidRPr="009918DC">
        <w:rPr>
          <w:b/>
          <w:bCs/>
          <w:sz w:val="32"/>
          <w:szCs w:val="32"/>
          <w:lang w:val="ru-RU"/>
        </w:rPr>
        <w:t xml:space="preserve">2. </w:t>
      </w:r>
      <w:r w:rsidRPr="00805358">
        <w:rPr>
          <w:rFonts w:ascii="Times New Roman" w:eastAsia="Times New Roman" w:hAnsi="Times New Roman"/>
          <w:b/>
          <w:color w:val="000000"/>
          <w:sz w:val="24"/>
          <w:lang w:val="ru-RU"/>
        </w:rPr>
        <w:t>ЦЕЛИ ИЗУЧЕНИЯ</w:t>
      </w:r>
      <w:r w:rsidR="00CC5386">
        <w:rPr>
          <w:rFonts w:ascii="Times New Roman" w:eastAsia="Times New Roman" w:hAnsi="Times New Roman"/>
          <w:b/>
          <w:color w:val="000000"/>
          <w:sz w:val="24"/>
          <w:lang w:val="ru-RU"/>
        </w:rPr>
        <w:t xml:space="preserve"> </w:t>
      </w:r>
      <w:r w:rsidRPr="009918DC">
        <w:rPr>
          <w:rFonts w:ascii="Times New Roman" w:eastAsia="Times New Roman" w:hAnsi="Times New Roman"/>
          <w:b/>
          <w:color w:val="000000"/>
          <w:sz w:val="24"/>
          <w:lang w:val="ru-RU"/>
        </w:rPr>
        <w:t>ФАКУЛЬТАТИВА «Таланты будущего (профориентация)» ДЛЯ 5 КЛАССА.</w:t>
      </w:r>
    </w:p>
    <w:p w14:paraId="7FCF5A33" w14:textId="77777777" w:rsidR="009918DC" w:rsidRDefault="009918DC" w:rsidP="009918DC">
      <w:pPr>
        <w:pStyle w:val="Default"/>
        <w:rPr>
          <w:sz w:val="23"/>
          <w:szCs w:val="23"/>
        </w:rPr>
      </w:pPr>
      <w:r>
        <w:rPr>
          <w:b/>
          <w:bCs/>
          <w:sz w:val="23"/>
          <w:szCs w:val="23"/>
        </w:rPr>
        <w:t xml:space="preserve">Целью </w:t>
      </w:r>
      <w:r>
        <w:rPr>
          <w:sz w:val="23"/>
          <w:szCs w:val="23"/>
        </w:rPr>
        <w:t xml:space="preserve">программы является профессиональное просвещение и </w:t>
      </w:r>
      <w:proofErr w:type="spellStart"/>
      <w:r>
        <w:rPr>
          <w:sz w:val="23"/>
          <w:szCs w:val="23"/>
        </w:rPr>
        <w:t>профнавигация</w:t>
      </w:r>
      <w:proofErr w:type="spellEnd"/>
      <w:r>
        <w:rPr>
          <w:sz w:val="23"/>
          <w:szCs w:val="23"/>
        </w:rPr>
        <w:t xml:space="preserve"> по наиболее актуальным профессиональным направлениям современного рынка труда, вовлечение обучающихся в активную исследовательскую, творческую и проектную деятельность в сфере новых технологий. </w:t>
      </w:r>
    </w:p>
    <w:p w14:paraId="50C44A84" w14:textId="77777777" w:rsidR="009918DC" w:rsidRDefault="009918DC" w:rsidP="009918DC">
      <w:pPr>
        <w:pStyle w:val="Default"/>
        <w:rPr>
          <w:sz w:val="23"/>
          <w:szCs w:val="23"/>
        </w:rPr>
      </w:pPr>
      <w:r>
        <w:rPr>
          <w:b/>
          <w:bCs/>
          <w:sz w:val="23"/>
          <w:szCs w:val="23"/>
        </w:rPr>
        <w:t xml:space="preserve">Задачи: </w:t>
      </w:r>
    </w:p>
    <w:p w14:paraId="156B8AB0" w14:textId="77777777" w:rsidR="009918DC" w:rsidRDefault="009918DC" w:rsidP="009918DC">
      <w:pPr>
        <w:pStyle w:val="Default"/>
        <w:rPr>
          <w:sz w:val="23"/>
          <w:szCs w:val="23"/>
        </w:rPr>
      </w:pPr>
      <w:r>
        <w:rPr>
          <w:i/>
          <w:iCs/>
          <w:sz w:val="23"/>
          <w:szCs w:val="23"/>
        </w:rPr>
        <w:t xml:space="preserve">Образовательная: </w:t>
      </w:r>
    </w:p>
    <w:p w14:paraId="59B44885" w14:textId="77777777" w:rsidR="009918DC" w:rsidRDefault="009918DC" w:rsidP="009918DC">
      <w:pPr>
        <w:pStyle w:val="Default"/>
        <w:pageBreakBefore/>
        <w:rPr>
          <w:sz w:val="23"/>
          <w:szCs w:val="23"/>
        </w:rPr>
      </w:pPr>
    </w:p>
    <w:p w14:paraId="744EF433" w14:textId="77777777" w:rsidR="009918DC" w:rsidRDefault="009918DC" w:rsidP="009918DC">
      <w:pPr>
        <w:pStyle w:val="Default"/>
        <w:rPr>
          <w:sz w:val="23"/>
          <w:szCs w:val="23"/>
        </w:rPr>
      </w:pPr>
      <w:r>
        <w:rPr>
          <w:sz w:val="23"/>
          <w:szCs w:val="23"/>
        </w:rPr>
        <w:t xml:space="preserve">1. Формирование представлений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Pr>
          <w:sz w:val="23"/>
          <w:szCs w:val="23"/>
        </w:rPr>
        <w:t>mining</w:t>
      </w:r>
      <w:proofErr w:type="spellEnd"/>
      <w:r>
        <w:rPr>
          <w:sz w:val="23"/>
          <w:szCs w:val="23"/>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Pr>
          <w:sz w:val="23"/>
          <w:szCs w:val="23"/>
        </w:rPr>
        <w:t>агробиотехнологии</w:t>
      </w:r>
      <w:proofErr w:type="spellEnd"/>
      <w:r>
        <w:rPr>
          <w:sz w:val="23"/>
          <w:szCs w:val="23"/>
        </w:rPr>
        <w:t xml:space="preserve">, атомная (ядерная) энергетика, рациональное природопользование, инфраструктура управления отходами), о рынке труда и требованиях к соискателям на примере Томской области. </w:t>
      </w:r>
    </w:p>
    <w:p w14:paraId="27CEFA61" w14:textId="77777777" w:rsidR="009918DC" w:rsidRDefault="009918DC" w:rsidP="009918DC">
      <w:pPr>
        <w:pStyle w:val="Default"/>
        <w:rPr>
          <w:sz w:val="23"/>
          <w:szCs w:val="23"/>
        </w:rPr>
      </w:pPr>
      <w:r>
        <w:rPr>
          <w:i/>
          <w:iCs/>
          <w:sz w:val="23"/>
          <w:szCs w:val="23"/>
        </w:rPr>
        <w:t xml:space="preserve">Развивающая: </w:t>
      </w:r>
    </w:p>
    <w:p w14:paraId="4A681755" w14:textId="77777777" w:rsidR="009918DC" w:rsidRDefault="009918DC" w:rsidP="009918DC">
      <w:pPr>
        <w:pStyle w:val="Default"/>
        <w:rPr>
          <w:sz w:val="23"/>
          <w:szCs w:val="23"/>
        </w:rPr>
      </w:pPr>
      <w:r>
        <w:rPr>
          <w:sz w:val="23"/>
          <w:szCs w:val="23"/>
        </w:rPr>
        <w:t xml:space="preserve">2. Содействие в формировании умения выстраивать собственную образовательную траекторию на основе полученных знаний о себе и о мире современных профессий. </w:t>
      </w:r>
    </w:p>
    <w:p w14:paraId="2B8FC6FC" w14:textId="77777777" w:rsidR="009918DC" w:rsidRDefault="009918DC" w:rsidP="009918DC">
      <w:pPr>
        <w:pStyle w:val="Default"/>
        <w:rPr>
          <w:sz w:val="23"/>
          <w:szCs w:val="23"/>
        </w:rPr>
      </w:pPr>
      <w:r>
        <w:rPr>
          <w:i/>
          <w:iCs/>
          <w:sz w:val="23"/>
          <w:szCs w:val="23"/>
        </w:rPr>
        <w:t xml:space="preserve">Воспитательная: </w:t>
      </w:r>
    </w:p>
    <w:p w14:paraId="45D1847E" w14:textId="77777777" w:rsidR="009918DC" w:rsidRDefault="009918DC" w:rsidP="009918DC">
      <w:pPr>
        <w:pStyle w:val="Default"/>
        <w:rPr>
          <w:sz w:val="23"/>
          <w:szCs w:val="23"/>
        </w:rPr>
      </w:pPr>
      <w:r>
        <w:rPr>
          <w:sz w:val="23"/>
          <w:szCs w:val="23"/>
        </w:rPr>
        <w:t xml:space="preserve">3. Побуждение к осознанному профессиональному выбору в будущем, опирающемуся на внутреннюю мотивацию, интерес, чувство успеха, уверенность в своих силах и способностях. </w:t>
      </w:r>
    </w:p>
    <w:p w14:paraId="76AD911D" w14:textId="53445720" w:rsidR="00910BC8" w:rsidRPr="00805358" w:rsidRDefault="00000000" w:rsidP="00FA3A36">
      <w:pPr>
        <w:autoSpaceDE w:val="0"/>
        <w:autoSpaceDN w:val="0"/>
        <w:spacing w:before="70" w:after="0"/>
        <w:ind w:firstLine="180"/>
        <w:rPr>
          <w:lang w:val="ru-RU"/>
        </w:rPr>
        <w:sectPr w:rsidR="00910BC8" w:rsidRPr="00805358" w:rsidSect="009918DC">
          <w:pgSz w:w="11900" w:h="16840"/>
          <w:pgMar w:top="0" w:right="650" w:bottom="444" w:left="666" w:header="720" w:footer="720" w:gutter="0"/>
          <w:cols w:space="720" w:equalWidth="0">
            <w:col w:w="10584" w:space="0"/>
          </w:cols>
          <w:docGrid w:linePitch="360"/>
        </w:sectPr>
      </w:pPr>
      <w:r w:rsidRPr="00805358">
        <w:rPr>
          <w:rFonts w:ascii="Times New Roman" w:eastAsia="Times New Roman" w:hAnsi="Times New Roman"/>
          <w:color w:val="000000"/>
          <w:sz w:val="24"/>
          <w:lang w:val="ru-RU"/>
        </w:rPr>
        <w:t xml:space="preserve">. </w:t>
      </w:r>
    </w:p>
    <w:p w14:paraId="127F9A9B" w14:textId="2C67BB67" w:rsidR="00FD43A9" w:rsidRPr="008954D0" w:rsidRDefault="00000000" w:rsidP="00FD43A9">
      <w:pPr>
        <w:autoSpaceDE w:val="0"/>
        <w:autoSpaceDN w:val="0"/>
        <w:spacing w:before="346" w:after="0" w:line="240" w:lineRule="auto"/>
        <w:ind w:left="181"/>
        <w:rPr>
          <w:lang w:val="ru-RU"/>
        </w:rPr>
      </w:pPr>
      <w:r w:rsidRPr="00805358">
        <w:rPr>
          <w:rFonts w:ascii="Times New Roman" w:eastAsia="Times New Roman" w:hAnsi="Times New Roman"/>
          <w:b/>
          <w:color w:val="000000"/>
          <w:sz w:val="24"/>
          <w:lang w:val="ru-RU"/>
        </w:rPr>
        <w:lastRenderedPageBreak/>
        <w:t xml:space="preserve">МЕСТО </w:t>
      </w:r>
      <w:r w:rsidR="00FD43A9">
        <w:rPr>
          <w:rFonts w:ascii="Times New Roman" w:eastAsia="Times New Roman" w:hAnsi="Times New Roman"/>
          <w:b/>
          <w:color w:val="000000"/>
          <w:sz w:val="24"/>
          <w:lang w:val="ru-RU"/>
        </w:rPr>
        <w:t xml:space="preserve">КУРСА </w:t>
      </w:r>
      <w:r w:rsidR="009918DC" w:rsidRPr="009918DC">
        <w:rPr>
          <w:rFonts w:ascii="Times New Roman" w:eastAsia="Times New Roman" w:hAnsi="Times New Roman"/>
          <w:b/>
          <w:color w:val="000000"/>
          <w:sz w:val="24"/>
          <w:lang w:val="ru-RU"/>
        </w:rPr>
        <w:t>ФАКУЛЬТАТИВА «Таланты будущего (профориентация)» ДЛЯ 5 КЛАССА.</w:t>
      </w:r>
    </w:p>
    <w:p w14:paraId="75734392" w14:textId="445AD4EB" w:rsidR="00910BC8" w:rsidRPr="00805358" w:rsidRDefault="00000000" w:rsidP="00FD43A9">
      <w:pPr>
        <w:autoSpaceDE w:val="0"/>
        <w:autoSpaceDN w:val="0"/>
        <w:spacing w:before="192" w:after="0" w:line="240" w:lineRule="auto"/>
        <w:ind w:left="181"/>
        <w:rPr>
          <w:lang w:val="ru-RU"/>
        </w:rPr>
      </w:pPr>
      <w:r w:rsidRPr="00805358">
        <w:rPr>
          <w:rFonts w:ascii="Times New Roman" w:eastAsia="Times New Roman" w:hAnsi="Times New Roman"/>
          <w:b/>
          <w:color w:val="000000"/>
          <w:sz w:val="24"/>
          <w:lang w:val="ru-RU"/>
        </w:rPr>
        <w:t>В УЧЕБНОМ ПЛАНЕ</w:t>
      </w:r>
    </w:p>
    <w:p w14:paraId="61F43684" w14:textId="09B49857" w:rsidR="00910BC8" w:rsidRPr="00805358" w:rsidRDefault="00000000">
      <w:pPr>
        <w:autoSpaceDE w:val="0"/>
        <w:autoSpaceDN w:val="0"/>
        <w:spacing w:before="190" w:after="0" w:line="230" w:lineRule="auto"/>
        <w:rPr>
          <w:lang w:val="ru-RU"/>
        </w:rPr>
      </w:pPr>
      <w:r w:rsidRPr="00805358">
        <w:rPr>
          <w:rFonts w:ascii="Times New Roman" w:eastAsia="Times New Roman" w:hAnsi="Times New Roman"/>
          <w:color w:val="000000"/>
          <w:sz w:val="24"/>
          <w:lang w:val="ru-RU"/>
        </w:rPr>
        <w:t xml:space="preserve">В 5 классе на изучение </w:t>
      </w:r>
      <w:r w:rsidR="009918DC">
        <w:rPr>
          <w:rFonts w:ascii="Times New Roman" w:eastAsia="Times New Roman" w:hAnsi="Times New Roman"/>
          <w:color w:val="000000"/>
          <w:sz w:val="24"/>
          <w:lang w:val="ru-RU"/>
        </w:rPr>
        <w:t xml:space="preserve">факультатива «Таланты будущего» </w:t>
      </w:r>
      <w:r w:rsidRPr="00805358">
        <w:rPr>
          <w:rFonts w:ascii="Times New Roman" w:eastAsia="Times New Roman" w:hAnsi="Times New Roman"/>
          <w:color w:val="000000"/>
          <w:sz w:val="24"/>
          <w:lang w:val="ru-RU"/>
        </w:rPr>
        <w:t xml:space="preserve">отводится </w:t>
      </w:r>
      <w:r w:rsidR="00114282">
        <w:rPr>
          <w:rFonts w:ascii="Times New Roman" w:eastAsia="Times New Roman" w:hAnsi="Times New Roman"/>
          <w:color w:val="000000"/>
          <w:sz w:val="24"/>
          <w:lang w:val="ru-RU"/>
        </w:rPr>
        <w:t>1</w:t>
      </w:r>
      <w:r w:rsidRPr="00805358">
        <w:rPr>
          <w:rFonts w:ascii="Times New Roman" w:eastAsia="Times New Roman" w:hAnsi="Times New Roman"/>
          <w:color w:val="000000"/>
          <w:sz w:val="24"/>
          <w:lang w:val="ru-RU"/>
        </w:rPr>
        <w:t xml:space="preserve"> час в неделю, суммарно </w:t>
      </w:r>
      <w:r w:rsidR="00114282">
        <w:rPr>
          <w:rFonts w:ascii="Times New Roman" w:eastAsia="Times New Roman" w:hAnsi="Times New Roman"/>
          <w:color w:val="000000"/>
          <w:sz w:val="24"/>
          <w:lang w:val="ru-RU"/>
        </w:rPr>
        <w:t xml:space="preserve">34 </w:t>
      </w:r>
      <w:r w:rsidRPr="00805358">
        <w:rPr>
          <w:rFonts w:ascii="Times New Roman" w:eastAsia="Times New Roman" w:hAnsi="Times New Roman"/>
          <w:color w:val="000000"/>
          <w:sz w:val="24"/>
          <w:lang w:val="ru-RU"/>
        </w:rPr>
        <w:t>час</w:t>
      </w:r>
      <w:r w:rsidR="00114282">
        <w:rPr>
          <w:rFonts w:ascii="Times New Roman" w:eastAsia="Times New Roman" w:hAnsi="Times New Roman"/>
          <w:color w:val="000000"/>
          <w:sz w:val="24"/>
          <w:lang w:val="ru-RU"/>
        </w:rPr>
        <w:t>а</w:t>
      </w:r>
      <w:r w:rsidRPr="00805358">
        <w:rPr>
          <w:rFonts w:ascii="Times New Roman" w:eastAsia="Times New Roman" w:hAnsi="Times New Roman"/>
          <w:color w:val="000000"/>
          <w:sz w:val="24"/>
          <w:lang w:val="ru-RU"/>
        </w:rPr>
        <w:t xml:space="preserve">. </w:t>
      </w:r>
    </w:p>
    <w:p w14:paraId="5008F811" w14:textId="77777777" w:rsidR="00910BC8" w:rsidRPr="00805358" w:rsidRDefault="00000000">
      <w:pPr>
        <w:autoSpaceDE w:val="0"/>
        <w:autoSpaceDN w:val="0"/>
        <w:spacing w:before="70" w:after="0"/>
        <w:ind w:right="288"/>
        <w:rPr>
          <w:lang w:val="ru-RU"/>
        </w:rPr>
      </w:pPr>
      <w:r w:rsidRPr="00805358">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0321904D" w14:textId="77777777" w:rsidR="00910BC8" w:rsidRPr="00805358" w:rsidRDefault="00910BC8">
      <w:pPr>
        <w:rPr>
          <w:lang w:val="ru-RU"/>
        </w:rPr>
        <w:sectPr w:rsidR="00910BC8" w:rsidRPr="00805358">
          <w:pgSz w:w="11900" w:h="16840"/>
          <w:pgMar w:top="286" w:right="662" w:bottom="992" w:left="666" w:header="720" w:footer="720" w:gutter="0"/>
          <w:cols w:space="720" w:equalWidth="0">
            <w:col w:w="10572" w:space="0"/>
          </w:cols>
          <w:docGrid w:linePitch="360"/>
        </w:sectPr>
      </w:pPr>
    </w:p>
    <w:p w14:paraId="39A99192" w14:textId="77777777" w:rsidR="00910BC8" w:rsidRPr="00805358" w:rsidRDefault="00910BC8">
      <w:pPr>
        <w:autoSpaceDE w:val="0"/>
        <w:autoSpaceDN w:val="0"/>
        <w:spacing w:after="78" w:line="220" w:lineRule="exact"/>
        <w:rPr>
          <w:lang w:val="ru-RU"/>
        </w:rPr>
      </w:pPr>
    </w:p>
    <w:p w14:paraId="39425F57" w14:textId="77777777" w:rsidR="00910BC8" w:rsidRPr="00805358" w:rsidRDefault="00000000">
      <w:pPr>
        <w:autoSpaceDE w:val="0"/>
        <w:autoSpaceDN w:val="0"/>
        <w:spacing w:after="0" w:line="230" w:lineRule="auto"/>
        <w:rPr>
          <w:lang w:val="ru-RU"/>
        </w:rPr>
      </w:pPr>
      <w:r w:rsidRPr="00805358">
        <w:rPr>
          <w:rFonts w:ascii="Times New Roman" w:eastAsia="Times New Roman" w:hAnsi="Times New Roman"/>
          <w:b/>
          <w:color w:val="000000"/>
          <w:sz w:val="24"/>
          <w:lang w:val="ru-RU"/>
        </w:rPr>
        <w:t xml:space="preserve">СОДЕРЖАНИЕ УЧЕБНОГО ПРЕДМЕТА </w:t>
      </w:r>
    </w:p>
    <w:p w14:paraId="4570D494"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1. Старт (вводное занятие)</w:t>
      </w:r>
    </w:p>
    <w:p w14:paraId="14980DEE"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Понятия: образовательная траектория, навык (</w:t>
      </w:r>
      <w:proofErr w:type="spellStart"/>
      <w:r w:rsidRPr="00114282">
        <w:rPr>
          <w:rFonts w:ascii="Times New Roman" w:hAnsi="Times New Roman" w:cs="Times New Roman"/>
        </w:rPr>
        <w:t>скил</w:t>
      </w:r>
      <w:proofErr w:type="spellEnd"/>
      <w:r w:rsidRPr="00114282">
        <w:rPr>
          <w:rFonts w:ascii="Times New Roman" w:hAnsi="Times New Roman" w:cs="Times New Roman"/>
        </w:rPr>
        <w:t xml:space="preserve">), Hard и Soft </w:t>
      </w:r>
      <w:proofErr w:type="spellStart"/>
      <w:r w:rsidRPr="00114282">
        <w:rPr>
          <w:rFonts w:ascii="Times New Roman" w:hAnsi="Times New Roman" w:cs="Times New Roman"/>
        </w:rPr>
        <w:t>Skills</w:t>
      </w:r>
      <w:proofErr w:type="spellEnd"/>
      <w:r w:rsidRPr="00114282">
        <w:rPr>
          <w:rFonts w:ascii="Times New Roman" w:hAnsi="Times New Roman" w:cs="Times New Roman"/>
        </w:rPr>
        <w:t xml:space="preserve"> (</w:t>
      </w:r>
      <w:proofErr w:type="spellStart"/>
      <w:r w:rsidRPr="00114282">
        <w:rPr>
          <w:rFonts w:ascii="Times New Roman" w:hAnsi="Times New Roman" w:cs="Times New Roman"/>
        </w:rPr>
        <w:t>хард</w:t>
      </w:r>
      <w:proofErr w:type="spellEnd"/>
      <w:r w:rsidRPr="00114282">
        <w:rPr>
          <w:rFonts w:ascii="Times New Roman" w:hAnsi="Times New Roman" w:cs="Times New Roman"/>
        </w:rPr>
        <w:t xml:space="preserve"> и софт </w:t>
      </w:r>
      <w:proofErr w:type="spellStart"/>
      <w:r w:rsidRPr="00114282">
        <w:rPr>
          <w:rFonts w:ascii="Times New Roman" w:hAnsi="Times New Roman" w:cs="Times New Roman"/>
        </w:rPr>
        <w:t>скилы</w:t>
      </w:r>
      <w:proofErr w:type="spellEnd"/>
      <w:r w:rsidRPr="00114282">
        <w:rPr>
          <w:rFonts w:ascii="Times New Roman" w:hAnsi="Times New Roman" w:cs="Times New Roman"/>
        </w:rPr>
        <w:t>), компетенция, дефицит навыков, стратегии профессионального развития. Что значит «дефицит навыков»? Как его восполнить?</w:t>
      </w:r>
    </w:p>
    <w:p w14:paraId="285B26F9"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Настольная игра «Конструктор профессий». Профессии прошлого, настоящего. Профессии будущего. Разбор атласа профессий. Почему важно говорить о будущем? Что конкретно я могу делать уже сейчас, чтобы моя профессиональная жизнь была для меня комфортной?</w:t>
      </w:r>
    </w:p>
    <w:p w14:paraId="4BF2EB2F"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2. Образовательные треки</w:t>
      </w:r>
    </w:p>
    <w:p w14:paraId="413543EA"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Знакомство с концепцией Life-</w:t>
      </w:r>
      <w:proofErr w:type="spellStart"/>
      <w:r w:rsidRPr="00114282">
        <w:rPr>
          <w:rFonts w:ascii="Times New Roman" w:hAnsi="Times New Roman" w:cs="Times New Roman"/>
        </w:rPr>
        <w:t>long</w:t>
      </w:r>
      <w:proofErr w:type="spellEnd"/>
      <w:r w:rsidRPr="00114282">
        <w:rPr>
          <w:rFonts w:ascii="Times New Roman" w:hAnsi="Times New Roman" w:cs="Times New Roman"/>
        </w:rPr>
        <w:t xml:space="preserve"> </w:t>
      </w:r>
      <w:proofErr w:type="spellStart"/>
      <w:r w:rsidRPr="00114282">
        <w:rPr>
          <w:rFonts w:ascii="Times New Roman" w:hAnsi="Times New Roman" w:cs="Times New Roman"/>
        </w:rPr>
        <w:t>learning</w:t>
      </w:r>
      <w:proofErr w:type="spellEnd"/>
      <w:r w:rsidRPr="00114282">
        <w:rPr>
          <w:rFonts w:ascii="Times New Roman" w:hAnsi="Times New Roman" w:cs="Times New Roman"/>
        </w:rPr>
        <w:t xml:space="preserve"> и понятием образовательный трек.</w:t>
      </w:r>
    </w:p>
    <w:p w14:paraId="337B39AE"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Практика. Тестирование на основе атласа профессий на определение подходящего профессионального направления. Работа с рекомендациями на основе тестирования, анализ своих кружков, секций, учебных проектов на предмет развиваемых навыков. Составление </w:t>
      </w:r>
      <w:proofErr w:type="spellStart"/>
      <w:r w:rsidRPr="00114282">
        <w:rPr>
          <w:rFonts w:ascii="Times New Roman" w:hAnsi="Times New Roman" w:cs="Times New Roman"/>
        </w:rPr>
        <w:t>профнавигационных</w:t>
      </w:r>
      <w:proofErr w:type="spellEnd"/>
      <w:r w:rsidRPr="00114282">
        <w:rPr>
          <w:rFonts w:ascii="Times New Roman" w:hAnsi="Times New Roman" w:cs="Times New Roman"/>
        </w:rPr>
        <w:t xml:space="preserve"> рекомендаций для мульт- и киногероев.</w:t>
      </w:r>
    </w:p>
    <w:p w14:paraId="1960A19A"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3. Цифровая журналистика</w:t>
      </w:r>
    </w:p>
    <w:p w14:paraId="2B245F2C"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Теория. Знакомство с понятиями цифровая/мультимедийная журналистика, мультимедийный проект/продукт, </w:t>
      </w:r>
      <w:proofErr w:type="spellStart"/>
      <w:r w:rsidRPr="00114282">
        <w:rPr>
          <w:rFonts w:ascii="Times New Roman" w:hAnsi="Times New Roman" w:cs="Times New Roman"/>
        </w:rPr>
        <w:t>лонгрид</w:t>
      </w:r>
      <w:proofErr w:type="spellEnd"/>
      <w:r w:rsidRPr="00114282">
        <w:rPr>
          <w:rFonts w:ascii="Times New Roman" w:hAnsi="Times New Roman" w:cs="Times New Roman"/>
        </w:rPr>
        <w:t>, макет. Задачи, выполняемые цифровым журналистом.</w:t>
      </w:r>
    </w:p>
    <w:p w14:paraId="2D63E6BD"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Практика. Тренинг-тест «Кто ты в цифровой журналистике». Командная игра по проектированию мультимедийного </w:t>
      </w:r>
      <w:proofErr w:type="spellStart"/>
      <w:r w:rsidRPr="00114282">
        <w:rPr>
          <w:rFonts w:ascii="Times New Roman" w:hAnsi="Times New Roman" w:cs="Times New Roman"/>
        </w:rPr>
        <w:t>лонгрида</w:t>
      </w:r>
      <w:proofErr w:type="spellEnd"/>
      <w:r w:rsidRPr="00114282">
        <w:rPr>
          <w:rFonts w:ascii="Times New Roman" w:hAnsi="Times New Roman" w:cs="Times New Roman"/>
        </w:rPr>
        <w:t xml:space="preserve"> в разных условиях (игровых ситуациях) от идеи до тестирования.</w:t>
      </w:r>
    </w:p>
    <w:p w14:paraId="6C97ACA3"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4. Интернет вещей</w:t>
      </w:r>
    </w:p>
    <w:p w14:paraId="11C6CA1A"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Теория. Что значит «умная» вещь. Зачем вещам доступ в интернет? «Умное» здание. Специалисты в области интернета вещей. </w:t>
      </w:r>
      <w:proofErr w:type="spellStart"/>
      <w:r w:rsidRPr="00114282">
        <w:rPr>
          <w:rFonts w:ascii="Times New Roman" w:hAnsi="Times New Roman" w:cs="Times New Roman"/>
        </w:rPr>
        <w:t>IoTEngineer</w:t>
      </w:r>
      <w:proofErr w:type="spellEnd"/>
      <w:r w:rsidRPr="00114282">
        <w:rPr>
          <w:rFonts w:ascii="Times New Roman" w:hAnsi="Times New Roman" w:cs="Times New Roman"/>
        </w:rPr>
        <w:t xml:space="preserve">: решаемые задачи, </w:t>
      </w:r>
      <w:proofErr w:type="spellStart"/>
      <w:r w:rsidRPr="00114282">
        <w:rPr>
          <w:rFonts w:ascii="Times New Roman" w:hAnsi="Times New Roman" w:cs="Times New Roman"/>
        </w:rPr>
        <w:t>хард</w:t>
      </w:r>
      <w:proofErr w:type="spellEnd"/>
      <w:r w:rsidRPr="00114282">
        <w:rPr>
          <w:rFonts w:ascii="Times New Roman" w:hAnsi="Times New Roman" w:cs="Times New Roman"/>
        </w:rPr>
        <w:t xml:space="preserve"> и софт </w:t>
      </w:r>
      <w:proofErr w:type="spellStart"/>
      <w:r w:rsidRPr="00114282">
        <w:rPr>
          <w:rFonts w:ascii="Times New Roman" w:hAnsi="Times New Roman" w:cs="Times New Roman"/>
        </w:rPr>
        <w:t>скилы</w:t>
      </w:r>
      <w:proofErr w:type="spellEnd"/>
      <w:r w:rsidRPr="00114282">
        <w:rPr>
          <w:rFonts w:ascii="Times New Roman" w:hAnsi="Times New Roman" w:cs="Times New Roman"/>
        </w:rPr>
        <w:t>, интересы, места работы, перспективы развития данной профессии. «Умный» город и «умная» планета.</w:t>
      </w:r>
    </w:p>
    <w:p w14:paraId="1243F5AE"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Практика. </w:t>
      </w:r>
      <w:proofErr w:type="spellStart"/>
      <w:r w:rsidRPr="00114282">
        <w:rPr>
          <w:rFonts w:ascii="Times New Roman" w:hAnsi="Times New Roman" w:cs="Times New Roman"/>
        </w:rPr>
        <w:t>Проекториум</w:t>
      </w:r>
      <w:proofErr w:type="spellEnd"/>
      <w:r w:rsidRPr="00114282">
        <w:rPr>
          <w:rFonts w:ascii="Times New Roman" w:hAnsi="Times New Roman" w:cs="Times New Roman"/>
        </w:rPr>
        <w:t xml:space="preserve"> «Умная школа».</w:t>
      </w:r>
    </w:p>
    <w:p w14:paraId="5434CA75"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5. «Data </w:t>
      </w:r>
      <w:proofErr w:type="spellStart"/>
      <w:r w:rsidRPr="00114282">
        <w:rPr>
          <w:rFonts w:ascii="Times New Roman" w:hAnsi="Times New Roman" w:cs="Times New Roman"/>
        </w:rPr>
        <w:t>mining</w:t>
      </w:r>
      <w:proofErr w:type="spellEnd"/>
      <w:r w:rsidRPr="00114282">
        <w:rPr>
          <w:rFonts w:ascii="Times New Roman" w:hAnsi="Times New Roman" w:cs="Times New Roman"/>
        </w:rPr>
        <w:t>» и «Искусственный интеллект»</w:t>
      </w:r>
    </w:p>
    <w:p w14:paraId="0847D7D4"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Как извлечь полезную информацию из огромного массива данных? Примеры использования дата майнинг. Что значит Big Data. Специалисты по интеллектуальной обработке данных. Искусственный интеллект (ИИ). Существует ли ИИ? Викторина «ИИ». Сферы применения ИИ. Человекоподобный робот София. Интересы и личностные качества специалистов по ИИ, дата майнингу, навыки, требуемые работодателями, возможные места работы.</w:t>
      </w:r>
    </w:p>
    <w:p w14:paraId="472F9404"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Практика. Упражнение «Работа с данными». Игра «Quick, </w:t>
      </w:r>
      <w:proofErr w:type="spellStart"/>
      <w:r w:rsidRPr="00114282">
        <w:rPr>
          <w:rFonts w:ascii="Times New Roman" w:hAnsi="Times New Roman" w:cs="Times New Roman"/>
        </w:rPr>
        <w:t>draw</w:t>
      </w:r>
      <w:proofErr w:type="spellEnd"/>
      <w:r w:rsidRPr="00114282">
        <w:rPr>
          <w:rFonts w:ascii="Times New Roman" w:hAnsi="Times New Roman" w:cs="Times New Roman"/>
        </w:rPr>
        <w:t>!».</w:t>
      </w:r>
    </w:p>
    <w:p w14:paraId="074E398B"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6. Промышленный дизайн</w:t>
      </w:r>
    </w:p>
    <w:p w14:paraId="5F024609"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Промышленный дизайнер В. Пирожков. Что такое «промышленный дизайн». Понятия «модернизация» и «инновация».</w:t>
      </w:r>
    </w:p>
    <w:p w14:paraId="7545BE7A"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Практика. Упражнение «Профиль личности». Упражнение «Что дальше?». </w:t>
      </w:r>
      <w:proofErr w:type="spellStart"/>
      <w:r w:rsidRPr="00114282">
        <w:rPr>
          <w:rFonts w:ascii="Times New Roman" w:hAnsi="Times New Roman" w:cs="Times New Roman"/>
        </w:rPr>
        <w:t>Проекториум</w:t>
      </w:r>
      <w:proofErr w:type="spellEnd"/>
      <w:r w:rsidRPr="00114282">
        <w:rPr>
          <w:rFonts w:ascii="Times New Roman" w:hAnsi="Times New Roman" w:cs="Times New Roman"/>
        </w:rPr>
        <w:t xml:space="preserve"> «Дизайн-бюро».</w:t>
      </w:r>
    </w:p>
    <w:p w14:paraId="0FA94E27"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7. Об индивидуальных особенностях личности. Подготовка к образовательной экспедиции № 1</w:t>
      </w:r>
    </w:p>
    <w:p w14:paraId="6D27DD25"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Теория. Как узнать о талантах, заложенных природой? Матрица компетенций. Цифровая платформа. </w:t>
      </w:r>
      <w:proofErr w:type="spellStart"/>
      <w:r w:rsidRPr="00114282">
        <w:rPr>
          <w:rFonts w:ascii="Times New Roman" w:hAnsi="Times New Roman" w:cs="Times New Roman"/>
        </w:rPr>
        <w:t>Челленджи</w:t>
      </w:r>
      <w:proofErr w:type="spellEnd"/>
      <w:r w:rsidRPr="00114282">
        <w:rPr>
          <w:rFonts w:ascii="Times New Roman" w:hAnsi="Times New Roman" w:cs="Times New Roman"/>
        </w:rPr>
        <w:t>. Образовательная экспедиция. Отличие экспедиции от экскурсии.</w:t>
      </w:r>
    </w:p>
    <w:p w14:paraId="2D5BD060"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Оценка своих навыков. Индивидуальная работа. Игра «Ставки» — прогнозирование компетенций, которые разовьют у себя учащиеся в течение ближайших</w:t>
      </w:r>
    </w:p>
    <w:p w14:paraId="3655B723"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месяцев. Состязание «Вопросы». Самоопределение в ролевой системе — «исследователь», «фоторепортёр», «тайный агент». Распределение вопросов и задач на экспедицию.</w:t>
      </w:r>
    </w:p>
    <w:p w14:paraId="115F7F67"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8. Внеклассное мероприятие «Образовательная экспедиция № 1»</w:t>
      </w:r>
    </w:p>
    <w:p w14:paraId="17A7430D"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Образовательная экспедиция в выбранную организацию.</w:t>
      </w:r>
    </w:p>
    <w:p w14:paraId="06C3F8C8"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9. Итоги образовательной экспедиции № 1. </w:t>
      </w:r>
      <w:proofErr w:type="spellStart"/>
      <w:r w:rsidRPr="00114282">
        <w:rPr>
          <w:rFonts w:ascii="Times New Roman" w:hAnsi="Times New Roman" w:cs="Times New Roman"/>
        </w:rPr>
        <w:t>Моушн</w:t>
      </w:r>
      <w:proofErr w:type="spellEnd"/>
      <w:r w:rsidRPr="00114282">
        <w:rPr>
          <w:rFonts w:ascii="Times New Roman" w:hAnsi="Times New Roman" w:cs="Times New Roman"/>
        </w:rPr>
        <w:t>-дизайн</w:t>
      </w:r>
    </w:p>
    <w:p w14:paraId="272BC6D5"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lastRenderedPageBreak/>
        <w:t>Практика. Подведение итогов образовательной экспедиции — собранная информация, впечатления, мысли, планы. Индивидуальная и групповая работа с педагогом по профориентации (консультации) по построению индивидуальной образовательной траектории.</w:t>
      </w:r>
    </w:p>
    <w:p w14:paraId="5577995E"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Теория. Анимационная графика. Разница между анимацией и </w:t>
      </w:r>
      <w:proofErr w:type="spellStart"/>
      <w:r w:rsidRPr="00114282">
        <w:rPr>
          <w:rFonts w:ascii="Times New Roman" w:hAnsi="Times New Roman" w:cs="Times New Roman"/>
        </w:rPr>
        <w:t>моушн</w:t>
      </w:r>
      <w:proofErr w:type="spellEnd"/>
      <w:r w:rsidRPr="00114282">
        <w:rPr>
          <w:rFonts w:ascii="Times New Roman" w:hAnsi="Times New Roman" w:cs="Times New Roman"/>
        </w:rPr>
        <w:t xml:space="preserve">-дизайном. </w:t>
      </w:r>
      <w:proofErr w:type="spellStart"/>
      <w:r w:rsidRPr="00114282">
        <w:rPr>
          <w:rFonts w:ascii="Times New Roman" w:hAnsi="Times New Roman" w:cs="Times New Roman"/>
        </w:rPr>
        <w:t>Моушн</w:t>
      </w:r>
      <w:proofErr w:type="spellEnd"/>
      <w:r w:rsidRPr="00114282">
        <w:rPr>
          <w:rFonts w:ascii="Times New Roman" w:hAnsi="Times New Roman" w:cs="Times New Roman"/>
        </w:rPr>
        <w:t xml:space="preserve">-дизайнер Илья </w:t>
      </w:r>
      <w:proofErr w:type="spellStart"/>
      <w:r w:rsidRPr="00114282">
        <w:rPr>
          <w:rFonts w:ascii="Times New Roman" w:hAnsi="Times New Roman" w:cs="Times New Roman"/>
        </w:rPr>
        <w:t>Остриков</w:t>
      </w:r>
      <w:proofErr w:type="spellEnd"/>
      <w:r w:rsidRPr="00114282">
        <w:rPr>
          <w:rFonts w:ascii="Times New Roman" w:hAnsi="Times New Roman" w:cs="Times New Roman"/>
        </w:rPr>
        <w:t xml:space="preserve">. Инструменты для создания </w:t>
      </w:r>
      <w:proofErr w:type="spellStart"/>
      <w:r w:rsidRPr="00114282">
        <w:rPr>
          <w:rFonts w:ascii="Times New Roman" w:hAnsi="Times New Roman" w:cs="Times New Roman"/>
        </w:rPr>
        <w:t>моушн</w:t>
      </w:r>
      <w:proofErr w:type="spellEnd"/>
      <w:r w:rsidRPr="00114282">
        <w:rPr>
          <w:rFonts w:ascii="Times New Roman" w:hAnsi="Times New Roman" w:cs="Times New Roman"/>
        </w:rPr>
        <w:t xml:space="preserve">-графики. Продукты </w:t>
      </w:r>
      <w:proofErr w:type="spellStart"/>
      <w:r w:rsidRPr="00114282">
        <w:rPr>
          <w:rFonts w:ascii="Times New Roman" w:hAnsi="Times New Roman" w:cs="Times New Roman"/>
        </w:rPr>
        <w:t>моушн</w:t>
      </w:r>
      <w:proofErr w:type="spellEnd"/>
      <w:r w:rsidRPr="00114282">
        <w:rPr>
          <w:rFonts w:ascii="Times New Roman" w:hAnsi="Times New Roman" w:cs="Times New Roman"/>
        </w:rPr>
        <w:t xml:space="preserve">-дизайнера (на телевидении, в киноиндустрии, маркетинге, медиа, бизнесе, образовании, индустрии развлечений). Hard и Soft </w:t>
      </w:r>
      <w:proofErr w:type="spellStart"/>
      <w:r w:rsidRPr="00114282">
        <w:rPr>
          <w:rFonts w:ascii="Times New Roman" w:hAnsi="Times New Roman" w:cs="Times New Roman"/>
        </w:rPr>
        <w:t>Skills</w:t>
      </w:r>
      <w:proofErr w:type="spellEnd"/>
      <w:r w:rsidRPr="00114282">
        <w:rPr>
          <w:rFonts w:ascii="Times New Roman" w:hAnsi="Times New Roman" w:cs="Times New Roman"/>
        </w:rPr>
        <w:t xml:space="preserve"> </w:t>
      </w:r>
      <w:proofErr w:type="spellStart"/>
      <w:r w:rsidRPr="00114282">
        <w:rPr>
          <w:rFonts w:ascii="Times New Roman" w:hAnsi="Times New Roman" w:cs="Times New Roman"/>
        </w:rPr>
        <w:t>моушн</w:t>
      </w:r>
      <w:proofErr w:type="spellEnd"/>
      <w:r w:rsidRPr="00114282">
        <w:rPr>
          <w:rFonts w:ascii="Times New Roman" w:hAnsi="Times New Roman" w:cs="Times New Roman"/>
        </w:rPr>
        <w:t>-дизайнера.</w:t>
      </w:r>
    </w:p>
    <w:p w14:paraId="684389A2"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10. Гейм-дизайн</w:t>
      </w:r>
    </w:p>
    <w:p w14:paraId="0203E791"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Игровая индустрия. Сферы для гейм-дизайна.</w:t>
      </w:r>
    </w:p>
    <w:p w14:paraId="6AD765BD"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Практика. </w:t>
      </w:r>
      <w:proofErr w:type="spellStart"/>
      <w:r w:rsidRPr="00114282">
        <w:rPr>
          <w:rFonts w:ascii="Times New Roman" w:hAnsi="Times New Roman" w:cs="Times New Roman"/>
        </w:rPr>
        <w:t>Проекториум</w:t>
      </w:r>
      <w:proofErr w:type="spellEnd"/>
      <w:r w:rsidRPr="00114282">
        <w:rPr>
          <w:rFonts w:ascii="Times New Roman" w:hAnsi="Times New Roman" w:cs="Times New Roman"/>
        </w:rPr>
        <w:t xml:space="preserve"> «Игровая перспектива». </w:t>
      </w:r>
      <w:proofErr w:type="spellStart"/>
      <w:r w:rsidRPr="00114282">
        <w:rPr>
          <w:rFonts w:ascii="Times New Roman" w:hAnsi="Times New Roman" w:cs="Times New Roman"/>
        </w:rPr>
        <w:t>Хакатон</w:t>
      </w:r>
      <w:proofErr w:type="spellEnd"/>
      <w:r w:rsidRPr="00114282">
        <w:rPr>
          <w:rFonts w:ascii="Times New Roman" w:hAnsi="Times New Roman" w:cs="Times New Roman"/>
        </w:rPr>
        <w:t xml:space="preserve"> «</w:t>
      </w:r>
      <w:proofErr w:type="spellStart"/>
      <w:r w:rsidRPr="00114282">
        <w:rPr>
          <w:rFonts w:ascii="Times New Roman" w:hAnsi="Times New Roman" w:cs="Times New Roman"/>
        </w:rPr>
        <w:t>СуперГейм</w:t>
      </w:r>
      <w:proofErr w:type="spellEnd"/>
      <w:r w:rsidRPr="00114282">
        <w:rPr>
          <w:rFonts w:ascii="Times New Roman" w:hAnsi="Times New Roman" w:cs="Times New Roman"/>
        </w:rPr>
        <w:t xml:space="preserve">». Разработка локации, персонажей, игровой цели, игровой механики и интерфейса. Презентация игр. Создание </w:t>
      </w:r>
      <w:proofErr w:type="spellStart"/>
      <w:r w:rsidRPr="00114282">
        <w:rPr>
          <w:rFonts w:ascii="Times New Roman" w:hAnsi="Times New Roman" w:cs="Times New Roman"/>
        </w:rPr>
        <w:t>таймлайна</w:t>
      </w:r>
      <w:proofErr w:type="spellEnd"/>
      <w:r w:rsidRPr="00114282">
        <w:rPr>
          <w:rFonts w:ascii="Times New Roman" w:hAnsi="Times New Roman" w:cs="Times New Roman"/>
        </w:rPr>
        <w:t xml:space="preserve"> игровой индустрии от древности до будущего через 50 лет с выделением ведущих трендов.</w:t>
      </w:r>
    </w:p>
    <w:p w14:paraId="6466E91D"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11. Инфраструктура управления отходами</w:t>
      </w:r>
    </w:p>
    <w:p w14:paraId="5B09EC34"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Теория. Чем грозит человеку загрязнение океана и планеты? </w:t>
      </w:r>
      <w:proofErr w:type="spellStart"/>
      <w:r w:rsidRPr="00114282">
        <w:rPr>
          <w:rFonts w:ascii="Times New Roman" w:hAnsi="Times New Roman" w:cs="Times New Roman"/>
        </w:rPr>
        <w:t>Экоинициативы</w:t>
      </w:r>
      <w:proofErr w:type="spellEnd"/>
      <w:r w:rsidRPr="00114282">
        <w:rPr>
          <w:rFonts w:ascii="Times New Roman" w:hAnsi="Times New Roman" w:cs="Times New Roman"/>
        </w:rPr>
        <w:t xml:space="preserve">. Рециклинг. Сортировка отходов. </w:t>
      </w:r>
      <w:proofErr w:type="spellStart"/>
      <w:r w:rsidRPr="00114282">
        <w:rPr>
          <w:rFonts w:ascii="Times New Roman" w:hAnsi="Times New Roman" w:cs="Times New Roman"/>
        </w:rPr>
        <w:t>Экопрофессии</w:t>
      </w:r>
      <w:proofErr w:type="spellEnd"/>
      <w:r w:rsidRPr="00114282">
        <w:rPr>
          <w:rFonts w:ascii="Times New Roman" w:hAnsi="Times New Roman" w:cs="Times New Roman"/>
        </w:rPr>
        <w:t xml:space="preserve"> (Атлас новых профессий и WWF России). Hard и Soft </w:t>
      </w:r>
      <w:proofErr w:type="spellStart"/>
      <w:r w:rsidRPr="00114282">
        <w:rPr>
          <w:rFonts w:ascii="Times New Roman" w:hAnsi="Times New Roman" w:cs="Times New Roman"/>
        </w:rPr>
        <w:t>Skills</w:t>
      </w:r>
      <w:proofErr w:type="spellEnd"/>
      <w:r w:rsidRPr="00114282">
        <w:rPr>
          <w:rFonts w:ascii="Times New Roman" w:hAnsi="Times New Roman" w:cs="Times New Roman"/>
        </w:rPr>
        <w:t xml:space="preserve"> </w:t>
      </w:r>
      <w:proofErr w:type="spellStart"/>
      <w:r w:rsidRPr="00114282">
        <w:rPr>
          <w:rFonts w:ascii="Times New Roman" w:hAnsi="Times New Roman" w:cs="Times New Roman"/>
        </w:rPr>
        <w:t>экоспециалистов</w:t>
      </w:r>
      <w:proofErr w:type="spellEnd"/>
      <w:r w:rsidRPr="00114282">
        <w:rPr>
          <w:rFonts w:ascii="Times New Roman" w:hAnsi="Times New Roman" w:cs="Times New Roman"/>
        </w:rPr>
        <w:t>.</w:t>
      </w:r>
    </w:p>
    <w:p w14:paraId="26B76B99"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 xml:space="preserve">Практика. Тест «А вы в курсе, какой мусор будут разгребать ваши внуки»? </w:t>
      </w:r>
      <w:proofErr w:type="spellStart"/>
      <w:r w:rsidRPr="00114282">
        <w:rPr>
          <w:rFonts w:ascii="Times New Roman" w:hAnsi="Times New Roman" w:cs="Times New Roman"/>
        </w:rPr>
        <w:t>Проекториум</w:t>
      </w:r>
      <w:proofErr w:type="spellEnd"/>
      <w:r w:rsidRPr="00114282">
        <w:rPr>
          <w:rFonts w:ascii="Times New Roman" w:hAnsi="Times New Roman" w:cs="Times New Roman"/>
        </w:rPr>
        <w:t xml:space="preserve"> «Переработай это!». Командная игра по разбору способов переработки отходов.</w:t>
      </w:r>
    </w:p>
    <w:p w14:paraId="65A784DA"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12. Цифровая платформа. Личный профиль*1</w:t>
      </w:r>
    </w:p>
    <w:p w14:paraId="66A088D8"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Занятие проводится в компьютерном кабинете.</w:t>
      </w:r>
    </w:p>
    <w:p w14:paraId="37AEA4A8"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Теория. Знакомство с цифровой платформой. Понятия «активность», «мастер-класс», «проект». Кто такие наставники.</w:t>
      </w:r>
    </w:p>
    <w:p w14:paraId="41EF80DF"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Практика. Заполнение личного профиля (компетенций), выбор направления и трека, обоснование выбора. Дискуссия — нужен наставник или нет?</w:t>
      </w:r>
    </w:p>
    <w:p w14:paraId="1C2FBB90" w14:textId="77777777" w:rsidR="00114282" w:rsidRPr="00114282" w:rsidRDefault="00114282" w:rsidP="00114282">
      <w:pPr>
        <w:pStyle w:val="ParagraphStyle"/>
        <w:spacing w:line="264" w:lineRule="auto"/>
        <w:ind w:firstLine="450"/>
        <w:jc w:val="both"/>
        <w:rPr>
          <w:rFonts w:ascii="Times New Roman" w:hAnsi="Times New Roman" w:cs="Times New Roman"/>
        </w:rPr>
      </w:pPr>
      <w:r w:rsidRPr="00114282">
        <w:rPr>
          <w:rFonts w:ascii="Times New Roman" w:hAnsi="Times New Roman" w:cs="Times New Roman"/>
        </w:rPr>
        <w:t>Индивидуальная и групповая работа с педагогом по профориентации (консультации) по построению индивидуальной образовательной траектории, выбору проекта.</w:t>
      </w:r>
    </w:p>
    <w:p w14:paraId="245BF3B5"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13. Рациональное природопользование. Подготовка к образовательной экспедиции № 2</w:t>
      </w:r>
    </w:p>
    <w:p w14:paraId="76A12CA9"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Теория. Рациональное и нерациональное природопользование. Специалист по </w:t>
      </w:r>
      <w:proofErr w:type="spellStart"/>
      <w:r w:rsidRPr="00114282">
        <w:rPr>
          <w:rFonts w:ascii="Times New Roman" w:eastAsiaTheme="minorHAnsi" w:hAnsi="Times New Roman" w:cs="Times New Roman"/>
          <w:sz w:val="24"/>
          <w:szCs w:val="24"/>
          <w:lang w:val="x-none"/>
        </w:rPr>
        <w:t>ресайклингу</w:t>
      </w:r>
      <w:proofErr w:type="spellEnd"/>
      <w:r w:rsidRPr="00114282">
        <w:rPr>
          <w:rFonts w:ascii="Times New Roman" w:eastAsiaTheme="minorHAnsi" w:hAnsi="Times New Roman" w:cs="Times New Roman"/>
          <w:sz w:val="24"/>
          <w:szCs w:val="24"/>
          <w:lang w:val="x-none"/>
        </w:rPr>
        <w:t xml:space="preserve"> (переработке). Экологи в России. Инженер-эколог (инженер по охране окружающей среды), </w:t>
      </w:r>
      <w:proofErr w:type="spellStart"/>
      <w:r w:rsidRPr="00114282">
        <w:rPr>
          <w:rFonts w:ascii="Times New Roman" w:eastAsiaTheme="minorHAnsi" w:hAnsi="Times New Roman" w:cs="Times New Roman"/>
          <w:sz w:val="24"/>
          <w:szCs w:val="24"/>
          <w:lang w:val="x-none"/>
        </w:rPr>
        <w:t>экоаудитор</w:t>
      </w:r>
      <w:proofErr w:type="spellEnd"/>
      <w:r w:rsidRPr="00114282">
        <w:rPr>
          <w:rFonts w:ascii="Times New Roman" w:eastAsiaTheme="minorHAnsi" w:hAnsi="Times New Roman" w:cs="Times New Roman"/>
          <w:sz w:val="24"/>
          <w:szCs w:val="24"/>
          <w:lang w:val="x-none"/>
        </w:rPr>
        <w:t xml:space="preserve">. Исследовательское направление — </w:t>
      </w:r>
      <w:proofErr w:type="spellStart"/>
      <w:r w:rsidRPr="00114282">
        <w:rPr>
          <w:rFonts w:ascii="Times New Roman" w:eastAsiaTheme="minorHAnsi" w:hAnsi="Times New Roman" w:cs="Times New Roman"/>
          <w:sz w:val="24"/>
          <w:szCs w:val="24"/>
          <w:lang w:val="x-none"/>
        </w:rPr>
        <w:t>экоэкспертизы</w:t>
      </w:r>
      <w:proofErr w:type="spellEnd"/>
      <w:r w:rsidRPr="00114282">
        <w:rPr>
          <w:rFonts w:ascii="Times New Roman" w:eastAsiaTheme="minorHAnsi" w:hAnsi="Times New Roman" w:cs="Times New Roman"/>
          <w:sz w:val="24"/>
          <w:szCs w:val="24"/>
          <w:lang w:val="x-none"/>
        </w:rPr>
        <w:t>. Образ эколога, интересы и личные качества.</w:t>
      </w:r>
    </w:p>
    <w:p w14:paraId="203B3B4B"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w:t>
      </w:r>
      <w:proofErr w:type="spellStart"/>
      <w:r w:rsidRPr="00114282">
        <w:rPr>
          <w:rFonts w:ascii="Times New Roman" w:eastAsiaTheme="minorHAnsi" w:hAnsi="Times New Roman" w:cs="Times New Roman"/>
          <w:sz w:val="24"/>
          <w:szCs w:val="24"/>
          <w:lang w:val="x-none"/>
        </w:rPr>
        <w:t>Экозадачи</w:t>
      </w:r>
      <w:proofErr w:type="spellEnd"/>
      <w:r w:rsidRPr="00114282">
        <w:rPr>
          <w:rFonts w:ascii="Times New Roman" w:eastAsiaTheme="minorHAnsi" w:hAnsi="Times New Roman" w:cs="Times New Roman"/>
          <w:sz w:val="24"/>
          <w:szCs w:val="24"/>
          <w:lang w:val="x-none"/>
        </w:rPr>
        <w:t>». Подготовка к образовательной экспедиции № 2. Самоопределение в ролевой системе — «исследователь», «фоторепортёр», «тайный агент». Формулирование вопросов и задач для экспедиции.</w:t>
      </w:r>
    </w:p>
    <w:p w14:paraId="1B5E754E"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14. Внеклассное мероприятие «Образовательная экспедиция № 2»</w:t>
      </w:r>
    </w:p>
    <w:p w14:paraId="11C6E8A3"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Образовательная экспедиция в выбранную организацию.</w:t>
      </w:r>
    </w:p>
    <w:p w14:paraId="16D76AA4"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15. Итоги образовательной экспедиции № 2. QR-</w:t>
      </w:r>
      <w:proofErr w:type="spellStart"/>
      <w:r w:rsidRPr="00114282">
        <w:rPr>
          <w:rFonts w:ascii="Times New Roman" w:eastAsiaTheme="minorHAnsi" w:hAnsi="Times New Roman" w:cs="Times New Roman"/>
          <w:sz w:val="24"/>
          <w:szCs w:val="24"/>
          <w:lang w:val="x-none"/>
        </w:rPr>
        <w:t>челлендж</w:t>
      </w:r>
      <w:proofErr w:type="spellEnd"/>
    </w:p>
    <w:p w14:paraId="6122DC9C"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«Гармошка». Подведение итогов образовательной экспедиции — собранная информация, впечатления, мысли, планы. Игра «Сосчитать до 20». Что значит «командное взаимодействие». Поисковая игра «QR-</w:t>
      </w:r>
      <w:proofErr w:type="spellStart"/>
      <w:r w:rsidRPr="00114282">
        <w:rPr>
          <w:rFonts w:ascii="Times New Roman" w:eastAsiaTheme="minorHAnsi" w:hAnsi="Times New Roman" w:cs="Times New Roman"/>
          <w:sz w:val="24"/>
          <w:szCs w:val="24"/>
          <w:lang w:val="x-none"/>
        </w:rPr>
        <w:t>челлендж</w:t>
      </w:r>
      <w:proofErr w:type="spellEnd"/>
      <w:r w:rsidRPr="00114282">
        <w:rPr>
          <w:rFonts w:ascii="Times New Roman" w:eastAsiaTheme="minorHAnsi" w:hAnsi="Times New Roman" w:cs="Times New Roman"/>
          <w:sz w:val="24"/>
          <w:szCs w:val="24"/>
          <w:lang w:val="x-none"/>
        </w:rPr>
        <w:t>».</w:t>
      </w:r>
    </w:p>
    <w:p w14:paraId="11762E02"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16. Подведение итогов первого полугодия</w:t>
      </w:r>
    </w:p>
    <w:p w14:paraId="7DCFB453"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Групповая работа «Карта связей профессий». Базовые навыки профессий. Карта профессиональных предпочтения класса. Командная игра «Креатив-</w:t>
      </w:r>
      <w:proofErr w:type="spellStart"/>
      <w:r w:rsidRPr="00114282">
        <w:rPr>
          <w:rFonts w:ascii="Times New Roman" w:eastAsiaTheme="minorHAnsi" w:hAnsi="Times New Roman" w:cs="Times New Roman"/>
          <w:sz w:val="24"/>
          <w:szCs w:val="24"/>
          <w:lang w:val="x-none"/>
        </w:rPr>
        <w:t>баттл</w:t>
      </w:r>
      <w:proofErr w:type="spellEnd"/>
      <w:r w:rsidRPr="00114282">
        <w:rPr>
          <w:rFonts w:ascii="Times New Roman" w:eastAsiaTheme="minorHAnsi" w:hAnsi="Times New Roman" w:cs="Times New Roman"/>
          <w:sz w:val="24"/>
          <w:szCs w:val="24"/>
          <w:lang w:val="x-none"/>
        </w:rPr>
        <w:t>». Индивидуальная работа «Профиль моей личности». Три шага, чтобы понять, что тебе хочется: исследуй себя, исследуй мир вокруг себя, пробуй.</w:t>
      </w:r>
    </w:p>
    <w:p w14:paraId="2445DDCC"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17. AR/VR</w:t>
      </w:r>
    </w:p>
    <w:p w14:paraId="275AA883"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lastRenderedPageBreak/>
        <w:t xml:space="preserve">Теория. Дополненная и виртуальная реальность — в чём отличия? Сферы применения AR-/VR-технологий. Разработчик AR/VR (AR/VR </w:t>
      </w:r>
      <w:proofErr w:type="spellStart"/>
      <w:r w:rsidRPr="00114282">
        <w:rPr>
          <w:rFonts w:ascii="Times New Roman" w:eastAsiaTheme="minorHAnsi" w:hAnsi="Times New Roman" w:cs="Times New Roman"/>
          <w:sz w:val="24"/>
          <w:szCs w:val="24"/>
          <w:lang w:val="x-none"/>
        </w:rPr>
        <w:t>developer</w:t>
      </w:r>
      <w:proofErr w:type="spellEnd"/>
      <w:r w:rsidRPr="00114282">
        <w:rPr>
          <w:rFonts w:ascii="Times New Roman" w:eastAsiaTheme="minorHAnsi" w:hAnsi="Times New Roman" w:cs="Times New Roman"/>
          <w:sz w:val="24"/>
          <w:szCs w:val="24"/>
          <w:lang w:val="x-none"/>
        </w:rPr>
        <w:t>). Лаборатория виртуальной и дополненной реальности в ТГУ, г. Томск.</w:t>
      </w:r>
    </w:p>
    <w:p w14:paraId="5BFF756A"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«Лабиринт в AR».</w:t>
      </w:r>
    </w:p>
    <w:p w14:paraId="72485CD0"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18. Цифровая платформа. Проекты*</w:t>
      </w:r>
    </w:p>
    <w:p w14:paraId="5D1D9AB0"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Занятие проводится в компьютерном кабинете.</w:t>
      </w:r>
    </w:p>
    <w:p w14:paraId="53C426FB"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Акселератор развития индивидуальных и командных проектов. Выдвижение идей проектов на поддержку, получение рекомендаций по развитию проекта. Индивидуальная и групповая работа с педагогом по профориентации (консультации) по построению индивидуальной образовательной траектории.</w:t>
      </w:r>
    </w:p>
    <w:p w14:paraId="27184B3E"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19. Атомная энергетика</w:t>
      </w:r>
    </w:p>
    <w:p w14:paraId="6A0B5E1E"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Теория. Источники энергии. Безопасность атомной энергетики. Ядерная энергетика в России. Направления. Атомные профессии, обеспечивающие экологическую безопасность. Интересы и личные качества специалистов по радиационной и ядерной безопасности.</w:t>
      </w:r>
    </w:p>
    <w:p w14:paraId="51268182"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Викторина «Атомная энергетика».</w:t>
      </w:r>
    </w:p>
    <w:p w14:paraId="4D43458C"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20. Экологичный транспорт*</w:t>
      </w:r>
    </w:p>
    <w:p w14:paraId="28CFE63A"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Практика. </w:t>
      </w:r>
      <w:proofErr w:type="spellStart"/>
      <w:r w:rsidRPr="00114282">
        <w:rPr>
          <w:rFonts w:ascii="Times New Roman" w:eastAsiaTheme="minorHAnsi" w:hAnsi="Times New Roman" w:cs="Times New Roman"/>
          <w:sz w:val="24"/>
          <w:szCs w:val="24"/>
          <w:lang w:val="x-none"/>
        </w:rPr>
        <w:t>Фишбоун</w:t>
      </w:r>
      <w:proofErr w:type="spellEnd"/>
      <w:r w:rsidRPr="00114282">
        <w:rPr>
          <w:rFonts w:ascii="Times New Roman" w:eastAsiaTheme="minorHAnsi" w:hAnsi="Times New Roman" w:cs="Times New Roman"/>
          <w:sz w:val="24"/>
          <w:szCs w:val="24"/>
          <w:lang w:val="x-none"/>
        </w:rPr>
        <w:t xml:space="preserve"> «Энергия будущего». Командная игра-знакомство с различными источниками энергии. Анализ каждого источника и выделение проблем, их причин, разработка выхода из проблемных ситуаций по методике «</w:t>
      </w:r>
      <w:proofErr w:type="spellStart"/>
      <w:r w:rsidRPr="00114282">
        <w:rPr>
          <w:rFonts w:ascii="Times New Roman" w:eastAsiaTheme="minorHAnsi" w:hAnsi="Times New Roman" w:cs="Times New Roman"/>
          <w:sz w:val="24"/>
          <w:szCs w:val="24"/>
          <w:lang w:val="x-none"/>
        </w:rPr>
        <w:t>Фишбоун</w:t>
      </w:r>
      <w:proofErr w:type="spellEnd"/>
      <w:r w:rsidRPr="00114282">
        <w:rPr>
          <w:rFonts w:ascii="Times New Roman" w:eastAsiaTheme="minorHAnsi" w:hAnsi="Times New Roman" w:cs="Times New Roman"/>
          <w:sz w:val="24"/>
          <w:szCs w:val="24"/>
          <w:lang w:val="x-none"/>
        </w:rPr>
        <w:t>».</w:t>
      </w:r>
    </w:p>
    <w:p w14:paraId="4ABFF4CB"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21. Цифровая платформа. Проекты</w:t>
      </w:r>
    </w:p>
    <w:p w14:paraId="411EF2A7"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Занятие проводится в компьютерном кабинете.</w:t>
      </w:r>
    </w:p>
    <w:p w14:paraId="5B4FC184"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Акселератор развития индивидуальных и командных проектов. Представление проектов, получение рекомендаций по развитию. Индивидуальная и групповая работа с педагогом по профориентации (консультации) по построению индивидуальной образовательной траектории.</w:t>
      </w:r>
    </w:p>
    <w:p w14:paraId="1DBFBE6C"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22. Робототехника</w:t>
      </w:r>
    </w:p>
    <w:p w14:paraId="5FF8E410"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Мастерская «Чужое техзадание» — командная игра по разработке технических заданий для построения модели самолёта и конструированию моделей по чужому техзаданию.</w:t>
      </w:r>
    </w:p>
    <w:p w14:paraId="6A5227CE"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Теория. Навык составления технических документов. Инженер-робототехник, специализации. Hard и Soft </w:t>
      </w:r>
      <w:proofErr w:type="spellStart"/>
      <w:r w:rsidRPr="00114282">
        <w:rPr>
          <w:rFonts w:ascii="Times New Roman" w:eastAsiaTheme="minorHAnsi" w:hAnsi="Times New Roman" w:cs="Times New Roman"/>
          <w:sz w:val="24"/>
          <w:szCs w:val="24"/>
          <w:lang w:val="x-none"/>
        </w:rPr>
        <w:t>Skills</w:t>
      </w:r>
      <w:proofErr w:type="spellEnd"/>
      <w:r w:rsidRPr="00114282">
        <w:rPr>
          <w:rFonts w:ascii="Times New Roman" w:eastAsiaTheme="minorHAnsi" w:hAnsi="Times New Roman" w:cs="Times New Roman"/>
          <w:sz w:val="24"/>
          <w:szCs w:val="24"/>
          <w:lang w:val="x-none"/>
        </w:rPr>
        <w:t xml:space="preserve"> инженера-робототехника. Виды робототехники. Перспективы развития направления.</w:t>
      </w:r>
    </w:p>
    <w:p w14:paraId="6CCDFC8C"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23. Программная инженерия*. Подготовка к образовательной экспедиции № 3</w:t>
      </w:r>
    </w:p>
    <w:p w14:paraId="355E8A96"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«Компьютерная анатомия». Командная игра по составлению ментальной карты со всем компьютерным оборудованием, которое есть у человечества на данном этапе развития. Подготовка к образовательной экспедиции № 3. Самоопределение в ролевой системе — «исследователь», «фоторепортёр», «тайный агент». Формулирование вопросов и задач для экспедиции.</w:t>
      </w:r>
    </w:p>
    <w:p w14:paraId="06F75C8F"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Теория. Продукты деятельности программного инженера, его Hard и Soft </w:t>
      </w:r>
      <w:proofErr w:type="spellStart"/>
      <w:r w:rsidRPr="00114282">
        <w:rPr>
          <w:rFonts w:ascii="Times New Roman" w:eastAsiaTheme="minorHAnsi" w:hAnsi="Times New Roman" w:cs="Times New Roman"/>
          <w:sz w:val="24"/>
          <w:szCs w:val="24"/>
          <w:lang w:val="x-none"/>
        </w:rPr>
        <w:t>Skills</w:t>
      </w:r>
      <w:proofErr w:type="spellEnd"/>
      <w:r w:rsidRPr="00114282">
        <w:rPr>
          <w:rFonts w:ascii="Times New Roman" w:eastAsiaTheme="minorHAnsi" w:hAnsi="Times New Roman" w:cs="Times New Roman"/>
          <w:sz w:val="24"/>
          <w:szCs w:val="24"/>
          <w:lang w:val="x-none"/>
        </w:rPr>
        <w:t>.</w:t>
      </w:r>
    </w:p>
    <w:p w14:paraId="5AA6990A"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24. Внеклассное мероприятие «Образовательная экспедиция № 3»</w:t>
      </w:r>
    </w:p>
    <w:p w14:paraId="4449EC39"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Образовательная экспедиция в выбранную организацию.</w:t>
      </w:r>
    </w:p>
    <w:p w14:paraId="62F82D82"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25. Итоги образовательной экспедиции № 3. Промышленная электроника*</w:t>
      </w:r>
    </w:p>
    <w:p w14:paraId="65F6B628"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Практика. Подведение итогов образовательной экспедиции №3 — собранная информация, впечатления, мысли, планы. </w:t>
      </w:r>
      <w:proofErr w:type="spellStart"/>
      <w:r w:rsidRPr="00114282">
        <w:rPr>
          <w:rFonts w:ascii="Times New Roman" w:eastAsiaTheme="minorHAnsi" w:hAnsi="Times New Roman" w:cs="Times New Roman"/>
          <w:sz w:val="24"/>
          <w:szCs w:val="24"/>
          <w:lang w:val="x-none"/>
        </w:rPr>
        <w:t>Хакатон</w:t>
      </w:r>
      <w:proofErr w:type="spellEnd"/>
      <w:r w:rsidRPr="00114282">
        <w:rPr>
          <w:rFonts w:ascii="Times New Roman" w:eastAsiaTheme="minorHAnsi" w:hAnsi="Times New Roman" w:cs="Times New Roman"/>
          <w:sz w:val="24"/>
          <w:szCs w:val="24"/>
          <w:lang w:val="x-none"/>
        </w:rPr>
        <w:t xml:space="preserve"> «Поиск роботом безопасного пути». Решение задачи построения алгоритма работы робота, исследующего зону возможного заражения радиацией.</w:t>
      </w:r>
    </w:p>
    <w:p w14:paraId="44B705E1"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lastRenderedPageBreak/>
        <w:t xml:space="preserve">Теория. Продукты деятельности инженера-электронщика, его Hard и Soft </w:t>
      </w:r>
      <w:proofErr w:type="spellStart"/>
      <w:r w:rsidRPr="00114282">
        <w:rPr>
          <w:rFonts w:ascii="Times New Roman" w:eastAsiaTheme="minorHAnsi" w:hAnsi="Times New Roman" w:cs="Times New Roman"/>
          <w:sz w:val="24"/>
          <w:szCs w:val="24"/>
          <w:lang w:val="x-none"/>
        </w:rPr>
        <w:t>Skills</w:t>
      </w:r>
      <w:proofErr w:type="spellEnd"/>
      <w:r w:rsidRPr="00114282">
        <w:rPr>
          <w:rFonts w:ascii="Times New Roman" w:eastAsiaTheme="minorHAnsi" w:hAnsi="Times New Roman" w:cs="Times New Roman"/>
          <w:sz w:val="24"/>
          <w:szCs w:val="24"/>
          <w:lang w:val="x-none"/>
        </w:rPr>
        <w:t>.</w:t>
      </w:r>
    </w:p>
    <w:p w14:paraId="3C69716A"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26. Цифровая платформа. Проекты</w:t>
      </w:r>
    </w:p>
    <w:p w14:paraId="3430BFD5"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Занятие проводится в компьютерном кабинете.</w:t>
      </w:r>
    </w:p>
    <w:p w14:paraId="4D3C1D6E"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Акселератор развития индивидуальных и командных проектов. Представление проектов, получение рекомендаций по развитию. Индивидуальная и групповая работа с педагогом по профориентации (консультации) по построению индивидуальной образовательной траектории.</w:t>
      </w:r>
    </w:p>
    <w:p w14:paraId="1641D0A4"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27. Автономные транспортные системы</w:t>
      </w:r>
    </w:p>
    <w:p w14:paraId="75EDE896"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Теория. Что значит беспилотник. Компоненты беспилотного авто — знакомство с понятиями </w:t>
      </w:r>
      <w:proofErr w:type="spellStart"/>
      <w:r w:rsidRPr="00114282">
        <w:rPr>
          <w:rFonts w:ascii="Times New Roman" w:eastAsiaTheme="minorHAnsi" w:hAnsi="Times New Roman" w:cs="Times New Roman"/>
          <w:sz w:val="24"/>
          <w:szCs w:val="24"/>
          <w:lang w:val="x-none"/>
        </w:rPr>
        <w:t>лидар</w:t>
      </w:r>
      <w:proofErr w:type="spellEnd"/>
      <w:r w:rsidRPr="00114282">
        <w:rPr>
          <w:rFonts w:ascii="Times New Roman" w:eastAsiaTheme="minorHAnsi" w:hAnsi="Times New Roman" w:cs="Times New Roman"/>
          <w:sz w:val="24"/>
          <w:szCs w:val="24"/>
          <w:lang w:val="x-none"/>
        </w:rPr>
        <w:t>, бортовой компьютер, компьютерное зрение. Инженеры по техническому зрению. Задачи специалистов по беспилотному транспорту, навыки, интересы и личные качества, требуемые работодателем. Возможные места работы.</w:t>
      </w:r>
    </w:p>
    <w:p w14:paraId="4300A77F"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Система общения беспилотных автомобилей. Безопасность беспилотных авто, мозговой штурм.</w:t>
      </w:r>
    </w:p>
    <w:p w14:paraId="0B268749"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28. </w:t>
      </w:r>
      <w:proofErr w:type="spellStart"/>
      <w:r w:rsidRPr="00114282">
        <w:rPr>
          <w:rFonts w:ascii="Times New Roman" w:eastAsiaTheme="minorHAnsi" w:hAnsi="Times New Roman" w:cs="Times New Roman"/>
          <w:sz w:val="24"/>
          <w:szCs w:val="24"/>
          <w:lang w:val="x-none"/>
        </w:rPr>
        <w:t>Агробиотехнологии</w:t>
      </w:r>
      <w:proofErr w:type="spellEnd"/>
    </w:p>
    <w:p w14:paraId="6020AE52"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Теория. Современное сельское хозяйство. Агротехника. </w:t>
      </w:r>
      <w:proofErr w:type="spellStart"/>
      <w:r w:rsidRPr="00114282">
        <w:rPr>
          <w:rFonts w:ascii="Times New Roman" w:eastAsiaTheme="minorHAnsi" w:hAnsi="Times New Roman" w:cs="Times New Roman"/>
          <w:sz w:val="24"/>
          <w:szCs w:val="24"/>
          <w:lang w:val="x-none"/>
        </w:rPr>
        <w:t>Агробиотехнологии</w:t>
      </w:r>
      <w:proofErr w:type="spellEnd"/>
      <w:r w:rsidRPr="00114282">
        <w:rPr>
          <w:rFonts w:ascii="Times New Roman" w:eastAsiaTheme="minorHAnsi" w:hAnsi="Times New Roman" w:cs="Times New Roman"/>
          <w:sz w:val="24"/>
          <w:szCs w:val="24"/>
          <w:lang w:val="x-none"/>
        </w:rPr>
        <w:t xml:space="preserve"> — гидропоника. Принципы и польза гидропоники. Специалисты по гидропонике, их Hard и Soft </w:t>
      </w:r>
      <w:proofErr w:type="spellStart"/>
      <w:r w:rsidRPr="00114282">
        <w:rPr>
          <w:rFonts w:ascii="Times New Roman" w:eastAsiaTheme="minorHAnsi" w:hAnsi="Times New Roman" w:cs="Times New Roman"/>
          <w:sz w:val="24"/>
          <w:szCs w:val="24"/>
          <w:lang w:val="x-none"/>
        </w:rPr>
        <w:t>Skills</w:t>
      </w:r>
      <w:proofErr w:type="spellEnd"/>
      <w:r w:rsidRPr="00114282">
        <w:rPr>
          <w:rFonts w:ascii="Times New Roman" w:eastAsiaTheme="minorHAnsi" w:hAnsi="Times New Roman" w:cs="Times New Roman"/>
          <w:sz w:val="24"/>
          <w:szCs w:val="24"/>
          <w:lang w:val="x-none"/>
        </w:rPr>
        <w:t xml:space="preserve"> — агроном-гидропоник, агрохимик, инженер-гидропоник. ГМО. Цель генной модификации животных и растений. Генный инженер. Другие направления в </w:t>
      </w:r>
      <w:proofErr w:type="spellStart"/>
      <w:r w:rsidRPr="00114282">
        <w:rPr>
          <w:rFonts w:ascii="Times New Roman" w:eastAsiaTheme="minorHAnsi" w:hAnsi="Times New Roman" w:cs="Times New Roman"/>
          <w:sz w:val="24"/>
          <w:szCs w:val="24"/>
          <w:lang w:val="x-none"/>
        </w:rPr>
        <w:t>агробиотехнологиях</w:t>
      </w:r>
      <w:proofErr w:type="spellEnd"/>
      <w:r w:rsidRPr="00114282">
        <w:rPr>
          <w:rFonts w:ascii="Times New Roman" w:eastAsiaTheme="minorHAnsi" w:hAnsi="Times New Roman" w:cs="Times New Roman"/>
          <w:sz w:val="24"/>
          <w:szCs w:val="24"/>
          <w:lang w:val="x-none"/>
        </w:rPr>
        <w:t xml:space="preserve">. Томские </w:t>
      </w:r>
      <w:proofErr w:type="spellStart"/>
      <w:r w:rsidRPr="00114282">
        <w:rPr>
          <w:rFonts w:ascii="Times New Roman" w:eastAsiaTheme="minorHAnsi" w:hAnsi="Times New Roman" w:cs="Times New Roman"/>
          <w:sz w:val="24"/>
          <w:szCs w:val="24"/>
          <w:lang w:val="x-none"/>
        </w:rPr>
        <w:t>агробиотехнологии</w:t>
      </w:r>
      <w:proofErr w:type="spellEnd"/>
      <w:r w:rsidRPr="00114282">
        <w:rPr>
          <w:rFonts w:ascii="Times New Roman" w:eastAsiaTheme="minorHAnsi" w:hAnsi="Times New Roman" w:cs="Times New Roman"/>
          <w:sz w:val="24"/>
          <w:szCs w:val="24"/>
          <w:lang w:val="x-none"/>
        </w:rPr>
        <w:t xml:space="preserve"> (</w:t>
      </w:r>
      <w:proofErr w:type="spellStart"/>
      <w:r w:rsidRPr="00114282">
        <w:rPr>
          <w:rFonts w:ascii="Times New Roman" w:eastAsiaTheme="minorHAnsi" w:hAnsi="Times New Roman" w:cs="Times New Roman"/>
          <w:sz w:val="24"/>
          <w:szCs w:val="24"/>
          <w:lang w:val="x-none"/>
        </w:rPr>
        <w:t>гликоурил</w:t>
      </w:r>
      <w:proofErr w:type="spellEnd"/>
      <w:r w:rsidRPr="00114282">
        <w:rPr>
          <w:rFonts w:ascii="Times New Roman" w:eastAsiaTheme="minorHAnsi" w:hAnsi="Times New Roman" w:cs="Times New Roman"/>
          <w:sz w:val="24"/>
          <w:szCs w:val="24"/>
          <w:lang w:val="x-none"/>
        </w:rPr>
        <w:t>, цветной картофель, «умная» теплица). Как присоединиться к этой сфере?</w:t>
      </w:r>
    </w:p>
    <w:p w14:paraId="60CC5F79"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«Случай в генной лаборатории».</w:t>
      </w:r>
    </w:p>
    <w:p w14:paraId="1B777D13"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29. Mobile Health*</w:t>
      </w:r>
    </w:p>
    <w:p w14:paraId="52060CC1"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Практика. </w:t>
      </w:r>
      <w:proofErr w:type="spellStart"/>
      <w:r w:rsidRPr="00114282">
        <w:rPr>
          <w:rFonts w:ascii="Times New Roman" w:eastAsiaTheme="minorHAnsi" w:hAnsi="Times New Roman" w:cs="Times New Roman"/>
          <w:sz w:val="24"/>
          <w:szCs w:val="24"/>
          <w:lang w:val="x-none"/>
        </w:rPr>
        <w:t>Хакатон</w:t>
      </w:r>
      <w:proofErr w:type="spellEnd"/>
      <w:r w:rsidRPr="00114282">
        <w:rPr>
          <w:rFonts w:ascii="Times New Roman" w:eastAsiaTheme="minorHAnsi" w:hAnsi="Times New Roman" w:cs="Times New Roman"/>
          <w:sz w:val="24"/>
          <w:szCs w:val="24"/>
          <w:lang w:val="x-none"/>
        </w:rPr>
        <w:t xml:space="preserve"> «Технологии спорта». Командная игра по созданию линейки высокотехнологичных товаров для разных видов спорта на основе матричного подхода в формате </w:t>
      </w:r>
      <w:proofErr w:type="spellStart"/>
      <w:r w:rsidRPr="00114282">
        <w:rPr>
          <w:rFonts w:ascii="Times New Roman" w:eastAsiaTheme="minorHAnsi" w:hAnsi="Times New Roman" w:cs="Times New Roman"/>
          <w:sz w:val="24"/>
          <w:szCs w:val="24"/>
          <w:lang w:val="x-none"/>
        </w:rPr>
        <w:t>хакатона</w:t>
      </w:r>
      <w:proofErr w:type="spellEnd"/>
      <w:r w:rsidRPr="00114282">
        <w:rPr>
          <w:rFonts w:ascii="Times New Roman" w:eastAsiaTheme="minorHAnsi" w:hAnsi="Times New Roman" w:cs="Times New Roman"/>
          <w:sz w:val="24"/>
          <w:szCs w:val="24"/>
          <w:lang w:val="x-none"/>
        </w:rPr>
        <w:t>.</w:t>
      </w:r>
    </w:p>
    <w:p w14:paraId="4D24338F"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Теория. Результаты деятельности IT-медика, его Hard и Soft </w:t>
      </w:r>
      <w:proofErr w:type="spellStart"/>
      <w:r w:rsidRPr="00114282">
        <w:rPr>
          <w:rFonts w:ascii="Times New Roman" w:eastAsiaTheme="minorHAnsi" w:hAnsi="Times New Roman" w:cs="Times New Roman"/>
          <w:sz w:val="24"/>
          <w:szCs w:val="24"/>
          <w:lang w:val="x-none"/>
        </w:rPr>
        <w:t>Skills</w:t>
      </w:r>
      <w:proofErr w:type="spellEnd"/>
      <w:r w:rsidRPr="00114282">
        <w:rPr>
          <w:rFonts w:ascii="Times New Roman" w:eastAsiaTheme="minorHAnsi" w:hAnsi="Times New Roman" w:cs="Times New Roman"/>
          <w:sz w:val="24"/>
          <w:szCs w:val="24"/>
          <w:lang w:val="x-none"/>
        </w:rPr>
        <w:t>.</w:t>
      </w:r>
    </w:p>
    <w:p w14:paraId="00DAE0ED"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30. Биоинформатика*. Подготовка к образовательная экспедиция № 4</w:t>
      </w:r>
    </w:p>
    <w:p w14:paraId="67F38DC1"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Теория. Данные в медицине и биологии. </w:t>
      </w:r>
      <w:proofErr w:type="spellStart"/>
      <w:r w:rsidRPr="00114282">
        <w:rPr>
          <w:rFonts w:ascii="Times New Roman" w:eastAsiaTheme="minorHAnsi" w:hAnsi="Times New Roman" w:cs="Times New Roman"/>
          <w:sz w:val="24"/>
          <w:szCs w:val="24"/>
          <w:lang w:val="x-none"/>
        </w:rPr>
        <w:t>Биоинформатик</w:t>
      </w:r>
      <w:proofErr w:type="spellEnd"/>
      <w:r w:rsidRPr="00114282">
        <w:rPr>
          <w:rFonts w:ascii="Times New Roman" w:eastAsiaTheme="minorHAnsi" w:hAnsi="Times New Roman" w:cs="Times New Roman"/>
          <w:sz w:val="24"/>
          <w:szCs w:val="24"/>
          <w:lang w:val="x-none"/>
        </w:rPr>
        <w:t xml:space="preserve">, </w:t>
      </w:r>
      <w:proofErr w:type="spellStart"/>
      <w:r w:rsidRPr="00114282">
        <w:rPr>
          <w:rFonts w:ascii="Times New Roman" w:eastAsiaTheme="minorHAnsi" w:hAnsi="Times New Roman" w:cs="Times New Roman"/>
          <w:sz w:val="24"/>
          <w:szCs w:val="24"/>
          <w:lang w:val="x-none"/>
        </w:rPr>
        <w:t>биостатистик</w:t>
      </w:r>
      <w:proofErr w:type="spellEnd"/>
      <w:r w:rsidRPr="00114282">
        <w:rPr>
          <w:rFonts w:ascii="Times New Roman" w:eastAsiaTheme="minorHAnsi" w:hAnsi="Times New Roman" w:cs="Times New Roman"/>
          <w:sz w:val="24"/>
          <w:szCs w:val="24"/>
          <w:lang w:val="x-none"/>
        </w:rPr>
        <w:t xml:space="preserve">, научный аналитик. Результаты деятельности специалиста по биоинформатике, его Hard и Soft </w:t>
      </w:r>
      <w:proofErr w:type="spellStart"/>
      <w:r w:rsidRPr="00114282">
        <w:rPr>
          <w:rFonts w:ascii="Times New Roman" w:eastAsiaTheme="minorHAnsi" w:hAnsi="Times New Roman" w:cs="Times New Roman"/>
          <w:sz w:val="24"/>
          <w:szCs w:val="24"/>
          <w:lang w:val="x-none"/>
        </w:rPr>
        <w:t>Skills</w:t>
      </w:r>
      <w:proofErr w:type="spellEnd"/>
      <w:r w:rsidRPr="00114282">
        <w:rPr>
          <w:rFonts w:ascii="Times New Roman" w:eastAsiaTheme="minorHAnsi" w:hAnsi="Times New Roman" w:cs="Times New Roman"/>
          <w:sz w:val="24"/>
          <w:szCs w:val="24"/>
          <w:lang w:val="x-none"/>
        </w:rPr>
        <w:t>.</w:t>
      </w:r>
    </w:p>
    <w:p w14:paraId="05922505"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Подготовка к образовательной экспедиции № 4. Самоопределение в ролевой системе — «исследователь», «фоторепортёр», «тайный агент». Формулирование вопросов и задач для экспедиции.</w:t>
      </w:r>
    </w:p>
    <w:p w14:paraId="52A2F214"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31. Внеклассное мероприятие «Образовательная экспедиция № 4»</w:t>
      </w:r>
    </w:p>
    <w:p w14:paraId="502DCB1F"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Образовательная экспедиция в выбранную организацию.</w:t>
      </w:r>
    </w:p>
    <w:p w14:paraId="07D646A5"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32. Итоги образовательной экспедиции № 4. Технологии освоения космоса*</w:t>
      </w:r>
    </w:p>
    <w:p w14:paraId="4260EE60"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Подведение итогов образовательной экспедиции № 4 — собранная информация, впечатления, мысли, планы.</w:t>
      </w:r>
    </w:p>
    <w:p w14:paraId="1BA5A8D3"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Теория. Что значит «освоение космоса». Профессия «радиоинженер в ракетно-космической промышленности». Результаты деятельности, Hard и Soft </w:t>
      </w:r>
      <w:proofErr w:type="spellStart"/>
      <w:r w:rsidRPr="00114282">
        <w:rPr>
          <w:rFonts w:ascii="Times New Roman" w:eastAsiaTheme="minorHAnsi" w:hAnsi="Times New Roman" w:cs="Times New Roman"/>
          <w:sz w:val="24"/>
          <w:szCs w:val="24"/>
          <w:lang w:val="x-none"/>
        </w:rPr>
        <w:t>Skills</w:t>
      </w:r>
      <w:proofErr w:type="spellEnd"/>
      <w:r w:rsidRPr="00114282">
        <w:rPr>
          <w:rFonts w:ascii="Times New Roman" w:eastAsiaTheme="minorHAnsi" w:hAnsi="Times New Roman" w:cs="Times New Roman"/>
          <w:sz w:val="24"/>
          <w:szCs w:val="24"/>
          <w:lang w:val="x-none"/>
        </w:rPr>
        <w:t>, места учёбы и возможные места работы. Перспективы профессии.</w:t>
      </w:r>
    </w:p>
    <w:p w14:paraId="3D4A7939"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33. Цифровая платформа. Проекты</w:t>
      </w:r>
    </w:p>
    <w:p w14:paraId="6D195FFD"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lastRenderedPageBreak/>
        <w:t>Практика. Акселератор развития индивидуальных и командных проектов. Представление проектов, получение рекомендаций по развитию. Индивидуальная и групповая работа с педагогом по профориентации (консультации) по построению индивидуальной образовательной траектории.</w:t>
      </w:r>
    </w:p>
    <w:p w14:paraId="0184566A"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34. Профессиональное мастерство</w:t>
      </w:r>
    </w:p>
    <w:p w14:paraId="4CF3CA64"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 xml:space="preserve">Теория. Школьные проекты будущего (на примере повести Кира Булычёва «Сто лет тому вперёд»). Мировой чемпионат </w:t>
      </w:r>
      <w:proofErr w:type="spellStart"/>
      <w:r w:rsidRPr="00114282">
        <w:rPr>
          <w:rFonts w:ascii="Times New Roman" w:eastAsiaTheme="minorHAnsi" w:hAnsi="Times New Roman" w:cs="Times New Roman"/>
          <w:sz w:val="24"/>
          <w:szCs w:val="24"/>
          <w:lang w:val="x-none"/>
        </w:rPr>
        <w:t>WorldSkills</w:t>
      </w:r>
      <w:proofErr w:type="spellEnd"/>
      <w:r w:rsidRPr="00114282">
        <w:rPr>
          <w:rFonts w:ascii="Times New Roman" w:eastAsiaTheme="minorHAnsi" w:hAnsi="Times New Roman" w:cs="Times New Roman"/>
          <w:sz w:val="24"/>
          <w:szCs w:val="24"/>
          <w:lang w:val="x-none"/>
        </w:rPr>
        <w:t xml:space="preserve"> и </w:t>
      </w:r>
      <w:proofErr w:type="spellStart"/>
      <w:r w:rsidRPr="00114282">
        <w:rPr>
          <w:rFonts w:ascii="Times New Roman" w:eastAsiaTheme="minorHAnsi" w:hAnsi="Times New Roman" w:cs="Times New Roman"/>
          <w:sz w:val="24"/>
          <w:szCs w:val="24"/>
          <w:lang w:val="x-none"/>
        </w:rPr>
        <w:t>JuniorSkills</w:t>
      </w:r>
      <w:proofErr w:type="spellEnd"/>
      <w:r w:rsidRPr="00114282">
        <w:rPr>
          <w:rFonts w:ascii="Times New Roman" w:eastAsiaTheme="minorHAnsi" w:hAnsi="Times New Roman" w:cs="Times New Roman"/>
          <w:sz w:val="24"/>
          <w:szCs w:val="24"/>
          <w:lang w:val="x-none"/>
        </w:rPr>
        <w:t>. Номинации программы. Проект «Science Fair» («Научная ярмарка») от Google. Направления научной ярмарки. Где брать идеи для проектов.</w:t>
      </w:r>
    </w:p>
    <w:p w14:paraId="3FA84CC6"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Игра «</w:t>
      </w:r>
      <w:proofErr w:type="spellStart"/>
      <w:r w:rsidRPr="00114282">
        <w:rPr>
          <w:rFonts w:ascii="Times New Roman" w:eastAsiaTheme="minorHAnsi" w:hAnsi="Times New Roman" w:cs="Times New Roman"/>
          <w:sz w:val="24"/>
          <w:szCs w:val="24"/>
          <w:lang w:val="x-none"/>
        </w:rPr>
        <w:t>Улучшайзер</w:t>
      </w:r>
      <w:proofErr w:type="spellEnd"/>
      <w:r w:rsidRPr="00114282">
        <w:rPr>
          <w:rFonts w:ascii="Times New Roman" w:eastAsiaTheme="minorHAnsi" w:hAnsi="Times New Roman" w:cs="Times New Roman"/>
          <w:sz w:val="24"/>
          <w:szCs w:val="24"/>
          <w:lang w:val="x-none"/>
        </w:rPr>
        <w:t>».</w:t>
      </w:r>
    </w:p>
    <w:p w14:paraId="36962331"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35. Итоги года</w:t>
      </w:r>
    </w:p>
    <w:p w14:paraId="38D0F1C8" w14:textId="77777777" w:rsidR="00114282" w:rsidRPr="00114282" w:rsidRDefault="00114282" w:rsidP="00114282">
      <w:pPr>
        <w:autoSpaceDE w:val="0"/>
        <w:autoSpaceDN w:val="0"/>
        <w:spacing w:before="72" w:after="0" w:line="271" w:lineRule="auto"/>
        <w:ind w:right="288" w:firstLine="180"/>
        <w:rPr>
          <w:rFonts w:ascii="Times New Roman" w:eastAsiaTheme="minorHAnsi" w:hAnsi="Times New Roman" w:cs="Times New Roman"/>
          <w:sz w:val="24"/>
          <w:szCs w:val="24"/>
          <w:lang w:val="x-none"/>
        </w:rPr>
      </w:pPr>
      <w:r w:rsidRPr="00114282">
        <w:rPr>
          <w:rFonts w:ascii="Times New Roman" w:eastAsiaTheme="minorHAnsi" w:hAnsi="Times New Roman" w:cs="Times New Roman"/>
          <w:sz w:val="24"/>
          <w:szCs w:val="24"/>
          <w:lang w:val="x-none"/>
        </w:rPr>
        <w:t>Практика. Подведение итогов года. Представление результатов — проектов, карт компетентностей, посещений мероприятий, формулировка выводов и рекомендаций самому себе на следующий учебный год.</w:t>
      </w:r>
    </w:p>
    <w:p w14:paraId="40EF35AE" w14:textId="7FA2DB9B" w:rsidR="00910BC8" w:rsidRPr="00805358" w:rsidRDefault="00910BC8" w:rsidP="00114282">
      <w:pPr>
        <w:autoSpaceDE w:val="0"/>
        <w:autoSpaceDN w:val="0"/>
        <w:spacing w:before="72" w:after="0" w:line="271" w:lineRule="auto"/>
        <w:ind w:right="288" w:firstLine="180"/>
        <w:rPr>
          <w:lang w:val="ru-RU"/>
        </w:rPr>
      </w:pPr>
    </w:p>
    <w:p w14:paraId="33EB3339" w14:textId="77777777" w:rsidR="00910BC8" w:rsidRPr="00805358" w:rsidRDefault="00910BC8">
      <w:pPr>
        <w:rPr>
          <w:lang w:val="ru-RU"/>
        </w:rPr>
        <w:sectPr w:rsidR="00910BC8" w:rsidRPr="00805358">
          <w:pgSz w:w="11900" w:h="16840"/>
          <w:pgMar w:top="316" w:right="728" w:bottom="1440" w:left="666" w:header="720" w:footer="720" w:gutter="0"/>
          <w:cols w:space="720" w:equalWidth="0">
            <w:col w:w="10506" w:space="0"/>
          </w:cols>
          <w:docGrid w:linePitch="360"/>
        </w:sectPr>
      </w:pPr>
    </w:p>
    <w:p w14:paraId="6118D178" w14:textId="77777777" w:rsidR="00910BC8" w:rsidRPr="00805358" w:rsidRDefault="00910BC8">
      <w:pPr>
        <w:autoSpaceDE w:val="0"/>
        <w:autoSpaceDN w:val="0"/>
        <w:spacing w:after="78" w:line="220" w:lineRule="exact"/>
        <w:rPr>
          <w:lang w:val="ru-RU"/>
        </w:rPr>
      </w:pPr>
    </w:p>
    <w:p w14:paraId="1028D88A" w14:textId="77777777" w:rsidR="00910BC8" w:rsidRPr="00805358" w:rsidRDefault="00000000">
      <w:pPr>
        <w:autoSpaceDE w:val="0"/>
        <w:autoSpaceDN w:val="0"/>
        <w:spacing w:after="0" w:line="230" w:lineRule="auto"/>
        <w:rPr>
          <w:lang w:val="ru-RU"/>
        </w:rPr>
      </w:pPr>
      <w:r w:rsidRPr="00805358">
        <w:rPr>
          <w:rFonts w:ascii="Times New Roman" w:eastAsia="Times New Roman" w:hAnsi="Times New Roman"/>
          <w:b/>
          <w:color w:val="000000"/>
          <w:sz w:val="24"/>
          <w:lang w:val="ru-RU"/>
        </w:rPr>
        <w:t>ПЛАНИРУЕМЫЕ ОБРАЗОВАТЕЛЬНЫЕ РЕЗУЛЬТАТЫ</w:t>
      </w:r>
    </w:p>
    <w:p w14:paraId="16AAAF31" w14:textId="77777777" w:rsidR="00114282" w:rsidRDefault="00114282" w:rsidP="00114282">
      <w:pPr>
        <w:pStyle w:val="Default"/>
        <w:rPr>
          <w:sz w:val="23"/>
          <w:szCs w:val="23"/>
        </w:rPr>
      </w:pPr>
      <w:r>
        <w:rPr>
          <w:b/>
          <w:bCs/>
          <w:sz w:val="23"/>
          <w:szCs w:val="23"/>
        </w:rPr>
        <w:t xml:space="preserve">Образовательные </w:t>
      </w:r>
    </w:p>
    <w:p w14:paraId="2D0FA612" w14:textId="6C02F8E4" w:rsidR="00114282" w:rsidRDefault="00114282" w:rsidP="00114282">
      <w:pPr>
        <w:pStyle w:val="Default"/>
        <w:rPr>
          <w:sz w:val="23"/>
          <w:szCs w:val="23"/>
        </w:rPr>
      </w:pPr>
      <w:r>
        <w:rPr>
          <w:sz w:val="23"/>
          <w:szCs w:val="23"/>
        </w:rPr>
        <w:t xml:space="preserve">В результате освоения данной программы обучающиеся 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Pr>
          <w:sz w:val="23"/>
          <w:szCs w:val="23"/>
        </w:rPr>
        <w:t>mining</w:t>
      </w:r>
      <w:proofErr w:type="spellEnd"/>
      <w:r>
        <w:rPr>
          <w:sz w:val="23"/>
          <w:szCs w:val="23"/>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Pr>
          <w:sz w:val="23"/>
          <w:szCs w:val="23"/>
        </w:rPr>
        <w:t>агробиотехнологии</w:t>
      </w:r>
      <w:proofErr w:type="spellEnd"/>
      <w:r>
        <w:rPr>
          <w:sz w:val="23"/>
          <w:szCs w:val="23"/>
        </w:rPr>
        <w:t xml:space="preserve">,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 </w:t>
      </w:r>
    </w:p>
    <w:p w14:paraId="4C62CE04" w14:textId="77777777" w:rsidR="00114282" w:rsidRDefault="00114282" w:rsidP="00114282">
      <w:pPr>
        <w:pStyle w:val="Default"/>
        <w:rPr>
          <w:sz w:val="23"/>
          <w:szCs w:val="23"/>
        </w:rPr>
      </w:pPr>
      <w:r>
        <w:rPr>
          <w:i/>
          <w:iCs/>
          <w:sz w:val="23"/>
          <w:szCs w:val="23"/>
        </w:rPr>
        <w:t xml:space="preserve">Диагностический материал: </w:t>
      </w:r>
      <w:r>
        <w:rPr>
          <w:sz w:val="23"/>
          <w:szCs w:val="23"/>
        </w:rPr>
        <w:t xml:space="preserve">тест на цифровой платформе. </w:t>
      </w:r>
    </w:p>
    <w:p w14:paraId="05864241" w14:textId="77777777" w:rsidR="00114282" w:rsidRDefault="00114282" w:rsidP="00114282">
      <w:pPr>
        <w:pStyle w:val="Default"/>
        <w:rPr>
          <w:sz w:val="23"/>
          <w:szCs w:val="23"/>
        </w:rPr>
      </w:pPr>
      <w:r>
        <w:rPr>
          <w:b/>
          <w:bCs/>
          <w:sz w:val="23"/>
          <w:szCs w:val="23"/>
        </w:rPr>
        <w:t xml:space="preserve">Развивающие: </w:t>
      </w:r>
    </w:p>
    <w:p w14:paraId="0AA86014" w14:textId="77777777" w:rsidR="00114282" w:rsidRDefault="00114282" w:rsidP="00114282">
      <w:pPr>
        <w:pStyle w:val="Default"/>
        <w:rPr>
          <w:sz w:val="23"/>
          <w:szCs w:val="23"/>
        </w:rPr>
      </w:pPr>
      <w:r>
        <w:rPr>
          <w:sz w:val="23"/>
          <w:szCs w:val="23"/>
        </w:rPr>
        <w:t xml:space="preserve">На основе полученных знаний о себе и о мире современных профессий обучающиеся готовы определять, каких инструментальных средств или способов деятельности не достаёт для решения поставленной перед собой задачи, для самостоятельного выстраивания индивидуального образовательного плана с помощью открытых информационных и образовательных ресурсов региона. </w:t>
      </w:r>
    </w:p>
    <w:p w14:paraId="787A9609" w14:textId="77777777" w:rsidR="00114282" w:rsidRDefault="00114282" w:rsidP="00114282">
      <w:pPr>
        <w:pStyle w:val="Default"/>
        <w:rPr>
          <w:sz w:val="23"/>
          <w:szCs w:val="23"/>
        </w:rPr>
      </w:pPr>
      <w:r>
        <w:rPr>
          <w:i/>
          <w:iCs/>
          <w:sz w:val="23"/>
          <w:szCs w:val="23"/>
        </w:rPr>
        <w:t xml:space="preserve">Диагностический материал: </w:t>
      </w:r>
      <w:r>
        <w:rPr>
          <w:sz w:val="23"/>
          <w:szCs w:val="23"/>
        </w:rPr>
        <w:t xml:space="preserve">траектория профессионального развития (в рабочей тетради обучающегося). </w:t>
      </w:r>
    </w:p>
    <w:p w14:paraId="11DACF02" w14:textId="77777777" w:rsidR="00114282" w:rsidRDefault="00114282" w:rsidP="00114282">
      <w:pPr>
        <w:pStyle w:val="Default"/>
        <w:rPr>
          <w:sz w:val="23"/>
          <w:szCs w:val="23"/>
        </w:rPr>
      </w:pPr>
      <w:r>
        <w:rPr>
          <w:b/>
          <w:bCs/>
          <w:sz w:val="23"/>
          <w:szCs w:val="23"/>
        </w:rPr>
        <w:t xml:space="preserve">Воспитательные: </w:t>
      </w:r>
    </w:p>
    <w:p w14:paraId="12443D65" w14:textId="77777777" w:rsidR="00114282" w:rsidRDefault="00114282" w:rsidP="00114282">
      <w:pPr>
        <w:pStyle w:val="Default"/>
        <w:rPr>
          <w:sz w:val="23"/>
          <w:szCs w:val="23"/>
        </w:rPr>
      </w:pPr>
      <w:r>
        <w:rPr>
          <w:sz w:val="23"/>
          <w:szCs w:val="23"/>
        </w:rPr>
        <w:t xml:space="preserve">Результат выражается в наличии интеллектуальной инициативы — продолжении познавательной деятельности по собственному желанию, в самостоятельном выборе интересующих профессиональных направлений и треков, тем проектов и мероприятий, поиске, систематизации и оформлении информации на цифровой платформе. </w:t>
      </w:r>
    </w:p>
    <w:p w14:paraId="5EF411F9" w14:textId="77777777" w:rsidR="00114282" w:rsidRDefault="00114282" w:rsidP="00114282">
      <w:pPr>
        <w:pStyle w:val="Default"/>
        <w:rPr>
          <w:sz w:val="23"/>
          <w:szCs w:val="23"/>
        </w:rPr>
      </w:pPr>
      <w:r>
        <w:rPr>
          <w:sz w:val="23"/>
          <w:szCs w:val="23"/>
        </w:rPr>
        <w:t xml:space="preserve">Критериями эффективности занятий при этом выступают: снижение уровня школьной тревожности; повышение групповой сплочённости; позитивная динамика эмоционального развития ребёнка, характеризующаяся возрастанием степени осознания чувств; гармонизация образа «Я» (позитивная самооценка); повышение уверенности в себе и своих возможностях; формирование у детей позитивного отношения к школе, к учителям и одноклассникам. </w:t>
      </w:r>
    </w:p>
    <w:p w14:paraId="107F67A4" w14:textId="77777777" w:rsidR="00114282" w:rsidRPr="00114282" w:rsidRDefault="00114282" w:rsidP="00114282">
      <w:pPr>
        <w:pStyle w:val="ae"/>
        <w:numPr>
          <w:ilvl w:val="0"/>
          <w:numId w:val="13"/>
        </w:numPr>
        <w:spacing w:after="0" w:line="244" w:lineRule="auto"/>
        <w:ind w:right="860"/>
        <w:rPr>
          <w:rFonts w:ascii="Times New Roman" w:eastAsia="Times New Roman" w:hAnsi="Times New Roman" w:cs="Arial"/>
          <w:sz w:val="24"/>
          <w:szCs w:val="20"/>
          <w:lang w:val="ru-RU" w:eastAsia="ru-RU"/>
        </w:rPr>
      </w:pPr>
      <w:r w:rsidRPr="00114282">
        <w:rPr>
          <w:sz w:val="23"/>
          <w:szCs w:val="23"/>
          <w:lang w:val="ru-RU"/>
        </w:rPr>
        <w:t xml:space="preserve">Достижение заявленных результатов определяется в процессе мониторинга. </w:t>
      </w:r>
    </w:p>
    <w:p w14:paraId="7E48C086" w14:textId="77777777" w:rsidR="00114282" w:rsidRDefault="00114282" w:rsidP="00114282">
      <w:pPr>
        <w:pStyle w:val="Default"/>
        <w:rPr>
          <w:sz w:val="23"/>
          <w:szCs w:val="23"/>
        </w:rPr>
      </w:pPr>
      <w:r>
        <w:rPr>
          <w:b/>
          <w:bCs/>
          <w:sz w:val="23"/>
          <w:szCs w:val="23"/>
        </w:rPr>
        <w:t xml:space="preserve">Мониторинг реализации программы </w:t>
      </w:r>
    </w:p>
    <w:p w14:paraId="6546D70E" w14:textId="3D7F4CF4" w:rsidR="00265C4F" w:rsidRPr="00265C4F" w:rsidRDefault="00114282" w:rsidP="00265C4F">
      <w:pPr>
        <w:pStyle w:val="Default"/>
        <w:rPr>
          <w:b/>
          <w:bCs/>
          <w:sz w:val="23"/>
          <w:szCs w:val="23"/>
        </w:rPr>
      </w:pPr>
      <w:r>
        <w:rPr>
          <w:sz w:val="23"/>
          <w:szCs w:val="23"/>
        </w:rPr>
        <w:t xml:space="preserve">В программе заложено две формы мониторинга: текущий (экспертиза результатов деятельности, практические упражнения) и итоговый (презентация проекта). </w:t>
      </w:r>
      <w:r w:rsidR="00265C4F" w:rsidRPr="00265C4F">
        <w:rPr>
          <w:b/>
          <w:bCs/>
          <w:sz w:val="23"/>
          <w:szCs w:val="23"/>
        </w:rPr>
        <w:t>Система оценки качества</w:t>
      </w:r>
    </w:p>
    <w:p w14:paraId="480ED9AD" w14:textId="69B526F3" w:rsidR="00114282" w:rsidRPr="00265C4F" w:rsidRDefault="00265C4F" w:rsidP="00265C4F">
      <w:pPr>
        <w:pStyle w:val="Default"/>
        <w:rPr>
          <w:b/>
          <w:bCs/>
          <w:sz w:val="23"/>
          <w:szCs w:val="23"/>
        </w:rPr>
      </w:pPr>
      <w:r w:rsidRPr="00265C4F">
        <w:rPr>
          <w:b/>
          <w:bCs/>
          <w:sz w:val="23"/>
          <w:szCs w:val="23"/>
        </w:rPr>
        <w:t>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3100"/>
        <w:gridCol w:w="3100"/>
      </w:tblGrid>
      <w:tr w:rsidR="00114282" w14:paraId="54DEF0C4" w14:textId="77777777" w:rsidTr="00265C4F">
        <w:trPr>
          <w:trHeight w:val="245"/>
        </w:trPr>
        <w:tc>
          <w:tcPr>
            <w:tcW w:w="3100" w:type="dxa"/>
          </w:tcPr>
          <w:p w14:paraId="36993C0B" w14:textId="77777777" w:rsidR="00265C4F" w:rsidRDefault="00265C4F">
            <w:pPr>
              <w:pStyle w:val="Default"/>
              <w:rPr>
                <w:b/>
                <w:bCs/>
                <w:sz w:val="23"/>
                <w:szCs w:val="23"/>
              </w:rPr>
            </w:pPr>
          </w:p>
          <w:p w14:paraId="55CDF19E" w14:textId="77777777" w:rsidR="00265C4F" w:rsidRDefault="00265C4F">
            <w:pPr>
              <w:pStyle w:val="Default"/>
              <w:rPr>
                <w:b/>
                <w:bCs/>
                <w:sz w:val="23"/>
                <w:szCs w:val="23"/>
              </w:rPr>
            </w:pPr>
          </w:p>
          <w:p w14:paraId="7CC1AB91" w14:textId="2FA1307D" w:rsidR="00114282" w:rsidRDefault="00114282">
            <w:pPr>
              <w:pStyle w:val="Default"/>
              <w:rPr>
                <w:sz w:val="23"/>
                <w:szCs w:val="23"/>
              </w:rPr>
            </w:pPr>
            <w:r>
              <w:rPr>
                <w:b/>
                <w:bCs/>
                <w:sz w:val="23"/>
                <w:szCs w:val="23"/>
              </w:rPr>
              <w:t xml:space="preserve">Качественные показатели </w:t>
            </w:r>
          </w:p>
        </w:tc>
        <w:tc>
          <w:tcPr>
            <w:tcW w:w="3100" w:type="dxa"/>
          </w:tcPr>
          <w:p w14:paraId="31321CF3" w14:textId="77777777" w:rsidR="00265C4F" w:rsidRDefault="00265C4F">
            <w:pPr>
              <w:pStyle w:val="Default"/>
              <w:rPr>
                <w:b/>
                <w:bCs/>
                <w:sz w:val="23"/>
                <w:szCs w:val="23"/>
              </w:rPr>
            </w:pPr>
          </w:p>
          <w:p w14:paraId="4DD6CECC" w14:textId="77777777" w:rsidR="00265C4F" w:rsidRDefault="00265C4F">
            <w:pPr>
              <w:pStyle w:val="Default"/>
              <w:rPr>
                <w:b/>
                <w:bCs/>
                <w:sz w:val="23"/>
                <w:szCs w:val="23"/>
              </w:rPr>
            </w:pPr>
          </w:p>
          <w:p w14:paraId="2CDFE532" w14:textId="6A8D67DF" w:rsidR="00114282" w:rsidRDefault="00114282">
            <w:pPr>
              <w:pStyle w:val="Default"/>
              <w:rPr>
                <w:sz w:val="23"/>
                <w:szCs w:val="23"/>
              </w:rPr>
            </w:pPr>
            <w:r>
              <w:rPr>
                <w:b/>
                <w:bCs/>
                <w:sz w:val="23"/>
                <w:szCs w:val="23"/>
              </w:rPr>
              <w:t xml:space="preserve">Критерии </w:t>
            </w:r>
          </w:p>
        </w:tc>
        <w:tc>
          <w:tcPr>
            <w:tcW w:w="3100" w:type="dxa"/>
          </w:tcPr>
          <w:p w14:paraId="507765E2" w14:textId="77777777" w:rsidR="00265C4F" w:rsidRDefault="00265C4F">
            <w:pPr>
              <w:pStyle w:val="Default"/>
              <w:rPr>
                <w:b/>
                <w:bCs/>
                <w:sz w:val="23"/>
                <w:szCs w:val="23"/>
              </w:rPr>
            </w:pPr>
          </w:p>
          <w:p w14:paraId="17160913" w14:textId="77777777" w:rsidR="00265C4F" w:rsidRDefault="00265C4F">
            <w:pPr>
              <w:pStyle w:val="Default"/>
              <w:rPr>
                <w:b/>
                <w:bCs/>
                <w:sz w:val="23"/>
                <w:szCs w:val="23"/>
              </w:rPr>
            </w:pPr>
          </w:p>
          <w:p w14:paraId="24686B09" w14:textId="0F8C5E9B" w:rsidR="00114282" w:rsidRDefault="00114282">
            <w:pPr>
              <w:pStyle w:val="Default"/>
              <w:rPr>
                <w:sz w:val="23"/>
                <w:szCs w:val="23"/>
              </w:rPr>
            </w:pPr>
            <w:r>
              <w:rPr>
                <w:b/>
                <w:bCs/>
                <w:sz w:val="23"/>
                <w:szCs w:val="23"/>
              </w:rPr>
              <w:t xml:space="preserve">Методы мониторинга </w:t>
            </w:r>
          </w:p>
        </w:tc>
      </w:tr>
      <w:tr w:rsidR="00114282" w:rsidRPr="007D786D" w14:paraId="16A4FC5B" w14:textId="77777777" w:rsidTr="00265C4F">
        <w:trPr>
          <w:trHeight w:val="937"/>
        </w:trPr>
        <w:tc>
          <w:tcPr>
            <w:tcW w:w="3100" w:type="dxa"/>
          </w:tcPr>
          <w:p w14:paraId="07C76766" w14:textId="3087C120" w:rsidR="00114282" w:rsidRDefault="00114282">
            <w:pPr>
              <w:pStyle w:val="Default"/>
              <w:rPr>
                <w:sz w:val="23"/>
                <w:szCs w:val="23"/>
              </w:rPr>
            </w:pPr>
            <w:r>
              <w:rPr>
                <w:sz w:val="23"/>
                <w:szCs w:val="23"/>
              </w:rPr>
              <w:t xml:space="preserve">Информированность о современных профессиональных направлениях, о рынке труда и требованиях к соискателям на примере </w:t>
            </w:r>
            <w:r w:rsidR="001E2488">
              <w:rPr>
                <w:sz w:val="23"/>
                <w:szCs w:val="23"/>
              </w:rPr>
              <w:t>Ростовской</w:t>
            </w:r>
            <w:r>
              <w:rPr>
                <w:sz w:val="23"/>
                <w:szCs w:val="23"/>
              </w:rPr>
              <w:t xml:space="preserve"> области </w:t>
            </w:r>
          </w:p>
        </w:tc>
        <w:tc>
          <w:tcPr>
            <w:tcW w:w="3100" w:type="dxa"/>
          </w:tcPr>
          <w:p w14:paraId="07D65F84" w14:textId="77777777" w:rsidR="00114282" w:rsidRDefault="00114282">
            <w:pPr>
              <w:pStyle w:val="Default"/>
              <w:rPr>
                <w:sz w:val="23"/>
                <w:szCs w:val="23"/>
              </w:rPr>
            </w:pPr>
            <w:r>
              <w:rPr>
                <w:sz w:val="23"/>
                <w:szCs w:val="23"/>
              </w:rPr>
              <w:t xml:space="preserve">Может назвать профессиональную область, её задачи, основные требования к специалисту и его результаты деятельности </w:t>
            </w:r>
          </w:p>
        </w:tc>
        <w:tc>
          <w:tcPr>
            <w:tcW w:w="3100" w:type="dxa"/>
          </w:tcPr>
          <w:p w14:paraId="461B0BEA" w14:textId="77777777" w:rsidR="00114282" w:rsidRDefault="00114282">
            <w:pPr>
              <w:pStyle w:val="Default"/>
              <w:rPr>
                <w:sz w:val="23"/>
                <w:szCs w:val="23"/>
              </w:rPr>
            </w:pPr>
            <w:r>
              <w:rPr>
                <w:sz w:val="23"/>
                <w:szCs w:val="23"/>
              </w:rPr>
              <w:t xml:space="preserve">Тестирование на цифровой платформе в конце учебного года </w:t>
            </w:r>
          </w:p>
        </w:tc>
      </w:tr>
      <w:tr w:rsidR="00114282" w:rsidRPr="007D786D" w14:paraId="54EF3CA9" w14:textId="77777777" w:rsidTr="00265C4F">
        <w:trPr>
          <w:trHeight w:val="799"/>
        </w:trPr>
        <w:tc>
          <w:tcPr>
            <w:tcW w:w="3100" w:type="dxa"/>
          </w:tcPr>
          <w:p w14:paraId="5271FB8F" w14:textId="77777777" w:rsidR="00114282" w:rsidRDefault="00114282">
            <w:pPr>
              <w:pStyle w:val="Default"/>
              <w:rPr>
                <w:sz w:val="23"/>
                <w:szCs w:val="23"/>
              </w:rPr>
            </w:pPr>
            <w:r>
              <w:rPr>
                <w:sz w:val="23"/>
                <w:szCs w:val="23"/>
              </w:rPr>
              <w:t xml:space="preserve">Наличие представления о собственных качествах и возможностях, а также дефицитах </w:t>
            </w:r>
          </w:p>
        </w:tc>
        <w:tc>
          <w:tcPr>
            <w:tcW w:w="3100" w:type="dxa"/>
          </w:tcPr>
          <w:p w14:paraId="79CC883E" w14:textId="77777777" w:rsidR="00114282" w:rsidRDefault="00114282">
            <w:pPr>
              <w:pStyle w:val="Default"/>
              <w:rPr>
                <w:sz w:val="23"/>
                <w:szCs w:val="23"/>
              </w:rPr>
            </w:pPr>
            <w:r>
              <w:rPr>
                <w:sz w:val="23"/>
                <w:szCs w:val="23"/>
              </w:rPr>
              <w:t xml:space="preserve">Осознаёт и может назвать свои личностные качества, имеющиеся на данный момент навыки, а также желаемые для приобретения навыки </w:t>
            </w:r>
          </w:p>
        </w:tc>
        <w:tc>
          <w:tcPr>
            <w:tcW w:w="3100" w:type="dxa"/>
          </w:tcPr>
          <w:p w14:paraId="3693B6EC" w14:textId="77777777" w:rsidR="00114282" w:rsidRDefault="00114282">
            <w:pPr>
              <w:pStyle w:val="Default"/>
              <w:rPr>
                <w:sz w:val="23"/>
                <w:szCs w:val="23"/>
              </w:rPr>
            </w:pPr>
            <w:r>
              <w:rPr>
                <w:sz w:val="23"/>
                <w:szCs w:val="23"/>
              </w:rPr>
              <w:t xml:space="preserve">Анализ рабочей тетради (блокнота). </w:t>
            </w:r>
          </w:p>
          <w:p w14:paraId="5BDD5413" w14:textId="77777777" w:rsidR="00114282" w:rsidRDefault="00114282">
            <w:pPr>
              <w:pStyle w:val="Default"/>
              <w:rPr>
                <w:sz w:val="23"/>
                <w:szCs w:val="23"/>
              </w:rPr>
            </w:pPr>
            <w:r>
              <w:rPr>
                <w:sz w:val="23"/>
                <w:szCs w:val="23"/>
              </w:rPr>
              <w:t xml:space="preserve">Карта наблюдений (анализ результатов игры «Ставки») </w:t>
            </w:r>
          </w:p>
        </w:tc>
      </w:tr>
      <w:tr w:rsidR="00114282" w:rsidRPr="007D786D" w14:paraId="4908E7F7" w14:textId="77777777" w:rsidTr="00265C4F">
        <w:trPr>
          <w:trHeight w:val="1213"/>
        </w:trPr>
        <w:tc>
          <w:tcPr>
            <w:tcW w:w="3100" w:type="dxa"/>
          </w:tcPr>
          <w:p w14:paraId="78F6FE7A" w14:textId="77777777" w:rsidR="00114282" w:rsidRDefault="00114282">
            <w:pPr>
              <w:pStyle w:val="Default"/>
              <w:rPr>
                <w:sz w:val="23"/>
                <w:szCs w:val="23"/>
              </w:rPr>
            </w:pPr>
            <w:r>
              <w:rPr>
                <w:sz w:val="23"/>
                <w:szCs w:val="23"/>
              </w:rPr>
              <w:t xml:space="preserve">Наличие профессиональных предпочтений, целевых установок </w:t>
            </w:r>
          </w:p>
        </w:tc>
        <w:tc>
          <w:tcPr>
            <w:tcW w:w="3100" w:type="dxa"/>
          </w:tcPr>
          <w:p w14:paraId="368D7B6B" w14:textId="77777777" w:rsidR="00114282" w:rsidRDefault="00114282">
            <w:pPr>
              <w:pStyle w:val="Default"/>
              <w:rPr>
                <w:sz w:val="23"/>
                <w:szCs w:val="23"/>
              </w:rPr>
            </w:pPr>
            <w:r>
              <w:rPr>
                <w:sz w:val="23"/>
                <w:szCs w:val="23"/>
              </w:rPr>
              <w:t xml:space="preserve">Осознаёт профессиональную область, которая наиболее интересна для собственного развития на данный момент. Может назвать действия, которые с большой долей вероятности приведут его к желаемому образу будущего </w:t>
            </w:r>
          </w:p>
        </w:tc>
        <w:tc>
          <w:tcPr>
            <w:tcW w:w="3100" w:type="dxa"/>
          </w:tcPr>
          <w:p w14:paraId="6CC47D54" w14:textId="77777777" w:rsidR="00114282" w:rsidRDefault="00114282">
            <w:pPr>
              <w:pStyle w:val="Default"/>
              <w:rPr>
                <w:sz w:val="23"/>
                <w:szCs w:val="23"/>
              </w:rPr>
            </w:pPr>
            <w:r>
              <w:rPr>
                <w:sz w:val="23"/>
                <w:szCs w:val="23"/>
              </w:rPr>
              <w:t xml:space="preserve">Анализ рабочей тетради (блокнота) и электронной карты компетенций на цифровой платформе </w:t>
            </w:r>
          </w:p>
        </w:tc>
      </w:tr>
      <w:tr w:rsidR="00114282" w:rsidRPr="007D786D" w14:paraId="60B97BAD" w14:textId="77777777" w:rsidTr="00265C4F">
        <w:trPr>
          <w:trHeight w:val="799"/>
        </w:trPr>
        <w:tc>
          <w:tcPr>
            <w:tcW w:w="3100" w:type="dxa"/>
          </w:tcPr>
          <w:p w14:paraId="75B7D0A9" w14:textId="77777777" w:rsidR="00114282" w:rsidRDefault="00114282">
            <w:pPr>
              <w:pStyle w:val="Default"/>
              <w:rPr>
                <w:sz w:val="23"/>
                <w:szCs w:val="23"/>
              </w:rPr>
            </w:pPr>
            <w:r>
              <w:rPr>
                <w:sz w:val="23"/>
                <w:szCs w:val="23"/>
              </w:rPr>
              <w:t xml:space="preserve">Самооценка процесса своего участия, работы в классе (собственной роли в </w:t>
            </w:r>
            <w:proofErr w:type="spellStart"/>
            <w:r>
              <w:rPr>
                <w:sz w:val="23"/>
                <w:szCs w:val="23"/>
              </w:rPr>
              <w:lastRenderedPageBreak/>
              <w:t>проекториумах</w:t>
            </w:r>
            <w:proofErr w:type="spellEnd"/>
            <w:r>
              <w:rPr>
                <w:sz w:val="23"/>
                <w:szCs w:val="23"/>
              </w:rPr>
              <w:t xml:space="preserve"> и других мероприятиях программы) </w:t>
            </w:r>
          </w:p>
        </w:tc>
        <w:tc>
          <w:tcPr>
            <w:tcW w:w="3100" w:type="dxa"/>
          </w:tcPr>
          <w:p w14:paraId="27CCCCBF" w14:textId="77777777" w:rsidR="00114282" w:rsidRDefault="00114282">
            <w:pPr>
              <w:pStyle w:val="Default"/>
              <w:rPr>
                <w:sz w:val="23"/>
                <w:szCs w:val="23"/>
              </w:rPr>
            </w:pPr>
            <w:r>
              <w:rPr>
                <w:sz w:val="23"/>
                <w:szCs w:val="23"/>
              </w:rPr>
              <w:lastRenderedPageBreak/>
              <w:t xml:space="preserve">Осознаёт и может оценить свою роль в работе группы </w:t>
            </w:r>
          </w:p>
        </w:tc>
        <w:tc>
          <w:tcPr>
            <w:tcW w:w="3100" w:type="dxa"/>
          </w:tcPr>
          <w:p w14:paraId="76D77DD8" w14:textId="77777777" w:rsidR="00114282" w:rsidRDefault="00114282">
            <w:pPr>
              <w:pStyle w:val="Default"/>
              <w:rPr>
                <w:sz w:val="23"/>
                <w:szCs w:val="23"/>
              </w:rPr>
            </w:pPr>
            <w:r>
              <w:rPr>
                <w:sz w:val="23"/>
                <w:szCs w:val="23"/>
              </w:rPr>
              <w:t xml:space="preserve">Карта наблюдения педагога. </w:t>
            </w:r>
          </w:p>
          <w:p w14:paraId="4403CC18" w14:textId="77777777" w:rsidR="00114282" w:rsidRDefault="00114282">
            <w:pPr>
              <w:pStyle w:val="Default"/>
              <w:rPr>
                <w:sz w:val="23"/>
                <w:szCs w:val="23"/>
              </w:rPr>
            </w:pPr>
            <w:r>
              <w:rPr>
                <w:sz w:val="23"/>
                <w:szCs w:val="23"/>
              </w:rPr>
              <w:t xml:space="preserve">Анализ рабочей тетради (блокнота) </w:t>
            </w:r>
          </w:p>
        </w:tc>
      </w:tr>
      <w:tr w:rsidR="00114282" w:rsidRPr="007D786D" w14:paraId="3B393975" w14:textId="77777777" w:rsidTr="00265C4F">
        <w:trPr>
          <w:trHeight w:val="661"/>
        </w:trPr>
        <w:tc>
          <w:tcPr>
            <w:tcW w:w="3100" w:type="dxa"/>
          </w:tcPr>
          <w:p w14:paraId="46CA7636" w14:textId="77777777" w:rsidR="00114282" w:rsidRDefault="00114282">
            <w:pPr>
              <w:pStyle w:val="Default"/>
              <w:rPr>
                <w:sz w:val="23"/>
                <w:szCs w:val="23"/>
              </w:rPr>
            </w:pPr>
            <w:r>
              <w:rPr>
                <w:sz w:val="23"/>
                <w:szCs w:val="23"/>
              </w:rPr>
              <w:t xml:space="preserve">Опыт работы над проектом с наличием продукта </w:t>
            </w:r>
          </w:p>
        </w:tc>
        <w:tc>
          <w:tcPr>
            <w:tcW w:w="3100" w:type="dxa"/>
          </w:tcPr>
          <w:p w14:paraId="6025D1B4" w14:textId="77777777" w:rsidR="00114282" w:rsidRDefault="00114282">
            <w:pPr>
              <w:pStyle w:val="Default"/>
              <w:rPr>
                <w:sz w:val="23"/>
                <w:szCs w:val="23"/>
              </w:rPr>
            </w:pPr>
            <w:r>
              <w:rPr>
                <w:sz w:val="23"/>
                <w:szCs w:val="23"/>
              </w:rPr>
              <w:t xml:space="preserve">Имеет опыт работы над индивидуальным или командным проектом по одному из направлений программы </w:t>
            </w:r>
          </w:p>
        </w:tc>
        <w:tc>
          <w:tcPr>
            <w:tcW w:w="3100" w:type="dxa"/>
          </w:tcPr>
          <w:p w14:paraId="25EAC94C" w14:textId="77777777" w:rsidR="00114282" w:rsidRDefault="00114282">
            <w:pPr>
              <w:pStyle w:val="Default"/>
              <w:rPr>
                <w:sz w:val="23"/>
                <w:szCs w:val="23"/>
              </w:rPr>
            </w:pPr>
            <w:r>
              <w:rPr>
                <w:sz w:val="23"/>
                <w:szCs w:val="23"/>
              </w:rPr>
              <w:t xml:space="preserve">Реализация и защита индивидуального или командного проекта (проектов), в конце учебного года </w:t>
            </w:r>
          </w:p>
        </w:tc>
      </w:tr>
      <w:tr w:rsidR="00114282" w14:paraId="384ADF4E" w14:textId="77777777" w:rsidTr="00265C4F">
        <w:trPr>
          <w:trHeight w:val="523"/>
        </w:trPr>
        <w:tc>
          <w:tcPr>
            <w:tcW w:w="3100" w:type="dxa"/>
          </w:tcPr>
          <w:p w14:paraId="1D5E16F9" w14:textId="77777777" w:rsidR="00114282" w:rsidRDefault="00114282">
            <w:pPr>
              <w:pStyle w:val="Default"/>
              <w:rPr>
                <w:sz w:val="23"/>
                <w:szCs w:val="23"/>
              </w:rPr>
            </w:pPr>
            <w:r>
              <w:rPr>
                <w:sz w:val="23"/>
                <w:szCs w:val="23"/>
              </w:rPr>
              <w:t xml:space="preserve">Эмоциональная включённость в занятие </w:t>
            </w:r>
          </w:p>
        </w:tc>
        <w:tc>
          <w:tcPr>
            <w:tcW w:w="3100" w:type="dxa"/>
          </w:tcPr>
          <w:p w14:paraId="3DA3FD4A" w14:textId="77777777" w:rsidR="00114282" w:rsidRDefault="00114282">
            <w:pPr>
              <w:pStyle w:val="Default"/>
              <w:rPr>
                <w:sz w:val="23"/>
                <w:szCs w:val="23"/>
              </w:rPr>
            </w:pPr>
            <w:r>
              <w:rPr>
                <w:sz w:val="23"/>
                <w:szCs w:val="23"/>
              </w:rPr>
              <w:t xml:space="preserve">Эмоционально включён, проявляет активность / равнодушен к происходящему </w:t>
            </w:r>
          </w:p>
        </w:tc>
        <w:tc>
          <w:tcPr>
            <w:tcW w:w="3100" w:type="dxa"/>
          </w:tcPr>
          <w:p w14:paraId="5738C783" w14:textId="77777777" w:rsidR="00114282" w:rsidRDefault="00114282">
            <w:pPr>
              <w:pStyle w:val="Default"/>
              <w:rPr>
                <w:sz w:val="23"/>
                <w:szCs w:val="23"/>
              </w:rPr>
            </w:pPr>
            <w:r>
              <w:rPr>
                <w:sz w:val="23"/>
                <w:szCs w:val="23"/>
              </w:rPr>
              <w:t xml:space="preserve">Карта наблюдения педагога </w:t>
            </w:r>
          </w:p>
        </w:tc>
      </w:tr>
      <w:tr w:rsidR="00114282" w14:paraId="188DDF03" w14:textId="77777777" w:rsidTr="00265C4F">
        <w:trPr>
          <w:trHeight w:val="385"/>
        </w:trPr>
        <w:tc>
          <w:tcPr>
            <w:tcW w:w="3100" w:type="dxa"/>
          </w:tcPr>
          <w:p w14:paraId="2B6590B3" w14:textId="77777777" w:rsidR="00114282" w:rsidRDefault="00114282">
            <w:pPr>
              <w:pStyle w:val="Default"/>
              <w:rPr>
                <w:sz w:val="23"/>
                <w:szCs w:val="23"/>
              </w:rPr>
            </w:pPr>
            <w:r>
              <w:rPr>
                <w:sz w:val="23"/>
                <w:szCs w:val="23"/>
              </w:rPr>
              <w:t xml:space="preserve">Общая удовлетворённость от занятия и своей работы на нём </w:t>
            </w:r>
          </w:p>
        </w:tc>
        <w:tc>
          <w:tcPr>
            <w:tcW w:w="3100" w:type="dxa"/>
          </w:tcPr>
          <w:p w14:paraId="726CE2F0" w14:textId="77777777" w:rsidR="00114282" w:rsidRDefault="00114282">
            <w:pPr>
              <w:pStyle w:val="Default"/>
              <w:rPr>
                <w:sz w:val="23"/>
                <w:szCs w:val="23"/>
              </w:rPr>
            </w:pPr>
            <w:r>
              <w:rPr>
                <w:sz w:val="23"/>
                <w:szCs w:val="23"/>
              </w:rPr>
              <w:t xml:space="preserve">Полностью удовлетворён / совсем не удовлетворён </w:t>
            </w:r>
          </w:p>
        </w:tc>
        <w:tc>
          <w:tcPr>
            <w:tcW w:w="3100" w:type="dxa"/>
          </w:tcPr>
          <w:p w14:paraId="564B0F11" w14:textId="77777777" w:rsidR="00114282" w:rsidRDefault="00114282">
            <w:pPr>
              <w:pStyle w:val="Default"/>
              <w:rPr>
                <w:sz w:val="23"/>
                <w:szCs w:val="23"/>
              </w:rPr>
            </w:pPr>
            <w:r>
              <w:rPr>
                <w:sz w:val="23"/>
                <w:szCs w:val="23"/>
              </w:rPr>
              <w:t xml:space="preserve">Карта наблюдения педагога </w:t>
            </w:r>
          </w:p>
        </w:tc>
      </w:tr>
    </w:tbl>
    <w:p w14:paraId="062D730A" w14:textId="6223BFBC" w:rsidR="00C67196" w:rsidRPr="00114282" w:rsidRDefault="00C67196" w:rsidP="00114282">
      <w:pPr>
        <w:spacing w:after="0" w:line="244" w:lineRule="auto"/>
        <w:ind w:left="360" w:right="860"/>
        <w:rPr>
          <w:rFonts w:ascii="Times New Roman" w:eastAsia="Times New Roman" w:hAnsi="Times New Roman" w:cs="Arial"/>
          <w:sz w:val="24"/>
          <w:szCs w:val="20"/>
          <w:lang w:val="ru-RU" w:eastAsia="ru-RU"/>
        </w:rPr>
        <w:sectPr w:rsidR="00C67196" w:rsidRPr="00114282">
          <w:pgSz w:w="11900" w:h="16840"/>
          <w:pgMar w:top="298" w:right="644" w:bottom="444" w:left="666" w:header="720" w:footer="720" w:gutter="0"/>
          <w:cols w:space="720" w:equalWidth="0">
            <w:col w:w="10590" w:space="0"/>
          </w:cols>
          <w:docGrid w:linePitch="360"/>
        </w:sectPr>
      </w:pPr>
      <w:r w:rsidRPr="00114282">
        <w:rPr>
          <w:rFonts w:ascii="Times New Roman" w:eastAsia="Times New Roman" w:hAnsi="Times New Roman" w:cs="Arial"/>
          <w:b/>
          <w:sz w:val="24"/>
          <w:szCs w:val="20"/>
          <w:lang w:val="ru-RU" w:eastAsia="ru-RU"/>
        </w:rPr>
        <w:t xml:space="preserve"> </w:t>
      </w:r>
    </w:p>
    <w:p w14:paraId="7F9D914C" w14:textId="77777777" w:rsidR="00910BC8" w:rsidRPr="00CF287F" w:rsidRDefault="00910BC8">
      <w:pPr>
        <w:rPr>
          <w:lang w:val="x-none"/>
        </w:rPr>
        <w:sectPr w:rsidR="00910BC8" w:rsidRPr="00CF287F">
          <w:pgSz w:w="11900" w:h="16840"/>
          <w:pgMar w:top="286" w:right="652" w:bottom="1440" w:left="666" w:header="720" w:footer="720" w:gutter="0"/>
          <w:cols w:space="720" w:equalWidth="0">
            <w:col w:w="10582" w:space="0"/>
          </w:cols>
          <w:docGrid w:linePitch="360"/>
        </w:sectPr>
      </w:pPr>
    </w:p>
    <w:p w14:paraId="5ADBFBD5" w14:textId="77777777" w:rsidR="00910BC8" w:rsidRPr="00805358" w:rsidRDefault="00910BC8">
      <w:pPr>
        <w:autoSpaceDE w:val="0"/>
        <w:autoSpaceDN w:val="0"/>
        <w:spacing w:after="64" w:line="220" w:lineRule="exact"/>
        <w:rPr>
          <w:lang w:val="ru-RU"/>
        </w:rPr>
      </w:pPr>
    </w:p>
    <w:p w14:paraId="4458F185" w14:textId="77777777" w:rsidR="00910BC8" w:rsidRDefault="0000000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4696"/>
        <w:gridCol w:w="528"/>
        <w:gridCol w:w="1104"/>
        <w:gridCol w:w="1140"/>
        <w:gridCol w:w="866"/>
        <w:gridCol w:w="3530"/>
        <w:gridCol w:w="1080"/>
        <w:gridCol w:w="2090"/>
      </w:tblGrid>
      <w:tr w:rsidR="00910BC8" w14:paraId="3A762ACB"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3365EAC" w14:textId="77777777" w:rsidR="00910BC8" w:rsidRDefault="00000000">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69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14:paraId="77DAC0C7" w14:textId="77777777" w:rsidR="00910BC8" w:rsidRPr="00805358" w:rsidRDefault="00000000">
            <w:pPr>
              <w:autoSpaceDE w:val="0"/>
              <w:autoSpaceDN w:val="0"/>
              <w:spacing w:before="78" w:after="0" w:line="230" w:lineRule="auto"/>
              <w:ind w:left="72"/>
              <w:rPr>
                <w:lang w:val="ru-RU"/>
              </w:rPr>
            </w:pPr>
            <w:r w:rsidRPr="00805358">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1E227966" w14:textId="77777777" w:rsidR="00910BC8" w:rsidRDefault="00000000">
            <w:pPr>
              <w:autoSpaceDE w:val="0"/>
              <w:autoSpaceDN w:val="0"/>
              <w:spacing w:before="78" w:after="0" w:line="230" w:lineRule="auto"/>
              <w:ind w:left="70"/>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B97EF22" w14:textId="77777777" w:rsidR="00910BC8" w:rsidRDefault="00000000">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35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EBDC437" w14:textId="77777777" w:rsidR="00910BC8" w:rsidRDefault="00000000">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11D5C27" w14:textId="77777777" w:rsidR="00910BC8" w:rsidRDefault="00000000">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20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E652CD7" w14:textId="77777777" w:rsidR="00910BC8" w:rsidRDefault="00000000">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910BC8" w14:paraId="07E80603" w14:textId="77777777" w:rsidTr="00F23794">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14:paraId="62547CCB" w14:textId="77777777" w:rsidR="00910BC8" w:rsidRDefault="00910BC8"/>
        </w:tc>
        <w:tc>
          <w:tcPr>
            <w:tcW w:w="4696" w:type="dxa"/>
            <w:vMerge/>
            <w:tcBorders>
              <w:top w:val="single" w:sz="4" w:space="0" w:color="000000"/>
              <w:left w:val="single" w:sz="4" w:space="0" w:color="000000"/>
              <w:bottom w:val="single" w:sz="4" w:space="0" w:color="000000"/>
              <w:right w:val="single" w:sz="5" w:space="0" w:color="000000"/>
            </w:tcBorders>
          </w:tcPr>
          <w:p w14:paraId="5E4469C9" w14:textId="77777777" w:rsidR="00910BC8" w:rsidRDefault="00910BC8"/>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019B2F65" w14:textId="77777777" w:rsidR="00910BC8" w:rsidRDefault="00000000">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5F455" w14:textId="77777777" w:rsidR="00910BC8" w:rsidRDefault="00000000">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B3505" w14:textId="77777777" w:rsidR="00910BC8" w:rsidRDefault="00000000">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866" w:type="dxa"/>
            <w:vMerge/>
            <w:tcBorders>
              <w:top w:val="single" w:sz="4" w:space="0" w:color="000000"/>
              <w:left w:val="single" w:sz="4" w:space="0" w:color="000000"/>
              <w:bottom w:val="single" w:sz="4" w:space="0" w:color="000000"/>
              <w:right w:val="single" w:sz="4" w:space="0" w:color="000000"/>
            </w:tcBorders>
          </w:tcPr>
          <w:p w14:paraId="7D9E0BCE" w14:textId="77777777" w:rsidR="00910BC8" w:rsidRDefault="00910BC8"/>
        </w:tc>
        <w:tc>
          <w:tcPr>
            <w:tcW w:w="3530" w:type="dxa"/>
            <w:vMerge/>
            <w:tcBorders>
              <w:top w:val="single" w:sz="4" w:space="0" w:color="000000"/>
              <w:left w:val="single" w:sz="4" w:space="0" w:color="000000"/>
              <w:bottom w:val="single" w:sz="4" w:space="0" w:color="000000"/>
              <w:right w:val="single" w:sz="4" w:space="0" w:color="000000"/>
            </w:tcBorders>
          </w:tcPr>
          <w:p w14:paraId="3337DBF1" w14:textId="77777777" w:rsidR="00910BC8" w:rsidRDefault="00910BC8"/>
        </w:tc>
        <w:tc>
          <w:tcPr>
            <w:tcW w:w="1080" w:type="dxa"/>
            <w:vMerge/>
            <w:tcBorders>
              <w:top w:val="single" w:sz="4" w:space="0" w:color="000000"/>
              <w:left w:val="single" w:sz="4" w:space="0" w:color="000000"/>
              <w:bottom w:val="single" w:sz="4" w:space="0" w:color="000000"/>
              <w:right w:val="single" w:sz="4" w:space="0" w:color="000000"/>
            </w:tcBorders>
          </w:tcPr>
          <w:p w14:paraId="00FD7B01" w14:textId="77777777" w:rsidR="00910BC8" w:rsidRDefault="00910BC8"/>
        </w:tc>
        <w:tc>
          <w:tcPr>
            <w:tcW w:w="2090" w:type="dxa"/>
            <w:vMerge/>
            <w:tcBorders>
              <w:top w:val="single" w:sz="4" w:space="0" w:color="000000"/>
              <w:left w:val="single" w:sz="4" w:space="0" w:color="000000"/>
              <w:bottom w:val="single" w:sz="4" w:space="0" w:color="000000"/>
              <w:right w:val="single" w:sz="4" w:space="0" w:color="000000"/>
            </w:tcBorders>
          </w:tcPr>
          <w:p w14:paraId="17648FA9" w14:textId="77777777" w:rsidR="00910BC8" w:rsidRDefault="00910BC8"/>
        </w:tc>
      </w:tr>
      <w:tr w:rsidR="00910BC8" w14:paraId="789D49FA"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32975E9" w14:textId="43157225" w:rsidR="00910BC8" w:rsidRDefault="00000000">
            <w:pPr>
              <w:autoSpaceDE w:val="0"/>
              <w:autoSpaceDN w:val="0"/>
              <w:spacing w:before="78" w:after="0" w:line="230" w:lineRule="auto"/>
              <w:ind w:left="72"/>
            </w:pPr>
            <w:proofErr w:type="spellStart"/>
            <w:r w:rsidRPr="00041C23">
              <w:rPr>
                <w:rFonts w:ascii="Times New Roman" w:eastAsia="Times New Roman" w:hAnsi="Times New Roman"/>
                <w:b/>
                <w:color w:val="000000"/>
                <w:w w:val="97"/>
                <w:sz w:val="24"/>
                <w:szCs w:val="24"/>
              </w:rPr>
              <w:t>Раздел</w:t>
            </w:r>
            <w:proofErr w:type="spellEnd"/>
            <w:r w:rsidRPr="00041C23">
              <w:rPr>
                <w:rFonts w:ascii="Times New Roman" w:eastAsia="Times New Roman" w:hAnsi="Times New Roman"/>
                <w:b/>
                <w:color w:val="000000"/>
                <w:w w:val="97"/>
                <w:sz w:val="24"/>
                <w:szCs w:val="24"/>
              </w:rPr>
              <w:t xml:space="preserve"> </w:t>
            </w:r>
            <w:r w:rsidR="00041C23" w:rsidRPr="00041C23">
              <w:rPr>
                <w:rFonts w:ascii="Times New Roman" w:eastAsia="Times New Roman" w:hAnsi="Times New Roman"/>
                <w:b/>
                <w:color w:val="000000"/>
                <w:w w:val="97"/>
                <w:sz w:val="24"/>
                <w:szCs w:val="24"/>
                <w:lang w:val="ru-RU"/>
              </w:rPr>
              <w:t>1</w:t>
            </w:r>
            <w:r w:rsidRPr="00041C23">
              <w:rPr>
                <w:rFonts w:ascii="Times New Roman" w:eastAsia="Times New Roman" w:hAnsi="Times New Roman"/>
                <w:b/>
                <w:color w:val="000000"/>
                <w:w w:val="97"/>
                <w:sz w:val="24"/>
                <w:szCs w:val="24"/>
              </w:rPr>
              <w:t>.</w:t>
            </w:r>
            <w:r>
              <w:rPr>
                <w:rFonts w:ascii="Times New Roman" w:eastAsia="Times New Roman" w:hAnsi="Times New Roman"/>
                <w:b/>
                <w:color w:val="000000"/>
                <w:w w:val="97"/>
                <w:sz w:val="16"/>
              </w:rPr>
              <w:t xml:space="preserve"> </w:t>
            </w:r>
            <w:proofErr w:type="spellStart"/>
            <w:r w:rsidR="00041C23" w:rsidRPr="00041C23">
              <w:rPr>
                <w:rFonts w:ascii="Times New Roman" w:eastAsia="Times New Roman" w:hAnsi="Times New Roman"/>
                <w:b/>
                <w:color w:val="000000"/>
                <w:w w:val="97"/>
                <w:sz w:val="24"/>
                <w:szCs w:val="24"/>
              </w:rPr>
              <w:t>Таланты</w:t>
            </w:r>
            <w:proofErr w:type="spellEnd"/>
            <w:r w:rsidR="00041C23" w:rsidRPr="00041C23">
              <w:rPr>
                <w:rFonts w:ascii="Times New Roman" w:eastAsia="Times New Roman" w:hAnsi="Times New Roman"/>
                <w:b/>
                <w:color w:val="000000"/>
                <w:w w:val="97"/>
                <w:sz w:val="24"/>
                <w:szCs w:val="24"/>
              </w:rPr>
              <w:t xml:space="preserve"> </w:t>
            </w:r>
            <w:proofErr w:type="spellStart"/>
            <w:r w:rsidR="00041C23" w:rsidRPr="00041C23">
              <w:rPr>
                <w:rFonts w:ascii="Times New Roman" w:eastAsia="Times New Roman" w:hAnsi="Times New Roman"/>
                <w:b/>
                <w:color w:val="000000"/>
                <w:w w:val="97"/>
                <w:sz w:val="24"/>
                <w:szCs w:val="24"/>
              </w:rPr>
              <w:t>будущего</w:t>
            </w:r>
            <w:proofErr w:type="spellEnd"/>
          </w:p>
        </w:tc>
      </w:tr>
      <w:tr w:rsidR="00E87B10" w:rsidRPr="00B663C1" w14:paraId="647C26A8"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BEFF6" w14:textId="225C936A" w:rsidR="00E87B10" w:rsidRPr="00B663C1" w:rsidRDefault="00E87B10" w:rsidP="00E87B10">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41A178D3" w14:textId="3665ED49" w:rsidR="00E87B10" w:rsidRPr="00B663C1" w:rsidRDefault="00E87B10" w:rsidP="00E87B10">
            <w:pPr>
              <w:autoSpaceDE w:val="0"/>
              <w:autoSpaceDN w:val="0"/>
              <w:spacing w:before="78" w:after="0" w:line="230"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Старт</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вводное</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занятие</w:t>
            </w:r>
            <w:proofErr w:type="spellEnd"/>
            <w:r w:rsidRPr="00B663C1">
              <w:rPr>
                <w:rFonts w:ascii="Times New Roman" w:hAnsi="Times New Roman" w:cs="Times New Roman"/>
                <w:sz w:val="16"/>
                <w:szCs w:val="16"/>
              </w:rPr>
              <w:t>)</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AA502ED" w14:textId="6F78CEAF" w:rsidR="00E87B10" w:rsidRPr="00B663C1" w:rsidRDefault="00E87B10" w:rsidP="00E87B10">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E3ADA" w14:textId="77777777" w:rsidR="00E87B10" w:rsidRPr="00B663C1" w:rsidRDefault="00E87B10" w:rsidP="00E87B10">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4A798" w14:textId="77777777" w:rsidR="00E87B10" w:rsidRPr="00B663C1" w:rsidRDefault="00E87B10" w:rsidP="00E87B10">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E495D" w14:textId="1C1F13DA" w:rsidR="00E87B10" w:rsidRPr="00B663C1" w:rsidRDefault="00E87B10" w:rsidP="00E87B10">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sz w:val="16"/>
                <w:szCs w:val="16"/>
              </w:rPr>
              <w:t>05.09.2022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131C8" w14:textId="4AA18A17" w:rsidR="00E87B10" w:rsidRPr="00B663C1" w:rsidRDefault="00265C4F" w:rsidP="00E87B10">
            <w:pPr>
              <w:autoSpaceDE w:val="0"/>
              <w:autoSpaceDN w:val="0"/>
              <w:spacing w:before="78" w:after="0" w:line="250" w:lineRule="auto"/>
              <w:ind w:left="72" w:right="144"/>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F7396" w14:textId="6B8D58B4" w:rsidR="00E87B10" w:rsidRPr="00E87B10" w:rsidRDefault="00E87B10" w:rsidP="00E87B10">
            <w:pPr>
              <w:autoSpaceDE w:val="0"/>
              <w:autoSpaceDN w:val="0"/>
              <w:spacing w:before="78" w:after="0" w:line="245" w:lineRule="auto"/>
              <w:ind w:left="72" w:right="-57"/>
              <w:rPr>
                <w:rFonts w:ascii="Times New Roman" w:hAnsi="Times New Roman" w:cs="Times New Roman"/>
                <w:sz w:val="16"/>
                <w:szCs w:val="16"/>
              </w:rPr>
            </w:pPr>
            <w:r w:rsidRPr="00E87B10">
              <w:rPr>
                <w:rFonts w:ascii="Times New Roman" w:eastAsia="Calibri" w:hAnsi="Times New Roman" w:cs="Times New Roman"/>
                <w:sz w:val="16"/>
                <w:szCs w:val="16"/>
                <w:lang w:val="ru-RU"/>
              </w:rPr>
              <w:t>Игра. Работа с карточками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22898" w14:textId="77777777" w:rsidR="00E87B10" w:rsidRPr="00B663C1" w:rsidRDefault="00E87B10" w:rsidP="00E87B10">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6A6C81C5" w14:textId="77777777" w:rsidTr="0010793B">
        <w:trPr>
          <w:trHeight w:hRule="exact" w:val="8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3FA43" w14:textId="35F6FE0B"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0A04A027" w14:textId="7F4CE65A" w:rsidR="00265C4F" w:rsidRPr="00B663C1" w:rsidRDefault="00265C4F" w:rsidP="00265C4F">
            <w:pPr>
              <w:autoSpaceDE w:val="0"/>
              <w:autoSpaceDN w:val="0"/>
              <w:spacing w:before="76" w:after="0" w:line="233"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Образовательные</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треки</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E80BA67" w14:textId="536BDDC7" w:rsidR="00265C4F" w:rsidRPr="00B663C1" w:rsidRDefault="00265C4F" w:rsidP="00265C4F">
            <w:pPr>
              <w:autoSpaceDE w:val="0"/>
              <w:autoSpaceDN w:val="0"/>
              <w:spacing w:before="76" w:after="0" w:line="233"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BF122"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E9EF6"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515A3" w14:textId="6833B277" w:rsidR="00265C4F" w:rsidRPr="00B663C1" w:rsidRDefault="00265C4F" w:rsidP="00265C4F">
            <w:pPr>
              <w:rPr>
                <w:rFonts w:ascii="Times New Roman" w:hAnsi="Times New Roman" w:cs="Times New Roman"/>
                <w:sz w:val="16"/>
                <w:szCs w:val="16"/>
              </w:rPr>
            </w:pPr>
            <w:r w:rsidRPr="00B663C1">
              <w:rPr>
                <w:rFonts w:ascii="Times New Roman" w:eastAsia="Times New Roman" w:hAnsi="Times New Roman" w:cs="Times New Roman"/>
                <w:color w:val="000000"/>
                <w:sz w:val="16"/>
                <w:szCs w:val="16"/>
              </w:rPr>
              <w:t>12.09.2022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BF8FC" w14:textId="68460602" w:rsidR="00265C4F" w:rsidRPr="00B663C1" w:rsidRDefault="00265C4F" w:rsidP="00265C4F">
            <w:pPr>
              <w:autoSpaceDE w:val="0"/>
              <w:autoSpaceDN w:val="0"/>
              <w:spacing w:before="76" w:after="0" w:line="233"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BD587" w14:textId="57C8719F" w:rsidR="00265C4F" w:rsidRPr="00E87B10" w:rsidRDefault="00265C4F" w:rsidP="00265C4F">
            <w:pPr>
              <w:autoSpaceDE w:val="0"/>
              <w:autoSpaceDN w:val="0"/>
              <w:spacing w:before="76" w:after="0" w:line="245" w:lineRule="auto"/>
              <w:ind w:left="72" w:right="-57"/>
              <w:rPr>
                <w:rFonts w:ascii="Times New Roman" w:hAnsi="Times New Roman" w:cs="Times New Roman"/>
                <w:sz w:val="16"/>
                <w:szCs w:val="16"/>
              </w:rPr>
            </w:pPr>
            <w:r w:rsidRPr="00E87B10">
              <w:rPr>
                <w:rFonts w:ascii="Times New Roman" w:eastAsia="Calibri" w:hAnsi="Times New Roman" w:cs="Times New Roman"/>
                <w:sz w:val="16"/>
                <w:szCs w:val="16"/>
                <w:lang w:val="ru-RU"/>
              </w:rPr>
              <w:t>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B9127"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0DECBE6B" w14:textId="77777777" w:rsidTr="0010793B">
        <w:trPr>
          <w:trHeight w:hRule="exact" w:val="9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BB6564" w14:textId="4F6B43AD"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.3.</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32D8CB7" w14:textId="35B287E3" w:rsidR="00265C4F" w:rsidRPr="00B663C1" w:rsidRDefault="00265C4F" w:rsidP="00265C4F">
            <w:pPr>
              <w:autoSpaceDE w:val="0"/>
              <w:autoSpaceDN w:val="0"/>
              <w:spacing w:before="76" w:after="0" w:line="245" w:lineRule="auto"/>
              <w:ind w:left="72" w:right="288"/>
              <w:rPr>
                <w:rFonts w:ascii="Times New Roman" w:hAnsi="Times New Roman" w:cs="Times New Roman"/>
                <w:sz w:val="16"/>
                <w:szCs w:val="16"/>
                <w:lang w:val="ru-RU"/>
              </w:rPr>
            </w:pPr>
            <w:proofErr w:type="spellStart"/>
            <w:r w:rsidRPr="00B663C1">
              <w:rPr>
                <w:rFonts w:ascii="Times New Roman" w:hAnsi="Times New Roman" w:cs="Times New Roman"/>
                <w:sz w:val="16"/>
                <w:szCs w:val="16"/>
              </w:rPr>
              <w:t>Цифровая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журналистика</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57C04B8" w14:textId="098182AE" w:rsidR="00265C4F" w:rsidRPr="00B663C1" w:rsidRDefault="00265C4F" w:rsidP="00265C4F">
            <w:pPr>
              <w:autoSpaceDE w:val="0"/>
              <w:autoSpaceDN w:val="0"/>
              <w:spacing w:before="76" w:after="0" w:line="233"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E088C"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AA685"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274F2" w14:textId="77777777" w:rsidR="00265C4F" w:rsidRPr="00B663C1"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B663C1">
              <w:rPr>
                <w:rFonts w:ascii="Times New Roman" w:eastAsia="Times New Roman" w:hAnsi="Times New Roman" w:cs="Times New Roman"/>
                <w:color w:val="000000"/>
                <w:sz w:val="16"/>
                <w:szCs w:val="16"/>
              </w:rPr>
              <w:t>16.09.2022</w:t>
            </w:r>
          </w:p>
          <w:p w14:paraId="274316FB" w14:textId="387282BD"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56CC8" w14:textId="7C728C29" w:rsidR="00265C4F" w:rsidRPr="00B663C1" w:rsidRDefault="00265C4F" w:rsidP="00265C4F">
            <w:pPr>
              <w:autoSpaceDE w:val="0"/>
              <w:autoSpaceDN w:val="0"/>
              <w:spacing w:before="76" w:after="0" w:line="250" w:lineRule="auto"/>
              <w:ind w:left="72" w:right="144"/>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B0714" w14:textId="231FF305" w:rsidR="00265C4F" w:rsidRPr="00E87B10" w:rsidRDefault="00265C4F" w:rsidP="00265C4F">
            <w:pPr>
              <w:autoSpaceDE w:val="0"/>
              <w:autoSpaceDN w:val="0"/>
              <w:spacing w:before="76" w:after="0" w:line="245" w:lineRule="auto"/>
              <w:ind w:left="72" w:right="-57"/>
              <w:rPr>
                <w:rFonts w:ascii="Times New Roman" w:hAnsi="Times New Roman" w:cs="Times New Roman"/>
                <w:sz w:val="16"/>
                <w:szCs w:val="16"/>
              </w:rPr>
            </w:pPr>
            <w:proofErr w:type="spellStart"/>
            <w:r w:rsidRPr="00E87B10">
              <w:rPr>
                <w:rFonts w:ascii="Times New Roman" w:hAnsi="Times New Roman" w:cs="Times New Roman"/>
                <w:sz w:val="16"/>
                <w:szCs w:val="16"/>
              </w:rPr>
              <w:t>Групповая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практическая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работа</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B5C9D"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21525E6B" w14:textId="77777777" w:rsidTr="0010793B">
        <w:trPr>
          <w:trHeight w:hRule="exact" w:val="9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1B802" w14:textId="406150DB"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00CF3DA" w14:textId="1CC26B5A" w:rsidR="00265C4F" w:rsidRPr="00B663C1" w:rsidRDefault="00265C4F" w:rsidP="00265C4F">
            <w:pPr>
              <w:autoSpaceDE w:val="0"/>
              <w:autoSpaceDN w:val="0"/>
              <w:spacing w:before="78" w:after="0" w:line="245" w:lineRule="auto"/>
              <w:ind w:left="72" w:right="43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Интернет</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вещей</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BF3C4D6" w14:textId="7FA6FA30"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3535B"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1AF96"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D291A" w14:textId="77777777" w:rsidR="00265C4F" w:rsidRPr="00B663C1"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B663C1">
              <w:rPr>
                <w:rFonts w:ascii="Times New Roman" w:eastAsia="Times New Roman" w:hAnsi="Times New Roman" w:cs="Times New Roman"/>
                <w:color w:val="000000"/>
                <w:sz w:val="16"/>
                <w:szCs w:val="16"/>
              </w:rPr>
              <w:t>21.09.2022</w:t>
            </w:r>
          </w:p>
          <w:p w14:paraId="1429EC0E" w14:textId="6F3FD104" w:rsidR="00265C4F" w:rsidRPr="00B663C1"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19168" w14:textId="679CA861" w:rsidR="00265C4F" w:rsidRPr="00B663C1" w:rsidRDefault="00265C4F" w:rsidP="00265C4F">
            <w:pPr>
              <w:autoSpaceDE w:val="0"/>
              <w:autoSpaceDN w:val="0"/>
              <w:spacing w:before="78" w:after="0" w:line="247" w:lineRule="auto"/>
              <w:ind w:left="72" w:right="43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3FEB8" w14:textId="68EAD9FD" w:rsidR="00265C4F" w:rsidRPr="00E87B10" w:rsidRDefault="00265C4F" w:rsidP="00265C4F">
            <w:pPr>
              <w:autoSpaceDE w:val="0"/>
              <w:autoSpaceDN w:val="0"/>
              <w:spacing w:before="78" w:after="0" w:line="245" w:lineRule="auto"/>
              <w:ind w:left="72" w:right="-57"/>
              <w:rPr>
                <w:rFonts w:ascii="Times New Roman" w:hAnsi="Times New Roman" w:cs="Times New Roman"/>
                <w:sz w:val="16"/>
                <w:szCs w:val="16"/>
              </w:rPr>
            </w:pPr>
            <w:proofErr w:type="spellStart"/>
            <w:r w:rsidRPr="00E87B10">
              <w:rPr>
                <w:rFonts w:ascii="Times New Roman" w:hAnsi="Times New Roman" w:cs="Times New Roman"/>
                <w:sz w:val="16"/>
                <w:szCs w:val="16"/>
              </w:rPr>
              <w:t>Групповая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практическая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работа</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FE508"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36181211" w14:textId="77777777" w:rsidTr="0010793B">
        <w:trPr>
          <w:trHeight w:hRule="exact" w:val="8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CE1BF" w14:textId="53796D29"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.5.</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536D430A" w14:textId="4A5BB125" w:rsidR="00265C4F" w:rsidRPr="00B663C1" w:rsidRDefault="00265C4F" w:rsidP="00265C4F">
            <w:pPr>
              <w:autoSpaceDE w:val="0"/>
              <w:autoSpaceDN w:val="0"/>
              <w:spacing w:before="78" w:after="0" w:line="245" w:lineRule="auto"/>
              <w:ind w:left="72" w:right="720"/>
              <w:rPr>
                <w:rFonts w:ascii="Times New Roman" w:hAnsi="Times New Roman" w:cs="Times New Roman"/>
                <w:sz w:val="16"/>
                <w:szCs w:val="16"/>
                <w:lang w:val="ru-RU"/>
              </w:rPr>
            </w:pPr>
            <w:r w:rsidRPr="00B663C1">
              <w:rPr>
                <w:rFonts w:ascii="Times New Roman" w:hAnsi="Times New Roman" w:cs="Times New Roman"/>
                <w:sz w:val="16"/>
                <w:szCs w:val="16"/>
              </w:rPr>
              <w:t>Data</w:t>
            </w:r>
            <w:r w:rsidRPr="00B663C1">
              <w:rPr>
                <w:rFonts w:ascii="Times New Roman" w:hAnsi="Times New Roman" w:cs="Times New Roman"/>
                <w:sz w:val="16"/>
                <w:szCs w:val="16"/>
                <w:lang w:val="ru-RU"/>
              </w:rPr>
              <w:t xml:space="preserve"> </w:t>
            </w:r>
            <w:r w:rsidRPr="00B663C1">
              <w:rPr>
                <w:rFonts w:ascii="Times New Roman" w:hAnsi="Times New Roman" w:cs="Times New Roman"/>
                <w:sz w:val="16"/>
                <w:szCs w:val="16"/>
              </w:rPr>
              <w:t>mining</w:t>
            </w:r>
            <w:r w:rsidRPr="00B663C1">
              <w:rPr>
                <w:rFonts w:ascii="Times New Roman" w:hAnsi="Times New Roman" w:cs="Times New Roman"/>
                <w:sz w:val="16"/>
                <w:szCs w:val="16"/>
                <w:lang w:val="ru-RU"/>
              </w:rPr>
              <w:t xml:space="preserve"> и Искусственный интеллект</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1B1AAC8" w14:textId="27D491BB"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16D75"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10130"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EA556" w14:textId="77777777" w:rsidR="00265C4F" w:rsidRPr="00B663C1" w:rsidRDefault="00265C4F" w:rsidP="00265C4F">
            <w:pPr>
              <w:autoSpaceDE w:val="0"/>
              <w:autoSpaceDN w:val="0"/>
              <w:spacing w:before="9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30.09.2022</w:t>
            </w:r>
          </w:p>
          <w:p w14:paraId="7597668D" w14:textId="557A57B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62070" w14:textId="6476ADFB" w:rsidR="00265C4F" w:rsidRPr="00B663C1" w:rsidRDefault="00265C4F" w:rsidP="00265C4F">
            <w:pPr>
              <w:autoSpaceDE w:val="0"/>
              <w:autoSpaceDN w:val="0"/>
              <w:spacing w:before="78" w:after="0" w:line="247"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8C419" w14:textId="77777777" w:rsidR="00265C4F" w:rsidRPr="00E87B10" w:rsidRDefault="00265C4F" w:rsidP="00265C4F">
            <w:pPr>
              <w:pStyle w:val="Default"/>
              <w:rPr>
                <w:sz w:val="16"/>
                <w:szCs w:val="16"/>
              </w:rPr>
            </w:pPr>
            <w:r w:rsidRPr="00E87B10">
              <w:rPr>
                <w:sz w:val="16"/>
                <w:szCs w:val="16"/>
              </w:rPr>
              <w:t xml:space="preserve">Практическая работа </w:t>
            </w:r>
          </w:p>
          <w:p w14:paraId="39575436" w14:textId="14B9B1DA" w:rsidR="00265C4F" w:rsidRPr="00E87B10" w:rsidRDefault="00265C4F" w:rsidP="00265C4F">
            <w:pPr>
              <w:autoSpaceDE w:val="0"/>
              <w:autoSpaceDN w:val="0"/>
              <w:spacing w:before="78" w:after="0" w:line="245" w:lineRule="auto"/>
              <w:ind w:left="72" w:right="-57"/>
              <w:rPr>
                <w:rFonts w:ascii="Times New Roman" w:hAnsi="Times New Roman" w:cs="Times New Roman"/>
                <w:sz w:val="16"/>
                <w:szCs w:val="16"/>
              </w:rPr>
            </w:pP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66831"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2F32B31B" w14:textId="77777777" w:rsidTr="0010793B">
        <w:trPr>
          <w:trHeight w:hRule="exact" w:val="9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9F017" w14:textId="47FFBD09"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.6.</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4FC7AFE" w14:textId="50E4C981"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Промышленный</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дизайн</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45075DE8" w14:textId="5D0A8859" w:rsidR="00265C4F" w:rsidRPr="00B663C1" w:rsidRDefault="00265C4F" w:rsidP="00265C4F">
            <w:pPr>
              <w:autoSpaceDE w:val="0"/>
              <w:autoSpaceDN w:val="0"/>
              <w:spacing w:before="78" w:after="0" w:line="230" w:lineRule="auto"/>
              <w:ind w:left="70"/>
              <w:rPr>
                <w:rFonts w:ascii="Times New Roman" w:hAnsi="Times New Roman" w:cs="Times New Roman"/>
                <w:sz w:val="16"/>
                <w:szCs w:val="16"/>
              </w:rPr>
            </w:pPr>
            <w:r w:rsidRPr="00B663C1">
              <w:rPr>
                <w:rFonts w:ascii="Times New Roman" w:hAnsi="Times New Roman" w:cs="Times New Roman"/>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A5BE2"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3B556"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99461" w14:textId="77777777" w:rsidR="00265C4F" w:rsidRPr="00B663C1" w:rsidRDefault="00265C4F" w:rsidP="00265C4F">
            <w:pPr>
              <w:autoSpaceDE w:val="0"/>
              <w:autoSpaceDN w:val="0"/>
              <w:spacing w:before="9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07.10.2022</w:t>
            </w:r>
          </w:p>
          <w:p w14:paraId="0DA05B9E" w14:textId="4A766353" w:rsidR="00265C4F" w:rsidRPr="00B663C1"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778CA" w14:textId="0D1EBA68" w:rsidR="00265C4F" w:rsidRPr="00B663C1" w:rsidRDefault="00265C4F" w:rsidP="00265C4F">
            <w:pPr>
              <w:autoSpaceDE w:val="0"/>
              <w:autoSpaceDN w:val="0"/>
              <w:spacing w:before="78" w:after="0" w:line="247"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1C6A8" w14:textId="74402B46" w:rsidR="00265C4F" w:rsidRPr="00E87B10" w:rsidRDefault="00265C4F" w:rsidP="00265C4F">
            <w:pPr>
              <w:autoSpaceDE w:val="0"/>
              <w:autoSpaceDN w:val="0"/>
              <w:spacing w:before="78" w:after="0" w:line="245" w:lineRule="auto"/>
              <w:ind w:left="72" w:right="-57"/>
              <w:rPr>
                <w:rFonts w:ascii="Times New Roman" w:hAnsi="Times New Roman" w:cs="Times New Roman"/>
                <w:sz w:val="16"/>
                <w:szCs w:val="16"/>
              </w:rPr>
            </w:pPr>
            <w:proofErr w:type="spellStart"/>
            <w:r w:rsidRPr="00E87B10">
              <w:rPr>
                <w:rFonts w:ascii="Times New Roman" w:hAnsi="Times New Roman" w:cs="Times New Roman"/>
                <w:sz w:val="16"/>
                <w:szCs w:val="16"/>
              </w:rPr>
              <w:t>Групповая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практическая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работа</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EFCBC"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38C18831" w14:textId="77777777" w:rsidTr="0010793B">
        <w:trPr>
          <w:trHeight w:hRule="exact" w:val="70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DE18F" w14:textId="4282EA6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.7.</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7A93011D" w14:textId="0773188C" w:rsidR="00265C4F" w:rsidRPr="00B663C1" w:rsidRDefault="00265C4F" w:rsidP="00265C4F">
            <w:pPr>
              <w:autoSpaceDE w:val="0"/>
              <w:autoSpaceDN w:val="0"/>
              <w:spacing w:before="76" w:after="0" w:line="233"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Образовательная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экспедиция</w:t>
            </w:r>
            <w:proofErr w:type="spellEnd"/>
            <w:r w:rsidRPr="00B663C1">
              <w:rPr>
                <w:rFonts w:ascii="Times New Roman" w:hAnsi="Times New Roman" w:cs="Times New Roman"/>
                <w:sz w:val="16"/>
                <w:szCs w:val="16"/>
              </w:rPr>
              <w:t xml:space="preserve"> № 1 (</w:t>
            </w:r>
            <w:proofErr w:type="spellStart"/>
            <w:r w:rsidRPr="00B663C1">
              <w:rPr>
                <w:rFonts w:ascii="Times New Roman" w:hAnsi="Times New Roman" w:cs="Times New Roman"/>
                <w:sz w:val="16"/>
                <w:szCs w:val="16"/>
              </w:rPr>
              <w:t>подготовка</w:t>
            </w:r>
            <w:proofErr w:type="spellEnd"/>
            <w:r w:rsidRPr="00B663C1">
              <w:rPr>
                <w:rFonts w:ascii="Times New Roman" w:hAnsi="Times New Roman" w:cs="Times New Roman"/>
                <w:sz w:val="16"/>
                <w:szCs w:val="16"/>
              </w:rPr>
              <w:t>)</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49EB164" w14:textId="24DEFC15" w:rsidR="00265C4F" w:rsidRPr="00B663C1" w:rsidRDefault="00265C4F" w:rsidP="00265C4F">
            <w:pPr>
              <w:autoSpaceDE w:val="0"/>
              <w:autoSpaceDN w:val="0"/>
              <w:spacing w:before="76" w:after="0" w:line="233" w:lineRule="auto"/>
              <w:ind w:left="70"/>
              <w:rPr>
                <w:rFonts w:ascii="Times New Roman" w:hAnsi="Times New Roman" w:cs="Times New Roman"/>
                <w:sz w:val="16"/>
                <w:szCs w:val="16"/>
              </w:rPr>
            </w:pPr>
            <w:r w:rsidRPr="00B663C1">
              <w:rPr>
                <w:rFonts w:ascii="Times New Roman" w:hAnsi="Times New Roman" w:cs="Times New Roman"/>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82CE9"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FA98E"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50169" w14:textId="77777777" w:rsidR="00265C4F" w:rsidRPr="00B663C1" w:rsidRDefault="00265C4F" w:rsidP="00265C4F">
            <w:pPr>
              <w:autoSpaceDE w:val="0"/>
              <w:autoSpaceDN w:val="0"/>
              <w:spacing w:before="9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14.10.2022</w:t>
            </w:r>
          </w:p>
          <w:p w14:paraId="71088E4A" w14:textId="2CA6923D"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7A7B0" w14:textId="0F172BD0" w:rsidR="00265C4F" w:rsidRPr="00B663C1" w:rsidRDefault="00265C4F" w:rsidP="00265C4F">
            <w:pPr>
              <w:autoSpaceDE w:val="0"/>
              <w:autoSpaceDN w:val="0"/>
              <w:spacing w:before="76" w:after="0" w:line="233" w:lineRule="auto"/>
              <w:jc w:val="center"/>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9000E" w14:textId="1A076AFB" w:rsidR="00265C4F" w:rsidRPr="00E87B10" w:rsidRDefault="00265C4F" w:rsidP="00265C4F">
            <w:pPr>
              <w:autoSpaceDE w:val="0"/>
              <w:autoSpaceDN w:val="0"/>
              <w:spacing w:before="76" w:after="0" w:line="245" w:lineRule="auto"/>
              <w:ind w:left="72" w:right="-57"/>
              <w:rPr>
                <w:rFonts w:ascii="Times New Roman" w:hAnsi="Times New Roman" w:cs="Times New Roman"/>
                <w:sz w:val="16"/>
                <w:szCs w:val="16"/>
              </w:rPr>
            </w:pPr>
            <w:proofErr w:type="spellStart"/>
            <w:r w:rsidRPr="00E87B10">
              <w:rPr>
                <w:sz w:val="16"/>
                <w:szCs w:val="16"/>
              </w:rPr>
              <w:t>Групповая</w:t>
            </w:r>
            <w:proofErr w:type="spellEnd"/>
            <w:r w:rsidRPr="00E87B10">
              <w:rPr>
                <w:sz w:val="16"/>
                <w:szCs w:val="16"/>
              </w:rPr>
              <w:t xml:space="preserve"> </w:t>
            </w:r>
            <w:proofErr w:type="spellStart"/>
            <w:r w:rsidRPr="00E87B10">
              <w:rPr>
                <w:sz w:val="16"/>
                <w:szCs w:val="16"/>
              </w:rPr>
              <w:t>практическая</w:t>
            </w:r>
            <w:proofErr w:type="spellEnd"/>
            <w:r w:rsidRPr="00E87B10">
              <w:rPr>
                <w:sz w:val="16"/>
                <w:szCs w:val="16"/>
              </w:rPr>
              <w:t xml:space="preserve"> </w:t>
            </w:r>
            <w:proofErr w:type="spellStart"/>
            <w:r w:rsidRPr="00E87B10">
              <w:rPr>
                <w:sz w:val="16"/>
                <w:szCs w:val="16"/>
              </w:rPr>
              <w:t>работа</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3C8F6"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42F99F40" w14:textId="7777777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29F55" w14:textId="1E5CE20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1</w:t>
            </w:r>
            <w:r w:rsidRPr="00B663C1">
              <w:rPr>
                <w:rFonts w:ascii="Times New Roman" w:eastAsia="Times New Roman" w:hAnsi="Times New Roman" w:cs="Times New Roman"/>
                <w:color w:val="000000"/>
                <w:w w:val="97"/>
                <w:sz w:val="16"/>
                <w:szCs w:val="16"/>
              </w:rPr>
              <w:t>.8.</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5AF7706B" w14:textId="2E3A5A32" w:rsidR="00265C4F" w:rsidRPr="00B663C1" w:rsidRDefault="00265C4F" w:rsidP="00265C4F">
            <w:pPr>
              <w:autoSpaceDE w:val="0"/>
              <w:autoSpaceDN w:val="0"/>
              <w:spacing w:before="76" w:after="0" w:line="245" w:lineRule="auto"/>
              <w:ind w:left="72" w:right="43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Образовательная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экспедиция</w:t>
            </w:r>
            <w:proofErr w:type="spellEnd"/>
            <w:r w:rsidRPr="00B663C1">
              <w:rPr>
                <w:rFonts w:ascii="Times New Roman" w:hAnsi="Times New Roman" w:cs="Times New Roman"/>
                <w:sz w:val="16"/>
                <w:szCs w:val="16"/>
              </w:rPr>
              <w:t xml:space="preserve"> № 1»</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1A0B27A" w14:textId="613F8D72" w:rsidR="00265C4F" w:rsidRPr="00B663C1" w:rsidRDefault="00265C4F" w:rsidP="00265C4F">
            <w:pPr>
              <w:autoSpaceDE w:val="0"/>
              <w:autoSpaceDN w:val="0"/>
              <w:spacing w:before="76" w:after="0" w:line="233" w:lineRule="auto"/>
              <w:ind w:left="70"/>
              <w:rPr>
                <w:rFonts w:ascii="Times New Roman" w:hAnsi="Times New Roman" w:cs="Times New Roman"/>
                <w:sz w:val="16"/>
                <w:szCs w:val="16"/>
              </w:rPr>
            </w:pPr>
            <w:r w:rsidRPr="00B663C1">
              <w:rPr>
                <w:rFonts w:ascii="Times New Roman" w:hAnsi="Times New Roman" w:cs="Times New Roman"/>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BEAF4"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17D6A"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B6E7F" w14:textId="77777777" w:rsidR="00265C4F" w:rsidRPr="00B663C1" w:rsidRDefault="00265C4F" w:rsidP="00265C4F">
            <w:pPr>
              <w:autoSpaceDE w:val="0"/>
              <w:autoSpaceDN w:val="0"/>
              <w:spacing w:before="9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21.10.2022</w:t>
            </w:r>
          </w:p>
          <w:p w14:paraId="1B551F35" w14:textId="2B53C50E" w:rsidR="00265C4F" w:rsidRPr="00B663C1"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AE39C" w14:textId="09B12D26" w:rsidR="00265C4F" w:rsidRPr="00B663C1" w:rsidRDefault="00265C4F" w:rsidP="00265C4F">
            <w:pPr>
              <w:autoSpaceDE w:val="0"/>
              <w:autoSpaceDN w:val="0"/>
              <w:spacing w:before="76" w:after="0" w:line="250" w:lineRule="auto"/>
              <w:ind w:left="72" w:right="144"/>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AA9B7" w14:textId="75FC510F" w:rsidR="00265C4F" w:rsidRPr="00E87B10" w:rsidRDefault="00265C4F" w:rsidP="00265C4F">
            <w:pPr>
              <w:autoSpaceDE w:val="0"/>
              <w:autoSpaceDN w:val="0"/>
              <w:spacing w:before="76" w:after="0" w:line="245" w:lineRule="auto"/>
              <w:ind w:left="72" w:right="85"/>
              <w:rPr>
                <w:rFonts w:ascii="Times New Roman" w:hAnsi="Times New Roman" w:cs="Times New Roman"/>
                <w:sz w:val="16"/>
                <w:szCs w:val="16"/>
              </w:rPr>
            </w:pPr>
            <w:proofErr w:type="spellStart"/>
            <w:r w:rsidRPr="00E87B10">
              <w:rPr>
                <w:sz w:val="16"/>
                <w:szCs w:val="16"/>
              </w:rPr>
              <w:t>Внеклассное</w:t>
            </w:r>
            <w:proofErr w:type="spellEnd"/>
            <w:r w:rsidRPr="00E87B10">
              <w:rPr>
                <w:sz w:val="16"/>
                <w:szCs w:val="16"/>
              </w:rPr>
              <w:t xml:space="preserve"> </w:t>
            </w:r>
            <w:proofErr w:type="spellStart"/>
            <w:r w:rsidRPr="00E87B10">
              <w:rPr>
                <w:sz w:val="16"/>
                <w:szCs w:val="16"/>
              </w:rPr>
              <w:t>мероприятие</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DCDB6"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bl>
    <w:p w14:paraId="7D5F35CF" w14:textId="77777777" w:rsidR="00910BC8" w:rsidRPr="00B663C1" w:rsidRDefault="00910BC8">
      <w:pPr>
        <w:autoSpaceDE w:val="0"/>
        <w:autoSpaceDN w:val="0"/>
        <w:spacing w:after="0" w:line="14" w:lineRule="exact"/>
        <w:rPr>
          <w:rFonts w:ascii="Times New Roman" w:hAnsi="Times New Roman" w:cs="Times New Roman"/>
          <w:sz w:val="16"/>
          <w:szCs w:val="16"/>
        </w:rPr>
      </w:pPr>
    </w:p>
    <w:p w14:paraId="48A0450D" w14:textId="77777777" w:rsidR="00910BC8" w:rsidRPr="00B663C1" w:rsidRDefault="00910BC8">
      <w:pPr>
        <w:rPr>
          <w:rFonts w:ascii="Times New Roman" w:hAnsi="Times New Roman" w:cs="Times New Roman"/>
          <w:sz w:val="16"/>
          <w:szCs w:val="16"/>
        </w:rPr>
        <w:sectPr w:rsidR="00910BC8" w:rsidRPr="00B663C1">
          <w:pgSz w:w="16840" w:h="11900"/>
          <w:pgMar w:top="282" w:right="640" w:bottom="352" w:left="666" w:header="720" w:footer="720" w:gutter="0"/>
          <w:cols w:space="720" w:equalWidth="0">
            <w:col w:w="15534" w:space="0"/>
          </w:cols>
          <w:docGrid w:linePitch="360"/>
        </w:sectPr>
      </w:pPr>
    </w:p>
    <w:p w14:paraId="4785F17E" w14:textId="77777777" w:rsidR="00910BC8" w:rsidRPr="00B663C1" w:rsidRDefault="00910BC8">
      <w:pPr>
        <w:autoSpaceDE w:val="0"/>
        <w:autoSpaceDN w:val="0"/>
        <w:spacing w:after="66" w:line="220" w:lineRule="exact"/>
        <w:rPr>
          <w:rFonts w:ascii="Times New Roman" w:hAnsi="Times New Roman" w:cs="Times New Roman"/>
          <w:sz w:val="16"/>
          <w:szCs w:val="16"/>
        </w:rPr>
      </w:pPr>
    </w:p>
    <w:tbl>
      <w:tblPr>
        <w:tblW w:w="0" w:type="auto"/>
        <w:tblInd w:w="6" w:type="dxa"/>
        <w:tblLayout w:type="fixed"/>
        <w:tblLook w:val="04A0" w:firstRow="1" w:lastRow="0" w:firstColumn="1" w:lastColumn="0" w:noHBand="0" w:noVBand="1"/>
      </w:tblPr>
      <w:tblGrid>
        <w:gridCol w:w="468"/>
        <w:gridCol w:w="4696"/>
        <w:gridCol w:w="528"/>
        <w:gridCol w:w="1104"/>
        <w:gridCol w:w="1140"/>
        <w:gridCol w:w="866"/>
        <w:gridCol w:w="3530"/>
        <w:gridCol w:w="1080"/>
        <w:gridCol w:w="2090"/>
      </w:tblGrid>
      <w:tr w:rsidR="00265C4F" w:rsidRPr="007D786D" w14:paraId="0937D70A" w14:textId="77777777" w:rsidTr="00666AA7">
        <w:trPr>
          <w:trHeight w:hRule="exact" w:val="8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D93D5" w14:textId="71A7520A"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1.9.</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E6D2BEA" w14:textId="4C34F4C7"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proofErr w:type="spellStart"/>
            <w:r w:rsidRPr="00B663C1">
              <w:rPr>
                <w:rFonts w:ascii="Times New Roman" w:hAnsi="Times New Roman" w:cs="Times New Roman"/>
                <w:sz w:val="16"/>
                <w:szCs w:val="16"/>
              </w:rPr>
              <w:t>Итоги</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образовательной</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экспедиции</w:t>
            </w:r>
            <w:proofErr w:type="spellEnd"/>
            <w:r w:rsidRPr="00B663C1">
              <w:rPr>
                <w:rFonts w:ascii="Times New Roman" w:hAnsi="Times New Roman" w:cs="Times New Roman"/>
                <w:sz w:val="16"/>
                <w:szCs w:val="16"/>
              </w:rPr>
              <w:t xml:space="preserve"> № 1</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D3AB288" w14:textId="00A65C03"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FF56D"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757B3"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DD46F"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28.10.2022</w:t>
            </w:r>
          </w:p>
          <w:p w14:paraId="594C46AB" w14:textId="0684C301"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FE363" w14:textId="07545E84"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0285D" w14:textId="77777777" w:rsidR="00265C4F" w:rsidRPr="00E87B10" w:rsidRDefault="00265C4F" w:rsidP="00265C4F">
            <w:pPr>
              <w:autoSpaceDE w:val="0"/>
              <w:autoSpaceDN w:val="0"/>
              <w:spacing w:before="98" w:after="0" w:line="262" w:lineRule="auto"/>
              <w:ind w:left="72" w:right="202"/>
              <w:rPr>
                <w:rFonts w:ascii="Times New Roman" w:hAnsi="Times New Roman" w:cs="Times New Roman"/>
                <w:sz w:val="16"/>
                <w:szCs w:val="16"/>
                <w:lang w:val="ru-RU"/>
              </w:rPr>
            </w:pPr>
            <w:r w:rsidRPr="00E87B10">
              <w:rPr>
                <w:rFonts w:ascii="Times New Roman" w:hAnsi="Times New Roman" w:cs="Times New Roman"/>
                <w:sz w:val="16"/>
                <w:szCs w:val="16"/>
                <w:lang w:val="ru-RU"/>
              </w:rPr>
              <w:t>Групповая оценка работы</w:t>
            </w:r>
          </w:p>
          <w:p w14:paraId="540341ED" w14:textId="2B8930CF"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lang w:val="ru-RU"/>
              </w:rPr>
            </w:pPr>
            <w:r w:rsidRPr="00E87B10">
              <w:rPr>
                <w:rFonts w:ascii="Times New Roman" w:hAnsi="Times New Roman" w:cs="Times New Roman"/>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50FB2" w14:textId="386300CC" w:rsidR="00265C4F" w:rsidRPr="00FC205B"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rPr>
              <w:t>http</w:t>
            </w:r>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spo</w:t>
            </w:r>
            <w:proofErr w:type="spellEnd"/>
            <w:r w:rsidRPr="00FC205B">
              <w:rPr>
                <w:rFonts w:ascii="Times New Roman" w:eastAsia="Times New Roman" w:hAnsi="Times New Roman" w:cs="Times New Roman"/>
                <w:color w:val="000000"/>
                <w:w w:val="97"/>
                <w:sz w:val="16"/>
                <w:szCs w:val="16"/>
                <w:lang w:val="ru-RU"/>
              </w:rPr>
              <w:t>.1</w:t>
            </w:r>
            <w:proofErr w:type="spellStart"/>
            <w:r w:rsidRPr="00B663C1">
              <w:rPr>
                <w:rFonts w:ascii="Times New Roman" w:eastAsia="Times New Roman" w:hAnsi="Times New Roman" w:cs="Times New Roman"/>
                <w:color w:val="000000"/>
                <w:w w:val="97"/>
                <w:sz w:val="16"/>
                <w:szCs w:val="16"/>
              </w:rPr>
              <w:t>september</w:t>
            </w:r>
            <w:proofErr w:type="spellEnd"/>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ru</w:t>
            </w:r>
            <w:proofErr w:type="spellEnd"/>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urok</w:t>
            </w:r>
            <w:proofErr w:type="spellEnd"/>
            <w:r w:rsidRPr="00FC205B">
              <w:rPr>
                <w:rFonts w:ascii="Times New Roman" w:eastAsia="Times New Roman" w:hAnsi="Times New Roman" w:cs="Times New Roman"/>
                <w:color w:val="000000"/>
                <w:w w:val="97"/>
                <w:sz w:val="16"/>
                <w:szCs w:val="16"/>
                <w:lang w:val="ru-RU"/>
              </w:rPr>
              <w:t>/.</w:t>
            </w:r>
          </w:p>
        </w:tc>
      </w:tr>
      <w:tr w:rsidR="00265C4F" w:rsidRPr="007D786D" w14:paraId="31C504CB" w14:textId="77777777" w:rsidTr="00666AA7">
        <w:trPr>
          <w:trHeight w:hRule="exact" w:val="8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15707" w14:textId="05828788"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1.10</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BB46A74" w14:textId="46C6D190"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proofErr w:type="spellStart"/>
            <w:r w:rsidRPr="00B663C1">
              <w:rPr>
                <w:rFonts w:ascii="Times New Roman" w:hAnsi="Times New Roman" w:cs="Times New Roman"/>
                <w:sz w:val="16"/>
                <w:szCs w:val="16"/>
              </w:rPr>
              <w:t>Моушн-дизайн</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0364C5DA" w14:textId="00DB85BD"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6EA47"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67478"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B81CF"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25.11.2022</w:t>
            </w:r>
          </w:p>
          <w:p w14:paraId="4FBEEECB" w14:textId="37906361"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BBB5C" w14:textId="7542C575"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F9B8E" w14:textId="3FCF9764"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lang w:val="ru-RU"/>
              </w:rPr>
            </w:pPr>
            <w:proofErr w:type="spellStart"/>
            <w:r w:rsidRPr="00E87B10">
              <w:rPr>
                <w:rFonts w:ascii="Times New Roman" w:hAnsi="Times New Roman" w:cs="Times New Roman"/>
                <w:sz w:val="16"/>
                <w:szCs w:val="16"/>
              </w:rPr>
              <w:t>Групповая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практическая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работа</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F560E" w14:textId="492269C6"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rPr>
              <w:t>http</w:t>
            </w:r>
            <w:r w:rsidRPr="00B663C1">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spo</w:t>
            </w:r>
            <w:proofErr w:type="spellEnd"/>
            <w:r w:rsidRPr="00B663C1">
              <w:rPr>
                <w:rFonts w:ascii="Times New Roman" w:eastAsia="Times New Roman" w:hAnsi="Times New Roman" w:cs="Times New Roman"/>
                <w:color w:val="000000"/>
                <w:w w:val="97"/>
                <w:sz w:val="16"/>
                <w:szCs w:val="16"/>
                <w:lang w:val="ru-RU"/>
              </w:rPr>
              <w:t>.1</w:t>
            </w:r>
            <w:proofErr w:type="spellStart"/>
            <w:r w:rsidRPr="00B663C1">
              <w:rPr>
                <w:rFonts w:ascii="Times New Roman" w:eastAsia="Times New Roman" w:hAnsi="Times New Roman" w:cs="Times New Roman"/>
                <w:color w:val="000000"/>
                <w:w w:val="97"/>
                <w:sz w:val="16"/>
                <w:szCs w:val="16"/>
              </w:rPr>
              <w:t>september</w:t>
            </w:r>
            <w:proofErr w:type="spellEnd"/>
            <w:r w:rsidRPr="00B663C1">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ru</w:t>
            </w:r>
            <w:proofErr w:type="spellEnd"/>
            <w:r w:rsidRPr="00B663C1">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urok</w:t>
            </w:r>
            <w:proofErr w:type="spellEnd"/>
            <w:r w:rsidRPr="00B663C1">
              <w:rPr>
                <w:rFonts w:ascii="Times New Roman" w:eastAsia="Times New Roman" w:hAnsi="Times New Roman" w:cs="Times New Roman"/>
                <w:color w:val="000000"/>
                <w:w w:val="97"/>
                <w:sz w:val="16"/>
                <w:szCs w:val="16"/>
                <w:lang w:val="ru-RU"/>
              </w:rPr>
              <w:t>/.</w:t>
            </w:r>
          </w:p>
        </w:tc>
      </w:tr>
      <w:tr w:rsidR="00265C4F" w:rsidRPr="00B663C1" w14:paraId="33FD2D33" w14:textId="77777777" w:rsidTr="00666AA7">
        <w:trPr>
          <w:trHeight w:hRule="exact" w:val="9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B0678" w14:textId="490A1602"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1.11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FC3CBE9" w14:textId="59A9575C"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proofErr w:type="spellStart"/>
            <w:r w:rsidRPr="00B663C1">
              <w:rPr>
                <w:rFonts w:ascii="Times New Roman" w:hAnsi="Times New Roman" w:cs="Times New Roman"/>
                <w:sz w:val="16"/>
                <w:szCs w:val="16"/>
              </w:rPr>
              <w:t>Гейм-дизайн</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45728AD4" w14:textId="12F5F598"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4B11E"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BBE64"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FDA15"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01.12.2022</w:t>
            </w:r>
          </w:p>
          <w:p w14:paraId="08D3CACA" w14:textId="61ADAFC4"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74D4C" w14:textId="5386DAEF"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D3300" w14:textId="1816D6B5"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rPr>
            </w:pPr>
            <w:proofErr w:type="spellStart"/>
            <w:r w:rsidRPr="00E87B10">
              <w:rPr>
                <w:rFonts w:ascii="Times New Roman" w:hAnsi="Times New Roman" w:cs="Times New Roman"/>
                <w:sz w:val="16"/>
                <w:szCs w:val="16"/>
              </w:rPr>
              <w:t>Групповая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практическая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работа</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A7167" w14:textId="4840BEB3"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7D786D" w14:paraId="26FE1ABF" w14:textId="77777777" w:rsidTr="00666AA7">
        <w:trPr>
          <w:trHeight w:hRule="exact" w:val="9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BBA86" w14:textId="0E28CB12"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1.12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46EF549C" w14:textId="3E1A8B82"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proofErr w:type="spellStart"/>
            <w:r w:rsidRPr="00B663C1">
              <w:rPr>
                <w:rFonts w:ascii="Times New Roman" w:hAnsi="Times New Roman" w:cs="Times New Roman"/>
                <w:sz w:val="16"/>
                <w:szCs w:val="16"/>
              </w:rPr>
              <w:t>Инфраструктура</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управления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отходами</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68DCBC5" w14:textId="039C0199"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F425E"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20F60"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E4972"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09.12.2022</w:t>
            </w:r>
          </w:p>
          <w:p w14:paraId="0584C00D" w14:textId="3CAB79CE"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87509" w14:textId="7FB50DFC"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EAA98" w14:textId="512D3D38"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lang w:val="ru-RU"/>
              </w:rPr>
            </w:pPr>
            <w:r w:rsidRPr="00E87B10">
              <w:rPr>
                <w:rFonts w:ascii="Times New Roman" w:hAnsi="Times New Roman" w:cs="Times New Roman"/>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35845" w14:textId="76E0B6D6" w:rsidR="00265C4F" w:rsidRPr="00FC205B"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rPr>
              <w:t>http</w:t>
            </w:r>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spo</w:t>
            </w:r>
            <w:proofErr w:type="spellEnd"/>
            <w:r w:rsidRPr="00FC205B">
              <w:rPr>
                <w:rFonts w:ascii="Times New Roman" w:eastAsia="Times New Roman" w:hAnsi="Times New Roman" w:cs="Times New Roman"/>
                <w:color w:val="000000"/>
                <w:w w:val="97"/>
                <w:sz w:val="16"/>
                <w:szCs w:val="16"/>
                <w:lang w:val="ru-RU"/>
              </w:rPr>
              <w:t>.1</w:t>
            </w:r>
            <w:proofErr w:type="spellStart"/>
            <w:r w:rsidRPr="00B663C1">
              <w:rPr>
                <w:rFonts w:ascii="Times New Roman" w:eastAsia="Times New Roman" w:hAnsi="Times New Roman" w:cs="Times New Roman"/>
                <w:color w:val="000000"/>
                <w:w w:val="97"/>
                <w:sz w:val="16"/>
                <w:szCs w:val="16"/>
              </w:rPr>
              <w:t>september</w:t>
            </w:r>
            <w:proofErr w:type="spellEnd"/>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ru</w:t>
            </w:r>
            <w:proofErr w:type="spellEnd"/>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urok</w:t>
            </w:r>
            <w:proofErr w:type="spellEnd"/>
            <w:r w:rsidRPr="00FC205B">
              <w:rPr>
                <w:rFonts w:ascii="Times New Roman" w:eastAsia="Times New Roman" w:hAnsi="Times New Roman" w:cs="Times New Roman"/>
                <w:color w:val="000000"/>
                <w:w w:val="97"/>
                <w:sz w:val="16"/>
                <w:szCs w:val="16"/>
                <w:lang w:val="ru-RU"/>
              </w:rPr>
              <w:t>/.</w:t>
            </w:r>
          </w:p>
        </w:tc>
      </w:tr>
      <w:tr w:rsidR="00265C4F" w:rsidRPr="007D786D" w14:paraId="48573322" w14:textId="77777777" w:rsidTr="00666AA7">
        <w:trPr>
          <w:trHeight w:hRule="exact" w:val="9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01C5F" w14:textId="67E9B08E"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1.13</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1E5D535D" w14:textId="54974E30"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proofErr w:type="spellStart"/>
            <w:r w:rsidRPr="00B663C1">
              <w:rPr>
                <w:rFonts w:ascii="Times New Roman" w:hAnsi="Times New Roman" w:cs="Times New Roman"/>
                <w:sz w:val="16"/>
                <w:szCs w:val="16"/>
              </w:rPr>
              <w:t>Цифровая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платформа</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Личный</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профиль</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D53CB02" w14:textId="1D4BE4FA"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FFCB9"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EF563"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470F5"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21.12.2022</w:t>
            </w:r>
          </w:p>
          <w:p w14:paraId="3908A8F0" w14:textId="7675785E"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5CE17" w14:textId="292719AB"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00619" w14:textId="3DF4EE9A"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lang w:val="ru-RU"/>
              </w:rPr>
            </w:pPr>
            <w:proofErr w:type="spellStart"/>
            <w:r w:rsidRPr="00E87B10">
              <w:rPr>
                <w:rFonts w:ascii="Times New Roman" w:hAnsi="Times New Roman" w:cs="Times New Roman"/>
                <w:sz w:val="16"/>
                <w:szCs w:val="16"/>
              </w:rPr>
              <w:t>Групповая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оценка</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работы</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6BA55" w14:textId="25D31978"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rPr>
              <w:t>http</w:t>
            </w:r>
            <w:r w:rsidRPr="00B663C1">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spo</w:t>
            </w:r>
            <w:proofErr w:type="spellEnd"/>
            <w:r w:rsidRPr="00B663C1">
              <w:rPr>
                <w:rFonts w:ascii="Times New Roman" w:eastAsia="Times New Roman" w:hAnsi="Times New Roman" w:cs="Times New Roman"/>
                <w:color w:val="000000"/>
                <w:w w:val="97"/>
                <w:sz w:val="16"/>
                <w:szCs w:val="16"/>
                <w:lang w:val="ru-RU"/>
              </w:rPr>
              <w:t>.1</w:t>
            </w:r>
            <w:proofErr w:type="spellStart"/>
            <w:r w:rsidRPr="00B663C1">
              <w:rPr>
                <w:rFonts w:ascii="Times New Roman" w:eastAsia="Times New Roman" w:hAnsi="Times New Roman" w:cs="Times New Roman"/>
                <w:color w:val="000000"/>
                <w:w w:val="97"/>
                <w:sz w:val="16"/>
                <w:szCs w:val="16"/>
              </w:rPr>
              <w:t>september</w:t>
            </w:r>
            <w:proofErr w:type="spellEnd"/>
            <w:r w:rsidRPr="00B663C1">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ru</w:t>
            </w:r>
            <w:proofErr w:type="spellEnd"/>
            <w:r w:rsidRPr="00B663C1">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urok</w:t>
            </w:r>
            <w:proofErr w:type="spellEnd"/>
            <w:r w:rsidRPr="00B663C1">
              <w:rPr>
                <w:rFonts w:ascii="Times New Roman" w:eastAsia="Times New Roman" w:hAnsi="Times New Roman" w:cs="Times New Roman"/>
                <w:color w:val="000000"/>
                <w:w w:val="97"/>
                <w:sz w:val="16"/>
                <w:szCs w:val="16"/>
                <w:lang w:val="ru-RU"/>
              </w:rPr>
              <w:t>/.</w:t>
            </w:r>
          </w:p>
        </w:tc>
      </w:tr>
      <w:tr w:rsidR="00265C4F" w:rsidRPr="00B663C1" w14:paraId="422AFA29" w14:textId="77777777" w:rsidTr="0010793B">
        <w:trPr>
          <w:trHeight w:hRule="exact" w:val="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17A8A" w14:textId="7A5A94A3"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1.14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54D6DC25" w14:textId="29A4C840" w:rsidR="00265C4F" w:rsidRPr="00B663C1" w:rsidRDefault="00265C4F" w:rsidP="00265C4F">
            <w:pPr>
              <w:autoSpaceDE w:val="0"/>
              <w:autoSpaceDN w:val="0"/>
              <w:spacing w:before="78" w:after="0" w:line="245" w:lineRule="auto"/>
              <w:ind w:left="72" w:right="576"/>
              <w:rPr>
                <w:rFonts w:ascii="Times New Roman" w:eastAsia="Times New Roman" w:hAnsi="Times New Roman" w:cs="Times New Roman"/>
                <w:b/>
                <w:color w:val="000000"/>
                <w:w w:val="97"/>
                <w:sz w:val="16"/>
                <w:szCs w:val="16"/>
                <w:lang w:val="ru-RU"/>
              </w:rPr>
            </w:pPr>
            <w:proofErr w:type="spellStart"/>
            <w:r w:rsidRPr="00B663C1">
              <w:rPr>
                <w:rFonts w:ascii="Times New Roman" w:hAnsi="Times New Roman" w:cs="Times New Roman"/>
                <w:sz w:val="16"/>
                <w:szCs w:val="16"/>
              </w:rPr>
              <w:t>Образовательная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экспедиция</w:t>
            </w:r>
            <w:proofErr w:type="spellEnd"/>
            <w:r w:rsidRPr="00B663C1">
              <w:rPr>
                <w:rFonts w:ascii="Times New Roman" w:hAnsi="Times New Roman" w:cs="Times New Roman"/>
                <w:sz w:val="16"/>
                <w:szCs w:val="16"/>
              </w:rPr>
              <w:t xml:space="preserve"> № 2</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51C85361" w14:textId="65E5005D"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38536"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A1B59"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E38FA" w14:textId="77777777" w:rsidR="00265C4F" w:rsidRPr="00A5764C" w:rsidRDefault="00265C4F" w:rsidP="00265C4F">
            <w:pPr>
              <w:autoSpaceDE w:val="0"/>
              <w:autoSpaceDN w:val="0"/>
              <w:spacing w:before="100"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28.12.2022</w:t>
            </w:r>
          </w:p>
          <w:p w14:paraId="2947D7B0" w14:textId="486C0862" w:rsidR="00265C4F" w:rsidRPr="00A5764C"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A30D0" w14:textId="0251E4A8" w:rsidR="00265C4F" w:rsidRPr="00B663C1" w:rsidRDefault="00265C4F" w:rsidP="00265C4F">
            <w:pPr>
              <w:autoSpaceDE w:val="0"/>
              <w:autoSpaceDN w:val="0"/>
              <w:spacing w:before="78" w:after="0" w:line="247"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F660B" w14:textId="55965CC5" w:rsidR="00265C4F" w:rsidRPr="00E87B10" w:rsidRDefault="00265C4F" w:rsidP="00265C4F">
            <w:pPr>
              <w:autoSpaceDE w:val="0"/>
              <w:autoSpaceDN w:val="0"/>
              <w:spacing w:before="78" w:after="0" w:line="245" w:lineRule="auto"/>
              <w:ind w:left="72"/>
              <w:rPr>
                <w:rFonts w:ascii="Times New Roman" w:eastAsia="Times New Roman" w:hAnsi="Times New Roman" w:cs="Times New Roman"/>
                <w:color w:val="000000"/>
                <w:w w:val="97"/>
                <w:sz w:val="16"/>
                <w:szCs w:val="16"/>
              </w:rPr>
            </w:pPr>
            <w:proofErr w:type="spellStart"/>
            <w:r w:rsidRPr="00E87B10">
              <w:rPr>
                <w:rFonts w:ascii="Times New Roman" w:hAnsi="Times New Roman" w:cs="Times New Roman"/>
                <w:sz w:val="16"/>
                <w:szCs w:val="16"/>
              </w:rPr>
              <w:t>Внеклассное</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мероприятие</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A7C99" w14:textId="2E84CF76"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47C50388"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E4C95" w14:textId="2280142D"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2.</w:t>
            </w:r>
            <w:r w:rsidRPr="00B663C1">
              <w:rPr>
                <w:rFonts w:ascii="Times New Roman" w:eastAsia="Times New Roman" w:hAnsi="Times New Roman" w:cs="Times New Roman"/>
                <w:color w:val="000000"/>
                <w:w w:val="97"/>
                <w:sz w:val="16"/>
                <w:szCs w:val="16"/>
                <w:lang w:val="ru-RU"/>
              </w:rPr>
              <w:t>15</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061CD9DB" w14:textId="54DBE902" w:rsidR="00265C4F" w:rsidRPr="00B663C1" w:rsidRDefault="00265C4F" w:rsidP="00265C4F">
            <w:pPr>
              <w:autoSpaceDE w:val="0"/>
              <w:autoSpaceDN w:val="0"/>
              <w:spacing w:before="78" w:after="0" w:line="245" w:lineRule="auto"/>
              <w:ind w:left="72" w:right="576"/>
              <w:rPr>
                <w:rFonts w:ascii="Times New Roman" w:hAnsi="Times New Roman" w:cs="Times New Roman"/>
                <w:sz w:val="16"/>
                <w:szCs w:val="16"/>
                <w:lang w:val="ru-RU"/>
              </w:rPr>
            </w:pPr>
            <w:r w:rsidRPr="00B663C1">
              <w:rPr>
                <w:rFonts w:ascii="Times New Roman" w:hAnsi="Times New Roman" w:cs="Times New Roman"/>
                <w:sz w:val="16"/>
                <w:szCs w:val="16"/>
                <w:lang w:val="ru-RU"/>
              </w:rPr>
              <w:t xml:space="preserve">Итоги образовательной экспедиции. </w:t>
            </w:r>
            <w:r w:rsidRPr="00B663C1">
              <w:rPr>
                <w:rFonts w:ascii="Times New Roman" w:hAnsi="Times New Roman" w:cs="Times New Roman"/>
                <w:sz w:val="16"/>
                <w:szCs w:val="16"/>
              </w:rPr>
              <w:t>QR</w:t>
            </w:r>
            <w:r w:rsidRPr="00B663C1">
              <w:rPr>
                <w:rFonts w:ascii="Times New Roman" w:hAnsi="Times New Roman" w:cs="Times New Roman"/>
                <w:sz w:val="16"/>
                <w:szCs w:val="16"/>
                <w:lang w:val="ru-RU"/>
              </w:rPr>
              <w:t>-</w:t>
            </w:r>
            <w:proofErr w:type="spellStart"/>
            <w:r w:rsidRPr="00B663C1">
              <w:rPr>
                <w:rFonts w:ascii="Times New Roman" w:hAnsi="Times New Roman" w:cs="Times New Roman"/>
                <w:sz w:val="16"/>
                <w:szCs w:val="16"/>
                <w:lang w:val="ru-RU"/>
              </w:rPr>
              <w:t>челлендж</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1BDE656D" w14:textId="1772886E"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5C949"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7C252"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C9DB8"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16.01.2023</w:t>
            </w:r>
          </w:p>
          <w:p w14:paraId="2E96A499" w14:textId="4C7BE415" w:rsidR="00265C4F" w:rsidRPr="00A5764C" w:rsidRDefault="00265C4F" w:rsidP="00265C4F">
            <w:pPr>
              <w:autoSpaceDE w:val="0"/>
              <w:autoSpaceDN w:val="0"/>
              <w:spacing w:before="78" w:after="0" w:line="230"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54F22" w14:textId="78D72703" w:rsidR="00265C4F" w:rsidRPr="00B663C1" w:rsidRDefault="00265C4F" w:rsidP="00265C4F">
            <w:pPr>
              <w:autoSpaceDE w:val="0"/>
              <w:autoSpaceDN w:val="0"/>
              <w:spacing w:before="78" w:after="0" w:line="247"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9A51D" w14:textId="1F750559" w:rsidR="00265C4F" w:rsidRPr="00E87B10" w:rsidRDefault="00265C4F" w:rsidP="00265C4F">
            <w:pPr>
              <w:autoSpaceDE w:val="0"/>
              <w:autoSpaceDN w:val="0"/>
              <w:spacing w:before="78" w:after="0" w:line="245" w:lineRule="auto"/>
              <w:ind w:left="72"/>
              <w:rPr>
                <w:rFonts w:ascii="Times New Roman" w:hAnsi="Times New Roman" w:cs="Times New Roman"/>
                <w:sz w:val="16"/>
                <w:szCs w:val="16"/>
              </w:rPr>
            </w:pPr>
            <w:proofErr w:type="spellStart"/>
            <w:r w:rsidRPr="00E87B10">
              <w:rPr>
                <w:rFonts w:ascii="Times New Roman" w:hAnsi="Times New Roman" w:cs="Times New Roman"/>
                <w:sz w:val="16"/>
                <w:szCs w:val="16"/>
              </w:rPr>
              <w:t>Игра</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Групповая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оценка</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работы</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03A9B" w14:textId="4A999A12"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http://spo.1september.ru/urok/.</w:t>
            </w:r>
          </w:p>
        </w:tc>
      </w:tr>
      <w:tr w:rsidR="00265C4F" w:rsidRPr="00B663C1" w14:paraId="584DCDAD" w14:textId="77777777">
        <w:trPr>
          <w:trHeight w:hRule="exact" w:val="6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54D39" w14:textId="664A8654" w:rsidR="00265C4F" w:rsidRPr="00B663C1" w:rsidRDefault="00265C4F" w:rsidP="00265C4F">
            <w:pPr>
              <w:autoSpaceDE w:val="0"/>
              <w:autoSpaceDN w:val="0"/>
              <w:spacing w:before="78" w:after="0" w:line="230"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rPr>
              <w:t>2.1</w:t>
            </w:r>
            <w:r w:rsidRPr="00B663C1">
              <w:rPr>
                <w:rFonts w:ascii="Times New Roman" w:eastAsia="Times New Roman" w:hAnsi="Times New Roman" w:cs="Times New Roman"/>
                <w:color w:val="000000"/>
                <w:w w:val="97"/>
                <w:sz w:val="16"/>
                <w:szCs w:val="16"/>
                <w:lang w:val="ru-RU"/>
              </w:rPr>
              <w:t>6</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E107539" w14:textId="345375D3"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Подведение</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итогов</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Треки</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086DECBE" w14:textId="3A84C429"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FF130"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4B92B" w14:textId="77777777"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B7FF3" w14:textId="77777777" w:rsidR="00265C4F" w:rsidRPr="00A5764C" w:rsidRDefault="00265C4F" w:rsidP="00265C4F">
            <w:pPr>
              <w:autoSpaceDE w:val="0"/>
              <w:autoSpaceDN w:val="0"/>
              <w:spacing w:before="98" w:after="0" w:line="230" w:lineRule="auto"/>
              <w:ind w:left="72"/>
              <w:rPr>
                <w:rFonts w:ascii="Times New Roman" w:hAnsi="Times New Roman" w:cs="Times New Roman"/>
                <w:sz w:val="16"/>
                <w:szCs w:val="16"/>
              </w:rPr>
            </w:pPr>
            <w:r w:rsidRPr="00A5764C">
              <w:rPr>
                <w:rFonts w:ascii="Times New Roman" w:hAnsi="Times New Roman" w:cs="Times New Roman"/>
                <w:sz w:val="16"/>
                <w:szCs w:val="16"/>
              </w:rPr>
              <w:t>23.01.2023</w:t>
            </w:r>
          </w:p>
          <w:p w14:paraId="48F094D7" w14:textId="7023371C" w:rsidR="00265C4F" w:rsidRPr="00A5764C"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ADD70" w14:textId="3F8637D7"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DE9A6" w14:textId="2657A88B" w:rsidR="00265C4F" w:rsidRPr="00E87B10" w:rsidRDefault="00265C4F" w:rsidP="00265C4F">
            <w:pPr>
              <w:autoSpaceDE w:val="0"/>
              <w:autoSpaceDN w:val="0"/>
              <w:spacing w:before="78" w:after="0" w:line="245" w:lineRule="auto"/>
              <w:ind w:left="72"/>
              <w:rPr>
                <w:rFonts w:ascii="Times New Roman" w:hAnsi="Times New Roman" w:cs="Times New Roman"/>
                <w:sz w:val="16"/>
                <w:szCs w:val="16"/>
              </w:rPr>
            </w:pPr>
            <w:proofErr w:type="spellStart"/>
            <w:r w:rsidRPr="00E87B10">
              <w:rPr>
                <w:rFonts w:ascii="Times New Roman" w:hAnsi="Times New Roman" w:cs="Times New Roman"/>
                <w:sz w:val="16"/>
                <w:szCs w:val="16"/>
              </w:rPr>
              <w:t>Групповая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практическая</w:t>
            </w:r>
            <w:proofErr w:type="spellEnd"/>
            <w:r w:rsidRPr="00E87B10">
              <w:rPr>
                <w:rFonts w:ascii="Times New Roman" w:hAnsi="Times New Roman" w:cs="Times New Roman"/>
                <w:sz w:val="16"/>
                <w:szCs w:val="16"/>
              </w:rPr>
              <w:t xml:space="preserve"> </w:t>
            </w:r>
            <w:proofErr w:type="spellStart"/>
            <w:r w:rsidRPr="00E87B10">
              <w:rPr>
                <w:rFonts w:ascii="Times New Roman" w:hAnsi="Times New Roman" w:cs="Times New Roman"/>
                <w:sz w:val="16"/>
                <w:szCs w:val="16"/>
              </w:rPr>
              <w:t>работа</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98EF2" w14:textId="1738C6A9"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hAnsi="Times New Roman" w:cs="Times New Roman"/>
                <w:sz w:val="16"/>
                <w:szCs w:val="16"/>
              </w:rPr>
              <w:t>http://spo.1september.ru/urok/.</w:t>
            </w:r>
          </w:p>
        </w:tc>
      </w:tr>
      <w:tr w:rsidR="00265C4F" w:rsidRPr="00B663C1" w14:paraId="3F270E92" w14:textId="77777777">
        <w:trPr>
          <w:trHeight w:hRule="exact" w:val="6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59C24" w14:textId="74131644"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2.17.</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183E599" w14:textId="24E6B74F" w:rsidR="00265C4F" w:rsidRPr="00B663C1" w:rsidRDefault="00265C4F" w:rsidP="00265C4F">
            <w:pPr>
              <w:autoSpaceDE w:val="0"/>
              <w:autoSpaceDN w:val="0"/>
              <w:spacing w:before="78" w:after="0" w:line="230" w:lineRule="auto"/>
              <w:ind w:left="72"/>
              <w:rPr>
                <w:rFonts w:ascii="Times New Roman" w:eastAsia="Times New Roman" w:hAnsi="Times New Roman" w:cs="Times New Roman"/>
                <w:b/>
                <w:color w:val="000000"/>
                <w:w w:val="97"/>
                <w:sz w:val="16"/>
                <w:szCs w:val="16"/>
                <w:lang w:val="ru-RU"/>
              </w:rPr>
            </w:pPr>
            <w:r w:rsidRPr="00B663C1">
              <w:rPr>
                <w:rFonts w:ascii="Times New Roman" w:hAnsi="Times New Roman" w:cs="Times New Roman"/>
                <w:sz w:val="16"/>
                <w:szCs w:val="16"/>
              </w:rPr>
              <w:t>AR/VR</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C0BF43A" w14:textId="12662746"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52026"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F2BCC"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86289"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01.02.2023</w:t>
            </w:r>
          </w:p>
          <w:p w14:paraId="24CFEA5B" w14:textId="0E6C871F" w:rsidR="00265C4F" w:rsidRPr="00A5764C"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E7634" w14:textId="2866505E"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99E3A" w14:textId="29005D80" w:rsidR="00265C4F" w:rsidRPr="00265C4F" w:rsidRDefault="00265C4F" w:rsidP="00265C4F">
            <w:pPr>
              <w:autoSpaceDE w:val="0"/>
              <w:autoSpaceDN w:val="0"/>
              <w:spacing w:before="78"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80224" w14:textId="0CC79A8F"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r w:rsidRPr="00B663C1">
              <w:rPr>
                <w:rFonts w:ascii="Times New Roman" w:hAnsi="Times New Roman" w:cs="Times New Roman"/>
                <w:sz w:val="16"/>
                <w:szCs w:val="16"/>
              </w:rPr>
              <w:t>http://spo.1september.ru/urok/.</w:t>
            </w:r>
          </w:p>
        </w:tc>
      </w:tr>
      <w:tr w:rsidR="00265C4F" w:rsidRPr="007D786D" w14:paraId="0FA5E055" w14:textId="77777777">
        <w:trPr>
          <w:trHeight w:hRule="exact" w:val="6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1C995" w14:textId="00F47BC0"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2.18</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2F1F0ABC" w14:textId="7160C27F" w:rsidR="00265C4F" w:rsidRPr="00B663C1" w:rsidRDefault="00265C4F" w:rsidP="00265C4F">
            <w:pPr>
              <w:autoSpaceDE w:val="0"/>
              <w:autoSpaceDN w:val="0"/>
              <w:spacing w:before="78" w:after="0" w:line="230" w:lineRule="auto"/>
              <w:ind w:left="72"/>
              <w:rPr>
                <w:rFonts w:ascii="Times New Roman" w:eastAsia="Times New Roman" w:hAnsi="Times New Roman" w:cs="Times New Roman"/>
                <w:b/>
                <w:color w:val="000000"/>
                <w:w w:val="97"/>
                <w:sz w:val="16"/>
                <w:szCs w:val="16"/>
                <w:lang w:val="ru-RU"/>
              </w:rPr>
            </w:pPr>
            <w:proofErr w:type="spellStart"/>
            <w:r w:rsidRPr="00B663C1">
              <w:rPr>
                <w:rFonts w:ascii="Times New Roman" w:hAnsi="Times New Roman" w:cs="Times New Roman"/>
                <w:sz w:val="16"/>
                <w:szCs w:val="16"/>
              </w:rPr>
              <w:t>Цифровая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платформа</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Проекты</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54EB8B36" w14:textId="73FD5BC1" w:rsidR="00265C4F" w:rsidRPr="00B663C1" w:rsidRDefault="00265C4F" w:rsidP="00265C4F">
            <w:pPr>
              <w:autoSpaceDE w:val="0"/>
              <w:autoSpaceDN w:val="0"/>
              <w:spacing w:before="78" w:after="0" w:line="230" w:lineRule="auto"/>
              <w:ind w:left="70"/>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88A4E"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EBD8F"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9C72B"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08.02.2023</w:t>
            </w:r>
          </w:p>
          <w:p w14:paraId="59EAEE17" w14:textId="2F391D67" w:rsidR="00265C4F" w:rsidRPr="00A5764C" w:rsidRDefault="00265C4F" w:rsidP="00265C4F">
            <w:pP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CCBB6" w14:textId="624AFC11"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FD969" w14:textId="0F1E30F2" w:rsidR="00265C4F" w:rsidRPr="00265C4F" w:rsidRDefault="00265C4F" w:rsidP="00265C4F">
            <w:pPr>
              <w:autoSpaceDE w:val="0"/>
              <w:autoSpaceDN w:val="0"/>
              <w:spacing w:before="78" w:after="0" w:line="245" w:lineRule="auto"/>
              <w:ind w:left="72"/>
              <w:rPr>
                <w:rFonts w:ascii="Times New Roman" w:hAnsi="Times New Roman" w:cs="Times New Roman"/>
                <w:sz w:val="16"/>
                <w:szCs w:val="16"/>
                <w:lang w:val="ru-RU"/>
              </w:rPr>
            </w:pPr>
            <w:r w:rsidRPr="00265C4F">
              <w:rPr>
                <w:rFonts w:ascii="Times New Roman" w:eastAsia="Times New Roman" w:hAnsi="Times New Roman" w:cs="Times New Roman"/>
                <w:color w:val="000000"/>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47840" w14:textId="6E882142" w:rsidR="00265C4F" w:rsidRPr="00FC205B"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hAnsi="Times New Roman" w:cs="Times New Roman"/>
                <w:sz w:val="16"/>
                <w:szCs w:val="16"/>
              </w:rPr>
              <w:t>http</w:t>
            </w:r>
            <w:r w:rsidRPr="00FC205B">
              <w:rPr>
                <w:rFonts w:ascii="Times New Roman" w:hAnsi="Times New Roman" w:cs="Times New Roman"/>
                <w:sz w:val="16"/>
                <w:szCs w:val="16"/>
                <w:lang w:val="ru-RU"/>
              </w:rPr>
              <w:t>://</w:t>
            </w:r>
            <w:proofErr w:type="spellStart"/>
            <w:r w:rsidRPr="00B663C1">
              <w:rPr>
                <w:rFonts w:ascii="Times New Roman" w:hAnsi="Times New Roman" w:cs="Times New Roman"/>
                <w:sz w:val="16"/>
                <w:szCs w:val="16"/>
              </w:rPr>
              <w:t>spo</w:t>
            </w:r>
            <w:proofErr w:type="spellEnd"/>
            <w:r w:rsidRPr="00FC205B">
              <w:rPr>
                <w:rFonts w:ascii="Times New Roman" w:hAnsi="Times New Roman" w:cs="Times New Roman"/>
                <w:sz w:val="16"/>
                <w:szCs w:val="16"/>
                <w:lang w:val="ru-RU"/>
              </w:rPr>
              <w:t>.1</w:t>
            </w:r>
            <w:proofErr w:type="spellStart"/>
            <w:r w:rsidRPr="00B663C1">
              <w:rPr>
                <w:rFonts w:ascii="Times New Roman" w:hAnsi="Times New Roman" w:cs="Times New Roman"/>
                <w:sz w:val="16"/>
                <w:szCs w:val="16"/>
              </w:rPr>
              <w:t>september</w:t>
            </w:r>
            <w:proofErr w:type="spellEnd"/>
            <w:r w:rsidRPr="00FC205B">
              <w:rPr>
                <w:rFonts w:ascii="Times New Roman" w:hAnsi="Times New Roman" w:cs="Times New Roman"/>
                <w:sz w:val="16"/>
                <w:szCs w:val="16"/>
                <w:lang w:val="ru-RU"/>
              </w:rPr>
              <w:t>.</w:t>
            </w:r>
            <w:proofErr w:type="spellStart"/>
            <w:r w:rsidRPr="00B663C1">
              <w:rPr>
                <w:rFonts w:ascii="Times New Roman" w:hAnsi="Times New Roman" w:cs="Times New Roman"/>
                <w:sz w:val="16"/>
                <w:szCs w:val="16"/>
              </w:rPr>
              <w:t>ru</w:t>
            </w:r>
            <w:proofErr w:type="spellEnd"/>
            <w:r w:rsidRPr="00FC205B">
              <w:rPr>
                <w:rFonts w:ascii="Times New Roman" w:hAnsi="Times New Roman" w:cs="Times New Roman"/>
                <w:sz w:val="16"/>
                <w:szCs w:val="16"/>
                <w:lang w:val="ru-RU"/>
              </w:rPr>
              <w:t>/</w:t>
            </w:r>
            <w:proofErr w:type="spellStart"/>
            <w:r w:rsidRPr="00B663C1">
              <w:rPr>
                <w:rFonts w:ascii="Times New Roman" w:hAnsi="Times New Roman" w:cs="Times New Roman"/>
                <w:sz w:val="16"/>
                <w:szCs w:val="16"/>
              </w:rPr>
              <w:t>urok</w:t>
            </w:r>
            <w:proofErr w:type="spellEnd"/>
            <w:r w:rsidRPr="00FC205B">
              <w:rPr>
                <w:rFonts w:ascii="Times New Roman" w:hAnsi="Times New Roman" w:cs="Times New Roman"/>
                <w:sz w:val="16"/>
                <w:szCs w:val="16"/>
                <w:lang w:val="ru-RU"/>
              </w:rPr>
              <w:t>/.</w:t>
            </w:r>
          </w:p>
        </w:tc>
      </w:tr>
      <w:tr w:rsidR="00265C4F" w:rsidRPr="00B663C1" w14:paraId="1ED47103"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E1E11" w14:textId="77E0290A" w:rsidR="00265C4F" w:rsidRPr="00B663C1" w:rsidRDefault="00265C4F" w:rsidP="00265C4F">
            <w:pPr>
              <w:autoSpaceDE w:val="0"/>
              <w:autoSpaceDN w:val="0"/>
              <w:spacing w:before="76" w:after="0" w:line="233"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2.19</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722415C4" w14:textId="67086D68" w:rsidR="00265C4F" w:rsidRPr="00B663C1" w:rsidRDefault="00265C4F" w:rsidP="00265C4F">
            <w:pPr>
              <w:autoSpaceDE w:val="0"/>
              <w:autoSpaceDN w:val="0"/>
              <w:spacing w:before="76" w:after="0" w:line="233"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Атомная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энергетика</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6D63E4C1" w14:textId="77777777" w:rsidR="00265C4F" w:rsidRPr="00B663C1" w:rsidRDefault="00265C4F" w:rsidP="00265C4F">
            <w:pPr>
              <w:autoSpaceDE w:val="0"/>
              <w:autoSpaceDN w:val="0"/>
              <w:spacing w:before="76" w:after="0" w:line="233"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BB753"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4C4B0"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E24E1"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15.02.2023</w:t>
            </w:r>
          </w:p>
          <w:p w14:paraId="6ABA9676" w14:textId="06CA92CB" w:rsidR="00265C4F" w:rsidRPr="00A5764C" w:rsidRDefault="00265C4F" w:rsidP="00265C4F">
            <w:pPr>
              <w:autoSpaceDE w:val="0"/>
              <w:autoSpaceDN w:val="0"/>
              <w:spacing w:before="76" w:after="0" w:line="233"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B16E5" w14:textId="487E350D" w:rsidR="00265C4F" w:rsidRPr="00B663C1" w:rsidRDefault="00265C4F" w:rsidP="00265C4F">
            <w:pPr>
              <w:autoSpaceDE w:val="0"/>
              <w:autoSpaceDN w:val="0"/>
              <w:spacing w:before="76" w:after="0" w:line="252"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A037D" w14:textId="39C44CB7" w:rsidR="00265C4F" w:rsidRPr="00265C4F" w:rsidRDefault="00265C4F" w:rsidP="00265C4F">
            <w:pPr>
              <w:autoSpaceDE w:val="0"/>
              <w:autoSpaceDN w:val="0"/>
              <w:spacing w:before="76" w:after="0" w:line="245"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4CA5F"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565AD6EE"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0330A" w14:textId="553A1183"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2.20</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DB2F441" w14:textId="1EE6E37A"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Экологичный</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транспорт</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Альтернативное</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топливо</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1551317D" w14:textId="77777777" w:rsidR="00265C4F" w:rsidRPr="00B663C1" w:rsidRDefault="00265C4F" w:rsidP="00265C4F">
            <w:pPr>
              <w:autoSpaceDE w:val="0"/>
              <w:autoSpaceDN w:val="0"/>
              <w:spacing w:before="78" w:after="0" w:line="230"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45403"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7DB7E"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501F9" w14:textId="77777777" w:rsidR="00265C4F" w:rsidRPr="00A5764C" w:rsidRDefault="00265C4F" w:rsidP="00265C4F">
            <w:pPr>
              <w:autoSpaceDE w:val="0"/>
              <w:autoSpaceDN w:val="0"/>
              <w:spacing w:before="100"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22.02.2023</w:t>
            </w:r>
          </w:p>
          <w:p w14:paraId="712C59E5" w14:textId="308988E2" w:rsidR="00265C4F" w:rsidRPr="00A5764C" w:rsidRDefault="00265C4F" w:rsidP="00265C4F">
            <w:pPr>
              <w:autoSpaceDE w:val="0"/>
              <w:autoSpaceDN w:val="0"/>
              <w:spacing w:before="78" w:after="0" w:line="230"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1A053" w14:textId="470887B5" w:rsidR="00265C4F" w:rsidRPr="00B663C1" w:rsidRDefault="00265C4F" w:rsidP="00265C4F">
            <w:pPr>
              <w:autoSpaceDE w:val="0"/>
              <w:autoSpaceDN w:val="0"/>
              <w:spacing w:before="78" w:after="0" w:line="247"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06CFE" w14:textId="6D1B23D0" w:rsidR="00265C4F" w:rsidRPr="00265C4F" w:rsidRDefault="00265C4F" w:rsidP="00265C4F">
            <w:pPr>
              <w:autoSpaceDE w:val="0"/>
              <w:autoSpaceDN w:val="0"/>
              <w:spacing w:before="78" w:after="0" w:line="245"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201C6"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7D786D" w14:paraId="1DAE5F98"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4512C" w14:textId="17485C48" w:rsidR="00265C4F" w:rsidRPr="00B663C1" w:rsidRDefault="00265C4F" w:rsidP="00265C4F">
            <w:pPr>
              <w:autoSpaceDE w:val="0"/>
              <w:autoSpaceDN w:val="0"/>
              <w:spacing w:before="78" w:after="0" w:line="230"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2.21</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8DAEBF0" w14:textId="28ACBE52"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Цифровая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платформа</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Проекты</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419A1FD8" w14:textId="77777777" w:rsidR="00265C4F" w:rsidRPr="00B663C1" w:rsidRDefault="00265C4F" w:rsidP="00265C4F">
            <w:pPr>
              <w:autoSpaceDE w:val="0"/>
              <w:autoSpaceDN w:val="0"/>
              <w:spacing w:before="78" w:after="0" w:line="230"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46A26"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914FD"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919D5"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24.02.2023</w:t>
            </w:r>
          </w:p>
          <w:p w14:paraId="3516F7F1" w14:textId="033965F5" w:rsidR="00265C4F" w:rsidRPr="00A5764C" w:rsidRDefault="00265C4F" w:rsidP="00265C4F">
            <w:pPr>
              <w:autoSpaceDE w:val="0"/>
              <w:autoSpaceDN w:val="0"/>
              <w:spacing w:before="78" w:after="0" w:line="230"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29DB6" w14:textId="2FFC63E9" w:rsidR="00265C4F" w:rsidRPr="00B663C1" w:rsidRDefault="00265C4F" w:rsidP="00265C4F">
            <w:pPr>
              <w:autoSpaceDE w:val="0"/>
              <w:autoSpaceDN w:val="0"/>
              <w:spacing w:before="78" w:after="0" w:line="247"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91BB2" w14:textId="583BF0D8" w:rsidR="00265C4F" w:rsidRPr="00265C4F" w:rsidRDefault="00265C4F" w:rsidP="00265C4F">
            <w:pPr>
              <w:autoSpaceDE w:val="0"/>
              <w:autoSpaceDN w:val="0"/>
              <w:spacing w:before="78" w:after="0" w:line="245" w:lineRule="auto"/>
              <w:ind w:left="72" w:right="85"/>
              <w:rPr>
                <w:rFonts w:ascii="Times New Roman" w:hAnsi="Times New Roman" w:cs="Times New Roman"/>
                <w:sz w:val="16"/>
                <w:szCs w:val="16"/>
                <w:lang w:val="ru-RU"/>
              </w:rPr>
            </w:pPr>
            <w:r w:rsidRPr="00265C4F">
              <w:rPr>
                <w:rFonts w:ascii="Times New Roman" w:eastAsia="Times New Roman" w:hAnsi="Times New Roman" w:cs="Times New Roman"/>
                <w:color w:val="000000"/>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84792" w14:textId="77777777" w:rsidR="00265C4F" w:rsidRPr="00FC205B" w:rsidRDefault="00265C4F" w:rsidP="00265C4F">
            <w:pPr>
              <w:autoSpaceDE w:val="0"/>
              <w:autoSpaceDN w:val="0"/>
              <w:spacing w:before="78" w:after="0" w:line="230"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rPr>
              <w:t>http</w:t>
            </w:r>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spo</w:t>
            </w:r>
            <w:proofErr w:type="spellEnd"/>
            <w:r w:rsidRPr="00FC205B">
              <w:rPr>
                <w:rFonts w:ascii="Times New Roman" w:eastAsia="Times New Roman" w:hAnsi="Times New Roman" w:cs="Times New Roman"/>
                <w:color w:val="000000"/>
                <w:w w:val="97"/>
                <w:sz w:val="16"/>
                <w:szCs w:val="16"/>
                <w:lang w:val="ru-RU"/>
              </w:rPr>
              <w:t>.1</w:t>
            </w:r>
            <w:proofErr w:type="spellStart"/>
            <w:r w:rsidRPr="00B663C1">
              <w:rPr>
                <w:rFonts w:ascii="Times New Roman" w:eastAsia="Times New Roman" w:hAnsi="Times New Roman" w:cs="Times New Roman"/>
                <w:color w:val="000000"/>
                <w:w w:val="97"/>
                <w:sz w:val="16"/>
                <w:szCs w:val="16"/>
              </w:rPr>
              <w:t>september</w:t>
            </w:r>
            <w:proofErr w:type="spellEnd"/>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ru</w:t>
            </w:r>
            <w:proofErr w:type="spellEnd"/>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urok</w:t>
            </w:r>
            <w:proofErr w:type="spellEnd"/>
            <w:r w:rsidRPr="00FC205B">
              <w:rPr>
                <w:rFonts w:ascii="Times New Roman" w:eastAsia="Times New Roman" w:hAnsi="Times New Roman" w:cs="Times New Roman"/>
                <w:color w:val="000000"/>
                <w:w w:val="97"/>
                <w:sz w:val="16"/>
                <w:szCs w:val="16"/>
                <w:lang w:val="ru-RU"/>
              </w:rPr>
              <w:t>/.</w:t>
            </w:r>
          </w:p>
        </w:tc>
      </w:tr>
      <w:tr w:rsidR="00265C4F" w:rsidRPr="00B663C1" w14:paraId="47661CF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5FC7F" w14:textId="0BCF006D" w:rsidR="00265C4F" w:rsidRPr="00B663C1" w:rsidRDefault="00265C4F" w:rsidP="00265C4F">
            <w:pPr>
              <w:autoSpaceDE w:val="0"/>
              <w:autoSpaceDN w:val="0"/>
              <w:spacing w:before="76" w:after="0" w:line="233"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lastRenderedPageBreak/>
              <w:t>2.22</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26046968" w14:textId="65DED3FF"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proofErr w:type="spellStart"/>
            <w:r w:rsidRPr="00B663C1">
              <w:rPr>
                <w:rFonts w:ascii="Times New Roman" w:hAnsi="Times New Roman" w:cs="Times New Roman"/>
                <w:sz w:val="16"/>
                <w:szCs w:val="16"/>
              </w:rPr>
              <w:t>Робототехника</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124C8962" w14:textId="77777777" w:rsidR="00265C4F" w:rsidRPr="00B663C1" w:rsidRDefault="00265C4F" w:rsidP="00265C4F">
            <w:pPr>
              <w:autoSpaceDE w:val="0"/>
              <w:autoSpaceDN w:val="0"/>
              <w:spacing w:before="76" w:after="0" w:line="233"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F3CD6"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D951E"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A8667"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10.03.2023</w:t>
            </w:r>
          </w:p>
          <w:p w14:paraId="0A1E5C4B" w14:textId="5D618866" w:rsidR="00265C4F" w:rsidRPr="00A5764C" w:rsidRDefault="00265C4F" w:rsidP="00265C4F">
            <w:pPr>
              <w:autoSpaceDE w:val="0"/>
              <w:autoSpaceDN w:val="0"/>
              <w:spacing w:before="76" w:after="0" w:line="233"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76C28" w14:textId="72734E79" w:rsidR="00265C4F" w:rsidRPr="00B663C1" w:rsidRDefault="00265C4F" w:rsidP="00265C4F">
            <w:pPr>
              <w:autoSpaceDE w:val="0"/>
              <w:autoSpaceDN w:val="0"/>
              <w:spacing w:before="76" w:after="0" w:line="250"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D1C3E" w14:textId="49268416" w:rsidR="00265C4F" w:rsidRPr="00265C4F" w:rsidRDefault="00265C4F" w:rsidP="00265C4F">
            <w:pPr>
              <w:autoSpaceDE w:val="0"/>
              <w:autoSpaceDN w:val="0"/>
              <w:spacing w:before="76" w:after="0" w:line="245"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1249A"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71C508EE"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2D5D3" w14:textId="5120B970" w:rsidR="00265C4F" w:rsidRPr="00B663C1" w:rsidRDefault="00265C4F" w:rsidP="00265C4F">
            <w:pPr>
              <w:autoSpaceDE w:val="0"/>
              <w:autoSpaceDN w:val="0"/>
              <w:spacing w:before="76" w:after="0" w:line="233"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2.23</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5781D72B" w14:textId="0132F688"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proofErr w:type="spellStart"/>
            <w:r w:rsidRPr="00B663C1">
              <w:rPr>
                <w:rFonts w:ascii="Times New Roman" w:hAnsi="Times New Roman" w:cs="Times New Roman"/>
                <w:sz w:val="16"/>
                <w:szCs w:val="16"/>
              </w:rPr>
              <w:t>Программная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инженерия</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B286C75" w14:textId="77777777" w:rsidR="00265C4F" w:rsidRPr="00B663C1" w:rsidRDefault="00265C4F" w:rsidP="00265C4F">
            <w:pPr>
              <w:autoSpaceDE w:val="0"/>
              <w:autoSpaceDN w:val="0"/>
              <w:spacing w:before="76" w:after="0" w:line="233"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58431" w14:textId="77777777" w:rsidR="00265C4F" w:rsidRPr="00B663C1" w:rsidRDefault="00265C4F" w:rsidP="00265C4F">
            <w:pPr>
              <w:autoSpaceDE w:val="0"/>
              <w:autoSpaceDN w:val="0"/>
              <w:spacing w:before="76" w:after="0" w:line="233" w:lineRule="auto"/>
              <w:ind w:left="72"/>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D34C7"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0DA3D"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27.03.2023</w:t>
            </w:r>
          </w:p>
          <w:p w14:paraId="411E7C20" w14:textId="6BC2CC9F" w:rsidR="00265C4F" w:rsidRPr="00A5764C" w:rsidRDefault="00265C4F" w:rsidP="00265C4F">
            <w:pPr>
              <w:autoSpaceDE w:val="0"/>
              <w:autoSpaceDN w:val="0"/>
              <w:spacing w:before="76" w:after="0" w:line="233"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CBC8E" w14:textId="43645BFE" w:rsidR="00265C4F" w:rsidRPr="00B663C1" w:rsidRDefault="00265C4F" w:rsidP="00265C4F">
            <w:pPr>
              <w:autoSpaceDE w:val="0"/>
              <w:autoSpaceDN w:val="0"/>
              <w:spacing w:before="76" w:after="0" w:line="250"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A60C3" w14:textId="2EFAC068" w:rsidR="00265C4F" w:rsidRPr="00265C4F" w:rsidRDefault="00265C4F" w:rsidP="00265C4F">
            <w:pPr>
              <w:autoSpaceDE w:val="0"/>
              <w:autoSpaceDN w:val="0"/>
              <w:spacing w:before="76" w:after="0" w:line="233"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EF61F"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4E5FD597"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49477" w14:textId="038BBEB0" w:rsidR="00265C4F" w:rsidRPr="00B663C1" w:rsidRDefault="00265C4F" w:rsidP="00265C4F">
            <w:pPr>
              <w:autoSpaceDE w:val="0"/>
              <w:autoSpaceDN w:val="0"/>
              <w:spacing w:before="78" w:after="0" w:line="230"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2.24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77F05266" w14:textId="7A6472EB"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Образовательная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экспедиция</w:t>
            </w:r>
            <w:proofErr w:type="spellEnd"/>
            <w:r w:rsidRPr="00B663C1">
              <w:rPr>
                <w:rFonts w:ascii="Times New Roman" w:hAnsi="Times New Roman" w:cs="Times New Roman"/>
                <w:sz w:val="16"/>
                <w:szCs w:val="16"/>
              </w:rPr>
              <w:t xml:space="preserve"> № 3 (</w:t>
            </w:r>
            <w:proofErr w:type="spellStart"/>
            <w:r w:rsidRPr="00B663C1">
              <w:rPr>
                <w:rFonts w:ascii="Times New Roman" w:hAnsi="Times New Roman" w:cs="Times New Roman"/>
                <w:sz w:val="16"/>
                <w:szCs w:val="16"/>
              </w:rPr>
              <w:t>подготовка</w:t>
            </w:r>
            <w:proofErr w:type="spellEnd"/>
            <w:r w:rsidRPr="00B663C1">
              <w:rPr>
                <w:rFonts w:ascii="Times New Roman" w:hAnsi="Times New Roman" w:cs="Times New Roman"/>
                <w:sz w:val="16"/>
                <w:szCs w:val="16"/>
              </w:rPr>
              <w:t>).</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59960399" w14:textId="77777777" w:rsidR="00265C4F" w:rsidRPr="00B663C1" w:rsidRDefault="00265C4F" w:rsidP="00265C4F">
            <w:pPr>
              <w:autoSpaceDE w:val="0"/>
              <w:autoSpaceDN w:val="0"/>
              <w:spacing w:before="78" w:after="0" w:line="230" w:lineRule="auto"/>
              <w:ind w:left="70"/>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4D7D3"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8B24A"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1D4D0"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31.03.2023</w:t>
            </w:r>
          </w:p>
          <w:p w14:paraId="77CC8570" w14:textId="0C3124EA" w:rsidR="00265C4F" w:rsidRPr="00A5764C" w:rsidRDefault="00265C4F" w:rsidP="00265C4F">
            <w:pPr>
              <w:autoSpaceDE w:val="0"/>
              <w:autoSpaceDN w:val="0"/>
              <w:spacing w:before="78" w:after="0" w:line="230"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8219B" w14:textId="6F3E569D" w:rsidR="00265C4F" w:rsidRPr="00B663C1" w:rsidRDefault="00265C4F" w:rsidP="00265C4F">
            <w:pPr>
              <w:autoSpaceDE w:val="0"/>
              <w:autoSpaceDN w:val="0"/>
              <w:spacing w:before="78" w:after="0" w:line="252"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E2455" w14:textId="6F125E40" w:rsidR="00265C4F" w:rsidRPr="00265C4F" w:rsidRDefault="00265C4F" w:rsidP="00265C4F">
            <w:pPr>
              <w:autoSpaceDE w:val="0"/>
              <w:autoSpaceDN w:val="0"/>
              <w:spacing w:before="78" w:after="0" w:line="245"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Внеклассное мероприятие</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48F73"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6D81C89C"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1DF24" w14:textId="472BFA8C"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2.25</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702A4762" w14:textId="7083E0F2" w:rsidR="00265C4F" w:rsidRPr="00B663C1" w:rsidRDefault="00265C4F" w:rsidP="00265C4F">
            <w:pPr>
              <w:autoSpaceDE w:val="0"/>
              <w:autoSpaceDN w:val="0"/>
              <w:spacing w:before="78" w:after="0" w:line="245" w:lineRule="auto"/>
              <w:ind w:left="72" w:right="43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Образовательная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экспедиция</w:t>
            </w:r>
            <w:proofErr w:type="spellEnd"/>
            <w:r w:rsidRPr="00B663C1">
              <w:rPr>
                <w:rFonts w:ascii="Times New Roman" w:hAnsi="Times New Roman" w:cs="Times New Roman"/>
                <w:sz w:val="16"/>
                <w:szCs w:val="16"/>
              </w:rPr>
              <w:t xml:space="preserve"> № 3.</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1017C9B" w14:textId="110F2C92"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5FF7A"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6DBDD"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4CD98" w14:textId="77777777" w:rsidR="00265C4F" w:rsidRPr="00A5764C" w:rsidRDefault="00265C4F" w:rsidP="00265C4F">
            <w:pPr>
              <w:autoSpaceDE w:val="0"/>
              <w:autoSpaceDN w:val="0"/>
              <w:spacing w:before="98" w:after="0" w:line="230" w:lineRule="auto"/>
              <w:jc w:val="center"/>
              <w:rPr>
                <w:rFonts w:ascii="Times New Roman" w:hAnsi="Times New Roman" w:cs="Times New Roman"/>
                <w:sz w:val="16"/>
                <w:szCs w:val="16"/>
              </w:rPr>
            </w:pPr>
            <w:r w:rsidRPr="00A5764C">
              <w:rPr>
                <w:rFonts w:ascii="Times New Roman" w:hAnsi="Times New Roman" w:cs="Times New Roman"/>
                <w:sz w:val="16"/>
                <w:szCs w:val="16"/>
              </w:rPr>
              <w:t>07.04.2023</w:t>
            </w:r>
          </w:p>
          <w:p w14:paraId="405D8062" w14:textId="482E050E"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2F3EF" w14:textId="6792EC69" w:rsidR="00265C4F" w:rsidRPr="00B663C1" w:rsidRDefault="00265C4F" w:rsidP="00265C4F">
            <w:pPr>
              <w:autoSpaceDE w:val="0"/>
              <w:autoSpaceDN w:val="0"/>
              <w:spacing w:before="78" w:after="0" w:line="252"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50AD8" w14:textId="32894895" w:rsidR="00265C4F" w:rsidRPr="00265C4F" w:rsidRDefault="00265C4F" w:rsidP="00265C4F">
            <w:pPr>
              <w:autoSpaceDE w:val="0"/>
              <w:autoSpaceDN w:val="0"/>
              <w:spacing w:before="78" w:after="0" w:line="245" w:lineRule="auto"/>
              <w:ind w:left="72" w:right="85"/>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DACF9"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7D786D" w14:paraId="0AAAC0B2" w14:textId="7777777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A080D" w14:textId="10B38D61"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2.26</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113AC78" w14:textId="1C5C4E4A" w:rsidR="00265C4F" w:rsidRPr="00B663C1" w:rsidRDefault="00265C4F" w:rsidP="00265C4F">
            <w:pPr>
              <w:autoSpaceDE w:val="0"/>
              <w:autoSpaceDN w:val="0"/>
              <w:spacing w:before="76" w:after="0" w:line="233"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Подведение</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итогов</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образовательной</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экспедиции</w:t>
            </w:r>
            <w:proofErr w:type="spellEnd"/>
            <w:r w:rsidRPr="00B663C1">
              <w:rPr>
                <w:rFonts w:ascii="Times New Roman" w:hAnsi="Times New Roman" w:cs="Times New Roman"/>
                <w:sz w:val="16"/>
                <w:szCs w:val="16"/>
              </w:rPr>
              <w:t xml:space="preserve"> № 3</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4ACC57F4" w14:textId="05C5E15A" w:rsidR="00265C4F" w:rsidRPr="00B663C1" w:rsidRDefault="00265C4F" w:rsidP="00265C4F">
            <w:pPr>
              <w:autoSpaceDE w:val="0"/>
              <w:autoSpaceDN w:val="0"/>
              <w:spacing w:before="76" w:after="0" w:line="233"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6F5BF"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E6C83"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6B6DB" w14:textId="77777777" w:rsidR="00265C4F" w:rsidRPr="00A5764C"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12.04.2023</w:t>
            </w:r>
          </w:p>
          <w:p w14:paraId="5D35CC68" w14:textId="09CFFC17" w:rsidR="00265C4F" w:rsidRPr="00A5764C" w:rsidRDefault="00265C4F" w:rsidP="00265C4F">
            <w:pPr>
              <w:autoSpaceDE w:val="0"/>
              <w:autoSpaceDN w:val="0"/>
              <w:spacing w:before="76"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FA46B" w14:textId="13244CE2" w:rsidR="00265C4F" w:rsidRPr="00B663C1" w:rsidRDefault="00265C4F" w:rsidP="00265C4F">
            <w:pPr>
              <w:autoSpaceDE w:val="0"/>
              <w:autoSpaceDN w:val="0"/>
              <w:spacing w:before="76" w:after="0" w:line="250" w:lineRule="auto"/>
              <w:ind w:left="72" w:right="281"/>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399A0" w14:textId="6E3D0C69" w:rsidR="00265C4F" w:rsidRPr="00265C4F" w:rsidRDefault="00265C4F" w:rsidP="00265C4F">
            <w:pPr>
              <w:autoSpaceDE w:val="0"/>
              <w:autoSpaceDN w:val="0"/>
              <w:spacing w:before="76" w:after="0" w:line="245" w:lineRule="auto"/>
              <w:ind w:left="72" w:right="85"/>
              <w:rPr>
                <w:rFonts w:ascii="Times New Roman" w:hAnsi="Times New Roman" w:cs="Times New Roman"/>
                <w:sz w:val="16"/>
                <w:szCs w:val="16"/>
                <w:lang w:val="ru-RU"/>
              </w:rPr>
            </w:pPr>
            <w:r w:rsidRPr="00265C4F">
              <w:rPr>
                <w:rFonts w:ascii="Times New Roman" w:eastAsia="Times New Roman" w:hAnsi="Times New Roman" w:cs="Times New Roman"/>
                <w:color w:val="000000"/>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9799A" w14:textId="77777777" w:rsidR="00265C4F" w:rsidRPr="00FC205B" w:rsidRDefault="00265C4F" w:rsidP="00265C4F">
            <w:pPr>
              <w:autoSpaceDE w:val="0"/>
              <w:autoSpaceDN w:val="0"/>
              <w:spacing w:before="76" w:after="0" w:line="233"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rPr>
              <w:t>http</w:t>
            </w:r>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spo</w:t>
            </w:r>
            <w:proofErr w:type="spellEnd"/>
            <w:r w:rsidRPr="00FC205B">
              <w:rPr>
                <w:rFonts w:ascii="Times New Roman" w:eastAsia="Times New Roman" w:hAnsi="Times New Roman" w:cs="Times New Roman"/>
                <w:color w:val="000000"/>
                <w:w w:val="97"/>
                <w:sz w:val="16"/>
                <w:szCs w:val="16"/>
                <w:lang w:val="ru-RU"/>
              </w:rPr>
              <w:t>.1</w:t>
            </w:r>
            <w:proofErr w:type="spellStart"/>
            <w:r w:rsidRPr="00B663C1">
              <w:rPr>
                <w:rFonts w:ascii="Times New Roman" w:eastAsia="Times New Roman" w:hAnsi="Times New Roman" w:cs="Times New Roman"/>
                <w:color w:val="000000"/>
                <w:w w:val="97"/>
                <w:sz w:val="16"/>
                <w:szCs w:val="16"/>
              </w:rPr>
              <w:t>september</w:t>
            </w:r>
            <w:proofErr w:type="spellEnd"/>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ru</w:t>
            </w:r>
            <w:proofErr w:type="spellEnd"/>
            <w:r w:rsidRPr="00FC205B">
              <w:rPr>
                <w:rFonts w:ascii="Times New Roman" w:eastAsia="Times New Roman" w:hAnsi="Times New Roman" w:cs="Times New Roman"/>
                <w:color w:val="000000"/>
                <w:w w:val="97"/>
                <w:sz w:val="16"/>
                <w:szCs w:val="16"/>
                <w:lang w:val="ru-RU"/>
              </w:rPr>
              <w:t>/</w:t>
            </w:r>
            <w:proofErr w:type="spellStart"/>
            <w:r w:rsidRPr="00B663C1">
              <w:rPr>
                <w:rFonts w:ascii="Times New Roman" w:eastAsia="Times New Roman" w:hAnsi="Times New Roman" w:cs="Times New Roman"/>
                <w:color w:val="000000"/>
                <w:w w:val="97"/>
                <w:sz w:val="16"/>
                <w:szCs w:val="16"/>
              </w:rPr>
              <w:t>urok</w:t>
            </w:r>
            <w:proofErr w:type="spellEnd"/>
            <w:r w:rsidRPr="00FC205B">
              <w:rPr>
                <w:rFonts w:ascii="Times New Roman" w:eastAsia="Times New Roman" w:hAnsi="Times New Roman" w:cs="Times New Roman"/>
                <w:color w:val="000000"/>
                <w:w w:val="97"/>
                <w:sz w:val="16"/>
                <w:szCs w:val="16"/>
                <w:lang w:val="ru-RU"/>
              </w:rPr>
              <w:t>/.</w:t>
            </w:r>
          </w:p>
        </w:tc>
      </w:tr>
    </w:tbl>
    <w:p w14:paraId="53AF2589" w14:textId="77777777" w:rsidR="00910BC8" w:rsidRPr="00FC205B" w:rsidRDefault="00910BC8">
      <w:pPr>
        <w:autoSpaceDE w:val="0"/>
        <w:autoSpaceDN w:val="0"/>
        <w:spacing w:after="0" w:line="14" w:lineRule="exact"/>
        <w:rPr>
          <w:rFonts w:ascii="Times New Roman" w:hAnsi="Times New Roman" w:cs="Times New Roman"/>
          <w:sz w:val="16"/>
          <w:szCs w:val="16"/>
          <w:lang w:val="ru-RU"/>
        </w:rPr>
      </w:pPr>
    </w:p>
    <w:p w14:paraId="013FCD71" w14:textId="77777777" w:rsidR="00910BC8" w:rsidRPr="00FC205B" w:rsidRDefault="00910BC8">
      <w:pPr>
        <w:rPr>
          <w:rFonts w:ascii="Times New Roman" w:hAnsi="Times New Roman" w:cs="Times New Roman"/>
          <w:sz w:val="16"/>
          <w:szCs w:val="16"/>
          <w:lang w:val="ru-RU"/>
        </w:rPr>
        <w:sectPr w:rsidR="00910BC8" w:rsidRPr="00FC205B">
          <w:pgSz w:w="16840" w:h="11900"/>
          <w:pgMar w:top="284" w:right="640" w:bottom="472" w:left="666" w:header="720" w:footer="720" w:gutter="0"/>
          <w:cols w:space="720" w:equalWidth="0">
            <w:col w:w="15534" w:space="0"/>
          </w:cols>
          <w:docGrid w:linePitch="360"/>
        </w:sectPr>
      </w:pPr>
    </w:p>
    <w:p w14:paraId="07B92545" w14:textId="77777777" w:rsidR="00910BC8" w:rsidRPr="00FC205B" w:rsidRDefault="00910BC8">
      <w:pPr>
        <w:autoSpaceDE w:val="0"/>
        <w:autoSpaceDN w:val="0"/>
        <w:spacing w:after="66" w:line="220" w:lineRule="exact"/>
        <w:rPr>
          <w:rFonts w:ascii="Times New Roman" w:hAnsi="Times New Roman" w:cs="Times New Roman"/>
          <w:sz w:val="16"/>
          <w:szCs w:val="16"/>
          <w:lang w:val="ru-RU"/>
        </w:rPr>
      </w:pPr>
    </w:p>
    <w:tbl>
      <w:tblPr>
        <w:tblW w:w="0" w:type="auto"/>
        <w:tblInd w:w="6" w:type="dxa"/>
        <w:tblLayout w:type="fixed"/>
        <w:tblLook w:val="04A0" w:firstRow="1" w:lastRow="0" w:firstColumn="1" w:lastColumn="0" w:noHBand="0" w:noVBand="1"/>
      </w:tblPr>
      <w:tblGrid>
        <w:gridCol w:w="468"/>
        <w:gridCol w:w="4696"/>
        <w:gridCol w:w="528"/>
        <w:gridCol w:w="1104"/>
        <w:gridCol w:w="1140"/>
        <w:gridCol w:w="866"/>
        <w:gridCol w:w="3530"/>
        <w:gridCol w:w="1080"/>
        <w:gridCol w:w="2090"/>
      </w:tblGrid>
      <w:tr w:rsidR="00265C4F" w:rsidRPr="00B663C1" w14:paraId="5BB46137"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78AE7" w14:textId="27ADE2B4" w:rsidR="00265C4F" w:rsidRPr="00B663C1" w:rsidRDefault="00265C4F" w:rsidP="00265C4F">
            <w:pPr>
              <w:autoSpaceDE w:val="0"/>
              <w:autoSpaceDN w:val="0"/>
              <w:spacing w:before="78" w:after="0" w:line="230" w:lineRule="auto"/>
              <w:jc w:val="center"/>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2.27</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BF8A628" w14:textId="17E57FED"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Автономные</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транспортные</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системы</w:t>
            </w:r>
            <w:proofErr w:type="spellEnd"/>
            <w:r w:rsidRPr="00B663C1">
              <w:rPr>
                <w:rFonts w:ascii="Times New Roman" w:hAnsi="Times New Roman" w:cs="Times New Roman"/>
                <w:sz w:val="16"/>
                <w:szCs w:val="16"/>
              </w:rPr>
              <w:t>.</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4D0B33C8" w14:textId="0C1C056B"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E6509"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6DAE5"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794BA" w14:textId="77777777" w:rsidR="00265C4F" w:rsidRPr="00A5764C"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19.04.2023</w:t>
            </w:r>
          </w:p>
          <w:p w14:paraId="700847C0" w14:textId="0F1684F6"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5724F" w14:textId="680C2173" w:rsidR="00265C4F" w:rsidRPr="00B663C1" w:rsidRDefault="00265C4F" w:rsidP="00265C4F">
            <w:pPr>
              <w:autoSpaceDE w:val="0"/>
              <w:autoSpaceDN w:val="0"/>
              <w:spacing w:before="78" w:after="0" w:line="250"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F075C" w14:textId="299082AA" w:rsidR="00265C4F" w:rsidRPr="00265C4F" w:rsidRDefault="00265C4F" w:rsidP="00265C4F">
            <w:pPr>
              <w:autoSpaceDE w:val="0"/>
              <w:autoSpaceDN w:val="0"/>
              <w:spacing w:before="78"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A12E9"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49B7E7B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25C77" w14:textId="3E60DD43"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2.28</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1FA200C6" w14:textId="1A062593"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Агробиотехнологии</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504609B" w14:textId="2A089C56"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AE863"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1DBC8"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70371" w14:textId="77777777" w:rsidR="00265C4F" w:rsidRPr="00A5764C" w:rsidRDefault="00265C4F" w:rsidP="00265C4F">
            <w:pPr>
              <w:autoSpaceDE w:val="0"/>
              <w:autoSpaceDN w:val="0"/>
              <w:spacing w:before="98" w:after="0" w:line="230" w:lineRule="auto"/>
              <w:ind w:left="72"/>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24.04.2023</w:t>
            </w:r>
          </w:p>
          <w:p w14:paraId="31495BE0" w14:textId="4E1188B9"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68082" w14:textId="338B6C9F" w:rsidR="00265C4F" w:rsidRPr="00B663C1" w:rsidRDefault="00265C4F" w:rsidP="00265C4F">
            <w:pPr>
              <w:autoSpaceDE w:val="0"/>
              <w:autoSpaceDN w:val="0"/>
              <w:spacing w:before="78" w:after="0" w:line="245" w:lineRule="auto"/>
              <w:ind w:left="72" w:right="144"/>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CD6CB" w14:textId="77596931" w:rsidR="00265C4F" w:rsidRPr="00265C4F" w:rsidRDefault="00265C4F" w:rsidP="00265C4F">
            <w:pPr>
              <w:autoSpaceDE w:val="0"/>
              <w:autoSpaceDN w:val="0"/>
              <w:spacing w:before="78"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8DBDF"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2DE5EB08"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0E199" w14:textId="6EF9413D"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2.29</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71B7210" w14:textId="309AB346" w:rsidR="00265C4F" w:rsidRPr="00B663C1"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B663C1">
              <w:rPr>
                <w:rFonts w:ascii="Times New Roman" w:hAnsi="Times New Roman" w:cs="Times New Roman"/>
                <w:sz w:val="16"/>
                <w:szCs w:val="16"/>
              </w:rPr>
              <w:t>Mobile</w:t>
            </w:r>
            <w:r w:rsidRPr="00B663C1">
              <w:rPr>
                <w:rFonts w:ascii="Times New Roman" w:hAnsi="Times New Roman" w:cs="Times New Roman"/>
                <w:sz w:val="16"/>
                <w:szCs w:val="16"/>
                <w:lang w:val="ru-RU"/>
              </w:rPr>
              <w:t xml:space="preserve"> </w:t>
            </w:r>
            <w:r w:rsidRPr="00B663C1">
              <w:rPr>
                <w:rFonts w:ascii="Times New Roman" w:hAnsi="Times New Roman" w:cs="Times New Roman"/>
                <w:sz w:val="16"/>
                <w:szCs w:val="16"/>
              </w:rPr>
              <w:t>Health</w:t>
            </w:r>
            <w:r w:rsidRPr="00B663C1">
              <w:rPr>
                <w:rFonts w:ascii="Times New Roman" w:hAnsi="Times New Roman" w:cs="Times New Roman"/>
                <w:sz w:val="16"/>
                <w:szCs w:val="16"/>
                <w:lang w:val="ru-RU"/>
              </w:rPr>
              <w:t xml:space="preserve"> (мобильные технологии и инновации для здоровья)</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22F3B498" w14:textId="27624724"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3EA74"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67008"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9D90D" w14:textId="77777777" w:rsidR="00265C4F" w:rsidRPr="00A5764C"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03.05.2023</w:t>
            </w:r>
          </w:p>
          <w:p w14:paraId="6BA4C18A" w14:textId="350BBE8C"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1B4C9" w14:textId="60A3F54B" w:rsidR="00265C4F" w:rsidRPr="00B663C1" w:rsidRDefault="00265C4F" w:rsidP="00265C4F">
            <w:pPr>
              <w:autoSpaceDE w:val="0"/>
              <w:autoSpaceDN w:val="0"/>
              <w:spacing w:before="78" w:after="0" w:line="245" w:lineRule="auto"/>
              <w:ind w:left="72" w:right="43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13AFE" w14:textId="05927D2E" w:rsidR="00265C4F" w:rsidRPr="00265C4F" w:rsidRDefault="00265C4F" w:rsidP="00265C4F">
            <w:pPr>
              <w:autoSpaceDE w:val="0"/>
              <w:autoSpaceDN w:val="0"/>
              <w:spacing w:before="78"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0F00C"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39C1DA4F"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65052" w14:textId="3949FDA8"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2.30</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1DF43F65" w14:textId="56304DB4" w:rsidR="00265C4F" w:rsidRPr="00B663C1" w:rsidRDefault="00265C4F" w:rsidP="00265C4F">
            <w:pPr>
              <w:autoSpaceDE w:val="0"/>
              <w:autoSpaceDN w:val="0"/>
              <w:spacing w:before="76" w:after="0" w:line="245" w:lineRule="auto"/>
              <w:ind w:left="72" w:right="144"/>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Биоинформатика</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3E30C4DB" w14:textId="004FF6E4" w:rsidR="00265C4F" w:rsidRPr="00B663C1" w:rsidRDefault="00265C4F" w:rsidP="00265C4F">
            <w:pPr>
              <w:autoSpaceDE w:val="0"/>
              <w:autoSpaceDN w:val="0"/>
              <w:spacing w:before="76" w:after="0" w:line="233"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CE41E"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83594"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750D3" w14:textId="77777777" w:rsidR="00265C4F" w:rsidRPr="00A5764C" w:rsidRDefault="00265C4F" w:rsidP="00265C4F">
            <w:pPr>
              <w:autoSpaceDE w:val="0"/>
              <w:autoSpaceDN w:val="0"/>
              <w:spacing w:before="98" w:after="0" w:line="230" w:lineRule="auto"/>
              <w:ind w:left="72"/>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10.05.2023</w:t>
            </w:r>
          </w:p>
          <w:p w14:paraId="42BC5126" w14:textId="0F28998C" w:rsidR="00265C4F" w:rsidRPr="00A5764C" w:rsidRDefault="00265C4F" w:rsidP="00265C4F">
            <w:pPr>
              <w:autoSpaceDE w:val="0"/>
              <w:autoSpaceDN w:val="0"/>
              <w:spacing w:before="76"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1E53D" w14:textId="405AB8B2" w:rsidR="00265C4F" w:rsidRPr="00B663C1" w:rsidRDefault="00265C4F" w:rsidP="00265C4F">
            <w:pPr>
              <w:autoSpaceDE w:val="0"/>
              <w:autoSpaceDN w:val="0"/>
              <w:spacing w:before="76" w:after="0" w:line="250" w:lineRule="auto"/>
              <w:ind w:left="72" w:right="144"/>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4251D" w14:textId="232EFEB0" w:rsidR="00265C4F" w:rsidRPr="00265C4F" w:rsidRDefault="00265C4F" w:rsidP="00265C4F">
            <w:pPr>
              <w:autoSpaceDE w:val="0"/>
              <w:autoSpaceDN w:val="0"/>
              <w:spacing w:before="76"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Групповая практическая работа</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075BE"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431C20EA"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0CBD5" w14:textId="65C962E4"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2.31</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6F8A0FE" w14:textId="2A627C92" w:rsidR="00265C4F" w:rsidRPr="00B663C1" w:rsidRDefault="00265C4F" w:rsidP="00265C4F">
            <w:pPr>
              <w:autoSpaceDE w:val="0"/>
              <w:autoSpaceDN w:val="0"/>
              <w:spacing w:before="76" w:after="0" w:line="245" w:lineRule="auto"/>
              <w:ind w:left="72" w:right="144"/>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Образовательная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экспедиция</w:t>
            </w:r>
            <w:proofErr w:type="spellEnd"/>
            <w:r w:rsidRPr="00B663C1">
              <w:rPr>
                <w:rFonts w:ascii="Times New Roman" w:hAnsi="Times New Roman" w:cs="Times New Roman"/>
                <w:sz w:val="16"/>
                <w:szCs w:val="16"/>
              </w:rPr>
              <w:t xml:space="preserve"> № 4 (</w:t>
            </w:r>
            <w:proofErr w:type="spellStart"/>
            <w:r w:rsidRPr="00B663C1">
              <w:rPr>
                <w:rFonts w:ascii="Times New Roman" w:hAnsi="Times New Roman" w:cs="Times New Roman"/>
                <w:sz w:val="16"/>
                <w:szCs w:val="16"/>
              </w:rPr>
              <w:t>подготовка</w:t>
            </w:r>
            <w:proofErr w:type="spellEnd"/>
            <w:r w:rsidRPr="00B663C1">
              <w:rPr>
                <w:rFonts w:ascii="Times New Roman" w:hAnsi="Times New Roman" w:cs="Times New Roman"/>
                <w:sz w:val="16"/>
                <w:szCs w:val="16"/>
              </w:rPr>
              <w:t>)</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B44F85A" w14:textId="16BF2EE5" w:rsidR="00265C4F" w:rsidRPr="00B663C1" w:rsidRDefault="00265C4F" w:rsidP="00265C4F">
            <w:pPr>
              <w:autoSpaceDE w:val="0"/>
              <w:autoSpaceDN w:val="0"/>
              <w:spacing w:before="76" w:after="0" w:line="233"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88ADC"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3DEA2"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B5DB7" w14:textId="77777777" w:rsidR="00265C4F" w:rsidRPr="00A5764C"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16.05.2023</w:t>
            </w:r>
          </w:p>
          <w:p w14:paraId="52B0B5FB" w14:textId="7F0474A2" w:rsidR="00265C4F" w:rsidRPr="00A5764C" w:rsidRDefault="00265C4F" w:rsidP="00265C4F">
            <w:pPr>
              <w:autoSpaceDE w:val="0"/>
              <w:autoSpaceDN w:val="0"/>
              <w:spacing w:before="76"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242D0" w14:textId="1F051174" w:rsidR="00265C4F" w:rsidRPr="00B663C1" w:rsidRDefault="00265C4F" w:rsidP="00265C4F">
            <w:pPr>
              <w:autoSpaceDE w:val="0"/>
              <w:autoSpaceDN w:val="0"/>
              <w:spacing w:before="76" w:after="0" w:line="250" w:lineRule="auto"/>
              <w:ind w:left="72" w:right="288"/>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9FD3A" w14:textId="1D2F33C5" w:rsidR="00265C4F" w:rsidRPr="00265C4F" w:rsidRDefault="00265C4F" w:rsidP="00265C4F">
            <w:pPr>
              <w:autoSpaceDE w:val="0"/>
              <w:autoSpaceDN w:val="0"/>
              <w:spacing w:before="76" w:after="0" w:line="245" w:lineRule="auto"/>
              <w:ind w:left="72"/>
              <w:rPr>
                <w:rFonts w:ascii="Times New Roman" w:hAnsi="Times New Roman" w:cs="Times New Roman"/>
                <w:sz w:val="16"/>
                <w:szCs w:val="16"/>
              </w:rPr>
            </w:pPr>
            <w:r w:rsidRPr="00265C4F">
              <w:rPr>
                <w:rFonts w:ascii="Times New Roman" w:eastAsia="Times New Roman" w:hAnsi="Times New Roman" w:cs="Times New Roman"/>
                <w:color w:val="000000"/>
                <w:sz w:val="16"/>
                <w:szCs w:val="16"/>
                <w:lang w:val="ru-RU"/>
              </w:rPr>
              <w:t>Внеклассное мероприятие</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487D7" w14:textId="77777777" w:rsidR="00265C4F" w:rsidRPr="00B663C1" w:rsidRDefault="00265C4F" w:rsidP="00265C4F">
            <w:pPr>
              <w:autoSpaceDE w:val="0"/>
              <w:autoSpaceDN w:val="0"/>
              <w:spacing w:before="76" w:after="0" w:line="233"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B663C1" w14:paraId="2171507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79ABC" w14:textId="7F56EBD4"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2.32</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F67DD16" w14:textId="1EB1FE23" w:rsidR="00265C4F" w:rsidRPr="00B663C1" w:rsidRDefault="00265C4F" w:rsidP="00265C4F">
            <w:pPr>
              <w:autoSpaceDE w:val="0"/>
              <w:autoSpaceDN w:val="0"/>
              <w:spacing w:before="78" w:after="0" w:line="245" w:lineRule="auto"/>
              <w:ind w:left="72" w:right="1152"/>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Образовательная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экспедиция</w:t>
            </w:r>
            <w:proofErr w:type="spellEnd"/>
            <w:r w:rsidRPr="00B663C1">
              <w:rPr>
                <w:rFonts w:ascii="Times New Roman" w:hAnsi="Times New Roman" w:cs="Times New Roman"/>
                <w:sz w:val="16"/>
                <w:szCs w:val="16"/>
              </w:rPr>
              <w:t xml:space="preserve"> № 4</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E997712" w14:textId="3F76C529"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9E4E6" w14:textId="77777777" w:rsidR="00265C4F" w:rsidRPr="00B663C1" w:rsidRDefault="00265C4F" w:rsidP="00265C4F">
            <w:pPr>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F3308"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58DD3" w14:textId="59C43033" w:rsidR="00265C4F" w:rsidRPr="00A5764C" w:rsidRDefault="00265C4F" w:rsidP="00265C4F">
            <w:pPr>
              <w:autoSpaceDE w:val="0"/>
              <w:autoSpaceDN w:val="0"/>
              <w:spacing w:before="78" w:after="0" w:line="245" w:lineRule="auto"/>
              <w:jc w:val="center"/>
              <w:rPr>
                <w:rFonts w:ascii="Times New Roman" w:hAnsi="Times New Roman" w:cs="Times New Roman"/>
                <w:sz w:val="16"/>
                <w:szCs w:val="16"/>
                <w:lang w:val="ru-RU"/>
              </w:rPr>
            </w:pPr>
            <w:r w:rsidRPr="00A5764C">
              <w:rPr>
                <w:rFonts w:ascii="Times New Roman" w:eastAsia="Times New Roman" w:hAnsi="Times New Roman" w:cs="Times New Roman"/>
                <w:color w:val="000000"/>
                <w:sz w:val="16"/>
                <w:szCs w:val="16"/>
              </w:rPr>
              <w:t>18.05.2023</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EC247" w14:textId="341EF46A" w:rsidR="00265C4F" w:rsidRPr="00B663C1" w:rsidRDefault="00265C4F" w:rsidP="00265C4F">
            <w:pPr>
              <w:autoSpaceDE w:val="0"/>
              <w:autoSpaceDN w:val="0"/>
              <w:spacing w:before="78" w:after="0" w:line="247" w:lineRule="auto"/>
              <w:ind w:left="72"/>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FE37A" w14:textId="11262E6B" w:rsidR="00265C4F" w:rsidRPr="00265C4F" w:rsidRDefault="00265C4F" w:rsidP="00265C4F">
            <w:pPr>
              <w:autoSpaceDE w:val="0"/>
              <w:autoSpaceDN w:val="0"/>
              <w:spacing w:before="78" w:after="0" w:line="245" w:lineRule="auto"/>
              <w:ind w:left="72"/>
              <w:rPr>
                <w:rFonts w:ascii="Times New Roman" w:hAnsi="Times New Roman" w:cs="Times New Roman"/>
                <w:sz w:val="16"/>
                <w:szCs w:val="16"/>
              </w:rPr>
            </w:pPr>
            <w:proofErr w:type="spellStart"/>
            <w:r w:rsidRPr="00265C4F">
              <w:rPr>
                <w:rFonts w:ascii="Times New Roman" w:eastAsia="Times New Roman" w:hAnsi="Times New Roman" w:cs="Times New Roman"/>
                <w:color w:val="000000"/>
                <w:sz w:val="16"/>
                <w:szCs w:val="16"/>
              </w:rPr>
              <w:t>Групповая</w:t>
            </w:r>
            <w:proofErr w:type="spellEnd"/>
            <w:r w:rsidRPr="00265C4F">
              <w:rPr>
                <w:rFonts w:ascii="Times New Roman" w:eastAsia="Times New Roman" w:hAnsi="Times New Roman" w:cs="Times New Roman"/>
                <w:color w:val="000000"/>
                <w:sz w:val="16"/>
                <w:szCs w:val="16"/>
              </w:rPr>
              <w:t xml:space="preserve"> </w:t>
            </w:r>
            <w:proofErr w:type="spellStart"/>
            <w:r w:rsidRPr="00265C4F">
              <w:rPr>
                <w:rFonts w:ascii="Times New Roman" w:eastAsia="Times New Roman" w:hAnsi="Times New Roman" w:cs="Times New Roman"/>
                <w:color w:val="000000"/>
                <w:sz w:val="16"/>
                <w:szCs w:val="16"/>
              </w:rPr>
              <w:t>практическая</w:t>
            </w:r>
            <w:proofErr w:type="spellEnd"/>
            <w:r w:rsidRPr="00265C4F">
              <w:rPr>
                <w:rFonts w:ascii="Times New Roman" w:eastAsia="Times New Roman" w:hAnsi="Times New Roman" w:cs="Times New Roman"/>
                <w:color w:val="000000"/>
                <w:sz w:val="16"/>
                <w:szCs w:val="16"/>
              </w:rPr>
              <w:t xml:space="preserve"> </w:t>
            </w:r>
            <w:proofErr w:type="spellStart"/>
            <w:r w:rsidRPr="00265C4F">
              <w:rPr>
                <w:rFonts w:ascii="Times New Roman" w:eastAsia="Times New Roman" w:hAnsi="Times New Roman" w:cs="Times New Roman"/>
                <w:color w:val="000000"/>
                <w:sz w:val="16"/>
                <w:szCs w:val="16"/>
              </w:rPr>
              <w:t>работа</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69650" w14:textId="77777777"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rPr>
              <w:t>http://spo.1september.ru/urok/.</w:t>
            </w:r>
          </w:p>
        </w:tc>
      </w:tr>
      <w:tr w:rsidR="00265C4F" w:rsidRPr="007D786D" w14:paraId="2908DF4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95B39" w14:textId="10BEDE14" w:rsidR="00265C4F" w:rsidRPr="00B663C1" w:rsidRDefault="00265C4F" w:rsidP="00265C4F">
            <w:pPr>
              <w:autoSpaceDE w:val="0"/>
              <w:autoSpaceDN w:val="0"/>
              <w:spacing w:before="78" w:after="0" w:line="230" w:lineRule="auto"/>
              <w:jc w:val="center"/>
              <w:rPr>
                <w:rFonts w:ascii="Times New Roman" w:hAnsi="Times New Roman" w:cs="Times New Roman"/>
                <w:sz w:val="16"/>
                <w:szCs w:val="16"/>
              </w:rPr>
            </w:pPr>
            <w:r w:rsidRPr="00B663C1">
              <w:rPr>
                <w:rFonts w:ascii="Times New Roman" w:eastAsia="Times New Roman" w:hAnsi="Times New Roman" w:cs="Times New Roman"/>
                <w:color w:val="000000"/>
                <w:w w:val="97"/>
                <w:sz w:val="16"/>
                <w:szCs w:val="16"/>
                <w:lang w:val="ru-RU"/>
              </w:rPr>
              <w:t>2.33</w:t>
            </w:r>
            <w:r w:rsidRPr="00B663C1">
              <w:rPr>
                <w:rFonts w:ascii="Times New Roman" w:eastAsia="Times New Roman" w:hAnsi="Times New Roman" w:cs="Times New Roman"/>
                <w:color w:val="000000"/>
                <w:w w:val="97"/>
                <w:sz w:val="16"/>
                <w:szCs w:val="16"/>
              </w:rPr>
              <w:t>.</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349D59B2" w14:textId="22189B74" w:rsidR="00265C4F" w:rsidRPr="00B663C1" w:rsidRDefault="00265C4F" w:rsidP="00265C4F">
            <w:pPr>
              <w:autoSpaceDE w:val="0"/>
              <w:autoSpaceDN w:val="0"/>
              <w:spacing w:before="78" w:after="0" w:line="245" w:lineRule="auto"/>
              <w:ind w:left="72" w:right="576"/>
              <w:rPr>
                <w:rFonts w:ascii="Times New Roman" w:hAnsi="Times New Roman" w:cs="Times New Roman"/>
                <w:sz w:val="16"/>
                <w:szCs w:val="16"/>
                <w:lang w:val="ru-RU"/>
              </w:rPr>
            </w:pPr>
            <w:proofErr w:type="spellStart"/>
            <w:r w:rsidRPr="00B663C1">
              <w:rPr>
                <w:rFonts w:ascii="Times New Roman" w:hAnsi="Times New Roman" w:cs="Times New Roman"/>
                <w:sz w:val="16"/>
                <w:szCs w:val="16"/>
              </w:rPr>
              <w:t>Подведение</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итогов</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образовательной</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экспедиции</w:t>
            </w:r>
            <w:proofErr w:type="spellEnd"/>
            <w:r w:rsidRPr="00B663C1">
              <w:rPr>
                <w:rFonts w:ascii="Times New Roman" w:hAnsi="Times New Roman" w:cs="Times New Roman"/>
                <w:sz w:val="16"/>
                <w:szCs w:val="16"/>
              </w:rPr>
              <w:t xml:space="preserve"> № 4</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1386E027" w14:textId="4A76800E"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1ED85" w14:textId="58362134" w:rsidR="00265C4F" w:rsidRPr="00B663C1" w:rsidRDefault="00265C4F" w:rsidP="00265C4F">
            <w:pPr>
              <w:autoSpaceDE w:val="0"/>
              <w:autoSpaceDN w:val="0"/>
              <w:spacing w:before="78" w:after="0" w:line="230" w:lineRule="auto"/>
              <w:ind w:left="72"/>
              <w:rPr>
                <w:rFonts w:ascii="Times New Roman" w:hAnsi="Times New Roman" w:cs="Times New Roman"/>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1C761"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FE7A7" w14:textId="77777777" w:rsidR="00265C4F" w:rsidRPr="00A5764C" w:rsidRDefault="00265C4F" w:rsidP="00265C4F">
            <w:pPr>
              <w:autoSpaceDE w:val="0"/>
              <w:autoSpaceDN w:val="0"/>
              <w:spacing w:before="98" w:after="0" w:line="230" w:lineRule="auto"/>
              <w:jc w:val="center"/>
              <w:rPr>
                <w:rFonts w:ascii="Times New Roman" w:eastAsia="Times New Roman" w:hAnsi="Times New Roman" w:cs="Times New Roman"/>
                <w:color w:val="000000"/>
                <w:sz w:val="16"/>
                <w:szCs w:val="16"/>
              </w:rPr>
            </w:pPr>
            <w:r w:rsidRPr="00A5764C">
              <w:rPr>
                <w:rFonts w:ascii="Times New Roman" w:eastAsia="Times New Roman" w:hAnsi="Times New Roman" w:cs="Times New Roman"/>
                <w:color w:val="000000"/>
                <w:sz w:val="16"/>
                <w:szCs w:val="16"/>
              </w:rPr>
              <w:t>22.05.2023</w:t>
            </w:r>
          </w:p>
          <w:p w14:paraId="571AB9B1" w14:textId="5679E8AC"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292E5" w14:textId="45DBEA3E" w:rsidR="00265C4F" w:rsidRPr="00B663C1" w:rsidRDefault="00265C4F" w:rsidP="00265C4F">
            <w:pPr>
              <w:autoSpaceDE w:val="0"/>
              <w:autoSpaceDN w:val="0"/>
              <w:spacing w:before="78" w:after="0" w:line="247" w:lineRule="auto"/>
              <w:ind w:left="72" w:right="288"/>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A1BA0" w14:textId="2FC78480" w:rsidR="00265C4F" w:rsidRPr="00265C4F" w:rsidRDefault="00265C4F" w:rsidP="00265C4F">
            <w:pPr>
              <w:autoSpaceDE w:val="0"/>
              <w:autoSpaceDN w:val="0"/>
              <w:spacing w:before="78" w:after="0" w:line="230" w:lineRule="auto"/>
              <w:ind w:left="72"/>
              <w:rPr>
                <w:rFonts w:ascii="Times New Roman" w:hAnsi="Times New Roman" w:cs="Times New Roman"/>
                <w:sz w:val="16"/>
                <w:szCs w:val="16"/>
                <w:lang w:val="ru-RU"/>
              </w:rPr>
            </w:pPr>
            <w:r w:rsidRPr="00265C4F">
              <w:rPr>
                <w:rFonts w:ascii="Times New Roman" w:eastAsia="Times New Roman" w:hAnsi="Times New Roman" w:cs="Times New Roman"/>
                <w:color w:val="000000"/>
                <w:sz w:val="16"/>
                <w:szCs w:val="16"/>
                <w:lang w:val="ru-RU"/>
              </w:rPr>
              <w:t>Индивидуальная работа (в том числе по построению индивидуальной образовательной траектории с участием педагога по профориентации</w:t>
            </w:r>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2D16B" w14:textId="7B6E66E6" w:rsidR="00265C4F" w:rsidRPr="00FC205B" w:rsidRDefault="00000000" w:rsidP="00265C4F">
            <w:pPr>
              <w:autoSpaceDE w:val="0"/>
              <w:autoSpaceDN w:val="0"/>
              <w:spacing w:before="78" w:after="0" w:line="230" w:lineRule="auto"/>
              <w:jc w:val="center"/>
              <w:rPr>
                <w:rFonts w:ascii="Times New Roman" w:hAnsi="Times New Roman" w:cs="Times New Roman"/>
                <w:sz w:val="16"/>
                <w:szCs w:val="16"/>
                <w:lang w:val="ru-RU"/>
              </w:rPr>
            </w:pPr>
            <w:hyperlink r:id="rId6" w:history="1">
              <w:r w:rsidR="00265C4F" w:rsidRPr="00B663C1">
                <w:rPr>
                  <w:rStyle w:val="aff9"/>
                  <w:rFonts w:ascii="Times New Roman" w:eastAsia="Times New Roman" w:hAnsi="Times New Roman" w:cs="Times New Roman"/>
                  <w:w w:val="97"/>
                  <w:sz w:val="16"/>
                  <w:szCs w:val="16"/>
                </w:rPr>
                <w:t>http</w:t>
              </w:r>
              <w:r w:rsidR="00265C4F" w:rsidRPr="00FC205B">
                <w:rPr>
                  <w:rStyle w:val="aff9"/>
                  <w:rFonts w:ascii="Times New Roman" w:eastAsia="Times New Roman" w:hAnsi="Times New Roman" w:cs="Times New Roman"/>
                  <w:w w:val="97"/>
                  <w:sz w:val="16"/>
                  <w:szCs w:val="16"/>
                  <w:lang w:val="ru-RU"/>
                </w:rPr>
                <w:t>://</w:t>
              </w:r>
              <w:proofErr w:type="spellStart"/>
              <w:r w:rsidR="00265C4F" w:rsidRPr="00B663C1">
                <w:rPr>
                  <w:rStyle w:val="aff9"/>
                  <w:rFonts w:ascii="Times New Roman" w:eastAsia="Times New Roman" w:hAnsi="Times New Roman" w:cs="Times New Roman"/>
                  <w:w w:val="97"/>
                  <w:sz w:val="16"/>
                  <w:szCs w:val="16"/>
                </w:rPr>
                <w:t>spo</w:t>
              </w:r>
              <w:proofErr w:type="spellEnd"/>
              <w:r w:rsidR="00265C4F" w:rsidRPr="00FC205B">
                <w:rPr>
                  <w:rStyle w:val="aff9"/>
                  <w:rFonts w:ascii="Times New Roman" w:eastAsia="Times New Roman" w:hAnsi="Times New Roman" w:cs="Times New Roman"/>
                  <w:w w:val="97"/>
                  <w:sz w:val="16"/>
                  <w:szCs w:val="16"/>
                  <w:lang w:val="ru-RU"/>
                </w:rPr>
                <w:t>.1</w:t>
              </w:r>
              <w:proofErr w:type="spellStart"/>
              <w:r w:rsidR="00265C4F" w:rsidRPr="00B663C1">
                <w:rPr>
                  <w:rStyle w:val="aff9"/>
                  <w:rFonts w:ascii="Times New Roman" w:eastAsia="Times New Roman" w:hAnsi="Times New Roman" w:cs="Times New Roman"/>
                  <w:w w:val="97"/>
                  <w:sz w:val="16"/>
                  <w:szCs w:val="16"/>
                </w:rPr>
                <w:t>september</w:t>
              </w:r>
              <w:proofErr w:type="spellEnd"/>
              <w:r w:rsidR="00265C4F" w:rsidRPr="00FC205B">
                <w:rPr>
                  <w:rStyle w:val="aff9"/>
                  <w:rFonts w:ascii="Times New Roman" w:eastAsia="Times New Roman" w:hAnsi="Times New Roman" w:cs="Times New Roman"/>
                  <w:w w:val="97"/>
                  <w:sz w:val="16"/>
                  <w:szCs w:val="16"/>
                  <w:lang w:val="ru-RU"/>
                </w:rPr>
                <w:t>.</w:t>
              </w:r>
              <w:proofErr w:type="spellStart"/>
              <w:r w:rsidR="00265C4F" w:rsidRPr="00B663C1">
                <w:rPr>
                  <w:rStyle w:val="aff9"/>
                  <w:rFonts w:ascii="Times New Roman" w:eastAsia="Times New Roman" w:hAnsi="Times New Roman" w:cs="Times New Roman"/>
                  <w:w w:val="97"/>
                  <w:sz w:val="16"/>
                  <w:szCs w:val="16"/>
                </w:rPr>
                <w:t>ru</w:t>
              </w:r>
              <w:proofErr w:type="spellEnd"/>
              <w:r w:rsidR="00265C4F" w:rsidRPr="00FC205B">
                <w:rPr>
                  <w:rStyle w:val="aff9"/>
                  <w:rFonts w:ascii="Times New Roman" w:eastAsia="Times New Roman" w:hAnsi="Times New Roman" w:cs="Times New Roman"/>
                  <w:w w:val="97"/>
                  <w:sz w:val="16"/>
                  <w:szCs w:val="16"/>
                  <w:lang w:val="ru-RU"/>
                </w:rPr>
                <w:t>/</w:t>
              </w:r>
              <w:proofErr w:type="spellStart"/>
              <w:r w:rsidR="00265C4F" w:rsidRPr="00B663C1">
                <w:rPr>
                  <w:rStyle w:val="aff9"/>
                  <w:rFonts w:ascii="Times New Roman" w:eastAsia="Times New Roman" w:hAnsi="Times New Roman" w:cs="Times New Roman"/>
                  <w:w w:val="97"/>
                  <w:sz w:val="16"/>
                  <w:szCs w:val="16"/>
                </w:rPr>
                <w:t>urok</w:t>
              </w:r>
              <w:proofErr w:type="spellEnd"/>
              <w:r w:rsidR="00265C4F" w:rsidRPr="00FC205B">
                <w:rPr>
                  <w:rStyle w:val="aff9"/>
                  <w:rFonts w:ascii="Times New Roman" w:eastAsia="Times New Roman" w:hAnsi="Times New Roman" w:cs="Times New Roman"/>
                  <w:w w:val="97"/>
                  <w:sz w:val="16"/>
                  <w:szCs w:val="16"/>
                  <w:lang w:val="ru-RU"/>
                </w:rPr>
                <w:t>/</w:t>
              </w:r>
            </w:hyperlink>
            <w:r w:rsidR="00265C4F" w:rsidRPr="00FC205B">
              <w:rPr>
                <w:rFonts w:ascii="Times New Roman" w:eastAsia="Times New Roman" w:hAnsi="Times New Roman" w:cs="Times New Roman"/>
                <w:color w:val="000000"/>
                <w:w w:val="97"/>
                <w:sz w:val="16"/>
                <w:szCs w:val="16"/>
                <w:lang w:val="ru-RU"/>
              </w:rPr>
              <w:t>.</w:t>
            </w:r>
          </w:p>
        </w:tc>
      </w:tr>
      <w:tr w:rsidR="00265C4F" w:rsidRPr="00B663C1" w14:paraId="3CA57EA5"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74D15" w14:textId="0998C88D"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lang w:val="ru-RU"/>
              </w:rPr>
            </w:pPr>
            <w:r w:rsidRPr="00B663C1">
              <w:rPr>
                <w:rFonts w:ascii="Times New Roman" w:eastAsia="Times New Roman" w:hAnsi="Times New Roman" w:cs="Times New Roman"/>
                <w:color w:val="000000"/>
                <w:w w:val="97"/>
                <w:sz w:val="16"/>
                <w:szCs w:val="16"/>
                <w:lang w:val="ru-RU"/>
              </w:rPr>
              <w:t>2.34</w:t>
            </w:r>
          </w:p>
        </w:tc>
        <w:tc>
          <w:tcPr>
            <w:tcW w:w="4696" w:type="dxa"/>
            <w:tcBorders>
              <w:top w:val="single" w:sz="4" w:space="0" w:color="000000"/>
              <w:left w:val="single" w:sz="4" w:space="0" w:color="000000"/>
              <w:bottom w:val="single" w:sz="4" w:space="0" w:color="000000"/>
              <w:right w:val="single" w:sz="5" w:space="0" w:color="000000"/>
            </w:tcBorders>
            <w:tcMar>
              <w:left w:w="0" w:type="dxa"/>
              <w:right w:w="0" w:type="dxa"/>
            </w:tcMar>
          </w:tcPr>
          <w:p w14:paraId="6EC4DB65" w14:textId="25107434" w:rsidR="00265C4F" w:rsidRPr="00B663C1" w:rsidRDefault="00265C4F" w:rsidP="00265C4F">
            <w:pPr>
              <w:autoSpaceDE w:val="0"/>
              <w:autoSpaceDN w:val="0"/>
              <w:spacing w:before="78" w:after="0" w:line="245" w:lineRule="auto"/>
              <w:ind w:left="72" w:right="576"/>
              <w:rPr>
                <w:rFonts w:ascii="Times New Roman" w:hAnsi="Times New Roman" w:cs="Times New Roman"/>
                <w:sz w:val="16"/>
                <w:szCs w:val="16"/>
              </w:rPr>
            </w:pPr>
            <w:proofErr w:type="spellStart"/>
            <w:r w:rsidRPr="00B663C1">
              <w:rPr>
                <w:rFonts w:ascii="Times New Roman" w:hAnsi="Times New Roman" w:cs="Times New Roman"/>
                <w:sz w:val="16"/>
                <w:szCs w:val="16"/>
              </w:rPr>
              <w:t>Технологии</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освоения</w:t>
            </w:r>
            <w:proofErr w:type="spellEnd"/>
            <w:r w:rsidRPr="00B663C1">
              <w:rPr>
                <w:rFonts w:ascii="Times New Roman" w:hAnsi="Times New Roman" w:cs="Times New Roman"/>
                <w:sz w:val="16"/>
                <w:szCs w:val="16"/>
              </w:rPr>
              <w:t xml:space="preserve"> </w:t>
            </w:r>
            <w:proofErr w:type="spellStart"/>
            <w:r w:rsidRPr="00B663C1">
              <w:rPr>
                <w:rFonts w:ascii="Times New Roman" w:hAnsi="Times New Roman" w:cs="Times New Roman"/>
                <w:sz w:val="16"/>
                <w:szCs w:val="16"/>
              </w:rPr>
              <w:t>космоса</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11219772" w14:textId="42E4A260" w:rsidR="00265C4F" w:rsidRPr="00B663C1" w:rsidRDefault="00265C4F" w:rsidP="00265C4F">
            <w:pPr>
              <w:autoSpaceDE w:val="0"/>
              <w:autoSpaceDN w:val="0"/>
              <w:spacing w:before="78" w:after="0" w:line="230" w:lineRule="auto"/>
              <w:ind w:left="70"/>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BBDAA" w14:textId="77777777" w:rsidR="00265C4F" w:rsidRPr="00B663C1" w:rsidRDefault="00265C4F" w:rsidP="00265C4F">
            <w:pPr>
              <w:autoSpaceDE w:val="0"/>
              <w:autoSpaceDN w:val="0"/>
              <w:spacing w:before="78" w:after="0" w:line="230" w:lineRule="auto"/>
              <w:ind w:left="72"/>
              <w:rPr>
                <w:rFonts w:ascii="Times New Roman" w:eastAsia="Times New Roman" w:hAnsi="Times New Roman" w:cs="Times New Roman"/>
                <w:color w:val="000000"/>
                <w:w w:val="97"/>
                <w:sz w:val="16"/>
                <w:szCs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80703" w14:textId="77777777" w:rsidR="00265C4F" w:rsidRPr="00B663C1" w:rsidRDefault="00265C4F" w:rsidP="00265C4F">
            <w:pPr>
              <w:rPr>
                <w:rFonts w:ascii="Times New Roman" w:hAnsi="Times New Roman" w:cs="Times New Roman"/>
                <w:sz w:val="16"/>
                <w:szCs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1D947" w14:textId="31C6AAFD" w:rsidR="00265C4F" w:rsidRPr="00A5764C" w:rsidRDefault="00265C4F" w:rsidP="00265C4F">
            <w:pPr>
              <w:autoSpaceDE w:val="0"/>
              <w:autoSpaceDN w:val="0"/>
              <w:spacing w:before="78" w:after="0" w:line="245" w:lineRule="auto"/>
              <w:jc w:val="center"/>
              <w:rPr>
                <w:rFonts w:ascii="Times New Roman" w:hAnsi="Times New Roman" w:cs="Times New Roman"/>
                <w:sz w:val="16"/>
                <w:szCs w:val="16"/>
              </w:rPr>
            </w:pPr>
            <w:r w:rsidRPr="00A5764C">
              <w:rPr>
                <w:rFonts w:ascii="Times New Roman" w:eastAsia="Times New Roman" w:hAnsi="Times New Roman" w:cs="Times New Roman"/>
                <w:color w:val="000000"/>
                <w:sz w:val="16"/>
                <w:szCs w:val="16"/>
              </w:rPr>
              <w:t>24.05.2023</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954CE" w14:textId="20B622E1" w:rsidR="00265C4F" w:rsidRPr="00B663C1" w:rsidRDefault="00265C4F" w:rsidP="00265C4F">
            <w:pPr>
              <w:autoSpaceDE w:val="0"/>
              <w:autoSpaceDN w:val="0"/>
              <w:spacing w:before="78" w:after="0" w:line="247" w:lineRule="auto"/>
              <w:ind w:left="72" w:right="288"/>
              <w:rPr>
                <w:rFonts w:ascii="Times New Roman" w:hAnsi="Times New Roman" w:cs="Times New Roman"/>
                <w:sz w:val="16"/>
                <w:szCs w:val="16"/>
                <w:lang w:val="ru-RU"/>
              </w:rPr>
            </w:pPr>
            <w:r w:rsidRPr="00265C4F">
              <w:rPr>
                <w:rFonts w:ascii="Times New Roman" w:hAnsi="Times New Roman" w:cs="Times New Roman"/>
                <w:color w:val="000000"/>
                <w:sz w:val="16"/>
                <w:szCs w:val="16"/>
                <w:lang w:val="ru-RU"/>
              </w:rPr>
              <w:t xml:space="preserve">имеют представление о современных профессиональных направлениях (технологии дополненной и виртуальной реальности, Game-дизайн, цифровая журналистика, обработка видеоизображения, Data </w:t>
            </w:r>
            <w:proofErr w:type="spellStart"/>
            <w:r w:rsidRPr="00265C4F">
              <w:rPr>
                <w:rFonts w:ascii="Times New Roman" w:hAnsi="Times New Roman" w:cs="Times New Roman"/>
                <w:color w:val="000000"/>
                <w:sz w:val="16"/>
                <w:szCs w:val="16"/>
                <w:lang w:val="ru-RU"/>
              </w:rPr>
              <w:t>mining</w:t>
            </w:r>
            <w:proofErr w:type="spellEnd"/>
            <w:r w:rsidRPr="00265C4F">
              <w:rPr>
                <w:rFonts w:ascii="Times New Roman" w:hAnsi="Times New Roman" w:cs="Times New Roman"/>
                <w:color w:val="000000"/>
                <w:sz w:val="16"/>
                <w:szCs w:val="16"/>
                <w:lang w:val="ru-RU"/>
              </w:rPr>
              <w:t xml:space="preserve">, интернет вещей, искусственный интеллект, программная инженерия, робототехника, биоинформатика, мобильные технологии и инновации для здоровья, автономные транспортные системы, промышленный дизайн, промышленная электроника, технологии освоения космоса, </w:t>
            </w:r>
            <w:proofErr w:type="spellStart"/>
            <w:r w:rsidRPr="00265C4F">
              <w:rPr>
                <w:rFonts w:ascii="Times New Roman" w:hAnsi="Times New Roman" w:cs="Times New Roman"/>
                <w:color w:val="000000"/>
                <w:sz w:val="16"/>
                <w:szCs w:val="16"/>
                <w:lang w:val="ru-RU"/>
              </w:rPr>
              <w:t>агробиотехнологии</w:t>
            </w:r>
            <w:proofErr w:type="spellEnd"/>
            <w:r w:rsidRPr="00265C4F">
              <w:rPr>
                <w:rFonts w:ascii="Times New Roman" w:hAnsi="Times New Roman" w:cs="Times New Roman"/>
                <w:color w:val="000000"/>
                <w:sz w:val="16"/>
                <w:szCs w:val="16"/>
                <w:lang w:val="ru-RU"/>
              </w:rPr>
              <w:t>, атомная (ядерная) энергетика, рациональное природопользование, инфраструктура управления отходами), о рынке труда и требованиях к соискателям на примере Ростовской области.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73EC6" w14:textId="1432E364" w:rsidR="00265C4F" w:rsidRPr="00265C4F" w:rsidRDefault="00265C4F" w:rsidP="00265C4F">
            <w:pPr>
              <w:autoSpaceDE w:val="0"/>
              <w:autoSpaceDN w:val="0"/>
              <w:spacing w:before="78" w:after="0" w:line="230" w:lineRule="auto"/>
              <w:ind w:left="72"/>
              <w:rPr>
                <w:rFonts w:ascii="Times New Roman" w:hAnsi="Times New Roman" w:cs="Times New Roman"/>
                <w:sz w:val="16"/>
                <w:szCs w:val="16"/>
              </w:rPr>
            </w:pPr>
            <w:proofErr w:type="spellStart"/>
            <w:r w:rsidRPr="00265C4F">
              <w:rPr>
                <w:rFonts w:ascii="Times New Roman" w:eastAsia="Times New Roman" w:hAnsi="Times New Roman" w:cs="Times New Roman"/>
                <w:color w:val="000000"/>
                <w:sz w:val="16"/>
                <w:szCs w:val="16"/>
              </w:rPr>
              <w:t>Игра</w:t>
            </w:r>
            <w:proofErr w:type="spellEnd"/>
            <w:r w:rsidRPr="00265C4F">
              <w:rPr>
                <w:rFonts w:ascii="Times New Roman" w:eastAsia="Times New Roman" w:hAnsi="Times New Roman" w:cs="Times New Roman"/>
                <w:color w:val="000000"/>
                <w:sz w:val="16"/>
                <w:szCs w:val="16"/>
              </w:rPr>
              <w:t xml:space="preserve">. </w:t>
            </w:r>
            <w:proofErr w:type="spellStart"/>
            <w:r w:rsidRPr="00265C4F">
              <w:rPr>
                <w:rFonts w:ascii="Times New Roman" w:eastAsia="Times New Roman" w:hAnsi="Times New Roman" w:cs="Times New Roman"/>
                <w:color w:val="000000"/>
                <w:sz w:val="16"/>
                <w:szCs w:val="16"/>
              </w:rPr>
              <w:t>Решение</w:t>
            </w:r>
            <w:proofErr w:type="spellEnd"/>
            <w:r w:rsidRPr="00265C4F">
              <w:rPr>
                <w:rFonts w:ascii="Times New Roman" w:eastAsia="Times New Roman" w:hAnsi="Times New Roman" w:cs="Times New Roman"/>
                <w:color w:val="000000"/>
                <w:sz w:val="16"/>
                <w:szCs w:val="16"/>
              </w:rPr>
              <w:t xml:space="preserve"> </w:t>
            </w:r>
            <w:proofErr w:type="spellStart"/>
            <w:r w:rsidRPr="00265C4F">
              <w:rPr>
                <w:rFonts w:ascii="Times New Roman" w:eastAsia="Times New Roman" w:hAnsi="Times New Roman" w:cs="Times New Roman"/>
                <w:color w:val="000000"/>
                <w:sz w:val="16"/>
                <w:szCs w:val="16"/>
              </w:rPr>
              <w:t>проблемных</w:t>
            </w:r>
            <w:proofErr w:type="spellEnd"/>
            <w:r w:rsidRPr="00265C4F">
              <w:rPr>
                <w:rFonts w:ascii="Times New Roman" w:eastAsia="Times New Roman" w:hAnsi="Times New Roman" w:cs="Times New Roman"/>
                <w:color w:val="000000"/>
                <w:sz w:val="16"/>
                <w:szCs w:val="16"/>
              </w:rPr>
              <w:t xml:space="preserve"> </w:t>
            </w:r>
            <w:proofErr w:type="spellStart"/>
            <w:r w:rsidRPr="00265C4F">
              <w:rPr>
                <w:rFonts w:ascii="Times New Roman" w:eastAsia="Times New Roman" w:hAnsi="Times New Roman" w:cs="Times New Roman"/>
                <w:color w:val="000000"/>
                <w:sz w:val="16"/>
                <w:szCs w:val="16"/>
              </w:rPr>
              <w:t>задач</w:t>
            </w:r>
            <w:proofErr w:type="spellEnd"/>
          </w:p>
        </w:tc>
        <w:tc>
          <w:tcPr>
            <w:tcW w:w="20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06E5" w14:textId="67C588E9" w:rsidR="00265C4F" w:rsidRPr="00B663C1" w:rsidRDefault="00265C4F" w:rsidP="00265C4F">
            <w:pPr>
              <w:autoSpaceDE w:val="0"/>
              <w:autoSpaceDN w:val="0"/>
              <w:spacing w:before="78" w:after="0" w:line="230" w:lineRule="auto"/>
              <w:jc w:val="center"/>
              <w:rPr>
                <w:rFonts w:ascii="Times New Roman" w:eastAsia="Times New Roman" w:hAnsi="Times New Roman" w:cs="Times New Roman"/>
                <w:color w:val="000000"/>
                <w:w w:val="97"/>
                <w:sz w:val="16"/>
                <w:szCs w:val="16"/>
              </w:rPr>
            </w:pPr>
            <w:r w:rsidRPr="00B663C1">
              <w:rPr>
                <w:rFonts w:ascii="Times New Roman" w:eastAsia="Times New Roman" w:hAnsi="Times New Roman" w:cs="Times New Roman"/>
                <w:color w:val="000000"/>
                <w:w w:val="97"/>
                <w:sz w:val="16"/>
                <w:szCs w:val="16"/>
              </w:rPr>
              <w:t>http://spo.1september.ru/urok/.</w:t>
            </w:r>
          </w:p>
        </w:tc>
      </w:tr>
      <w:tr w:rsidR="00910BC8" w:rsidRPr="00B663C1" w14:paraId="38AAC617" w14:textId="77777777">
        <w:trPr>
          <w:trHeight w:hRule="exact" w:val="348"/>
        </w:trPr>
        <w:tc>
          <w:tcPr>
            <w:tcW w:w="516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14:paraId="2EF2C48C" w14:textId="77777777" w:rsidR="00910BC8" w:rsidRPr="00B663C1" w:rsidRDefault="00000000">
            <w:pPr>
              <w:autoSpaceDE w:val="0"/>
              <w:autoSpaceDN w:val="0"/>
              <w:spacing w:before="78" w:after="0" w:line="230" w:lineRule="auto"/>
              <w:ind w:left="72"/>
              <w:rPr>
                <w:rFonts w:ascii="Times New Roman" w:hAnsi="Times New Roman" w:cs="Times New Roman"/>
                <w:sz w:val="16"/>
                <w:szCs w:val="16"/>
              </w:rPr>
            </w:pPr>
            <w:proofErr w:type="spellStart"/>
            <w:r w:rsidRPr="00B663C1">
              <w:rPr>
                <w:rFonts w:ascii="Times New Roman" w:eastAsia="Times New Roman" w:hAnsi="Times New Roman" w:cs="Times New Roman"/>
                <w:color w:val="000000"/>
                <w:w w:val="97"/>
                <w:sz w:val="16"/>
                <w:szCs w:val="16"/>
              </w:rPr>
              <w:t>Итого</w:t>
            </w:r>
            <w:proofErr w:type="spellEnd"/>
            <w:r w:rsidRPr="00B663C1">
              <w:rPr>
                <w:rFonts w:ascii="Times New Roman" w:eastAsia="Times New Roman" w:hAnsi="Times New Roman" w:cs="Times New Roman"/>
                <w:color w:val="000000"/>
                <w:w w:val="97"/>
                <w:sz w:val="16"/>
                <w:szCs w:val="16"/>
              </w:rPr>
              <w:t xml:space="preserve"> </w:t>
            </w:r>
            <w:proofErr w:type="spellStart"/>
            <w:r w:rsidRPr="00B663C1">
              <w:rPr>
                <w:rFonts w:ascii="Times New Roman" w:eastAsia="Times New Roman" w:hAnsi="Times New Roman" w:cs="Times New Roman"/>
                <w:color w:val="000000"/>
                <w:w w:val="97"/>
                <w:sz w:val="16"/>
                <w:szCs w:val="16"/>
              </w:rPr>
              <w:t>по</w:t>
            </w:r>
            <w:proofErr w:type="spellEnd"/>
            <w:r w:rsidRPr="00B663C1">
              <w:rPr>
                <w:rFonts w:ascii="Times New Roman" w:eastAsia="Times New Roman" w:hAnsi="Times New Roman" w:cs="Times New Roman"/>
                <w:color w:val="000000"/>
                <w:w w:val="97"/>
                <w:sz w:val="16"/>
                <w:szCs w:val="16"/>
              </w:rPr>
              <w:t xml:space="preserve"> </w:t>
            </w:r>
            <w:proofErr w:type="spellStart"/>
            <w:r w:rsidRPr="00B663C1">
              <w:rPr>
                <w:rFonts w:ascii="Times New Roman" w:eastAsia="Times New Roman" w:hAnsi="Times New Roman" w:cs="Times New Roman"/>
                <w:color w:val="000000"/>
                <w:w w:val="97"/>
                <w:sz w:val="16"/>
                <w:szCs w:val="16"/>
              </w:rPr>
              <w:t>разделу</w:t>
            </w:r>
            <w:proofErr w:type="spellEnd"/>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326B08ED" w14:textId="072235E7" w:rsidR="00910BC8" w:rsidRPr="00B663C1" w:rsidRDefault="00DF2DE0">
            <w:pPr>
              <w:autoSpaceDE w:val="0"/>
              <w:autoSpaceDN w:val="0"/>
              <w:spacing w:before="78" w:after="0" w:line="230" w:lineRule="auto"/>
              <w:ind w:left="70"/>
              <w:rPr>
                <w:rFonts w:ascii="Times New Roman" w:hAnsi="Times New Roman" w:cs="Times New Roman"/>
                <w:sz w:val="16"/>
                <w:szCs w:val="16"/>
                <w:lang w:val="ru-RU"/>
              </w:rPr>
            </w:pPr>
            <w:r w:rsidRPr="00B663C1">
              <w:rPr>
                <w:rFonts w:ascii="Times New Roman" w:eastAsia="Times New Roman" w:hAnsi="Times New Roman" w:cs="Times New Roman"/>
                <w:color w:val="000000"/>
                <w:w w:val="97"/>
                <w:sz w:val="16"/>
                <w:szCs w:val="16"/>
                <w:lang w:val="ru-RU"/>
              </w:rPr>
              <w:t>34</w:t>
            </w:r>
          </w:p>
        </w:tc>
        <w:tc>
          <w:tcPr>
            <w:tcW w:w="98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F422C50" w14:textId="77777777" w:rsidR="00910BC8" w:rsidRPr="00B663C1" w:rsidRDefault="00910BC8">
            <w:pPr>
              <w:rPr>
                <w:rFonts w:ascii="Times New Roman" w:hAnsi="Times New Roman" w:cs="Times New Roman"/>
                <w:sz w:val="16"/>
                <w:szCs w:val="16"/>
              </w:rPr>
            </w:pPr>
          </w:p>
        </w:tc>
      </w:tr>
      <w:tr w:rsidR="00910BC8" w14:paraId="31E80E90" w14:textId="77777777">
        <w:trPr>
          <w:trHeight w:hRule="exact" w:val="328"/>
        </w:trPr>
        <w:tc>
          <w:tcPr>
            <w:tcW w:w="5164"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14:paraId="51F9FCB1" w14:textId="77777777" w:rsidR="00910BC8" w:rsidRPr="00805358" w:rsidRDefault="00000000">
            <w:pPr>
              <w:autoSpaceDE w:val="0"/>
              <w:autoSpaceDN w:val="0"/>
              <w:spacing w:before="78" w:after="0" w:line="230" w:lineRule="auto"/>
              <w:ind w:left="72"/>
              <w:rPr>
                <w:lang w:val="ru-RU"/>
              </w:rPr>
            </w:pPr>
            <w:r w:rsidRPr="00805358">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5" w:space="0" w:color="000000"/>
              <w:bottom w:val="single" w:sz="4" w:space="0" w:color="000000"/>
              <w:right w:val="single" w:sz="4" w:space="0" w:color="000000"/>
            </w:tcBorders>
            <w:tcMar>
              <w:left w:w="0" w:type="dxa"/>
              <w:right w:w="0" w:type="dxa"/>
            </w:tcMar>
          </w:tcPr>
          <w:p w14:paraId="7E5FFD1F" w14:textId="48D5888F" w:rsidR="00910BC8" w:rsidRPr="002D5D5A" w:rsidRDefault="00B663C1">
            <w:pPr>
              <w:autoSpaceDE w:val="0"/>
              <w:autoSpaceDN w:val="0"/>
              <w:spacing w:before="78" w:after="0" w:line="230" w:lineRule="auto"/>
              <w:ind w:left="70"/>
              <w:rPr>
                <w:lang w:val="ru-RU"/>
              </w:rPr>
            </w:pPr>
            <w:r>
              <w:rPr>
                <w:rFonts w:ascii="Times New Roman" w:eastAsia="Times New Roman" w:hAnsi="Times New Roman"/>
                <w:color w:val="000000"/>
                <w:w w:val="97"/>
                <w:sz w:val="16"/>
                <w:lang w:val="ru-RU"/>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E8F70" w14:textId="07D12DD7" w:rsidR="00910BC8"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19B38" w14:textId="77777777" w:rsidR="00910BC8"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756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ABCA3E2" w14:textId="77777777" w:rsidR="00910BC8" w:rsidRDefault="00910BC8"/>
        </w:tc>
      </w:tr>
    </w:tbl>
    <w:p w14:paraId="2E836EB9" w14:textId="77777777" w:rsidR="00910BC8" w:rsidRDefault="00910BC8">
      <w:pPr>
        <w:autoSpaceDE w:val="0"/>
        <w:autoSpaceDN w:val="0"/>
        <w:spacing w:after="0" w:line="14" w:lineRule="exact"/>
      </w:pPr>
    </w:p>
    <w:p w14:paraId="033B82D5" w14:textId="77777777" w:rsidR="00910BC8" w:rsidRDefault="00910BC8">
      <w:pPr>
        <w:sectPr w:rsidR="00910BC8">
          <w:pgSz w:w="16840" w:h="11900"/>
          <w:pgMar w:top="284" w:right="640" w:bottom="1440" w:left="666" w:header="720" w:footer="720" w:gutter="0"/>
          <w:cols w:space="720" w:equalWidth="0">
            <w:col w:w="15534" w:space="0"/>
          </w:cols>
          <w:docGrid w:linePitch="360"/>
        </w:sectPr>
      </w:pPr>
    </w:p>
    <w:p w14:paraId="0EE0AE60" w14:textId="77777777" w:rsidR="00910BC8" w:rsidRDefault="00000000">
      <w:pPr>
        <w:autoSpaceDE w:val="0"/>
        <w:autoSpaceDN w:val="0"/>
        <w:spacing w:after="320" w:line="230" w:lineRule="auto"/>
      </w:pPr>
      <w:r>
        <w:rPr>
          <w:rFonts w:ascii="Times New Roman" w:eastAsia="Times New Roman" w:hAnsi="Times New Roman"/>
          <w:b/>
          <w:color w:val="000000"/>
          <w:sz w:val="24"/>
        </w:rPr>
        <w:lastRenderedPageBreak/>
        <w:t>ПОУРОЧНОЕ ПЛАНИРОВАНИЕ</w:t>
      </w:r>
    </w:p>
    <w:tbl>
      <w:tblPr>
        <w:tblW w:w="10631" w:type="dxa"/>
        <w:tblInd w:w="6" w:type="dxa"/>
        <w:tblLayout w:type="fixed"/>
        <w:tblLook w:val="04A0" w:firstRow="1" w:lastRow="0" w:firstColumn="1" w:lastColumn="0" w:noHBand="0" w:noVBand="1"/>
      </w:tblPr>
      <w:tblGrid>
        <w:gridCol w:w="576"/>
        <w:gridCol w:w="3144"/>
        <w:gridCol w:w="734"/>
        <w:gridCol w:w="1499"/>
        <w:gridCol w:w="1559"/>
        <w:gridCol w:w="1134"/>
        <w:gridCol w:w="1985"/>
      </w:tblGrid>
      <w:tr w:rsidR="00910BC8" w:rsidRPr="00612248" w14:paraId="37CDD008" w14:textId="77777777" w:rsidTr="00C83D1E">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C8E5F02" w14:textId="77777777" w:rsidR="00910BC8" w:rsidRPr="00612248" w:rsidRDefault="00000000">
            <w:pPr>
              <w:autoSpaceDE w:val="0"/>
              <w:autoSpaceDN w:val="0"/>
              <w:spacing w:before="98" w:after="0" w:line="262" w:lineRule="auto"/>
              <w:ind w:left="72" w:right="144"/>
              <w:rPr>
                <w:rFonts w:ascii="Times New Roman" w:hAnsi="Times New Roman" w:cs="Times New Roman"/>
                <w:sz w:val="24"/>
                <w:szCs w:val="24"/>
              </w:rPr>
            </w:pPr>
            <w:r w:rsidRPr="00612248">
              <w:rPr>
                <w:rFonts w:ascii="Times New Roman" w:eastAsia="Times New Roman" w:hAnsi="Times New Roman" w:cs="Times New Roman"/>
                <w:b/>
                <w:color w:val="000000"/>
                <w:sz w:val="24"/>
                <w:szCs w:val="24"/>
              </w:rPr>
              <w:t>№</w:t>
            </w:r>
            <w:r w:rsidRPr="00612248">
              <w:rPr>
                <w:rFonts w:ascii="Times New Roman" w:hAnsi="Times New Roman" w:cs="Times New Roman"/>
                <w:sz w:val="24"/>
                <w:szCs w:val="24"/>
              </w:rPr>
              <w:br/>
            </w:r>
            <w:r w:rsidRPr="00612248">
              <w:rPr>
                <w:rFonts w:ascii="Times New Roman" w:eastAsia="Times New Roman" w:hAnsi="Times New Roman" w:cs="Times New Roman"/>
                <w:b/>
                <w:color w:val="000000"/>
                <w:sz w:val="24"/>
                <w:szCs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CDFAA2A" w14:textId="77777777" w:rsidR="00910BC8" w:rsidRPr="00612248" w:rsidRDefault="00000000">
            <w:pPr>
              <w:autoSpaceDE w:val="0"/>
              <w:autoSpaceDN w:val="0"/>
              <w:spacing w:before="98" w:after="0" w:line="230" w:lineRule="auto"/>
              <w:ind w:left="72"/>
              <w:rPr>
                <w:rFonts w:ascii="Times New Roman" w:hAnsi="Times New Roman" w:cs="Times New Roman"/>
                <w:sz w:val="24"/>
                <w:szCs w:val="24"/>
              </w:rPr>
            </w:pPr>
            <w:proofErr w:type="spellStart"/>
            <w:r w:rsidRPr="00612248">
              <w:rPr>
                <w:rFonts w:ascii="Times New Roman" w:eastAsia="Times New Roman" w:hAnsi="Times New Roman" w:cs="Times New Roman"/>
                <w:b/>
                <w:color w:val="000000"/>
                <w:sz w:val="24"/>
                <w:szCs w:val="24"/>
              </w:rPr>
              <w:t>Тема</w:t>
            </w:r>
            <w:proofErr w:type="spellEnd"/>
            <w:r w:rsidRPr="00612248">
              <w:rPr>
                <w:rFonts w:ascii="Times New Roman" w:eastAsia="Times New Roman" w:hAnsi="Times New Roman" w:cs="Times New Roman"/>
                <w:b/>
                <w:color w:val="000000"/>
                <w:sz w:val="24"/>
                <w:szCs w:val="24"/>
              </w:rPr>
              <w:t xml:space="preserve"> </w:t>
            </w:r>
            <w:proofErr w:type="spellStart"/>
            <w:r w:rsidRPr="00612248">
              <w:rPr>
                <w:rFonts w:ascii="Times New Roman" w:eastAsia="Times New Roman" w:hAnsi="Times New Roman" w:cs="Times New Roman"/>
                <w:b/>
                <w:color w:val="000000"/>
                <w:sz w:val="24"/>
                <w:szCs w:val="24"/>
              </w:rPr>
              <w:t>урока</w:t>
            </w:r>
            <w:proofErr w:type="spellEnd"/>
          </w:p>
        </w:tc>
        <w:tc>
          <w:tcPr>
            <w:tcW w:w="37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B8FF051" w14:textId="77777777" w:rsidR="00910BC8" w:rsidRPr="00612248" w:rsidRDefault="00000000">
            <w:pPr>
              <w:autoSpaceDE w:val="0"/>
              <w:autoSpaceDN w:val="0"/>
              <w:spacing w:before="98" w:after="0" w:line="230" w:lineRule="auto"/>
              <w:ind w:left="74"/>
              <w:rPr>
                <w:rFonts w:ascii="Times New Roman" w:hAnsi="Times New Roman" w:cs="Times New Roman"/>
                <w:sz w:val="24"/>
                <w:szCs w:val="24"/>
              </w:rPr>
            </w:pPr>
            <w:proofErr w:type="spellStart"/>
            <w:r w:rsidRPr="00612248">
              <w:rPr>
                <w:rFonts w:ascii="Times New Roman" w:eastAsia="Times New Roman" w:hAnsi="Times New Roman" w:cs="Times New Roman"/>
                <w:b/>
                <w:color w:val="000000"/>
                <w:sz w:val="24"/>
                <w:szCs w:val="24"/>
              </w:rPr>
              <w:t>Количество</w:t>
            </w:r>
            <w:proofErr w:type="spellEnd"/>
            <w:r w:rsidRPr="00612248">
              <w:rPr>
                <w:rFonts w:ascii="Times New Roman" w:eastAsia="Times New Roman" w:hAnsi="Times New Roman" w:cs="Times New Roman"/>
                <w:b/>
                <w:color w:val="000000"/>
                <w:sz w:val="24"/>
                <w:szCs w:val="24"/>
              </w:rPr>
              <w:t xml:space="preserve"> </w:t>
            </w:r>
            <w:proofErr w:type="spellStart"/>
            <w:r w:rsidRPr="00612248">
              <w:rPr>
                <w:rFonts w:ascii="Times New Roman" w:eastAsia="Times New Roman" w:hAnsi="Times New Roman" w:cs="Times New Roman"/>
                <w:b/>
                <w:color w:val="000000"/>
                <w:sz w:val="24"/>
                <w:szCs w:val="24"/>
              </w:rPr>
              <w:t>часов</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C030BD9" w14:textId="77777777" w:rsidR="00910BC8" w:rsidRPr="00612248" w:rsidRDefault="00000000">
            <w:pPr>
              <w:autoSpaceDE w:val="0"/>
              <w:autoSpaceDN w:val="0"/>
              <w:spacing w:before="98" w:after="0" w:line="262" w:lineRule="auto"/>
              <w:ind w:left="72" w:right="144"/>
              <w:rPr>
                <w:rFonts w:ascii="Times New Roman" w:hAnsi="Times New Roman" w:cs="Times New Roman"/>
                <w:sz w:val="24"/>
                <w:szCs w:val="24"/>
              </w:rPr>
            </w:pPr>
            <w:proofErr w:type="spellStart"/>
            <w:r w:rsidRPr="00612248">
              <w:rPr>
                <w:rFonts w:ascii="Times New Roman" w:eastAsia="Times New Roman" w:hAnsi="Times New Roman" w:cs="Times New Roman"/>
                <w:b/>
                <w:color w:val="000000"/>
                <w:sz w:val="24"/>
                <w:szCs w:val="24"/>
              </w:rPr>
              <w:t>Дата</w:t>
            </w:r>
            <w:proofErr w:type="spellEnd"/>
            <w:r w:rsidRPr="00612248">
              <w:rPr>
                <w:rFonts w:ascii="Times New Roman" w:eastAsia="Times New Roman" w:hAnsi="Times New Roman" w:cs="Times New Roman"/>
                <w:b/>
                <w:color w:val="000000"/>
                <w:sz w:val="24"/>
                <w:szCs w:val="24"/>
              </w:rPr>
              <w:t xml:space="preserve"> </w:t>
            </w:r>
            <w:r w:rsidRPr="00612248">
              <w:rPr>
                <w:rFonts w:ascii="Times New Roman" w:hAnsi="Times New Roman" w:cs="Times New Roman"/>
                <w:sz w:val="24"/>
                <w:szCs w:val="24"/>
              </w:rPr>
              <w:br/>
            </w:r>
            <w:proofErr w:type="spellStart"/>
            <w:r w:rsidRPr="00612248">
              <w:rPr>
                <w:rFonts w:ascii="Times New Roman" w:eastAsia="Times New Roman" w:hAnsi="Times New Roman" w:cs="Times New Roman"/>
                <w:b/>
                <w:color w:val="000000"/>
                <w:sz w:val="24"/>
                <w:szCs w:val="24"/>
              </w:rPr>
              <w:t>изучения</w:t>
            </w:r>
            <w:proofErr w:type="spellEnd"/>
          </w:p>
        </w:tc>
        <w:tc>
          <w:tcPr>
            <w:tcW w:w="198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BEA550F" w14:textId="77777777" w:rsidR="00910BC8" w:rsidRPr="00612248" w:rsidRDefault="00000000">
            <w:pPr>
              <w:autoSpaceDE w:val="0"/>
              <w:autoSpaceDN w:val="0"/>
              <w:spacing w:before="98" w:after="0" w:line="271" w:lineRule="auto"/>
              <w:ind w:left="72" w:right="432"/>
              <w:rPr>
                <w:rFonts w:ascii="Times New Roman" w:hAnsi="Times New Roman" w:cs="Times New Roman"/>
                <w:sz w:val="24"/>
                <w:szCs w:val="24"/>
              </w:rPr>
            </w:pPr>
            <w:proofErr w:type="spellStart"/>
            <w:r w:rsidRPr="00612248">
              <w:rPr>
                <w:rFonts w:ascii="Times New Roman" w:eastAsia="Times New Roman" w:hAnsi="Times New Roman" w:cs="Times New Roman"/>
                <w:b/>
                <w:color w:val="000000"/>
                <w:sz w:val="24"/>
                <w:szCs w:val="24"/>
              </w:rPr>
              <w:t>Виды</w:t>
            </w:r>
            <w:proofErr w:type="spellEnd"/>
            <w:r w:rsidRPr="00612248">
              <w:rPr>
                <w:rFonts w:ascii="Times New Roman" w:eastAsia="Times New Roman" w:hAnsi="Times New Roman" w:cs="Times New Roman"/>
                <w:b/>
                <w:color w:val="000000"/>
                <w:sz w:val="24"/>
                <w:szCs w:val="24"/>
              </w:rPr>
              <w:t xml:space="preserve">, </w:t>
            </w:r>
            <w:r w:rsidRPr="00612248">
              <w:rPr>
                <w:rFonts w:ascii="Times New Roman" w:hAnsi="Times New Roman" w:cs="Times New Roman"/>
                <w:sz w:val="24"/>
                <w:szCs w:val="24"/>
              </w:rPr>
              <w:br/>
            </w:r>
            <w:proofErr w:type="spellStart"/>
            <w:r w:rsidRPr="00612248">
              <w:rPr>
                <w:rFonts w:ascii="Times New Roman" w:eastAsia="Times New Roman" w:hAnsi="Times New Roman" w:cs="Times New Roman"/>
                <w:b/>
                <w:color w:val="000000"/>
                <w:sz w:val="24"/>
                <w:szCs w:val="24"/>
              </w:rPr>
              <w:t>формы</w:t>
            </w:r>
            <w:proofErr w:type="spellEnd"/>
            <w:r w:rsidRPr="00612248">
              <w:rPr>
                <w:rFonts w:ascii="Times New Roman" w:eastAsia="Times New Roman" w:hAnsi="Times New Roman" w:cs="Times New Roman"/>
                <w:b/>
                <w:color w:val="000000"/>
                <w:sz w:val="24"/>
                <w:szCs w:val="24"/>
              </w:rPr>
              <w:t xml:space="preserve"> </w:t>
            </w:r>
            <w:r w:rsidRPr="00612248">
              <w:rPr>
                <w:rFonts w:ascii="Times New Roman" w:hAnsi="Times New Roman" w:cs="Times New Roman"/>
                <w:sz w:val="24"/>
                <w:szCs w:val="24"/>
              </w:rPr>
              <w:br/>
            </w:r>
            <w:proofErr w:type="spellStart"/>
            <w:r w:rsidRPr="00612248">
              <w:rPr>
                <w:rFonts w:ascii="Times New Roman" w:eastAsia="Times New Roman" w:hAnsi="Times New Roman" w:cs="Times New Roman"/>
                <w:b/>
                <w:color w:val="000000"/>
                <w:sz w:val="24"/>
                <w:szCs w:val="24"/>
              </w:rPr>
              <w:t>контроля</w:t>
            </w:r>
            <w:proofErr w:type="spellEnd"/>
          </w:p>
        </w:tc>
      </w:tr>
      <w:tr w:rsidR="00910BC8" w:rsidRPr="00612248" w14:paraId="6DDA7143" w14:textId="77777777" w:rsidTr="00C83D1E">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14:paraId="6DB2837E" w14:textId="77777777" w:rsidR="00910BC8" w:rsidRPr="00612248" w:rsidRDefault="00910BC8">
            <w:pPr>
              <w:rPr>
                <w:rFonts w:ascii="Times New Roman" w:hAnsi="Times New Roman" w:cs="Times New Roman"/>
                <w:sz w:val="24"/>
                <w:szCs w:val="24"/>
              </w:rPr>
            </w:pPr>
          </w:p>
        </w:tc>
        <w:tc>
          <w:tcPr>
            <w:tcW w:w="3144" w:type="dxa"/>
            <w:vMerge/>
            <w:tcBorders>
              <w:top w:val="single" w:sz="4" w:space="0" w:color="000000"/>
              <w:left w:val="single" w:sz="4" w:space="0" w:color="000000"/>
              <w:bottom w:val="single" w:sz="4" w:space="0" w:color="000000"/>
              <w:right w:val="single" w:sz="4" w:space="0" w:color="000000"/>
            </w:tcBorders>
          </w:tcPr>
          <w:p w14:paraId="746B68A3" w14:textId="77777777" w:rsidR="00910BC8" w:rsidRPr="00612248" w:rsidRDefault="00910BC8">
            <w:pPr>
              <w:rPr>
                <w:rFonts w:ascii="Times New Roman" w:hAnsi="Times New Roman" w:cs="Times New Roman"/>
                <w:sz w:val="24"/>
                <w:szCs w:val="24"/>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A3CC2" w14:textId="77777777" w:rsidR="00910BC8" w:rsidRPr="00612248" w:rsidRDefault="00000000">
            <w:pPr>
              <w:autoSpaceDE w:val="0"/>
              <w:autoSpaceDN w:val="0"/>
              <w:spacing w:before="98" w:after="0" w:line="230" w:lineRule="auto"/>
              <w:ind w:left="74"/>
              <w:rPr>
                <w:rFonts w:ascii="Times New Roman" w:hAnsi="Times New Roman" w:cs="Times New Roman"/>
                <w:sz w:val="24"/>
                <w:szCs w:val="24"/>
              </w:rPr>
            </w:pPr>
            <w:proofErr w:type="spellStart"/>
            <w:r w:rsidRPr="00612248">
              <w:rPr>
                <w:rFonts w:ascii="Times New Roman" w:eastAsia="Times New Roman" w:hAnsi="Times New Roman" w:cs="Times New Roman"/>
                <w:b/>
                <w:color w:val="000000"/>
                <w:sz w:val="24"/>
                <w:szCs w:val="24"/>
              </w:rPr>
              <w:t>всего</w:t>
            </w:r>
            <w:proofErr w:type="spellEnd"/>
            <w:r w:rsidRPr="00612248">
              <w:rPr>
                <w:rFonts w:ascii="Times New Roman" w:eastAsia="Times New Roman" w:hAnsi="Times New Roman" w:cs="Times New Roman"/>
                <w:b/>
                <w:color w:val="000000"/>
                <w:sz w:val="24"/>
                <w:szCs w:val="24"/>
              </w:rPr>
              <w:t xml:space="preserve"> </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9CEF1" w14:textId="77777777" w:rsidR="00910BC8" w:rsidRPr="00612248" w:rsidRDefault="00000000">
            <w:pPr>
              <w:autoSpaceDE w:val="0"/>
              <w:autoSpaceDN w:val="0"/>
              <w:spacing w:before="98" w:after="0" w:line="262" w:lineRule="auto"/>
              <w:ind w:left="72"/>
              <w:rPr>
                <w:rFonts w:ascii="Times New Roman" w:hAnsi="Times New Roman" w:cs="Times New Roman"/>
                <w:sz w:val="24"/>
                <w:szCs w:val="24"/>
              </w:rPr>
            </w:pPr>
            <w:proofErr w:type="spellStart"/>
            <w:r w:rsidRPr="00612248">
              <w:rPr>
                <w:rFonts w:ascii="Times New Roman" w:eastAsia="Times New Roman" w:hAnsi="Times New Roman" w:cs="Times New Roman"/>
                <w:b/>
                <w:color w:val="000000"/>
                <w:sz w:val="24"/>
                <w:szCs w:val="24"/>
              </w:rPr>
              <w:t>контрольные</w:t>
            </w:r>
            <w:proofErr w:type="spellEnd"/>
            <w:r w:rsidRPr="00612248">
              <w:rPr>
                <w:rFonts w:ascii="Times New Roman" w:eastAsia="Times New Roman" w:hAnsi="Times New Roman" w:cs="Times New Roman"/>
                <w:b/>
                <w:color w:val="000000"/>
                <w:sz w:val="24"/>
                <w:szCs w:val="24"/>
              </w:rPr>
              <w:t xml:space="preserve"> </w:t>
            </w:r>
            <w:proofErr w:type="spellStart"/>
            <w:r w:rsidRPr="00612248">
              <w:rPr>
                <w:rFonts w:ascii="Times New Roman" w:eastAsia="Times New Roman" w:hAnsi="Times New Roman" w:cs="Times New Roman"/>
                <w:b/>
                <w:color w:val="000000"/>
                <w:sz w:val="24"/>
                <w:szCs w:val="24"/>
              </w:rPr>
              <w:t>работы</w:t>
            </w:r>
            <w:proofErr w:type="spellEnd"/>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4E60B" w14:textId="77777777" w:rsidR="00910BC8" w:rsidRPr="00612248" w:rsidRDefault="00000000">
            <w:pPr>
              <w:autoSpaceDE w:val="0"/>
              <w:autoSpaceDN w:val="0"/>
              <w:spacing w:before="98" w:after="0" w:line="262" w:lineRule="auto"/>
              <w:ind w:left="72"/>
              <w:rPr>
                <w:rFonts w:ascii="Times New Roman" w:hAnsi="Times New Roman" w:cs="Times New Roman"/>
                <w:sz w:val="24"/>
                <w:szCs w:val="24"/>
              </w:rPr>
            </w:pPr>
            <w:proofErr w:type="spellStart"/>
            <w:r w:rsidRPr="00612248">
              <w:rPr>
                <w:rFonts w:ascii="Times New Roman" w:eastAsia="Times New Roman" w:hAnsi="Times New Roman" w:cs="Times New Roman"/>
                <w:b/>
                <w:color w:val="000000"/>
                <w:sz w:val="24"/>
                <w:szCs w:val="24"/>
              </w:rPr>
              <w:t>практические</w:t>
            </w:r>
            <w:proofErr w:type="spellEnd"/>
            <w:r w:rsidRPr="00612248">
              <w:rPr>
                <w:rFonts w:ascii="Times New Roman" w:eastAsia="Times New Roman" w:hAnsi="Times New Roman" w:cs="Times New Roman"/>
                <w:b/>
                <w:color w:val="000000"/>
                <w:sz w:val="24"/>
                <w:szCs w:val="24"/>
              </w:rPr>
              <w:t xml:space="preserve"> </w:t>
            </w:r>
            <w:proofErr w:type="spellStart"/>
            <w:r w:rsidRPr="00612248">
              <w:rPr>
                <w:rFonts w:ascii="Times New Roman" w:eastAsia="Times New Roman" w:hAnsi="Times New Roman" w:cs="Times New Roman"/>
                <w:b/>
                <w:color w:val="000000"/>
                <w:sz w:val="24"/>
                <w:szCs w:val="24"/>
              </w:rPr>
              <w:t>работы</w:t>
            </w:r>
            <w:proofErr w:type="spellEnd"/>
          </w:p>
        </w:tc>
        <w:tc>
          <w:tcPr>
            <w:tcW w:w="1134" w:type="dxa"/>
            <w:vMerge/>
            <w:tcBorders>
              <w:top w:val="single" w:sz="4" w:space="0" w:color="000000"/>
              <w:left w:val="single" w:sz="4" w:space="0" w:color="000000"/>
              <w:bottom w:val="single" w:sz="4" w:space="0" w:color="000000"/>
              <w:right w:val="single" w:sz="4" w:space="0" w:color="000000"/>
            </w:tcBorders>
          </w:tcPr>
          <w:p w14:paraId="4299FC74" w14:textId="77777777" w:rsidR="00910BC8" w:rsidRPr="00612248" w:rsidRDefault="00910BC8">
            <w:pPr>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right w:val="single" w:sz="4" w:space="0" w:color="000000"/>
            </w:tcBorders>
          </w:tcPr>
          <w:p w14:paraId="2876BA6B" w14:textId="77777777" w:rsidR="00910BC8" w:rsidRPr="00612248" w:rsidRDefault="00910BC8">
            <w:pPr>
              <w:rPr>
                <w:rFonts w:ascii="Times New Roman" w:hAnsi="Times New Roman" w:cs="Times New Roman"/>
                <w:sz w:val="24"/>
                <w:szCs w:val="24"/>
              </w:rPr>
            </w:pPr>
          </w:p>
        </w:tc>
      </w:tr>
      <w:tr w:rsidR="00C83D1E" w:rsidRPr="00612248" w14:paraId="5BE2B32A" w14:textId="77777777" w:rsidTr="002C6580">
        <w:trPr>
          <w:trHeight w:hRule="exact" w:val="9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801BC" w14:textId="77777777" w:rsidR="00C83D1E" w:rsidRPr="00612248" w:rsidRDefault="00C83D1E" w:rsidP="00C83D1E">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786CE" w14:textId="55B1AB77" w:rsidR="00C83D1E" w:rsidRPr="00612248" w:rsidRDefault="001D2DD0" w:rsidP="00C83D1E">
            <w:pPr>
              <w:autoSpaceDE w:val="0"/>
              <w:autoSpaceDN w:val="0"/>
              <w:spacing w:before="98" w:after="0" w:line="283" w:lineRule="auto"/>
              <w:ind w:left="72"/>
              <w:rPr>
                <w:rFonts w:ascii="Times New Roman" w:hAnsi="Times New Roman" w:cs="Times New Roman"/>
                <w:sz w:val="24"/>
                <w:szCs w:val="24"/>
                <w:lang w:val="ru-RU"/>
              </w:rPr>
            </w:pPr>
            <w:proofErr w:type="spellStart"/>
            <w:r w:rsidRPr="001D2DD0">
              <w:rPr>
                <w:rFonts w:ascii="Times New Roman" w:hAnsi="Times New Roman" w:cs="Times New Roman"/>
                <w:sz w:val="24"/>
                <w:szCs w:val="24"/>
              </w:rPr>
              <w:t>Старт</w:t>
            </w:r>
            <w:proofErr w:type="spellEnd"/>
            <w:r w:rsidRPr="001D2DD0">
              <w:rPr>
                <w:rFonts w:ascii="Times New Roman" w:hAnsi="Times New Roman" w:cs="Times New Roman"/>
                <w:sz w:val="24"/>
                <w:szCs w:val="24"/>
              </w:rPr>
              <w:t xml:space="preserve"> (</w:t>
            </w:r>
            <w:proofErr w:type="spellStart"/>
            <w:r w:rsidRPr="001D2DD0">
              <w:rPr>
                <w:rFonts w:ascii="Times New Roman" w:hAnsi="Times New Roman" w:cs="Times New Roman"/>
                <w:sz w:val="24"/>
                <w:szCs w:val="24"/>
              </w:rPr>
              <w:t>вводное</w:t>
            </w:r>
            <w:proofErr w:type="spellEnd"/>
            <w:r w:rsidRPr="001D2DD0">
              <w:rPr>
                <w:rFonts w:ascii="Times New Roman" w:hAnsi="Times New Roman" w:cs="Times New Roman"/>
                <w:sz w:val="24"/>
                <w:szCs w:val="24"/>
              </w:rPr>
              <w:t xml:space="preserve"> </w:t>
            </w:r>
            <w:proofErr w:type="spellStart"/>
            <w:r w:rsidRPr="001D2DD0">
              <w:rPr>
                <w:rFonts w:ascii="Times New Roman" w:hAnsi="Times New Roman" w:cs="Times New Roman"/>
                <w:sz w:val="24"/>
                <w:szCs w:val="24"/>
              </w:rPr>
              <w:t>занятие</w:t>
            </w:r>
            <w:proofErr w:type="spellEnd"/>
            <w:r w:rsidRPr="001D2DD0">
              <w:rPr>
                <w:rFonts w:ascii="Times New Roman" w:hAnsi="Times New Roman" w:cs="Times New Roman"/>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B49E7" w14:textId="77777777" w:rsidR="00C83D1E" w:rsidRPr="00612248" w:rsidRDefault="00C83D1E" w:rsidP="00C83D1E">
            <w:pPr>
              <w:autoSpaceDE w:val="0"/>
              <w:autoSpaceDN w:val="0"/>
              <w:spacing w:before="98" w:after="0" w:line="230" w:lineRule="auto"/>
              <w:ind w:left="74"/>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EFE2F" w14:textId="77777777" w:rsidR="00C83D1E" w:rsidRPr="00612248" w:rsidRDefault="00C83D1E" w:rsidP="00C83D1E">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A0DB0" w14:textId="77777777" w:rsidR="00C83D1E" w:rsidRPr="00612248" w:rsidRDefault="00C83D1E" w:rsidP="00C83D1E">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C171D" w14:textId="77777777" w:rsidR="00C83D1E" w:rsidRPr="00612248" w:rsidRDefault="00C83D1E" w:rsidP="00C83D1E">
            <w:pPr>
              <w:autoSpaceDE w:val="0"/>
              <w:autoSpaceDN w:val="0"/>
              <w:spacing w:before="98" w:after="0" w:line="230" w:lineRule="auto"/>
              <w:jc w:val="center"/>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05.09.2022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FAF3E" w14:textId="527E3D96" w:rsidR="00C83D1E" w:rsidRPr="00612248" w:rsidRDefault="001D2DD0" w:rsidP="002C6580">
            <w:pPr>
              <w:autoSpaceDE w:val="0"/>
              <w:autoSpaceDN w:val="0"/>
              <w:spacing w:before="98" w:after="0" w:line="262" w:lineRule="auto"/>
              <w:ind w:left="72" w:right="140"/>
              <w:rPr>
                <w:rFonts w:ascii="Times New Roman" w:hAnsi="Times New Roman" w:cs="Times New Roman"/>
                <w:sz w:val="24"/>
                <w:szCs w:val="24"/>
                <w:lang w:val="ru-RU"/>
              </w:rPr>
            </w:pPr>
            <w:r w:rsidRPr="001D2DD0">
              <w:rPr>
                <w:rFonts w:ascii="Times New Roman" w:eastAsia="Calibri" w:hAnsi="Times New Roman" w:cs="Times New Roman"/>
                <w:sz w:val="24"/>
                <w:szCs w:val="24"/>
                <w:lang w:val="ru-RU"/>
              </w:rPr>
              <w:t>Игра. Работа с карточками</w:t>
            </w:r>
          </w:p>
        </w:tc>
      </w:tr>
      <w:tr w:rsidR="00ED2FAF" w:rsidRPr="00612248" w14:paraId="3059493C" w14:textId="77777777" w:rsidTr="002C6580">
        <w:trPr>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043B4" w14:textId="77777777" w:rsidR="00ED2FAF" w:rsidRPr="00612248" w:rsidRDefault="00ED2FAF" w:rsidP="00ED2FAF">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20404" w14:textId="311FE409" w:rsidR="00ED2FAF" w:rsidRPr="00612248" w:rsidRDefault="001D2DD0" w:rsidP="00ED2FAF">
            <w:pPr>
              <w:autoSpaceDE w:val="0"/>
              <w:autoSpaceDN w:val="0"/>
              <w:spacing w:before="98" w:after="0" w:line="281" w:lineRule="auto"/>
              <w:ind w:left="72" w:right="144"/>
              <w:rPr>
                <w:rFonts w:ascii="Times New Roman" w:hAnsi="Times New Roman" w:cs="Times New Roman"/>
                <w:sz w:val="24"/>
                <w:szCs w:val="24"/>
                <w:lang w:val="ru-RU"/>
              </w:rPr>
            </w:pPr>
            <w:r w:rsidRPr="001D2DD0">
              <w:rPr>
                <w:rFonts w:ascii="Times New Roman" w:hAnsi="Times New Roman" w:cs="Times New Roman"/>
                <w:sz w:val="24"/>
                <w:szCs w:val="24"/>
                <w:lang w:val="ru-RU"/>
              </w:rPr>
              <w:t>Образовательные треки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0ED11" w14:textId="77777777" w:rsidR="00ED2FAF" w:rsidRPr="00612248" w:rsidRDefault="00ED2FAF" w:rsidP="00ED2FAF">
            <w:pPr>
              <w:autoSpaceDE w:val="0"/>
              <w:autoSpaceDN w:val="0"/>
              <w:spacing w:before="98" w:after="0" w:line="230" w:lineRule="auto"/>
              <w:ind w:left="74"/>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34FF6" w14:textId="77777777" w:rsidR="00ED2FAF" w:rsidRPr="00612248" w:rsidRDefault="00ED2FAF" w:rsidP="00ED2FAF">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F5F57" w14:textId="77777777" w:rsidR="00ED2FAF" w:rsidRPr="00612248" w:rsidRDefault="00ED2FAF" w:rsidP="00ED2FA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977AD" w14:textId="2E9E87BF" w:rsidR="00ED2FAF" w:rsidRPr="00612248" w:rsidRDefault="00ED2FAF" w:rsidP="00ED2FAF">
            <w:pPr>
              <w:autoSpaceDE w:val="0"/>
              <w:autoSpaceDN w:val="0"/>
              <w:spacing w:before="98" w:after="0" w:line="230" w:lineRule="auto"/>
              <w:jc w:val="center"/>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12.09.2022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11758" w14:textId="49117A81" w:rsidR="00ED2FAF" w:rsidRPr="00612248" w:rsidRDefault="001D2DD0" w:rsidP="00ED2FAF">
            <w:pPr>
              <w:autoSpaceDE w:val="0"/>
              <w:autoSpaceDN w:val="0"/>
              <w:spacing w:before="98" w:after="0" w:line="262" w:lineRule="auto"/>
              <w:ind w:left="72" w:right="140"/>
              <w:rPr>
                <w:rFonts w:ascii="Times New Roman" w:hAnsi="Times New Roman" w:cs="Times New Roman"/>
                <w:sz w:val="24"/>
                <w:szCs w:val="24"/>
                <w:lang w:val="ru-RU"/>
              </w:rPr>
            </w:pPr>
            <w:r w:rsidRPr="001D2DD0">
              <w:rPr>
                <w:rFonts w:ascii="Times New Roman" w:eastAsia="Calibri" w:hAnsi="Times New Roman" w:cs="Times New Roman"/>
                <w:sz w:val="24"/>
                <w:szCs w:val="24"/>
                <w:lang w:val="ru-RU"/>
              </w:rPr>
              <w:t>Практическая работа</w:t>
            </w:r>
          </w:p>
        </w:tc>
      </w:tr>
      <w:tr w:rsidR="001D2DD0" w:rsidRPr="00612248" w14:paraId="74A0EC6C" w14:textId="77777777" w:rsidTr="001D2DD0">
        <w:trPr>
          <w:trHeight w:hRule="exact" w:val="9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B5A77" w14:textId="77777777" w:rsidR="001D2DD0" w:rsidRPr="00612248" w:rsidRDefault="001D2DD0" w:rsidP="001D2DD0">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A65A5" w14:textId="7ADE4DB0" w:rsidR="001D2DD0" w:rsidRPr="00612248" w:rsidRDefault="001D2DD0" w:rsidP="001D2DD0">
            <w:pPr>
              <w:autoSpaceDE w:val="0"/>
              <w:autoSpaceDN w:val="0"/>
              <w:spacing w:before="98" w:after="0" w:line="262" w:lineRule="auto"/>
              <w:ind w:left="72" w:right="288"/>
              <w:rPr>
                <w:rFonts w:ascii="Times New Roman" w:hAnsi="Times New Roman" w:cs="Times New Roman"/>
                <w:sz w:val="24"/>
                <w:szCs w:val="24"/>
                <w:lang w:val="ru-RU"/>
              </w:rPr>
            </w:pPr>
            <w:proofErr w:type="spellStart"/>
            <w:r w:rsidRPr="001D2DD0">
              <w:rPr>
                <w:rFonts w:ascii="Times New Roman" w:hAnsi="Times New Roman" w:cs="Times New Roman"/>
                <w:sz w:val="24"/>
                <w:szCs w:val="24"/>
              </w:rPr>
              <w:t>Цифровая</w:t>
            </w:r>
            <w:proofErr w:type="spellEnd"/>
            <w:r w:rsidRPr="001D2DD0">
              <w:rPr>
                <w:rFonts w:ascii="Times New Roman" w:hAnsi="Times New Roman" w:cs="Times New Roman"/>
                <w:sz w:val="24"/>
                <w:szCs w:val="24"/>
              </w:rPr>
              <w:t xml:space="preserve"> </w:t>
            </w:r>
            <w:proofErr w:type="spellStart"/>
            <w:r w:rsidRPr="001D2DD0">
              <w:rPr>
                <w:rFonts w:ascii="Times New Roman" w:hAnsi="Times New Roman" w:cs="Times New Roman"/>
                <w:sz w:val="24"/>
                <w:szCs w:val="24"/>
              </w:rPr>
              <w:t>журналистика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A1953" w14:textId="5A8AD141" w:rsidR="001D2DD0" w:rsidRPr="00612248" w:rsidRDefault="001D2DD0" w:rsidP="001D2DD0">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A4957" w14:textId="77777777" w:rsidR="001D2DD0" w:rsidRPr="00612248" w:rsidRDefault="001D2DD0" w:rsidP="001D2DD0">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C4D52" w14:textId="77777777" w:rsidR="001D2DD0" w:rsidRPr="00612248" w:rsidRDefault="001D2DD0" w:rsidP="001D2DD0">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EA28E" w14:textId="77777777" w:rsidR="001D2DD0" w:rsidRPr="00612248" w:rsidRDefault="001D2DD0" w:rsidP="001D2DD0">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16.09.2022</w:t>
            </w:r>
          </w:p>
          <w:p w14:paraId="5F0F1DE6" w14:textId="50CD4A57" w:rsidR="001D2DD0" w:rsidRPr="00612248" w:rsidRDefault="001D2DD0" w:rsidP="001D2DD0">
            <w:pPr>
              <w:autoSpaceDE w:val="0"/>
              <w:autoSpaceDN w:val="0"/>
              <w:spacing w:before="98" w:after="0" w:line="23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AFBF6" w14:textId="6FFA738E" w:rsidR="001D2DD0" w:rsidRPr="001D2DD0" w:rsidRDefault="001D2DD0" w:rsidP="001D2DD0">
            <w:pPr>
              <w:autoSpaceDE w:val="0"/>
              <w:autoSpaceDN w:val="0"/>
              <w:spacing w:before="98" w:after="0" w:line="262" w:lineRule="auto"/>
              <w:ind w:left="72" w:right="140"/>
              <w:rPr>
                <w:rFonts w:ascii="Times New Roman" w:hAnsi="Times New Roman" w:cs="Times New Roman"/>
                <w:sz w:val="24"/>
                <w:szCs w:val="24"/>
              </w:rPr>
            </w:pPr>
            <w:proofErr w:type="spellStart"/>
            <w:r w:rsidRPr="001D2DD0">
              <w:rPr>
                <w:rFonts w:ascii="Times New Roman" w:hAnsi="Times New Roman" w:cs="Times New Roman"/>
              </w:rPr>
              <w:t>Групповая</w:t>
            </w:r>
            <w:proofErr w:type="spellEnd"/>
            <w:r w:rsidRPr="001D2DD0">
              <w:rPr>
                <w:rFonts w:ascii="Times New Roman" w:hAnsi="Times New Roman" w:cs="Times New Roman"/>
              </w:rPr>
              <w:t xml:space="preserve"> </w:t>
            </w:r>
            <w:proofErr w:type="spellStart"/>
            <w:r w:rsidRPr="001D2DD0">
              <w:rPr>
                <w:rFonts w:ascii="Times New Roman" w:hAnsi="Times New Roman" w:cs="Times New Roman"/>
              </w:rPr>
              <w:t>практическая</w:t>
            </w:r>
            <w:proofErr w:type="spellEnd"/>
            <w:r w:rsidRPr="001D2DD0">
              <w:rPr>
                <w:rFonts w:ascii="Times New Roman" w:hAnsi="Times New Roman" w:cs="Times New Roman"/>
              </w:rPr>
              <w:t xml:space="preserve"> </w:t>
            </w:r>
            <w:proofErr w:type="spellStart"/>
            <w:r w:rsidRPr="001D2DD0">
              <w:rPr>
                <w:rFonts w:ascii="Times New Roman" w:hAnsi="Times New Roman" w:cs="Times New Roman"/>
              </w:rPr>
              <w:t>работа</w:t>
            </w:r>
            <w:proofErr w:type="spellEnd"/>
          </w:p>
        </w:tc>
      </w:tr>
      <w:tr w:rsidR="001D2DD0" w:rsidRPr="00612248" w14:paraId="618AFD6D" w14:textId="77777777" w:rsidTr="001D2DD0">
        <w:trPr>
          <w:trHeight w:hRule="exact" w:val="98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AE631" w14:textId="77777777" w:rsidR="001D2DD0" w:rsidRPr="00612248" w:rsidRDefault="001D2DD0" w:rsidP="001D2DD0">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DC27D" w14:textId="2F088A61" w:rsidR="001D2DD0" w:rsidRPr="00612248" w:rsidRDefault="001D2DD0" w:rsidP="001D2DD0">
            <w:pPr>
              <w:autoSpaceDE w:val="0"/>
              <w:autoSpaceDN w:val="0"/>
              <w:spacing w:before="98" w:after="0" w:line="281" w:lineRule="auto"/>
              <w:ind w:left="72"/>
              <w:rPr>
                <w:rFonts w:ascii="Times New Roman" w:hAnsi="Times New Roman" w:cs="Times New Roman"/>
                <w:sz w:val="24"/>
                <w:szCs w:val="24"/>
                <w:lang w:val="ru-RU"/>
              </w:rPr>
            </w:pPr>
            <w:proofErr w:type="spellStart"/>
            <w:r w:rsidRPr="001D2DD0">
              <w:rPr>
                <w:rFonts w:ascii="Times New Roman" w:hAnsi="Times New Roman" w:cs="Times New Roman"/>
                <w:sz w:val="24"/>
                <w:szCs w:val="24"/>
              </w:rPr>
              <w:t>Интернет</w:t>
            </w:r>
            <w:proofErr w:type="spellEnd"/>
            <w:r w:rsidRPr="001D2DD0">
              <w:rPr>
                <w:rFonts w:ascii="Times New Roman" w:hAnsi="Times New Roman" w:cs="Times New Roman"/>
                <w:sz w:val="24"/>
                <w:szCs w:val="24"/>
              </w:rPr>
              <w:t xml:space="preserve"> </w:t>
            </w:r>
            <w:proofErr w:type="spellStart"/>
            <w:r w:rsidRPr="001D2DD0">
              <w:rPr>
                <w:rFonts w:ascii="Times New Roman" w:hAnsi="Times New Roman" w:cs="Times New Roman"/>
                <w:sz w:val="24"/>
                <w:szCs w:val="24"/>
              </w:rPr>
              <w:t>вещей</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B0357" w14:textId="52F35AAD" w:rsidR="001D2DD0" w:rsidRPr="00612248" w:rsidRDefault="001D2DD0" w:rsidP="001D2DD0">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BD07D" w14:textId="77777777" w:rsidR="001D2DD0" w:rsidRPr="00612248" w:rsidRDefault="001D2DD0" w:rsidP="001D2DD0">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A0182" w14:textId="77777777" w:rsidR="001D2DD0" w:rsidRPr="00612248" w:rsidRDefault="001D2DD0" w:rsidP="001D2DD0">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CFF04" w14:textId="77777777" w:rsidR="001D2DD0" w:rsidRPr="00612248" w:rsidRDefault="001D2DD0" w:rsidP="001D2DD0">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21.09.2022</w:t>
            </w:r>
          </w:p>
          <w:p w14:paraId="0E78B79E" w14:textId="6EA9DA0C" w:rsidR="001D2DD0" w:rsidRPr="00612248" w:rsidRDefault="001D2DD0" w:rsidP="001D2DD0">
            <w:pPr>
              <w:autoSpaceDE w:val="0"/>
              <w:autoSpaceDN w:val="0"/>
              <w:spacing w:before="98" w:after="0" w:line="23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8D548" w14:textId="28C33A73" w:rsidR="001D2DD0" w:rsidRPr="001D2DD0" w:rsidRDefault="001D2DD0" w:rsidP="001D2DD0">
            <w:pPr>
              <w:autoSpaceDE w:val="0"/>
              <w:autoSpaceDN w:val="0"/>
              <w:spacing w:before="98" w:after="0" w:line="262" w:lineRule="auto"/>
              <w:ind w:left="72" w:right="140"/>
              <w:rPr>
                <w:rFonts w:ascii="Times New Roman" w:hAnsi="Times New Roman" w:cs="Times New Roman"/>
                <w:sz w:val="24"/>
                <w:szCs w:val="24"/>
              </w:rPr>
            </w:pPr>
            <w:proofErr w:type="spellStart"/>
            <w:r w:rsidRPr="001D2DD0">
              <w:rPr>
                <w:rFonts w:ascii="Times New Roman" w:hAnsi="Times New Roman" w:cs="Times New Roman"/>
              </w:rPr>
              <w:t>Групповая</w:t>
            </w:r>
            <w:proofErr w:type="spellEnd"/>
            <w:r w:rsidRPr="001D2DD0">
              <w:rPr>
                <w:rFonts w:ascii="Times New Roman" w:hAnsi="Times New Roman" w:cs="Times New Roman"/>
              </w:rPr>
              <w:t xml:space="preserve"> </w:t>
            </w:r>
            <w:proofErr w:type="spellStart"/>
            <w:r w:rsidRPr="001D2DD0">
              <w:rPr>
                <w:rFonts w:ascii="Times New Roman" w:hAnsi="Times New Roman" w:cs="Times New Roman"/>
              </w:rPr>
              <w:t>практическая</w:t>
            </w:r>
            <w:proofErr w:type="spellEnd"/>
            <w:r w:rsidRPr="001D2DD0">
              <w:rPr>
                <w:rFonts w:ascii="Times New Roman" w:hAnsi="Times New Roman" w:cs="Times New Roman"/>
              </w:rPr>
              <w:t xml:space="preserve"> </w:t>
            </w:r>
            <w:proofErr w:type="spellStart"/>
            <w:r w:rsidRPr="001D2DD0">
              <w:rPr>
                <w:rFonts w:ascii="Times New Roman" w:hAnsi="Times New Roman" w:cs="Times New Roman"/>
              </w:rPr>
              <w:t>работа</w:t>
            </w:r>
            <w:proofErr w:type="spellEnd"/>
          </w:p>
        </w:tc>
      </w:tr>
      <w:tr w:rsidR="00ED2FAF" w:rsidRPr="00612248" w14:paraId="13B06738" w14:textId="77777777" w:rsidTr="002075C6">
        <w:trPr>
          <w:trHeight w:hRule="exact" w:val="113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9295F" w14:textId="77777777" w:rsidR="00ED2FAF" w:rsidRPr="00612248" w:rsidRDefault="00ED2FAF" w:rsidP="00ED2FAF">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4F522" w14:textId="07D8796C" w:rsidR="00ED2FAF" w:rsidRPr="002075C6" w:rsidRDefault="002075C6" w:rsidP="00ED2FAF">
            <w:pPr>
              <w:autoSpaceDE w:val="0"/>
              <w:autoSpaceDN w:val="0"/>
              <w:spacing w:before="98" w:after="0" w:line="283" w:lineRule="auto"/>
              <w:ind w:left="72" w:right="576"/>
              <w:rPr>
                <w:rFonts w:ascii="Times New Roman" w:hAnsi="Times New Roman" w:cs="Times New Roman"/>
                <w:sz w:val="24"/>
                <w:szCs w:val="24"/>
                <w:lang w:val="ru-RU"/>
              </w:rPr>
            </w:pPr>
            <w:r w:rsidRPr="002075C6">
              <w:rPr>
                <w:rFonts w:ascii="Times New Roman" w:hAnsi="Times New Roman" w:cs="Times New Roman"/>
                <w:sz w:val="24"/>
                <w:szCs w:val="24"/>
              </w:rPr>
              <w:t>Data</w:t>
            </w:r>
            <w:r w:rsidRPr="002075C6">
              <w:rPr>
                <w:rFonts w:ascii="Times New Roman" w:hAnsi="Times New Roman" w:cs="Times New Roman"/>
                <w:sz w:val="24"/>
                <w:szCs w:val="24"/>
                <w:lang w:val="ru-RU"/>
              </w:rPr>
              <w:t xml:space="preserve"> </w:t>
            </w:r>
            <w:r w:rsidRPr="002075C6">
              <w:rPr>
                <w:rFonts w:ascii="Times New Roman" w:hAnsi="Times New Roman" w:cs="Times New Roman"/>
                <w:sz w:val="24"/>
                <w:szCs w:val="24"/>
              </w:rPr>
              <w:t>mining</w:t>
            </w:r>
            <w:r w:rsidRPr="002075C6">
              <w:rPr>
                <w:rFonts w:ascii="Times New Roman" w:hAnsi="Times New Roman" w:cs="Times New Roman"/>
                <w:sz w:val="24"/>
                <w:szCs w:val="24"/>
                <w:lang w:val="ru-RU"/>
              </w:rPr>
              <w:t xml:space="preserve"> и Искусственный интеллект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CE81B" w14:textId="2D01C8A2" w:rsidR="00ED2FAF" w:rsidRPr="00612248" w:rsidRDefault="001D2DD0" w:rsidP="00ED2FAF">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1039E" w14:textId="77777777" w:rsidR="00ED2FAF" w:rsidRPr="00612248" w:rsidRDefault="00ED2FAF" w:rsidP="00ED2FAF">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47387" w14:textId="77777777" w:rsidR="00ED2FAF" w:rsidRPr="00612248" w:rsidRDefault="00ED2FAF" w:rsidP="00ED2FA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7990F" w14:textId="77777777" w:rsidR="00647D79" w:rsidRPr="00612248" w:rsidRDefault="00647D79" w:rsidP="00647D79">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30.09.2022</w:t>
            </w:r>
          </w:p>
          <w:p w14:paraId="63C0E58C" w14:textId="051EF486" w:rsidR="00ED2FAF" w:rsidRPr="00612248" w:rsidRDefault="00ED2FAF" w:rsidP="00647D79">
            <w:pPr>
              <w:autoSpaceDE w:val="0"/>
              <w:autoSpaceDN w:val="0"/>
              <w:spacing w:before="98" w:after="0" w:line="23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1F238" w14:textId="77777777" w:rsidR="002075C6" w:rsidRDefault="002075C6" w:rsidP="002075C6">
            <w:pPr>
              <w:pStyle w:val="Default"/>
              <w:rPr>
                <w:sz w:val="23"/>
                <w:szCs w:val="23"/>
              </w:rPr>
            </w:pPr>
            <w:r>
              <w:rPr>
                <w:sz w:val="23"/>
                <w:szCs w:val="23"/>
              </w:rPr>
              <w:t xml:space="preserve">Практическая работа </w:t>
            </w:r>
          </w:p>
          <w:p w14:paraId="7A330E16" w14:textId="021E83DE" w:rsidR="00ED2FAF" w:rsidRPr="00612248" w:rsidRDefault="00ED2FAF" w:rsidP="00ED2FAF">
            <w:pPr>
              <w:autoSpaceDE w:val="0"/>
              <w:autoSpaceDN w:val="0"/>
              <w:spacing w:before="98" w:after="0" w:line="262" w:lineRule="auto"/>
              <w:ind w:left="72"/>
              <w:rPr>
                <w:rFonts w:ascii="Times New Roman" w:hAnsi="Times New Roman" w:cs="Times New Roman"/>
                <w:sz w:val="24"/>
                <w:szCs w:val="24"/>
              </w:rPr>
            </w:pPr>
          </w:p>
        </w:tc>
      </w:tr>
      <w:tr w:rsidR="00ED2FAF" w:rsidRPr="00612248" w14:paraId="49BA03BF" w14:textId="77777777" w:rsidTr="00041C23">
        <w:trPr>
          <w:trHeight w:hRule="exact" w:val="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48151" w14:textId="77777777" w:rsidR="00ED2FAF" w:rsidRPr="00612248" w:rsidRDefault="00ED2FAF" w:rsidP="00ED2FAF">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2068D" w14:textId="58476CC5" w:rsidR="00ED2FAF" w:rsidRPr="00612248" w:rsidRDefault="002075C6" w:rsidP="00ED2FAF">
            <w:pPr>
              <w:autoSpaceDE w:val="0"/>
              <w:autoSpaceDN w:val="0"/>
              <w:spacing w:before="98" w:after="0" w:line="281" w:lineRule="auto"/>
              <w:ind w:left="72" w:right="144"/>
              <w:rPr>
                <w:rFonts w:ascii="Times New Roman" w:hAnsi="Times New Roman" w:cs="Times New Roman"/>
                <w:sz w:val="24"/>
                <w:szCs w:val="24"/>
                <w:lang w:val="ru-RU"/>
              </w:rPr>
            </w:pPr>
            <w:proofErr w:type="spellStart"/>
            <w:r w:rsidRPr="002075C6">
              <w:rPr>
                <w:rFonts w:ascii="Times New Roman" w:hAnsi="Times New Roman" w:cs="Times New Roman"/>
                <w:sz w:val="24"/>
                <w:szCs w:val="24"/>
              </w:rPr>
              <w:t>Промышленный</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дизайн</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20819" w14:textId="571EFABE" w:rsidR="00ED2FAF" w:rsidRPr="00612248" w:rsidRDefault="001D2DD0" w:rsidP="00ED2FAF">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499"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D5562" w14:textId="77777777" w:rsidR="00ED2FAF" w:rsidRPr="00612248" w:rsidRDefault="00ED2FAF" w:rsidP="00ED2FAF">
            <w:pP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19A8B" w14:textId="77777777" w:rsidR="00ED2FAF" w:rsidRPr="00612248" w:rsidRDefault="00ED2FAF" w:rsidP="00ED2FA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79629" w14:textId="77777777" w:rsidR="00647D79" w:rsidRPr="00612248" w:rsidRDefault="00647D79" w:rsidP="00647D79">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07.10.2022</w:t>
            </w:r>
          </w:p>
          <w:p w14:paraId="11A2AFC6" w14:textId="0F977D64" w:rsidR="00ED2FAF" w:rsidRPr="00612248" w:rsidRDefault="00ED2FAF" w:rsidP="00647D79">
            <w:pPr>
              <w:autoSpaceDE w:val="0"/>
              <w:autoSpaceDN w:val="0"/>
              <w:spacing w:before="98" w:after="0" w:line="23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DFA59" w14:textId="4085A39E" w:rsidR="00ED2FAF" w:rsidRPr="00612248" w:rsidRDefault="002075C6" w:rsidP="00ED2FAF">
            <w:pPr>
              <w:autoSpaceDE w:val="0"/>
              <w:autoSpaceDN w:val="0"/>
              <w:spacing w:before="98" w:after="0" w:line="262" w:lineRule="auto"/>
              <w:ind w:left="72"/>
              <w:rPr>
                <w:rFonts w:ascii="Times New Roman" w:hAnsi="Times New Roman" w:cs="Times New Roman"/>
                <w:sz w:val="24"/>
                <w:szCs w:val="24"/>
              </w:rPr>
            </w:pPr>
            <w:proofErr w:type="spellStart"/>
            <w:r w:rsidRPr="002075C6">
              <w:rPr>
                <w:rFonts w:ascii="Times New Roman" w:hAnsi="Times New Roman" w:cs="Times New Roman"/>
                <w:sz w:val="24"/>
                <w:szCs w:val="24"/>
              </w:rPr>
              <w:t>Групповая</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практическая</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работа</w:t>
            </w:r>
            <w:proofErr w:type="spellEnd"/>
          </w:p>
        </w:tc>
      </w:tr>
    </w:tbl>
    <w:p w14:paraId="002E80F2" w14:textId="77777777" w:rsidR="00910BC8" w:rsidRPr="00612248" w:rsidRDefault="00910BC8">
      <w:pPr>
        <w:autoSpaceDE w:val="0"/>
        <w:autoSpaceDN w:val="0"/>
        <w:spacing w:after="0" w:line="14" w:lineRule="exact"/>
        <w:rPr>
          <w:rFonts w:ascii="Times New Roman" w:hAnsi="Times New Roman" w:cs="Times New Roman"/>
          <w:sz w:val="24"/>
          <w:szCs w:val="24"/>
        </w:rPr>
      </w:pPr>
    </w:p>
    <w:p w14:paraId="13156D21" w14:textId="77777777" w:rsidR="00910BC8" w:rsidRPr="00612248" w:rsidRDefault="00910BC8">
      <w:pPr>
        <w:rPr>
          <w:rFonts w:ascii="Times New Roman" w:hAnsi="Times New Roman" w:cs="Times New Roman"/>
          <w:sz w:val="24"/>
          <w:szCs w:val="24"/>
        </w:rPr>
        <w:sectPr w:rsidR="00910BC8" w:rsidRPr="00612248">
          <w:pgSz w:w="11900" w:h="16840"/>
          <w:pgMar w:top="298" w:right="650" w:bottom="1318" w:left="666" w:header="720" w:footer="720" w:gutter="0"/>
          <w:cols w:space="720" w:equalWidth="0">
            <w:col w:w="10584" w:space="0"/>
          </w:cols>
          <w:docGrid w:linePitch="360"/>
        </w:sectPr>
      </w:pPr>
    </w:p>
    <w:p w14:paraId="38083AB8" w14:textId="77777777" w:rsidR="00910BC8" w:rsidRPr="00612248" w:rsidRDefault="00910BC8">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296"/>
        <w:gridCol w:w="1276"/>
        <w:gridCol w:w="1906"/>
      </w:tblGrid>
      <w:tr w:rsidR="0094269D" w:rsidRPr="00612248" w14:paraId="75EB896A" w14:textId="77777777" w:rsidTr="002075C6">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181BD" w14:textId="77777777" w:rsidR="0094269D" w:rsidRPr="00612248" w:rsidRDefault="0094269D" w:rsidP="009426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AF3FE" w14:textId="72FE579A" w:rsidR="0094269D" w:rsidRPr="00612248" w:rsidRDefault="002075C6" w:rsidP="0094269D">
            <w:pPr>
              <w:autoSpaceDE w:val="0"/>
              <w:autoSpaceDN w:val="0"/>
              <w:spacing w:before="98" w:after="0" w:line="286" w:lineRule="auto"/>
              <w:ind w:left="72" w:right="144"/>
              <w:rPr>
                <w:rFonts w:ascii="Times New Roman" w:hAnsi="Times New Roman" w:cs="Times New Roman"/>
                <w:sz w:val="24"/>
                <w:szCs w:val="24"/>
                <w:lang w:val="ru-RU"/>
              </w:rPr>
            </w:pPr>
            <w:proofErr w:type="spellStart"/>
            <w:r w:rsidRPr="002075C6">
              <w:rPr>
                <w:rFonts w:ascii="Times New Roman" w:hAnsi="Times New Roman" w:cs="Times New Roman"/>
                <w:sz w:val="24"/>
                <w:szCs w:val="24"/>
              </w:rPr>
              <w:t>Образовательная</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экспедиция</w:t>
            </w:r>
            <w:proofErr w:type="spellEnd"/>
            <w:r w:rsidRPr="002075C6">
              <w:rPr>
                <w:rFonts w:ascii="Times New Roman" w:hAnsi="Times New Roman" w:cs="Times New Roman"/>
                <w:sz w:val="24"/>
                <w:szCs w:val="24"/>
              </w:rPr>
              <w:t xml:space="preserve"> № 1 (</w:t>
            </w:r>
            <w:proofErr w:type="spellStart"/>
            <w:r w:rsidRPr="002075C6">
              <w:rPr>
                <w:rFonts w:ascii="Times New Roman" w:hAnsi="Times New Roman" w:cs="Times New Roman"/>
                <w:sz w:val="24"/>
                <w:szCs w:val="24"/>
              </w:rPr>
              <w:t>подготовка</w:t>
            </w:r>
            <w:proofErr w:type="spellEnd"/>
            <w:r w:rsidRPr="002075C6">
              <w:rPr>
                <w:rFonts w:ascii="Times New Roman" w:hAnsi="Times New Roman" w:cs="Times New Roman"/>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F4A49" w14:textId="48C8B0EF" w:rsidR="0094269D" w:rsidRPr="00612248" w:rsidRDefault="002075C6" w:rsidP="009426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1CBC2" w14:textId="77777777" w:rsidR="0094269D" w:rsidRPr="00612248" w:rsidRDefault="0094269D" w:rsidP="009426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280E8" w14:textId="77777777" w:rsidR="0094269D" w:rsidRPr="00612248" w:rsidRDefault="0094269D" w:rsidP="009426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55A7F" w14:textId="77777777" w:rsidR="00647D79" w:rsidRPr="00612248" w:rsidRDefault="00647D79" w:rsidP="00647D79">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14.10.2022</w:t>
            </w:r>
          </w:p>
          <w:p w14:paraId="51681D4C" w14:textId="41B22E75" w:rsidR="0094269D" w:rsidRPr="00612248" w:rsidRDefault="0094269D" w:rsidP="00647D79">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8BE5C" w14:textId="29841864" w:rsidR="0094269D" w:rsidRPr="00612248" w:rsidRDefault="002075C6" w:rsidP="002C6580">
            <w:pPr>
              <w:autoSpaceDE w:val="0"/>
              <w:autoSpaceDN w:val="0"/>
              <w:spacing w:before="98" w:after="0" w:line="262" w:lineRule="auto"/>
              <w:ind w:left="72" w:right="202"/>
              <w:rPr>
                <w:rFonts w:ascii="Times New Roman" w:hAnsi="Times New Roman" w:cs="Times New Roman"/>
                <w:sz w:val="24"/>
                <w:szCs w:val="24"/>
              </w:rPr>
            </w:pPr>
            <w:proofErr w:type="spellStart"/>
            <w:r w:rsidRPr="002075C6">
              <w:rPr>
                <w:rFonts w:ascii="Times New Roman" w:hAnsi="Times New Roman" w:cs="Times New Roman"/>
                <w:sz w:val="24"/>
                <w:szCs w:val="24"/>
              </w:rPr>
              <w:t>Групповая</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практическая</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работа</w:t>
            </w:r>
            <w:proofErr w:type="spellEnd"/>
          </w:p>
        </w:tc>
      </w:tr>
      <w:tr w:rsidR="0094269D" w:rsidRPr="00612248" w14:paraId="6F890F94" w14:textId="77777777" w:rsidTr="002C6580">
        <w:trPr>
          <w:trHeight w:hRule="exact" w:val="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397F9" w14:textId="77777777" w:rsidR="0094269D" w:rsidRPr="00612248" w:rsidRDefault="0094269D" w:rsidP="009426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A1E05" w14:textId="3650CF13" w:rsidR="0094269D" w:rsidRPr="00612248" w:rsidRDefault="002075C6" w:rsidP="0094269D">
            <w:pPr>
              <w:autoSpaceDE w:val="0"/>
              <w:autoSpaceDN w:val="0"/>
              <w:spacing w:before="98" w:after="0" w:line="281" w:lineRule="auto"/>
              <w:ind w:left="72" w:right="432"/>
              <w:rPr>
                <w:rFonts w:ascii="Times New Roman" w:hAnsi="Times New Roman" w:cs="Times New Roman"/>
                <w:sz w:val="24"/>
                <w:szCs w:val="24"/>
                <w:lang w:val="ru-RU"/>
              </w:rPr>
            </w:pPr>
            <w:proofErr w:type="spellStart"/>
            <w:r w:rsidRPr="002075C6">
              <w:rPr>
                <w:rFonts w:ascii="Times New Roman" w:hAnsi="Times New Roman" w:cs="Times New Roman"/>
                <w:sz w:val="24"/>
                <w:szCs w:val="24"/>
              </w:rPr>
              <w:t>Образовательная</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экспедиция</w:t>
            </w:r>
            <w:proofErr w:type="spellEnd"/>
            <w:r w:rsidRPr="002075C6">
              <w:rPr>
                <w:rFonts w:ascii="Times New Roman" w:hAnsi="Times New Roman" w:cs="Times New Roman"/>
                <w:sz w:val="24"/>
                <w:szCs w:val="24"/>
              </w:rPr>
              <w:t xml:space="preserve"> № 1</w:t>
            </w:r>
            <w:r w:rsidR="0094269D" w:rsidRPr="00612248">
              <w:rPr>
                <w:rFonts w:ascii="Times New Roman" w:hAnsi="Times New Roman" w:cs="Times New Roman"/>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E9B9A" w14:textId="550DD7DE" w:rsidR="0094269D" w:rsidRPr="00612248" w:rsidRDefault="002075C6" w:rsidP="009426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45177" w14:textId="77777777" w:rsidR="0094269D" w:rsidRPr="00612248" w:rsidRDefault="0094269D" w:rsidP="009426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61912" w14:textId="77777777" w:rsidR="0094269D" w:rsidRPr="00612248" w:rsidRDefault="0094269D" w:rsidP="009426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7FA05" w14:textId="77777777" w:rsidR="00647D79" w:rsidRPr="00612248" w:rsidRDefault="00647D79" w:rsidP="00647D79">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21.10.2022</w:t>
            </w:r>
          </w:p>
          <w:p w14:paraId="2E5CB563" w14:textId="6BAD2321" w:rsidR="0094269D" w:rsidRPr="00612248" w:rsidRDefault="0094269D" w:rsidP="00647D79">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75588" w14:textId="18CA3B4A" w:rsidR="0094269D" w:rsidRPr="00612248" w:rsidRDefault="002075C6" w:rsidP="002C6580">
            <w:pPr>
              <w:autoSpaceDE w:val="0"/>
              <w:autoSpaceDN w:val="0"/>
              <w:spacing w:before="98" w:after="0" w:line="262" w:lineRule="auto"/>
              <w:ind w:left="72" w:right="202"/>
              <w:rPr>
                <w:rFonts w:ascii="Times New Roman" w:hAnsi="Times New Roman" w:cs="Times New Roman"/>
                <w:sz w:val="24"/>
                <w:szCs w:val="24"/>
              </w:rPr>
            </w:pPr>
            <w:proofErr w:type="spellStart"/>
            <w:r w:rsidRPr="002075C6">
              <w:rPr>
                <w:rFonts w:ascii="Times New Roman" w:hAnsi="Times New Roman" w:cs="Times New Roman"/>
                <w:sz w:val="24"/>
                <w:szCs w:val="24"/>
              </w:rPr>
              <w:t>Внеклассное</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мероприятие</w:t>
            </w:r>
            <w:proofErr w:type="spellEnd"/>
          </w:p>
        </w:tc>
      </w:tr>
      <w:tr w:rsidR="0094269D" w:rsidRPr="007D786D" w14:paraId="526F692A" w14:textId="77777777" w:rsidTr="002075C6">
        <w:trPr>
          <w:trHeight w:hRule="exact" w:val="43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7A469" w14:textId="77777777" w:rsidR="0094269D" w:rsidRPr="00612248" w:rsidRDefault="0094269D" w:rsidP="009426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DC4C3" w14:textId="77777777" w:rsidR="002075C6" w:rsidRPr="002075C6" w:rsidRDefault="002075C6" w:rsidP="002075C6">
            <w:pPr>
              <w:autoSpaceDE w:val="0"/>
              <w:autoSpaceDN w:val="0"/>
              <w:spacing w:before="98" w:after="0"/>
              <w:ind w:left="72" w:right="318"/>
              <w:rPr>
                <w:rFonts w:ascii="Times New Roman" w:hAnsi="Times New Roman" w:cs="Times New Roman"/>
                <w:sz w:val="24"/>
                <w:szCs w:val="24"/>
                <w:lang w:val="ru-RU"/>
              </w:rPr>
            </w:pPr>
            <w:r w:rsidRPr="002075C6">
              <w:rPr>
                <w:rFonts w:ascii="Times New Roman" w:hAnsi="Times New Roman" w:cs="Times New Roman"/>
                <w:sz w:val="24"/>
                <w:szCs w:val="24"/>
                <w:lang w:val="ru-RU"/>
              </w:rPr>
              <w:t>Итоги образовательной экспедиции № 1</w:t>
            </w:r>
          </w:p>
          <w:p w14:paraId="23DB55E5" w14:textId="38B219F3" w:rsidR="0094269D" w:rsidRPr="00612248" w:rsidRDefault="002075C6" w:rsidP="002075C6">
            <w:pPr>
              <w:autoSpaceDE w:val="0"/>
              <w:autoSpaceDN w:val="0"/>
              <w:spacing w:before="98" w:after="0"/>
              <w:ind w:left="72" w:right="318"/>
              <w:rPr>
                <w:rFonts w:ascii="Times New Roman" w:hAnsi="Times New Roman" w:cs="Times New Roman"/>
                <w:sz w:val="24"/>
                <w:szCs w:val="24"/>
                <w:lang w:val="ru-RU"/>
              </w:rPr>
            </w:pPr>
            <w:proofErr w:type="spellStart"/>
            <w:r w:rsidRPr="002075C6">
              <w:rPr>
                <w:rFonts w:ascii="Times New Roman" w:hAnsi="Times New Roman" w:cs="Times New Roman"/>
                <w:sz w:val="24"/>
                <w:szCs w:val="24"/>
                <w:lang w:val="ru-RU"/>
              </w:rPr>
              <w:t>Моушн</w:t>
            </w:r>
            <w:proofErr w:type="spellEnd"/>
            <w:r w:rsidRPr="002075C6">
              <w:rPr>
                <w:rFonts w:ascii="Times New Roman" w:hAnsi="Times New Roman" w:cs="Times New Roman"/>
                <w:sz w:val="24"/>
                <w:szCs w:val="24"/>
                <w:lang w:val="ru-RU"/>
              </w:rPr>
              <w:t>-дизайн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AEE83" w14:textId="3E0C89A4" w:rsidR="0094269D" w:rsidRPr="00612248" w:rsidRDefault="002075C6" w:rsidP="009426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CD388" w14:textId="77777777" w:rsidR="0094269D" w:rsidRPr="00612248" w:rsidRDefault="0094269D" w:rsidP="009426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BEE3C" w14:textId="77777777" w:rsidR="0094269D" w:rsidRPr="00612248" w:rsidRDefault="0094269D" w:rsidP="009426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45C2C" w14:textId="77777777" w:rsidR="00647D79" w:rsidRPr="00612248" w:rsidRDefault="00647D79" w:rsidP="00647D79">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28.10.2022</w:t>
            </w:r>
          </w:p>
          <w:p w14:paraId="211F47F2" w14:textId="6C29A704" w:rsidR="0094269D" w:rsidRPr="00612248" w:rsidRDefault="0094269D" w:rsidP="00647D79">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5E49A" w14:textId="77777777" w:rsidR="002075C6" w:rsidRPr="002075C6" w:rsidRDefault="002075C6" w:rsidP="002075C6">
            <w:pPr>
              <w:autoSpaceDE w:val="0"/>
              <w:autoSpaceDN w:val="0"/>
              <w:spacing w:before="98" w:after="0" w:line="262" w:lineRule="auto"/>
              <w:ind w:left="72" w:right="202"/>
              <w:rPr>
                <w:rFonts w:ascii="Times New Roman" w:hAnsi="Times New Roman" w:cs="Times New Roman"/>
                <w:sz w:val="24"/>
                <w:szCs w:val="24"/>
                <w:lang w:val="ru-RU"/>
              </w:rPr>
            </w:pPr>
            <w:r w:rsidRPr="002075C6">
              <w:rPr>
                <w:rFonts w:ascii="Times New Roman" w:hAnsi="Times New Roman" w:cs="Times New Roman"/>
                <w:sz w:val="24"/>
                <w:szCs w:val="24"/>
                <w:lang w:val="ru-RU"/>
              </w:rPr>
              <w:t>Групповая оценка работы</w:t>
            </w:r>
          </w:p>
          <w:p w14:paraId="4817C1B7" w14:textId="767F9F2A" w:rsidR="0094269D" w:rsidRPr="002075C6" w:rsidRDefault="002075C6" w:rsidP="002075C6">
            <w:pPr>
              <w:autoSpaceDE w:val="0"/>
              <w:autoSpaceDN w:val="0"/>
              <w:spacing w:before="98" w:after="0" w:line="262" w:lineRule="auto"/>
              <w:ind w:left="72" w:right="202"/>
              <w:rPr>
                <w:rFonts w:ascii="Times New Roman" w:hAnsi="Times New Roman" w:cs="Times New Roman"/>
                <w:sz w:val="24"/>
                <w:szCs w:val="24"/>
                <w:lang w:val="ru-RU"/>
              </w:rPr>
            </w:pPr>
            <w:r w:rsidRPr="002075C6">
              <w:rPr>
                <w:rFonts w:ascii="Times New Roman" w:hAnsi="Times New Roman" w:cs="Times New Roman"/>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2F539D" w:rsidRPr="00612248" w14:paraId="23B56F3A" w14:textId="77777777" w:rsidTr="002075C6">
        <w:trPr>
          <w:trHeight w:hRule="exact" w:val="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24860"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F55BB" w14:textId="48BC4C82" w:rsidR="002F539D" w:rsidRPr="00612248" w:rsidRDefault="002075C6" w:rsidP="002C6580">
            <w:pPr>
              <w:autoSpaceDE w:val="0"/>
              <w:autoSpaceDN w:val="0"/>
              <w:spacing w:before="98" w:after="0" w:line="262" w:lineRule="auto"/>
              <w:ind w:left="72" w:right="318"/>
              <w:rPr>
                <w:rFonts w:ascii="Times New Roman" w:hAnsi="Times New Roman" w:cs="Times New Roman"/>
                <w:sz w:val="24"/>
                <w:szCs w:val="24"/>
                <w:lang w:val="ru-RU"/>
              </w:rPr>
            </w:pPr>
            <w:r w:rsidRPr="002075C6">
              <w:rPr>
                <w:rFonts w:ascii="Times New Roman" w:hAnsi="Times New Roman" w:cs="Times New Roman"/>
                <w:sz w:val="24"/>
                <w:szCs w:val="24"/>
                <w:lang w:val="ru-RU"/>
              </w:rPr>
              <w:t>Гейм-дизайн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8AC05" w14:textId="3411395E" w:rsidR="002F539D" w:rsidRPr="00612248" w:rsidRDefault="002075C6"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C016E"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F829F"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72E0A" w14:textId="77777777" w:rsidR="00974F07" w:rsidRPr="00612248" w:rsidRDefault="00974F07" w:rsidP="00974F07">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25.11.2022</w:t>
            </w:r>
          </w:p>
          <w:p w14:paraId="2B52E74D" w14:textId="14F93260" w:rsidR="002F539D" w:rsidRPr="00612248" w:rsidRDefault="002F539D" w:rsidP="00974F07">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05123" w14:textId="79E04C68" w:rsidR="002F539D" w:rsidRPr="00612248" w:rsidRDefault="002075C6" w:rsidP="002F539D">
            <w:pPr>
              <w:autoSpaceDE w:val="0"/>
              <w:autoSpaceDN w:val="0"/>
              <w:spacing w:before="98" w:after="0" w:line="262" w:lineRule="auto"/>
              <w:ind w:left="72" w:right="344"/>
              <w:rPr>
                <w:rFonts w:ascii="Times New Roman" w:hAnsi="Times New Roman" w:cs="Times New Roman"/>
                <w:sz w:val="24"/>
                <w:szCs w:val="24"/>
              </w:rPr>
            </w:pPr>
            <w:proofErr w:type="spellStart"/>
            <w:r w:rsidRPr="002075C6">
              <w:rPr>
                <w:rFonts w:ascii="Times New Roman" w:hAnsi="Times New Roman" w:cs="Times New Roman"/>
                <w:sz w:val="24"/>
                <w:szCs w:val="24"/>
              </w:rPr>
              <w:t>Групповая</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практическая</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работа</w:t>
            </w:r>
            <w:proofErr w:type="spellEnd"/>
          </w:p>
        </w:tc>
      </w:tr>
      <w:tr w:rsidR="002F539D" w:rsidRPr="00612248" w14:paraId="49A130A0" w14:textId="77777777" w:rsidTr="002C6580">
        <w:trPr>
          <w:trHeight w:hRule="exact" w:val="10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8D0CD"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sz w:val="24"/>
                <w:szCs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EFBF2" w14:textId="68A9087B" w:rsidR="002F539D" w:rsidRPr="00612248" w:rsidRDefault="002075C6" w:rsidP="002C6580">
            <w:pPr>
              <w:autoSpaceDE w:val="0"/>
              <w:autoSpaceDN w:val="0"/>
              <w:spacing w:before="98" w:after="0" w:line="262" w:lineRule="auto"/>
              <w:ind w:right="318"/>
              <w:rPr>
                <w:rFonts w:ascii="Times New Roman" w:hAnsi="Times New Roman" w:cs="Times New Roman"/>
                <w:sz w:val="24"/>
                <w:szCs w:val="24"/>
                <w:lang w:val="ru-RU"/>
              </w:rPr>
            </w:pPr>
            <w:r w:rsidRPr="002075C6">
              <w:rPr>
                <w:rFonts w:ascii="Times New Roman" w:hAnsi="Times New Roman" w:cs="Times New Roman"/>
                <w:sz w:val="24"/>
                <w:szCs w:val="24"/>
                <w:lang w:val="ru-RU"/>
              </w:rPr>
              <w:t>Инфраструктура управления отходами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46AF4" w14:textId="3A9B794A" w:rsidR="002F539D" w:rsidRPr="00612248" w:rsidRDefault="002075C6"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7DCBE"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C5783"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A53CF" w14:textId="77777777" w:rsidR="00974F07" w:rsidRPr="00612248" w:rsidRDefault="00974F07" w:rsidP="00974F07">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01.12.2022</w:t>
            </w:r>
          </w:p>
          <w:p w14:paraId="16662B69" w14:textId="370E5256" w:rsidR="002F539D" w:rsidRPr="00612248" w:rsidRDefault="002F539D" w:rsidP="00974F07">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C276B" w14:textId="40110A41" w:rsidR="002F539D" w:rsidRPr="00612248" w:rsidRDefault="002075C6" w:rsidP="002F539D">
            <w:pPr>
              <w:autoSpaceDE w:val="0"/>
              <w:autoSpaceDN w:val="0"/>
              <w:spacing w:before="98" w:after="0" w:line="262" w:lineRule="auto"/>
              <w:ind w:left="72" w:right="344"/>
              <w:rPr>
                <w:rFonts w:ascii="Times New Roman" w:hAnsi="Times New Roman" w:cs="Times New Roman"/>
                <w:sz w:val="24"/>
                <w:szCs w:val="24"/>
              </w:rPr>
            </w:pPr>
            <w:proofErr w:type="spellStart"/>
            <w:r w:rsidRPr="002075C6">
              <w:rPr>
                <w:rFonts w:ascii="Times New Roman" w:hAnsi="Times New Roman" w:cs="Times New Roman"/>
                <w:sz w:val="24"/>
                <w:szCs w:val="24"/>
              </w:rPr>
              <w:t>Групповая</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практическая</w:t>
            </w:r>
            <w:proofErr w:type="spellEnd"/>
            <w:r w:rsidRPr="002075C6">
              <w:rPr>
                <w:rFonts w:ascii="Times New Roman" w:hAnsi="Times New Roman" w:cs="Times New Roman"/>
                <w:sz w:val="24"/>
                <w:szCs w:val="24"/>
              </w:rPr>
              <w:t xml:space="preserve"> </w:t>
            </w:r>
            <w:proofErr w:type="spellStart"/>
            <w:r w:rsidRPr="002075C6">
              <w:rPr>
                <w:rFonts w:ascii="Times New Roman" w:hAnsi="Times New Roman" w:cs="Times New Roman"/>
                <w:sz w:val="24"/>
                <w:szCs w:val="24"/>
              </w:rPr>
              <w:t>работа</w:t>
            </w:r>
            <w:proofErr w:type="spellEnd"/>
          </w:p>
        </w:tc>
      </w:tr>
      <w:tr w:rsidR="002F539D" w:rsidRPr="007D786D" w14:paraId="4A9291F3" w14:textId="77777777" w:rsidTr="002075C6">
        <w:trPr>
          <w:trHeight w:hRule="exact" w:val="38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35486"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E6FD3" w14:textId="0673D929" w:rsidR="002F539D" w:rsidRPr="00612248" w:rsidRDefault="002075C6" w:rsidP="002C6580">
            <w:pPr>
              <w:autoSpaceDE w:val="0"/>
              <w:autoSpaceDN w:val="0"/>
              <w:spacing w:before="98" w:after="0" w:line="262" w:lineRule="auto"/>
              <w:ind w:left="72" w:right="318"/>
              <w:rPr>
                <w:rFonts w:ascii="Times New Roman" w:hAnsi="Times New Roman" w:cs="Times New Roman"/>
                <w:sz w:val="24"/>
                <w:szCs w:val="24"/>
                <w:lang w:val="ru-RU"/>
              </w:rPr>
            </w:pPr>
            <w:r w:rsidRPr="002075C6">
              <w:rPr>
                <w:rFonts w:ascii="Times New Roman" w:hAnsi="Times New Roman" w:cs="Times New Roman"/>
                <w:sz w:val="24"/>
                <w:szCs w:val="24"/>
                <w:lang w:val="ru-RU"/>
              </w:rPr>
              <w:t>Цифровая платформа. Личный профиль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4AEA4" w14:textId="1409FA12" w:rsidR="002F539D" w:rsidRPr="00612248" w:rsidRDefault="002075C6"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CC43C"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118FA"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7259B" w14:textId="2B3D9736" w:rsidR="00974F07" w:rsidRPr="00612248" w:rsidRDefault="00974F07" w:rsidP="00974F07">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09.12.2022</w:t>
            </w:r>
          </w:p>
          <w:p w14:paraId="6B07E6DD" w14:textId="3B796F54" w:rsidR="002F539D" w:rsidRPr="00612248" w:rsidRDefault="002F539D" w:rsidP="00974F07">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0A765" w14:textId="3D1776F8" w:rsidR="002F539D" w:rsidRPr="002075C6" w:rsidRDefault="002075C6" w:rsidP="002F539D">
            <w:pPr>
              <w:autoSpaceDE w:val="0"/>
              <w:autoSpaceDN w:val="0"/>
              <w:spacing w:before="98" w:after="0" w:line="262" w:lineRule="auto"/>
              <w:ind w:left="72" w:right="344"/>
              <w:rPr>
                <w:rFonts w:ascii="Times New Roman" w:hAnsi="Times New Roman" w:cs="Times New Roman"/>
                <w:sz w:val="24"/>
                <w:szCs w:val="24"/>
                <w:lang w:val="ru-RU"/>
              </w:rPr>
            </w:pPr>
            <w:r w:rsidRPr="002075C6">
              <w:rPr>
                <w:rFonts w:ascii="Times New Roman" w:hAnsi="Times New Roman" w:cs="Times New Roman"/>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2F539D" w:rsidRPr="00612248" w14:paraId="27D25DD5" w14:textId="77777777" w:rsidTr="00AA44E5">
        <w:trPr>
          <w:trHeight w:hRule="exact" w:val="11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60352"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44378" w14:textId="77777777" w:rsidR="001D0DE4" w:rsidRPr="001D0DE4" w:rsidRDefault="001D0DE4" w:rsidP="001D0DE4">
            <w:pPr>
              <w:autoSpaceDE w:val="0"/>
              <w:autoSpaceDN w:val="0"/>
              <w:spacing w:before="98" w:after="0" w:line="262" w:lineRule="auto"/>
              <w:ind w:left="72" w:right="432"/>
              <w:rPr>
                <w:rFonts w:ascii="Times New Roman" w:hAnsi="Times New Roman" w:cs="Times New Roman"/>
                <w:sz w:val="24"/>
                <w:szCs w:val="24"/>
                <w:lang w:val="ru-RU"/>
              </w:rPr>
            </w:pPr>
            <w:r w:rsidRPr="001D0DE4">
              <w:rPr>
                <w:rFonts w:ascii="Times New Roman" w:hAnsi="Times New Roman" w:cs="Times New Roman"/>
                <w:sz w:val="24"/>
                <w:szCs w:val="24"/>
                <w:lang w:val="ru-RU"/>
              </w:rPr>
              <w:t>Рациональное природопользование</w:t>
            </w:r>
          </w:p>
          <w:p w14:paraId="3FEA5E25" w14:textId="2A8D5532" w:rsidR="002F539D" w:rsidRPr="001D0DE4" w:rsidRDefault="001D0DE4" w:rsidP="001D0DE4">
            <w:pPr>
              <w:autoSpaceDE w:val="0"/>
              <w:autoSpaceDN w:val="0"/>
              <w:spacing w:before="98" w:after="0" w:line="262" w:lineRule="auto"/>
              <w:ind w:left="72" w:right="432"/>
              <w:rPr>
                <w:rFonts w:ascii="Times New Roman" w:hAnsi="Times New Roman" w:cs="Times New Roman"/>
                <w:sz w:val="24"/>
                <w:szCs w:val="24"/>
                <w:lang w:val="ru-RU"/>
              </w:rPr>
            </w:pPr>
            <w:r w:rsidRPr="001D0DE4">
              <w:rPr>
                <w:rFonts w:ascii="Times New Roman" w:hAnsi="Times New Roman" w:cs="Times New Roman"/>
                <w:sz w:val="24"/>
                <w:szCs w:val="24"/>
                <w:lang w:val="ru-RU"/>
              </w:rPr>
              <w:t>Образовательная экспедиция № 2 (подготовка)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A86F0" w14:textId="1FEF476B" w:rsidR="002F539D" w:rsidRPr="00612248" w:rsidRDefault="001D0DE4"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76255"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412BE"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327D2" w14:textId="77777777" w:rsidR="00AA44E5" w:rsidRPr="00612248" w:rsidRDefault="00AA44E5" w:rsidP="00AA44E5">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21.12.2022</w:t>
            </w:r>
          </w:p>
          <w:p w14:paraId="11E00840" w14:textId="3CB0CB4C" w:rsidR="002F539D" w:rsidRPr="00612248" w:rsidRDefault="002F539D" w:rsidP="00AA44E5">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9313A" w14:textId="54CDAFFC" w:rsidR="002F539D" w:rsidRPr="00612248" w:rsidRDefault="001D0DE4" w:rsidP="002F539D">
            <w:pPr>
              <w:autoSpaceDE w:val="0"/>
              <w:autoSpaceDN w:val="0"/>
              <w:spacing w:before="98" w:after="0" w:line="262" w:lineRule="auto"/>
              <w:ind w:left="72" w:right="344"/>
              <w:rPr>
                <w:rFonts w:ascii="Times New Roman" w:hAnsi="Times New Roman" w:cs="Times New Roman"/>
                <w:sz w:val="24"/>
                <w:szCs w:val="24"/>
              </w:rPr>
            </w:pPr>
            <w:proofErr w:type="spellStart"/>
            <w:r w:rsidRPr="001D0DE4">
              <w:rPr>
                <w:rFonts w:ascii="Times New Roman" w:hAnsi="Times New Roman" w:cs="Times New Roman"/>
                <w:sz w:val="24"/>
                <w:szCs w:val="24"/>
              </w:rPr>
              <w:t>Групповая</w:t>
            </w:r>
            <w:proofErr w:type="spellEnd"/>
            <w:r w:rsidRPr="001D0DE4">
              <w:rPr>
                <w:rFonts w:ascii="Times New Roman" w:hAnsi="Times New Roman" w:cs="Times New Roman"/>
                <w:sz w:val="24"/>
                <w:szCs w:val="24"/>
              </w:rPr>
              <w:t xml:space="preserve"> </w:t>
            </w:r>
            <w:proofErr w:type="spellStart"/>
            <w:r w:rsidRPr="001D0DE4">
              <w:rPr>
                <w:rFonts w:ascii="Times New Roman" w:hAnsi="Times New Roman" w:cs="Times New Roman"/>
                <w:sz w:val="24"/>
                <w:szCs w:val="24"/>
              </w:rPr>
              <w:t>оценка</w:t>
            </w:r>
            <w:proofErr w:type="spellEnd"/>
            <w:r w:rsidRPr="001D0DE4">
              <w:rPr>
                <w:rFonts w:ascii="Times New Roman" w:hAnsi="Times New Roman" w:cs="Times New Roman"/>
                <w:sz w:val="24"/>
                <w:szCs w:val="24"/>
              </w:rPr>
              <w:t xml:space="preserve"> </w:t>
            </w:r>
            <w:proofErr w:type="spellStart"/>
            <w:r w:rsidRPr="001D0DE4">
              <w:rPr>
                <w:rFonts w:ascii="Times New Roman" w:hAnsi="Times New Roman" w:cs="Times New Roman"/>
                <w:sz w:val="24"/>
                <w:szCs w:val="24"/>
              </w:rPr>
              <w:t>работы</w:t>
            </w:r>
            <w:proofErr w:type="spellEnd"/>
          </w:p>
        </w:tc>
      </w:tr>
      <w:tr w:rsidR="002F539D" w:rsidRPr="00612248" w14:paraId="3F2C8FFD" w14:textId="77777777" w:rsidTr="00AA44E5">
        <w:trPr>
          <w:trHeight w:hRule="exact" w:val="112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66D19" w14:textId="77777777" w:rsidR="002F539D" w:rsidRPr="00612248" w:rsidRDefault="002F539D" w:rsidP="002F539D">
            <w:pPr>
              <w:autoSpaceDE w:val="0"/>
              <w:autoSpaceDN w:val="0"/>
              <w:spacing w:before="100"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4452E" w14:textId="6CF0E626" w:rsidR="002F539D" w:rsidRPr="00612248" w:rsidRDefault="001D0DE4" w:rsidP="002F539D">
            <w:pPr>
              <w:autoSpaceDE w:val="0"/>
              <w:autoSpaceDN w:val="0"/>
              <w:spacing w:before="100" w:after="0" w:line="262" w:lineRule="auto"/>
              <w:ind w:left="72" w:right="432"/>
              <w:rPr>
                <w:rFonts w:ascii="Times New Roman" w:hAnsi="Times New Roman" w:cs="Times New Roman"/>
                <w:sz w:val="24"/>
                <w:szCs w:val="24"/>
                <w:lang w:val="ru-RU"/>
              </w:rPr>
            </w:pPr>
            <w:r w:rsidRPr="001D0DE4">
              <w:rPr>
                <w:rFonts w:ascii="Times New Roman" w:hAnsi="Times New Roman" w:cs="Times New Roman"/>
                <w:sz w:val="24"/>
                <w:szCs w:val="24"/>
                <w:lang w:val="ru-RU"/>
              </w:rPr>
              <w:t>Образовательная экспедиция № 2</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EBB2B" w14:textId="70EC3741" w:rsidR="002F539D" w:rsidRPr="00612248" w:rsidRDefault="001D0DE4" w:rsidP="002F539D">
            <w:pPr>
              <w:autoSpaceDE w:val="0"/>
              <w:autoSpaceDN w:val="0"/>
              <w:spacing w:before="100"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F4913" w14:textId="3942979F" w:rsidR="002F539D" w:rsidRPr="00612248" w:rsidRDefault="002F539D" w:rsidP="002F539D">
            <w:pPr>
              <w:autoSpaceDE w:val="0"/>
              <w:autoSpaceDN w:val="0"/>
              <w:spacing w:before="100" w:after="0" w:line="230" w:lineRule="auto"/>
              <w:ind w:left="72"/>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31951"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49086" w14:textId="77777777" w:rsidR="00AA44E5" w:rsidRPr="00612248" w:rsidRDefault="00AA44E5" w:rsidP="00AA44E5">
            <w:pPr>
              <w:autoSpaceDE w:val="0"/>
              <w:autoSpaceDN w:val="0"/>
              <w:spacing w:before="100"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28.12.2022</w:t>
            </w:r>
          </w:p>
          <w:p w14:paraId="4A3F3A34" w14:textId="6573FE05" w:rsidR="002F539D" w:rsidRPr="00612248" w:rsidRDefault="002F539D" w:rsidP="00AA44E5">
            <w:pPr>
              <w:autoSpaceDE w:val="0"/>
              <w:autoSpaceDN w:val="0"/>
              <w:spacing w:before="100"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8A771" w14:textId="2E5C6FA2" w:rsidR="002F539D" w:rsidRPr="00612248" w:rsidRDefault="001D0DE4" w:rsidP="002F539D">
            <w:pPr>
              <w:autoSpaceDE w:val="0"/>
              <w:autoSpaceDN w:val="0"/>
              <w:spacing w:before="100" w:after="0" w:line="230" w:lineRule="auto"/>
              <w:ind w:left="72" w:right="344"/>
              <w:rPr>
                <w:rFonts w:ascii="Times New Roman" w:hAnsi="Times New Roman" w:cs="Times New Roman"/>
                <w:sz w:val="24"/>
                <w:szCs w:val="24"/>
              </w:rPr>
            </w:pPr>
            <w:proofErr w:type="spellStart"/>
            <w:r w:rsidRPr="001D0DE4">
              <w:rPr>
                <w:rFonts w:ascii="Times New Roman" w:hAnsi="Times New Roman" w:cs="Times New Roman"/>
                <w:sz w:val="24"/>
                <w:szCs w:val="24"/>
              </w:rPr>
              <w:t>Внеклассное</w:t>
            </w:r>
            <w:proofErr w:type="spellEnd"/>
            <w:r w:rsidRPr="001D0DE4">
              <w:rPr>
                <w:rFonts w:ascii="Times New Roman" w:hAnsi="Times New Roman" w:cs="Times New Roman"/>
                <w:sz w:val="24"/>
                <w:szCs w:val="24"/>
              </w:rPr>
              <w:t xml:space="preserve"> </w:t>
            </w:r>
            <w:proofErr w:type="spellStart"/>
            <w:r w:rsidRPr="001D0DE4">
              <w:rPr>
                <w:rFonts w:ascii="Times New Roman" w:hAnsi="Times New Roman" w:cs="Times New Roman"/>
                <w:sz w:val="24"/>
                <w:szCs w:val="24"/>
              </w:rPr>
              <w:t>мероприятие</w:t>
            </w:r>
            <w:proofErr w:type="spellEnd"/>
          </w:p>
        </w:tc>
      </w:tr>
      <w:tr w:rsidR="002F539D" w:rsidRPr="00612248" w14:paraId="573FFED9" w14:textId="77777777" w:rsidTr="001D0DE4">
        <w:trPr>
          <w:trHeight w:hRule="exact" w:val="14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CB327"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lastRenderedPageBreak/>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1BBA1" w14:textId="0ADD0333" w:rsidR="002F539D" w:rsidRPr="00612248" w:rsidRDefault="001D0DE4" w:rsidP="002F539D">
            <w:pPr>
              <w:autoSpaceDE w:val="0"/>
              <w:autoSpaceDN w:val="0"/>
              <w:spacing w:before="98" w:after="0" w:line="271" w:lineRule="auto"/>
              <w:ind w:left="72" w:right="459"/>
              <w:rPr>
                <w:rFonts w:ascii="Times New Roman" w:hAnsi="Times New Roman" w:cs="Times New Roman"/>
                <w:sz w:val="24"/>
                <w:szCs w:val="24"/>
                <w:lang w:val="ru-RU"/>
              </w:rPr>
            </w:pPr>
            <w:r w:rsidRPr="001D0DE4">
              <w:rPr>
                <w:rFonts w:ascii="Times New Roman" w:hAnsi="Times New Roman" w:cs="Times New Roman"/>
                <w:sz w:val="24"/>
                <w:szCs w:val="24"/>
                <w:lang w:val="ru-RU"/>
              </w:rPr>
              <w:t>Итоги образовательной экспедиции. QR-</w:t>
            </w:r>
            <w:proofErr w:type="spellStart"/>
            <w:r w:rsidRPr="001D0DE4">
              <w:rPr>
                <w:rFonts w:ascii="Times New Roman" w:hAnsi="Times New Roman" w:cs="Times New Roman"/>
                <w:sz w:val="24"/>
                <w:szCs w:val="24"/>
                <w:lang w:val="ru-RU"/>
              </w:rPr>
              <w:t>челлендж</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7EEE0" w14:textId="66170CD8" w:rsidR="002F539D" w:rsidRPr="00612248" w:rsidRDefault="001D0DE4"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3C39F"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45FBC"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40C56" w14:textId="77777777" w:rsidR="00AA44E5" w:rsidRPr="00612248" w:rsidRDefault="00AA44E5" w:rsidP="00AA44E5">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16.01.2023</w:t>
            </w:r>
          </w:p>
          <w:p w14:paraId="36F9993F" w14:textId="2DE4F6BC" w:rsidR="002F539D" w:rsidRPr="00612248" w:rsidRDefault="002F539D" w:rsidP="00AA44E5">
            <w:pPr>
              <w:autoSpaceDE w:val="0"/>
              <w:autoSpaceDN w:val="0"/>
              <w:spacing w:before="98" w:after="0" w:line="230" w:lineRule="auto"/>
              <w:jc w:val="center"/>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8D995" w14:textId="4B8EB9C9" w:rsidR="002F539D" w:rsidRPr="00612248" w:rsidRDefault="001D0DE4" w:rsidP="002F539D">
            <w:pPr>
              <w:autoSpaceDE w:val="0"/>
              <w:autoSpaceDN w:val="0"/>
              <w:spacing w:before="98" w:after="0" w:line="262" w:lineRule="auto"/>
              <w:ind w:left="72" w:right="344"/>
              <w:rPr>
                <w:rFonts w:ascii="Times New Roman" w:hAnsi="Times New Roman" w:cs="Times New Roman"/>
                <w:sz w:val="24"/>
                <w:szCs w:val="24"/>
              </w:rPr>
            </w:pPr>
            <w:proofErr w:type="spellStart"/>
            <w:r w:rsidRPr="001D0DE4">
              <w:rPr>
                <w:rFonts w:ascii="Times New Roman" w:hAnsi="Times New Roman" w:cs="Times New Roman"/>
                <w:sz w:val="24"/>
                <w:szCs w:val="24"/>
              </w:rPr>
              <w:t>Игра</w:t>
            </w:r>
            <w:proofErr w:type="spellEnd"/>
            <w:r w:rsidRPr="001D0DE4">
              <w:rPr>
                <w:rFonts w:ascii="Times New Roman" w:hAnsi="Times New Roman" w:cs="Times New Roman"/>
                <w:sz w:val="24"/>
                <w:szCs w:val="24"/>
              </w:rPr>
              <w:t xml:space="preserve">. </w:t>
            </w:r>
            <w:proofErr w:type="spellStart"/>
            <w:r w:rsidRPr="001D0DE4">
              <w:rPr>
                <w:rFonts w:ascii="Times New Roman" w:hAnsi="Times New Roman" w:cs="Times New Roman"/>
                <w:sz w:val="24"/>
                <w:szCs w:val="24"/>
              </w:rPr>
              <w:t>Групповая</w:t>
            </w:r>
            <w:proofErr w:type="spellEnd"/>
            <w:r w:rsidRPr="001D0DE4">
              <w:rPr>
                <w:rFonts w:ascii="Times New Roman" w:hAnsi="Times New Roman" w:cs="Times New Roman"/>
                <w:sz w:val="24"/>
                <w:szCs w:val="24"/>
              </w:rPr>
              <w:t xml:space="preserve"> </w:t>
            </w:r>
            <w:proofErr w:type="spellStart"/>
            <w:r w:rsidRPr="001D0DE4">
              <w:rPr>
                <w:rFonts w:ascii="Times New Roman" w:hAnsi="Times New Roman" w:cs="Times New Roman"/>
                <w:sz w:val="24"/>
                <w:szCs w:val="24"/>
              </w:rPr>
              <w:t>оценка</w:t>
            </w:r>
            <w:proofErr w:type="spellEnd"/>
            <w:r w:rsidRPr="001D0DE4">
              <w:rPr>
                <w:rFonts w:ascii="Times New Roman" w:hAnsi="Times New Roman" w:cs="Times New Roman"/>
                <w:sz w:val="24"/>
                <w:szCs w:val="24"/>
              </w:rPr>
              <w:t xml:space="preserve"> </w:t>
            </w:r>
            <w:proofErr w:type="spellStart"/>
            <w:r w:rsidRPr="001D0DE4">
              <w:rPr>
                <w:rFonts w:ascii="Times New Roman" w:hAnsi="Times New Roman" w:cs="Times New Roman"/>
                <w:sz w:val="24"/>
                <w:szCs w:val="24"/>
              </w:rPr>
              <w:t>работы</w:t>
            </w:r>
            <w:proofErr w:type="spellEnd"/>
          </w:p>
        </w:tc>
      </w:tr>
      <w:tr w:rsidR="002F539D" w:rsidRPr="00612248" w14:paraId="2AB15AE2" w14:textId="77777777" w:rsidTr="00AA44E5">
        <w:trPr>
          <w:trHeight w:hRule="exact" w:val="15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09CE1" w14:textId="77777777" w:rsidR="002F539D" w:rsidRPr="00612248" w:rsidRDefault="002F539D" w:rsidP="002F539D">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F399A" w14:textId="72ED3BAE" w:rsidR="002F539D" w:rsidRPr="00612248" w:rsidRDefault="001D0DE4" w:rsidP="002F539D">
            <w:pPr>
              <w:autoSpaceDE w:val="0"/>
              <w:autoSpaceDN w:val="0"/>
              <w:spacing w:before="98" w:after="0"/>
              <w:ind w:left="72" w:right="576"/>
              <w:rPr>
                <w:rFonts w:ascii="Times New Roman" w:hAnsi="Times New Roman" w:cs="Times New Roman"/>
                <w:sz w:val="24"/>
                <w:szCs w:val="24"/>
                <w:lang w:val="ru-RU"/>
              </w:rPr>
            </w:pPr>
            <w:proofErr w:type="spellStart"/>
            <w:r w:rsidRPr="001D0DE4">
              <w:rPr>
                <w:rFonts w:ascii="Times New Roman" w:hAnsi="Times New Roman" w:cs="Times New Roman"/>
                <w:sz w:val="24"/>
                <w:szCs w:val="24"/>
              </w:rPr>
              <w:t>Подведение</w:t>
            </w:r>
            <w:proofErr w:type="spellEnd"/>
            <w:r w:rsidRPr="001D0DE4">
              <w:rPr>
                <w:rFonts w:ascii="Times New Roman" w:hAnsi="Times New Roman" w:cs="Times New Roman"/>
                <w:sz w:val="24"/>
                <w:szCs w:val="24"/>
              </w:rPr>
              <w:t xml:space="preserve"> </w:t>
            </w:r>
            <w:proofErr w:type="spellStart"/>
            <w:r w:rsidRPr="001D0DE4">
              <w:rPr>
                <w:rFonts w:ascii="Times New Roman" w:hAnsi="Times New Roman" w:cs="Times New Roman"/>
                <w:sz w:val="24"/>
                <w:szCs w:val="24"/>
              </w:rPr>
              <w:t>итогов</w:t>
            </w:r>
            <w:proofErr w:type="spellEnd"/>
            <w:r w:rsidRPr="001D0DE4">
              <w:rPr>
                <w:rFonts w:ascii="Times New Roman" w:hAnsi="Times New Roman" w:cs="Times New Roman"/>
                <w:sz w:val="24"/>
                <w:szCs w:val="24"/>
              </w:rPr>
              <w:t xml:space="preserve">. </w:t>
            </w:r>
            <w:proofErr w:type="spellStart"/>
            <w:r w:rsidRPr="001D0DE4">
              <w:rPr>
                <w:rFonts w:ascii="Times New Roman" w:hAnsi="Times New Roman" w:cs="Times New Roman"/>
                <w:sz w:val="24"/>
                <w:szCs w:val="24"/>
              </w:rPr>
              <w:t>Треки</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1CF4A" w14:textId="539ECBC8" w:rsidR="002F539D" w:rsidRPr="00612248" w:rsidRDefault="001D0DE4" w:rsidP="002F539D">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A3DF2" w14:textId="77777777" w:rsidR="002F539D" w:rsidRPr="00612248" w:rsidRDefault="002F539D" w:rsidP="002F539D">
            <w:pPr>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7549E" w14:textId="77777777" w:rsidR="002F539D" w:rsidRPr="00612248" w:rsidRDefault="002F539D" w:rsidP="002F539D">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1F16B" w14:textId="77777777" w:rsidR="00AA44E5" w:rsidRPr="00612248" w:rsidRDefault="00AA44E5" w:rsidP="00AA44E5">
            <w:pPr>
              <w:autoSpaceDE w:val="0"/>
              <w:autoSpaceDN w:val="0"/>
              <w:spacing w:before="98" w:after="0" w:line="230" w:lineRule="auto"/>
              <w:ind w:left="72"/>
              <w:rPr>
                <w:rFonts w:ascii="Times New Roman" w:hAnsi="Times New Roman" w:cs="Times New Roman"/>
                <w:sz w:val="24"/>
                <w:szCs w:val="24"/>
              </w:rPr>
            </w:pPr>
            <w:r w:rsidRPr="00612248">
              <w:rPr>
                <w:rFonts w:ascii="Times New Roman" w:hAnsi="Times New Roman" w:cs="Times New Roman"/>
                <w:sz w:val="24"/>
                <w:szCs w:val="24"/>
              </w:rPr>
              <w:t>23.01.2023</w:t>
            </w:r>
          </w:p>
          <w:p w14:paraId="5B25F3DC" w14:textId="43DA59DF" w:rsidR="002F539D" w:rsidRPr="00612248" w:rsidRDefault="002F539D" w:rsidP="00AA44E5">
            <w:pPr>
              <w:autoSpaceDE w:val="0"/>
              <w:autoSpaceDN w:val="0"/>
              <w:spacing w:before="98" w:after="0" w:line="230" w:lineRule="auto"/>
              <w:ind w:left="72"/>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91D2E" w14:textId="7667902E" w:rsidR="002F539D" w:rsidRPr="00612248" w:rsidRDefault="001D0DE4" w:rsidP="002F539D">
            <w:pPr>
              <w:tabs>
                <w:tab w:val="left" w:pos="156"/>
              </w:tabs>
              <w:autoSpaceDE w:val="0"/>
              <w:autoSpaceDN w:val="0"/>
              <w:spacing w:before="98" w:after="0" w:line="262" w:lineRule="auto"/>
              <w:ind w:right="344"/>
              <w:rPr>
                <w:rFonts w:ascii="Times New Roman" w:hAnsi="Times New Roman" w:cs="Times New Roman"/>
                <w:sz w:val="24"/>
                <w:szCs w:val="24"/>
              </w:rPr>
            </w:pPr>
            <w:proofErr w:type="spellStart"/>
            <w:r w:rsidRPr="001D0DE4">
              <w:rPr>
                <w:rFonts w:ascii="Times New Roman" w:hAnsi="Times New Roman" w:cs="Times New Roman"/>
                <w:sz w:val="24"/>
                <w:szCs w:val="24"/>
              </w:rPr>
              <w:t>Групповая</w:t>
            </w:r>
            <w:proofErr w:type="spellEnd"/>
            <w:r w:rsidRPr="001D0DE4">
              <w:rPr>
                <w:rFonts w:ascii="Times New Roman" w:hAnsi="Times New Roman" w:cs="Times New Roman"/>
                <w:sz w:val="24"/>
                <w:szCs w:val="24"/>
              </w:rPr>
              <w:t xml:space="preserve"> </w:t>
            </w:r>
            <w:proofErr w:type="spellStart"/>
            <w:r w:rsidRPr="001D0DE4">
              <w:rPr>
                <w:rFonts w:ascii="Times New Roman" w:hAnsi="Times New Roman" w:cs="Times New Roman"/>
                <w:sz w:val="24"/>
                <w:szCs w:val="24"/>
              </w:rPr>
              <w:t>практическая</w:t>
            </w:r>
            <w:proofErr w:type="spellEnd"/>
            <w:r w:rsidRPr="001D0DE4">
              <w:rPr>
                <w:rFonts w:ascii="Times New Roman" w:hAnsi="Times New Roman" w:cs="Times New Roman"/>
                <w:sz w:val="24"/>
                <w:szCs w:val="24"/>
              </w:rPr>
              <w:t xml:space="preserve"> </w:t>
            </w:r>
            <w:proofErr w:type="spellStart"/>
            <w:r w:rsidRPr="001D0DE4">
              <w:rPr>
                <w:rFonts w:ascii="Times New Roman" w:hAnsi="Times New Roman" w:cs="Times New Roman"/>
                <w:sz w:val="24"/>
                <w:szCs w:val="24"/>
              </w:rPr>
              <w:t>работа</w:t>
            </w:r>
            <w:proofErr w:type="spellEnd"/>
          </w:p>
        </w:tc>
      </w:tr>
    </w:tbl>
    <w:p w14:paraId="70F85C87" w14:textId="77777777" w:rsidR="00910BC8" w:rsidRPr="00612248" w:rsidRDefault="00910BC8">
      <w:pPr>
        <w:autoSpaceDE w:val="0"/>
        <w:autoSpaceDN w:val="0"/>
        <w:spacing w:after="0" w:line="14" w:lineRule="exact"/>
        <w:rPr>
          <w:rFonts w:ascii="Times New Roman" w:hAnsi="Times New Roman" w:cs="Times New Roman"/>
          <w:sz w:val="24"/>
          <w:szCs w:val="24"/>
        </w:rPr>
      </w:pPr>
    </w:p>
    <w:p w14:paraId="03028B60" w14:textId="77777777" w:rsidR="00910BC8" w:rsidRPr="00612248" w:rsidRDefault="00910BC8">
      <w:pPr>
        <w:rPr>
          <w:rFonts w:ascii="Times New Roman" w:hAnsi="Times New Roman" w:cs="Times New Roman"/>
          <w:sz w:val="24"/>
          <w:szCs w:val="24"/>
        </w:rPr>
        <w:sectPr w:rsidR="00910BC8" w:rsidRPr="00612248">
          <w:pgSz w:w="11900" w:h="16840"/>
          <w:pgMar w:top="284" w:right="650" w:bottom="962" w:left="666" w:header="720" w:footer="720" w:gutter="0"/>
          <w:cols w:space="720" w:equalWidth="0">
            <w:col w:w="10584" w:space="0"/>
          </w:cols>
          <w:docGrid w:linePitch="360"/>
        </w:sectPr>
      </w:pPr>
    </w:p>
    <w:p w14:paraId="13A99DBF" w14:textId="77777777" w:rsidR="00910BC8" w:rsidRPr="00612248" w:rsidRDefault="00910BC8">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25770F" w:rsidRPr="00612248" w14:paraId="7D1F3B47" w14:textId="77777777" w:rsidTr="002C6580">
        <w:trPr>
          <w:trHeight w:hRule="exact" w:val="14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560E2" w14:textId="77777777" w:rsidR="0025770F" w:rsidRPr="00612248" w:rsidRDefault="0025770F" w:rsidP="0025770F">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2AD4B" w14:textId="33FB31E0" w:rsidR="0025770F" w:rsidRPr="00612248" w:rsidRDefault="001D0DE4" w:rsidP="0025770F">
            <w:pPr>
              <w:autoSpaceDE w:val="0"/>
              <w:autoSpaceDN w:val="0"/>
              <w:spacing w:before="98" w:after="0"/>
              <w:ind w:left="72" w:right="576"/>
              <w:rPr>
                <w:rFonts w:ascii="Times New Roman" w:hAnsi="Times New Roman" w:cs="Times New Roman"/>
                <w:sz w:val="24"/>
                <w:szCs w:val="24"/>
                <w:lang w:val="ru-RU"/>
              </w:rPr>
            </w:pPr>
            <w:r w:rsidRPr="001D0DE4">
              <w:rPr>
                <w:rFonts w:ascii="Times New Roman" w:hAnsi="Times New Roman" w:cs="Times New Roman"/>
                <w:sz w:val="24"/>
                <w:szCs w:val="24"/>
                <w:lang w:val="ru-RU"/>
              </w:rPr>
              <w:t>AR/VR</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F055D" w14:textId="2EAB0524" w:rsidR="0025770F" w:rsidRPr="00612248" w:rsidRDefault="001D0DE4" w:rsidP="0025770F">
            <w:pPr>
              <w:autoSpaceDE w:val="0"/>
              <w:autoSpaceDN w:val="0"/>
              <w:spacing w:before="98" w:after="0" w:line="230" w:lineRule="auto"/>
              <w:ind w:left="7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DA8EF" w14:textId="77777777" w:rsidR="0025770F" w:rsidRPr="00612248" w:rsidRDefault="0025770F" w:rsidP="0025770F">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6C540" w14:textId="77777777" w:rsidR="0025770F" w:rsidRPr="00612248" w:rsidRDefault="0025770F" w:rsidP="0025770F">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854DC" w14:textId="77777777" w:rsidR="00AA44E5" w:rsidRPr="00612248" w:rsidRDefault="00AA44E5" w:rsidP="00AA44E5">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01.02.2023</w:t>
            </w:r>
          </w:p>
          <w:p w14:paraId="7C79D55A" w14:textId="2AB6961B" w:rsidR="0025770F" w:rsidRPr="00612248" w:rsidRDefault="0025770F" w:rsidP="00AA44E5">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AEB3C" w14:textId="018081E4" w:rsidR="0025770F" w:rsidRPr="00612248" w:rsidRDefault="001D0DE4" w:rsidP="0025770F">
            <w:pPr>
              <w:autoSpaceDE w:val="0"/>
              <w:autoSpaceDN w:val="0"/>
              <w:spacing w:before="98" w:after="0" w:line="262" w:lineRule="auto"/>
              <w:ind w:left="72"/>
              <w:rPr>
                <w:rFonts w:ascii="Times New Roman" w:hAnsi="Times New Roman" w:cs="Times New Roman"/>
                <w:sz w:val="24"/>
                <w:szCs w:val="24"/>
              </w:rPr>
            </w:pPr>
            <w:r w:rsidRPr="001D0DE4">
              <w:rPr>
                <w:rFonts w:ascii="Times New Roman" w:eastAsia="Times New Roman" w:hAnsi="Times New Roman" w:cs="Times New Roman"/>
                <w:color w:val="000000"/>
                <w:sz w:val="24"/>
                <w:szCs w:val="24"/>
                <w:lang w:val="ru-RU"/>
              </w:rPr>
              <w:t>Групповая практическая работа</w:t>
            </w:r>
          </w:p>
        </w:tc>
      </w:tr>
      <w:tr w:rsidR="00E516A9" w:rsidRPr="007D786D" w14:paraId="16F05067" w14:textId="77777777" w:rsidTr="001D0DE4">
        <w:trPr>
          <w:trHeight w:hRule="exact" w:val="38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214DF"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76F13" w14:textId="7344541E" w:rsidR="00E516A9" w:rsidRPr="00612248" w:rsidRDefault="001D0DE4" w:rsidP="00E516A9">
            <w:pPr>
              <w:autoSpaceDE w:val="0"/>
              <w:autoSpaceDN w:val="0"/>
              <w:spacing w:before="98" w:after="0" w:line="262" w:lineRule="auto"/>
              <w:ind w:left="72" w:right="459"/>
              <w:rPr>
                <w:rFonts w:ascii="Times New Roman" w:hAnsi="Times New Roman" w:cs="Times New Roman"/>
                <w:sz w:val="24"/>
                <w:szCs w:val="24"/>
                <w:lang w:val="ru-RU"/>
              </w:rPr>
            </w:pPr>
            <w:r w:rsidRPr="001D0DE4">
              <w:rPr>
                <w:rFonts w:ascii="Times New Roman" w:hAnsi="Times New Roman" w:cs="Times New Roman"/>
                <w:sz w:val="24"/>
                <w:szCs w:val="24"/>
                <w:lang w:val="ru-RU"/>
              </w:rPr>
              <w:t>Цифровая платформа. Проекты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D115B" w14:textId="44FFDE72" w:rsidR="00E516A9" w:rsidRPr="00612248" w:rsidRDefault="001D0DE4"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9FA7A6"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F721C"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2FC25" w14:textId="77777777" w:rsidR="00AA44E5" w:rsidRPr="00612248" w:rsidRDefault="00AA44E5" w:rsidP="00AA44E5">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08.02.2023</w:t>
            </w:r>
          </w:p>
          <w:p w14:paraId="55F957BD" w14:textId="39A95856" w:rsidR="00E516A9" w:rsidRPr="00612248" w:rsidRDefault="00E516A9" w:rsidP="00AA44E5">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7D702" w14:textId="1EB903B6" w:rsidR="00E516A9" w:rsidRPr="001D0DE4" w:rsidRDefault="001D0DE4" w:rsidP="00E516A9">
            <w:pPr>
              <w:autoSpaceDE w:val="0"/>
              <w:autoSpaceDN w:val="0"/>
              <w:spacing w:before="98" w:after="0" w:line="262" w:lineRule="auto"/>
              <w:ind w:left="72"/>
              <w:rPr>
                <w:rFonts w:ascii="Times New Roman" w:hAnsi="Times New Roman" w:cs="Times New Roman"/>
                <w:sz w:val="24"/>
                <w:szCs w:val="24"/>
                <w:lang w:val="ru-RU"/>
              </w:rPr>
            </w:pPr>
            <w:r w:rsidRPr="001D0DE4">
              <w:rPr>
                <w:rFonts w:ascii="Times New Roman" w:eastAsia="Times New Roman" w:hAnsi="Times New Roman" w:cs="Times New Roman"/>
                <w:color w:val="000000"/>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E516A9" w:rsidRPr="00612248" w14:paraId="44B914BC" w14:textId="77777777" w:rsidTr="001D0DE4">
        <w:trPr>
          <w:trHeight w:hRule="exact" w:val="112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94FBE"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4FB13" w14:textId="06803487" w:rsidR="00E516A9" w:rsidRPr="00612248" w:rsidRDefault="001D0DE4" w:rsidP="00E516A9">
            <w:pPr>
              <w:autoSpaceDE w:val="0"/>
              <w:autoSpaceDN w:val="0"/>
              <w:spacing w:before="98" w:after="0" w:line="262" w:lineRule="auto"/>
              <w:ind w:left="72" w:right="601"/>
              <w:rPr>
                <w:rFonts w:ascii="Times New Roman" w:hAnsi="Times New Roman" w:cs="Times New Roman"/>
                <w:sz w:val="24"/>
                <w:szCs w:val="24"/>
                <w:lang w:val="ru-RU"/>
              </w:rPr>
            </w:pPr>
            <w:r w:rsidRPr="001D0DE4">
              <w:rPr>
                <w:rFonts w:ascii="Times New Roman" w:hAnsi="Times New Roman" w:cs="Times New Roman"/>
                <w:sz w:val="24"/>
                <w:szCs w:val="24"/>
                <w:lang w:val="ru-RU"/>
              </w:rPr>
              <w:t>Атомная энергетика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0D394" w14:textId="19B7CD42" w:rsidR="00E516A9" w:rsidRPr="00612248" w:rsidRDefault="001D0DE4"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1C024"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4E3B7"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F095E" w14:textId="77777777" w:rsidR="00AA44E5" w:rsidRPr="00612248" w:rsidRDefault="00AA44E5" w:rsidP="00AA44E5">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15.02.2023</w:t>
            </w:r>
          </w:p>
          <w:p w14:paraId="6CF0DDFC" w14:textId="30AE9C82" w:rsidR="00E516A9" w:rsidRPr="00612248" w:rsidRDefault="00E516A9" w:rsidP="00AA44E5">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10C12" w14:textId="24242927" w:rsidR="00E516A9" w:rsidRPr="00612248" w:rsidRDefault="001D0DE4" w:rsidP="00E516A9">
            <w:pPr>
              <w:autoSpaceDE w:val="0"/>
              <w:autoSpaceDN w:val="0"/>
              <w:spacing w:before="98" w:after="0" w:line="262" w:lineRule="auto"/>
              <w:ind w:left="72"/>
              <w:rPr>
                <w:rFonts w:ascii="Times New Roman" w:hAnsi="Times New Roman" w:cs="Times New Roman"/>
                <w:sz w:val="24"/>
                <w:szCs w:val="24"/>
              </w:rPr>
            </w:pPr>
            <w:r w:rsidRPr="001D0DE4">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5502D6AA" w14:textId="77777777" w:rsidTr="001D0DE4">
        <w:trPr>
          <w:trHeight w:hRule="exact" w:val="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D566D" w14:textId="77777777" w:rsidR="00E516A9" w:rsidRPr="00612248" w:rsidRDefault="00E516A9" w:rsidP="00E516A9">
            <w:pPr>
              <w:autoSpaceDE w:val="0"/>
              <w:autoSpaceDN w:val="0"/>
              <w:spacing w:before="100"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95D2E" w14:textId="7EBC89EB" w:rsidR="00E516A9" w:rsidRPr="00612248" w:rsidRDefault="001D0DE4" w:rsidP="00E516A9">
            <w:pPr>
              <w:autoSpaceDE w:val="0"/>
              <w:autoSpaceDN w:val="0"/>
              <w:spacing w:before="100" w:after="0" w:line="262" w:lineRule="auto"/>
              <w:ind w:left="72" w:right="176"/>
              <w:rPr>
                <w:rFonts w:ascii="Times New Roman" w:hAnsi="Times New Roman" w:cs="Times New Roman"/>
                <w:sz w:val="24"/>
                <w:szCs w:val="24"/>
                <w:lang w:val="ru-RU"/>
              </w:rPr>
            </w:pPr>
            <w:r w:rsidRPr="001D0DE4">
              <w:rPr>
                <w:rFonts w:ascii="Times New Roman" w:hAnsi="Times New Roman" w:cs="Times New Roman"/>
                <w:sz w:val="24"/>
                <w:szCs w:val="24"/>
                <w:lang w:val="ru-RU"/>
              </w:rPr>
              <w:t>Экологичный транспорт. Альтернативное топливо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86F6C" w14:textId="06EC8EC2" w:rsidR="00E516A9" w:rsidRPr="00612248" w:rsidRDefault="001D0DE4" w:rsidP="00E516A9">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76789"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BE2C9"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7549F" w14:textId="77777777" w:rsidR="00AA44E5" w:rsidRPr="00612248" w:rsidRDefault="00AA44E5" w:rsidP="00AA44E5">
            <w:pPr>
              <w:autoSpaceDE w:val="0"/>
              <w:autoSpaceDN w:val="0"/>
              <w:spacing w:before="100"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22.02.2023</w:t>
            </w:r>
          </w:p>
          <w:p w14:paraId="0D782811" w14:textId="35B6E2B8" w:rsidR="00E516A9" w:rsidRPr="00612248" w:rsidRDefault="00E516A9" w:rsidP="00AA44E5">
            <w:pPr>
              <w:autoSpaceDE w:val="0"/>
              <w:autoSpaceDN w:val="0"/>
              <w:spacing w:before="100"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5CEFE" w14:textId="6E9C1062" w:rsidR="00E516A9" w:rsidRPr="00612248" w:rsidRDefault="001D0DE4" w:rsidP="00E516A9">
            <w:pPr>
              <w:autoSpaceDE w:val="0"/>
              <w:autoSpaceDN w:val="0"/>
              <w:spacing w:before="100" w:after="0" w:line="262" w:lineRule="auto"/>
              <w:ind w:left="72"/>
              <w:rPr>
                <w:rFonts w:ascii="Times New Roman" w:hAnsi="Times New Roman" w:cs="Times New Roman"/>
                <w:sz w:val="24"/>
                <w:szCs w:val="24"/>
              </w:rPr>
            </w:pPr>
            <w:r w:rsidRPr="001D0DE4">
              <w:rPr>
                <w:rFonts w:ascii="Times New Roman" w:eastAsia="Times New Roman" w:hAnsi="Times New Roman" w:cs="Times New Roman"/>
                <w:color w:val="000000"/>
                <w:sz w:val="24"/>
                <w:szCs w:val="24"/>
                <w:lang w:val="ru-RU"/>
              </w:rPr>
              <w:t>Групповая практическая работа</w:t>
            </w:r>
          </w:p>
        </w:tc>
      </w:tr>
      <w:tr w:rsidR="00E516A9" w:rsidRPr="007D786D" w14:paraId="292D3FD0" w14:textId="77777777" w:rsidTr="00F842B7">
        <w:trPr>
          <w:trHeight w:hRule="exact" w:val="38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22347"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04DBC" w14:textId="274DAEE6" w:rsidR="00E516A9" w:rsidRPr="00612248" w:rsidRDefault="00F842B7" w:rsidP="00E516A9">
            <w:pPr>
              <w:autoSpaceDE w:val="0"/>
              <w:autoSpaceDN w:val="0"/>
              <w:spacing w:before="98" w:after="0" w:line="262" w:lineRule="auto"/>
              <w:ind w:left="72" w:right="176"/>
              <w:rPr>
                <w:rFonts w:ascii="Times New Roman" w:hAnsi="Times New Roman" w:cs="Times New Roman"/>
                <w:sz w:val="24"/>
                <w:szCs w:val="24"/>
                <w:lang w:val="ru-RU"/>
              </w:rPr>
            </w:pPr>
            <w:r w:rsidRPr="00F842B7">
              <w:rPr>
                <w:rFonts w:ascii="Times New Roman" w:hAnsi="Times New Roman" w:cs="Times New Roman"/>
                <w:sz w:val="24"/>
                <w:szCs w:val="24"/>
                <w:lang w:val="ru-RU"/>
              </w:rPr>
              <w:t>Цифровая платформа. Проекты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2F133" w14:textId="321F3D78" w:rsidR="00E516A9" w:rsidRPr="00612248" w:rsidRDefault="001D0DE4"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C0B71"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FC6B1"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381D5" w14:textId="77777777" w:rsidR="00C65994" w:rsidRPr="00612248" w:rsidRDefault="00C65994" w:rsidP="00C65994">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24.02.2023</w:t>
            </w:r>
          </w:p>
          <w:p w14:paraId="57A64991" w14:textId="44248F3A"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134A4" w14:textId="455B5220" w:rsidR="00E516A9" w:rsidRPr="00F842B7" w:rsidRDefault="00F842B7" w:rsidP="00E516A9">
            <w:pPr>
              <w:autoSpaceDE w:val="0"/>
              <w:autoSpaceDN w:val="0"/>
              <w:spacing w:before="98" w:after="0" w:line="262" w:lineRule="auto"/>
              <w:ind w:left="72"/>
              <w:rPr>
                <w:rFonts w:ascii="Times New Roman" w:hAnsi="Times New Roman" w:cs="Times New Roman"/>
                <w:sz w:val="24"/>
                <w:szCs w:val="24"/>
                <w:lang w:val="ru-RU"/>
              </w:rPr>
            </w:pPr>
            <w:r w:rsidRPr="00F842B7">
              <w:rPr>
                <w:rFonts w:ascii="Times New Roman" w:eastAsia="Times New Roman" w:hAnsi="Times New Roman" w:cs="Times New Roman"/>
                <w:color w:val="000000"/>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E516A9" w:rsidRPr="00612248" w14:paraId="76294E39" w14:textId="77777777" w:rsidTr="00F842B7">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5C5EF"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74495" w14:textId="2F824FAB" w:rsidR="00E516A9" w:rsidRPr="00612248" w:rsidRDefault="00F842B7" w:rsidP="00E516A9">
            <w:pPr>
              <w:autoSpaceDE w:val="0"/>
              <w:autoSpaceDN w:val="0"/>
              <w:spacing w:before="98" w:after="0" w:line="262" w:lineRule="auto"/>
              <w:ind w:left="72" w:right="720"/>
              <w:rPr>
                <w:rFonts w:ascii="Times New Roman" w:hAnsi="Times New Roman" w:cs="Times New Roman"/>
                <w:sz w:val="24"/>
                <w:szCs w:val="24"/>
              </w:rPr>
            </w:pPr>
            <w:proofErr w:type="spellStart"/>
            <w:r w:rsidRPr="00F842B7">
              <w:rPr>
                <w:rFonts w:ascii="Times New Roman" w:hAnsi="Times New Roman" w:cs="Times New Roman"/>
                <w:sz w:val="24"/>
                <w:szCs w:val="24"/>
              </w:rPr>
              <w:t>Робототехника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ECB0B" w14:textId="67AD9A83"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02057"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57E0D"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C6062" w14:textId="77777777" w:rsidR="00C65994" w:rsidRPr="00612248" w:rsidRDefault="00C65994" w:rsidP="00C65994">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10.03.2023</w:t>
            </w:r>
          </w:p>
          <w:p w14:paraId="17F18766" w14:textId="49976A81"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42341" w14:textId="37515E45" w:rsidR="00E516A9" w:rsidRPr="00612248" w:rsidRDefault="00F842B7" w:rsidP="00E516A9">
            <w:pPr>
              <w:autoSpaceDE w:val="0"/>
              <w:autoSpaceDN w:val="0"/>
              <w:spacing w:before="98" w:after="0" w:line="262" w:lineRule="auto"/>
              <w:ind w:left="72"/>
              <w:rPr>
                <w:rFonts w:ascii="Times New Roman" w:hAnsi="Times New Roman" w:cs="Times New Roman"/>
                <w:sz w:val="24"/>
                <w:szCs w:val="24"/>
              </w:rPr>
            </w:pPr>
            <w:r w:rsidRPr="00F842B7">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0E1BC43C" w14:textId="77777777" w:rsidTr="00F842B7">
        <w:trPr>
          <w:trHeight w:hRule="exact" w:val="17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AEA34"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85BA4" w14:textId="77777777" w:rsidR="00F842B7" w:rsidRPr="00F842B7" w:rsidRDefault="00F842B7" w:rsidP="00F842B7">
            <w:pPr>
              <w:autoSpaceDE w:val="0"/>
              <w:autoSpaceDN w:val="0"/>
              <w:spacing w:before="98" w:after="0" w:line="262" w:lineRule="auto"/>
              <w:ind w:left="72" w:right="720"/>
              <w:rPr>
                <w:rFonts w:ascii="Times New Roman" w:hAnsi="Times New Roman" w:cs="Times New Roman"/>
                <w:sz w:val="24"/>
                <w:szCs w:val="24"/>
                <w:lang w:val="ru-RU"/>
              </w:rPr>
            </w:pPr>
            <w:r w:rsidRPr="00F842B7">
              <w:rPr>
                <w:rFonts w:ascii="Times New Roman" w:hAnsi="Times New Roman" w:cs="Times New Roman"/>
                <w:sz w:val="24"/>
                <w:szCs w:val="24"/>
                <w:lang w:val="ru-RU"/>
              </w:rPr>
              <w:t>Программная инженерия</w:t>
            </w:r>
          </w:p>
          <w:p w14:paraId="1CE78C5B" w14:textId="05109047" w:rsidR="00E516A9" w:rsidRPr="00F842B7" w:rsidRDefault="00F842B7" w:rsidP="00F842B7">
            <w:pPr>
              <w:autoSpaceDE w:val="0"/>
              <w:autoSpaceDN w:val="0"/>
              <w:spacing w:before="98" w:after="0" w:line="262" w:lineRule="auto"/>
              <w:ind w:left="72" w:right="720"/>
              <w:rPr>
                <w:rFonts w:ascii="Times New Roman" w:hAnsi="Times New Roman" w:cs="Times New Roman"/>
                <w:sz w:val="24"/>
                <w:szCs w:val="24"/>
                <w:lang w:val="ru-RU"/>
              </w:rPr>
            </w:pPr>
            <w:r w:rsidRPr="00F842B7">
              <w:rPr>
                <w:rFonts w:ascii="Times New Roman" w:hAnsi="Times New Roman" w:cs="Times New Roman"/>
                <w:sz w:val="24"/>
                <w:szCs w:val="24"/>
                <w:lang w:val="ru-RU"/>
              </w:rPr>
              <w:t>Образовательная экспедиция № 3 (подготовка)</w:t>
            </w:r>
            <w:r w:rsidR="00E516A9" w:rsidRPr="00F842B7">
              <w:rPr>
                <w:rFonts w:ascii="Times New Roman" w:hAnsi="Times New Roman" w:cs="Times New Roman"/>
                <w:sz w:val="24"/>
                <w:szCs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05320" w14:textId="40B037B0"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1EB2E"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84DF5"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6550C" w14:textId="77777777" w:rsidR="00C65994" w:rsidRPr="00612248" w:rsidRDefault="00C65994" w:rsidP="00C65994">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27.03.2023</w:t>
            </w:r>
          </w:p>
          <w:p w14:paraId="0D43686E" w14:textId="50DDA6D0"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9EED1" w14:textId="2D824DC2" w:rsidR="00E516A9" w:rsidRPr="00612248" w:rsidRDefault="00F842B7" w:rsidP="00E516A9">
            <w:pPr>
              <w:autoSpaceDE w:val="0"/>
              <w:autoSpaceDN w:val="0"/>
              <w:spacing w:before="98" w:after="0" w:line="262" w:lineRule="auto"/>
              <w:ind w:left="72"/>
              <w:rPr>
                <w:rFonts w:ascii="Times New Roman" w:hAnsi="Times New Roman" w:cs="Times New Roman"/>
                <w:sz w:val="24"/>
                <w:szCs w:val="24"/>
              </w:rPr>
            </w:pPr>
            <w:r w:rsidRPr="00F842B7">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2FAA4FFC" w14:textId="77777777" w:rsidTr="00C65994">
        <w:trPr>
          <w:trHeight w:hRule="exact" w:val="7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3F275"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96956" w14:textId="38501E04" w:rsidR="00E516A9" w:rsidRPr="00612248" w:rsidRDefault="00F842B7" w:rsidP="00E516A9">
            <w:pPr>
              <w:autoSpaceDE w:val="0"/>
              <w:autoSpaceDN w:val="0"/>
              <w:spacing w:before="98" w:after="0" w:line="262" w:lineRule="auto"/>
              <w:ind w:left="72" w:right="144"/>
              <w:rPr>
                <w:rFonts w:ascii="Times New Roman" w:hAnsi="Times New Roman" w:cs="Times New Roman"/>
                <w:sz w:val="24"/>
                <w:szCs w:val="24"/>
                <w:lang w:val="ru-RU"/>
              </w:rPr>
            </w:pPr>
            <w:proofErr w:type="spellStart"/>
            <w:r w:rsidRPr="00F842B7">
              <w:rPr>
                <w:rFonts w:ascii="Times New Roman" w:hAnsi="Times New Roman" w:cs="Times New Roman"/>
                <w:sz w:val="24"/>
                <w:szCs w:val="24"/>
              </w:rPr>
              <w:t>Образовательная</w:t>
            </w:r>
            <w:proofErr w:type="spellEnd"/>
            <w:r w:rsidRPr="00F842B7">
              <w:rPr>
                <w:rFonts w:ascii="Times New Roman" w:hAnsi="Times New Roman" w:cs="Times New Roman"/>
                <w:sz w:val="24"/>
                <w:szCs w:val="24"/>
              </w:rPr>
              <w:t xml:space="preserve"> </w:t>
            </w:r>
            <w:proofErr w:type="spellStart"/>
            <w:r w:rsidRPr="00F842B7">
              <w:rPr>
                <w:rFonts w:ascii="Times New Roman" w:hAnsi="Times New Roman" w:cs="Times New Roman"/>
                <w:sz w:val="24"/>
                <w:szCs w:val="24"/>
              </w:rPr>
              <w:t>экспедиция</w:t>
            </w:r>
            <w:proofErr w:type="spellEnd"/>
            <w:r w:rsidRPr="00F842B7">
              <w:rPr>
                <w:rFonts w:ascii="Times New Roman" w:hAnsi="Times New Roman" w:cs="Times New Roman"/>
                <w:sz w:val="24"/>
                <w:szCs w:val="24"/>
              </w:rPr>
              <w:t xml:space="preserve"> № 3</w:t>
            </w:r>
            <w:r w:rsidR="00E516A9" w:rsidRPr="00612248">
              <w:rPr>
                <w:rFonts w:ascii="Times New Roman" w:hAnsi="Times New Roman" w:cs="Times New Roman"/>
                <w:sz w:val="24"/>
                <w:szCs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B0B98" w14:textId="35BFB483"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889BB"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897AA"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F20C8" w14:textId="77777777" w:rsidR="00C65994" w:rsidRPr="00612248" w:rsidRDefault="00C65994" w:rsidP="00C65994">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31.03.2023</w:t>
            </w:r>
          </w:p>
          <w:p w14:paraId="1ABF083C" w14:textId="62554C22"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BB778" w14:textId="698071B4" w:rsidR="00E516A9" w:rsidRPr="00612248" w:rsidRDefault="00F842B7" w:rsidP="00E516A9">
            <w:pPr>
              <w:rPr>
                <w:rFonts w:ascii="Times New Roman" w:hAnsi="Times New Roman" w:cs="Times New Roman"/>
                <w:sz w:val="24"/>
                <w:szCs w:val="24"/>
              </w:rPr>
            </w:pPr>
            <w:r w:rsidRPr="00F842B7">
              <w:rPr>
                <w:rFonts w:ascii="Times New Roman" w:eastAsia="Times New Roman" w:hAnsi="Times New Roman" w:cs="Times New Roman"/>
                <w:color w:val="000000"/>
                <w:sz w:val="24"/>
                <w:szCs w:val="24"/>
                <w:lang w:val="ru-RU"/>
              </w:rPr>
              <w:t>Внеклассное мероприятие</w:t>
            </w:r>
          </w:p>
        </w:tc>
      </w:tr>
      <w:tr w:rsidR="00E516A9" w:rsidRPr="00612248" w14:paraId="716E9F71" w14:textId="77777777" w:rsidTr="001E2488">
        <w:trPr>
          <w:trHeight w:hRule="exact" w:val="111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B44C6"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lastRenderedPageBreak/>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409D3" w14:textId="77777777" w:rsidR="00F842B7" w:rsidRPr="00F842B7" w:rsidRDefault="00F842B7" w:rsidP="00F842B7">
            <w:pPr>
              <w:autoSpaceDE w:val="0"/>
              <w:autoSpaceDN w:val="0"/>
              <w:spacing w:before="98" w:after="0" w:line="262" w:lineRule="auto"/>
              <w:ind w:left="72" w:right="144"/>
              <w:rPr>
                <w:rFonts w:ascii="Times New Roman" w:hAnsi="Times New Roman" w:cs="Times New Roman"/>
                <w:sz w:val="24"/>
                <w:szCs w:val="24"/>
                <w:lang w:val="ru-RU"/>
              </w:rPr>
            </w:pPr>
            <w:r w:rsidRPr="00F842B7">
              <w:rPr>
                <w:rFonts w:ascii="Times New Roman" w:hAnsi="Times New Roman" w:cs="Times New Roman"/>
                <w:sz w:val="24"/>
                <w:szCs w:val="24"/>
                <w:lang w:val="ru-RU"/>
              </w:rPr>
              <w:t>Подведение итогов образовательной экспедиции № 3</w:t>
            </w:r>
          </w:p>
          <w:p w14:paraId="181A2BAF" w14:textId="3FE9B5A0" w:rsidR="00E516A9" w:rsidRPr="00612248" w:rsidRDefault="00F842B7" w:rsidP="00F842B7">
            <w:pPr>
              <w:autoSpaceDE w:val="0"/>
              <w:autoSpaceDN w:val="0"/>
              <w:spacing w:before="98" w:after="0" w:line="262" w:lineRule="auto"/>
              <w:ind w:left="72" w:right="144"/>
              <w:rPr>
                <w:rFonts w:ascii="Times New Roman" w:hAnsi="Times New Roman" w:cs="Times New Roman"/>
                <w:sz w:val="24"/>
                <w:szCs w:val="24"/>
                <w:lang w:val="ru-RU"/>
              </w:rPr>
            </w:pPr>
            <w:r w:rsidRPr="00F842B7">
              <w:rPr>
                <w:rFonts w:ascii="Times New Roman" w:hAnsi="Times New Roman" w:cs="Times New Roman"/>
                <w:sz w:val="24"/>
                <w:szCs w:val="24"/>
                <w:lang w:val="ru-RU"/>
              </w:rPr>
              <w:t>Промышленная электроника</w:t>
            </w:r>
            <w:r w:rsidR="00E516A9" w:rsidRPr="00F842B7">
              <w:rPr>
                <w:rFonts w:ascii="Times New Roman" w:hAnsi="Times New Roman" w:cs="Times New Roman"/>
                <w:sz w:val="24"/>
                <w:szCs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AA48D" w14:textId="4C2D57D1"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7961C"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65E54"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3AF85" w14:textId="77777777" w:rsidR="00C65994" w:rsidRPr="00612248" w:rsidRDefault="00C65994" w:rsidP="00C65994">
            <w:pPr>
              <w:autoSpaceDE w:val="0"/>
              <w:autoSpaceDN w:val="0"/>
              <w:spacing w:before="98" w:after="0" w:line="230" w:lineRule="auto"/>
              <w:jc w:val="center"/>
              <w:rPr>
                <w:rFonts w:ascii="Times New Roman" w:hAnsi="Times New Roman" w:cs="Times New Roman"/>
                <w:sz w:val="24"/>
                <w:szCs w:val="24"/>
              </w:rPr>
            </w:pPr>
            <w:r w:rsidRPr="00612248">
              <w:rPr>
                <w:rFonts w:ascii="Times New Roman" w:hAnsi="Times New Roman" w:cs="Times New Roman"/>
                <w:sz w:val="24"/>
                <w:szCs w:val="24"/>
              </w:rPr>
              <w:t>07.04.2023</w:t>
            </w:r>
          </w:p>
          <w:p w14:paraId="0FFD9229" w14:textId="7D5694A2"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CF9FA" w14:textId="32D87527" w:rsidR="00E516A9" w:rsidRPr="00612248" w:rsidRDefault="00F842B7" w:rsidP="00E516A9">
            <w:pPr>
              <w:autoSpaceDE w:val="0"/>
              <w:autoSpaceDN w:val="0"/>
              <w:spacing w:before="98" w:after="0" w:line="262" w:lineRule="auto"/>
              <w:ind w:left="72"/>
              <w:rPr>
                <w:rFonts w:ascii="Times New Roman" w:hAnsi="Times New Roman" w:cs="Times New Roman"/>
                <w:sz w:val="24"/>
                <w:szCs w:val="24"/>
              </w:rPr>
            </w:pPr>
            <w:r w:rsidRPr="00F842B7">
              <w:rPr>
                <w:rFonts w:ascii="Times New Roman" w:eastAsia="Times New Roman" w:hAnsi="Times New Roman" w:cs="Times New Roman"/>
                <w:color w:val="000000"/>
                <w:sz w:val="24"/>
                <w:szCs w:val="24"/>
                <w:lang w:val="ru-RU"/>
              </w:rPr>
              <w:t>Групповая практическая работа</w:t>
            </w:r>
          </w:p>
        </w:tc>
      </w:tr>
      <w:tr w:rsidR="00E516A9" w:rsidRPr="007D786D" w14:paraId="612ADED1" w14:textId="77777777" w:rsidTr="00F842B7">
        <w:trPr>
          <w:trHeight w:hRule="exact" w:val="35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7B806"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B8F54" w14:textId="54C77C05" w:rsidR="00E516A9" w:rsidRPr="00612248" w:rsidRDefault="00F842B7" w:rsidP="00E516A9">
            <w:pPr>
              <w:autoSpaceDE w:val="0"/>
              <w:autoSpaceDN w:val="0"/>
              <w:spacing w:before="98" w:after="0" w:line="262" w:lineRule="auto"/>
              <w:ind w:left="72" w:right="318"/>
              <w:rPr>
                <w:rFonts w:ascii="Times New Roman" w:hAnsi="Times New Roman" w:cs="Times New Roman"/>
                <w:sz w:val="24"/>
                <w:szCs w:val="24"/>
                <w:lang w:val="ru-RU"/>
              </w:rPr>
            </w:pPr>
            <w:r w:rsidRPr="00F842B7">
              <w:rPr>
                <w:rFonts w:ascii="Times New Roman" w:hAnsi="Times New Roman" w:cs="Times New Roman"/>
                <w:sz w:val="24"/>
                <w:szCs w:val="24"/>
                <w:lang w:val="ru-RU"/>
              </w:rPr>
              <w:t>Цифровая платформа. Проекты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6587D" w14:textId="3D829B50"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D9E7B"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5C42D"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E91A0" w14:textId="77777777" w:rsidR="00C65994" w:rsidRPr="00612248" w:rsidRDefault="00C65994" w:rsidP="00C65994">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12.04.2023</w:t>
            </w:r>
          </w:p>
          <w:p w14:paraId="69B3D6F9" w14:textId="383A7DCB"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B0C7D" w14:textId="5F802DED" w:rsidR="00E516A9" w:rsidRPr="00F842B7" w:rsidRDefault="00F842B7" w:rsidP="00E516A9">
            <w:pPr>
              <w:autoSpaceDE w:val="0"/>
              <w:autoSpaceDN w:val="0"/>
              <w:spacing w:before="98" w:after="0" w:line="262" w:lineRule="auto"/>
              <w:ind w:left="72"/>
              <w:rPr>
                <w:rFonts w:ascii="Times New Roman" w:hAnsi="Times New Roman" w:cs="Times New Roman"/>
                <w:sz w:val="24"/>
                <w:szCs w:val="24"/>
                <w:lang w:val="ru-RU"/>
              </w:rPr>
            </w:pPr>
            <w:r w:rsidRPr="00F842B7">
              <w:rPr>
                <w:rFonts w:ascii="Times New Roman" w:eastAsia="Times New Roman" w:hAnsi="Times New Roman" w:cs="Times New Roman"/>
                <w:color w:val="000000"/>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E516A9" w:rsidRPr="00612248" w14:paraId="7EE2129C" w14:textId="77777777" w:rsidTr="0025770F">
        <w:trPr>
          <w:trHeight w:hRule="exact" w:val="139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2D5BC"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E7706" w14:textId="040569C9" w:rsidR="00E516A9" w:rsidRPr="00612248" w:rsidRDefault="00465B9E" w:rsidP="00E516A9">
            <w:pPr>
              <w:autoSpaceDE w:val="0"/>
              <w:autoSpaceDN w:val="0"/>
              <w:spacing w:before="98" w:after="0" w:line="262" w:lineRule="auto"/>
              <w:ind w:left="72" w:right="576"/>
              <w:rPr>
                <w:rFonts w:ascii="Times New Roman" w:hAnsi="Times New Roman" w:cs="Times New Roman"/>
                <w:sz w:val="24"/>
                <w:szCs w:val="24"/>
                <w:lang w:val="ru-RU"/>
              </w:rPr>
            </w:pPr>
            <w:r w:rsidRPr="00465B9E">
              <w:rPr>
                <w:rFonts w:ascii="Times New Roman" w:hAnsi="Times New Roman" w:cs="Times New Roman"/>
                <w:sz w:val="24"/>
                <w:szCs w:val="24"/>
                <w:lang w:val="ru-RU"/>
              </w:rPr>
              <w:t>Автономные транспортные системы</w:t>
            </w:r>
            <w:r w:rsidR="00E516A9" w:rsidRPr="00612248">
              <w:rPr>
                <w:rFonts w:ascii="Times New Roman" w:hAnsi="Times New Roman" w:cs="Times New Roman"/>
                <w:sz w:val="24"/>
                <w:szCs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8DFF7" w14:textId="7CC67C30"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50F2D"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40259"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4F7BA" w14:textId="77777777" w:rsidR="00C65994" w:rsidRPr="00612248" w:rsidRDefault="00C65994" w:rsidP="00C65994">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19.04.2023</w:t>
            </w:r>
          </w:p>
          <w:p w14:paraId="1D5AD15F" w14:textId="36F89543"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EF677" w14:textId="1ECE6BAB" w:rsidR="00E516A9" w:rsidRPr="00612248" w:rsidRDefault="00465B9E" w:rsidP="00E516A9">
            <w:pPr>
              <w:autoSpaceDE w:val="0"/>
              <w:autoSpaceDN w:val="0"/>
              <w:spacing w:before="98" w:after="0" w:line="262" w:lineRule="auto"/>
              <w:ind w:left="72"/>
              <w:rPr>
                <w:rFonts w:ascii="Times New Roman" w:hAnsi="Times New Roman" w:cs="Times New Roman"/>
                <w:sz w:val="24"/>
                <w:szCs w:val="24"/>
              </w:rPr>
            </w:pPr>
            <w:r w:rsidRPr="00465B9E">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2AEB53E1" w14:textId="77777777" w:rsidTr="00465B9E">
        <w:trPr>
          <w:trHeight w:hRule="exact" w:val="11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0F3A4"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FB5EA" w14:textId="2DB39F04" w:rsidR="00E516A9" w:rsidRPr="00612248" w:rsidRDefault="00465B9E" w:rsidP="00E516A9">
            <w:pPr>
              <w:autoSpaceDE w:val="0"/>
              <w:autoSpaceDN w:val="0"/>
              <w:spacing w:before="98" w:after="0" w:line="271" w:lineRule="auto"/>
              <w:ind w:left="72"/>
              <w:rPr>
                <w:rFonts w:ascii="Times New Roman" w:hAnsi="Times New Roman" w:cs="Times New Roman"/>
                <w:sz w:val="24"/>
                <w:szCs w:val="24"/>
                <w:lang w:val="ru-RU"/>
              </w:rPr>
            </w:pPr>
            <w:proofErr w:type="spellStart"/>
            <w:r w:rsidRPr="00465B9E">
              <w:rPr>
                <w:rFonts w:ascii="Times New Roman" w:hAnsi="Times New Roman" w:cs="Times New Roman"/>
                <w:sz w:val="24"/>
                <w:szCs w:val="24"/>
                <w:lang w:val="ru-RU"/>
              </w:rPr>
              <w:t>Агробиотехнологии</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2BBF4" w14:textId="7704C43C"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179B2"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69DD2"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4B749" w14:textId="77777777" w:rsidR="00C65994" w:rsidRPr="00612248" w:rsidRDefault="00C65994" w:rsidP="00C65994">
            <w:pPr>
              <w:autoSpaceDE w:val="0"/>
              <w:autoSpaceDN w:val="0"/>
              <w:spacing w:before="98" w:after="0" w:line="230" w:lineRule="auto"/>
              <w:ind w:left="72"/>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24.04.2023</w:t>
            </w:r>
          </w:p>
          <w:p w14:paraId="70E15A60" w14:textId="7982EDDF" w:rsidR="00E516A9" w:rsidRPr="00612248" w:rsidRDefault="00E516A9" w:rsidP="00C65994">
            <w:pPr>
              <w:autoSpaceDE w:val="0"/>
              <w:autoSpaceDN w:val="0"/>
              <w:spacing w:before="98" w:after="0" w:line="230" w:lineRule="auto"/>
              <w:ind w:left="72"/>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513F5" w14:textId="5ED5507C" w:rsidR="00E516A9" w:rsidRPr="00612248" w:rsidRDefault="00465B9E" w:rsidP="00E516A9">
            <w:pPr>
              <w:tabs>
                <w:tab w:val="left" w:pos="156"/>
              </w:tabs>
              <w:autoSpaceDE w:val="0"/>
              <w:autoSpaceDN w:val="0"/>
              <w:spacing w:before="98" w:after="0" w:line="262" w:lineRule="auto"/>
              <w:rPr>
                <w:rFonts w:ascii="Times New Roman" w:hAnsi="Times New Roman" w:cs="Times New Roman"/>
                <w:sz w:val="24"/>
                <w:szCs w:val="24"/>
              </w:rPr>
            </w:pPr>
            <w:r w:rsidRPr="00465B9E">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3D28845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DA938"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191F3" w14:textId="4F0D6523" w:rsidR="00E516A9" w:rsidRPr="00612248" w:rsidRDefault="00465B9E" w:rsidP="00E516A9">
            <w:pPr>
              <w:autoSpaceDE w:val="0"/>
              <w:autoSpaceDN w:val="0"/>
              <w:spacing w:before="98" w:after="0" w:line="271" w:lineRule="auto"/>
              <w:ind w:left="72"/>
              <w:rPr>
                <w:rFonts w:ascii="Times New Roman" w:hAnsi="Times New Roman" w:cs="Times New Roman"/>
                <w:sz w:val="24"/>
                <w:szCs w:val="24"/>
                <w:lang w:val="ru-RU"/>
              </w:rPr>
            </w:pPr>
            <w:r w:rsidRPr="00465B9E">
              <w:rPr>
                <w:rFonts w:ascii="Times New Roman" w:hAnsi="Times New Roman" w:cs="Times New Roman"/>
                <w:sz w:val="24"/>
                <w:szCs w:val="24"/>
                <w:lang w:val="ru-RU"/>
              </w:rPr>
              <w:t>Mobile Health (мобильные технологии и инновации для здоровья)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8F17D" w14:textId="67FC6982" w:rsidR="00E516A9" w:rsidRPr="00612248" w:rsidRDefault="00F842B7"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53CED"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F14E3"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DED88" w14:textId="77777777" w:rsidR="00C65994" w:rsidRPr="00612248" w:rsidRDefault="00C65994" w:rsidP="00C65994">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03.05.2023</w:t>
            </w:r>
          </w:p>
          <w:p w14:paraId="4A80F233" w14:textId="2EEC8F9B" w:rsidR="00E516A9" w:rsidRPr="00612248" w:rsidRDefault="00E516A9" w:rsidP="00C65994">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86F09" w14:textId="226122CC" w:rsidR="00E516A9" w:rsidRPr="00612248" w:rsidRDefault="00465B9E" w:rsidP="00E516A9">
            <w:pPr>
              <w:autoSpaceDE w:val="0"/>
              <w:autoSpaceDN w:val="0"/>
              <w:spacing w:before="98" w:after="0" w:line="262" w:lineRule="auto"/>
              <w:ind w:left="72"/>
              <w:rPr>
                <w:rFonts w:ascii="Times New Roman" w:hAnsi="Times New Roman" w:cs="Times New Roman"/>
                <w:sz w:val="24"/>
                <w:szCs w:val="24"/>
              </w:rPr>
            </w:pPr>
            <w:r w:rsidRPr="00465B9E">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50B530E3" w14:textId="77777777" w:rsidTr="00465B9E">
        <w:trPr>
          <w:trHeight w:hRule="exact" w:val="11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8B4F2"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B68BA" w14:textId="77777777" w:rsidR="00465B9E" w:rsidRPr="00465B9E" w:rsidRDefault="00465B9E" w:rsidP="00465B9E">
            <w:pPr>
              <w:autoSpaceDE w:val="0"/>
              <w:autoSpaceDN w:val="0"/>
              <w:spacing w:before="98" w:after="0" w:line="262" w:lineRule="auto"/>
              <w:ind w:left="72" w:right="432"/>
              <w:rPr>
                <w:rFonts w:ascii="Times New Roman" w:hAnsi="Times New Roman" w:cs="Times New Roman"/>
                <w:sz w:val="24"/>
                <w:szCs w:val="24"/>
                <w:lang w:val="ru-RU"/>
              </w:rPr>
            </w:pPr>
            <w:r w:rsidRPr="00465B9E">
              <w:rPr>
                <w:rFonts w:ascii="Times New Roman" w:hAnsi="Times New Roman" w:cs="Times New Roman"/>
                <w:sz w:val="24"/>
                <w:szCs w:val="24"/>
                <w:lang w:val="ru-RU"/>
              </w:rPr>
              <w:t>Биоинформатика</w:t>
            </w:r>
          </w:p>
          <w:p w14:paraId="09F2977C" w14:textId="7B4D54C0" w:rsidR="00E516A9" w:rsidRPr="00612248" w:rsidRDefault="00465B9E" w:rsidP="00465B9E">
            <w:pPr>
              <w:autoSpaceDE w:val="0"/>
              <w:autoSpaceDN w:val="0"/>
              <w:spacing w:before="98" w:after="0" w:line="262" w:lineRule="auto"/>
              <w:ind w:left="72" w:right="432"/>
              <w:rPr>
                <w:rFonts w:ascii="Times New Roman" w:hAnsi="Times New Roman" w:cs="Times New Roman"/>
                <w:sz w:val="24"/>
                <w:szCs w:val="24"/>
                <w:lang w:val="ru-RU"/>
              </w:rPr>
            </w:pPr>
            <w:r w:rsidRPr="00465B9E">
              <w:rPr>
                <w:rFonts w:ascii="Times New Roman" w:hAnsi="Times New Roman" w:cs="Times New Roman"/>
                <w:sz w:val="24"/>
                <w:szCs w:val="24"/>
                <w:lang w:val="ru-RU"/>
              </w:rPr>
              <w:t>Образовательная экспедиция № 4 (подготовка)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A3548" w14:textId="2B781472" w:rsidR="00E516A9" w:rsidRPr="00612248" w:rsidRDefault="00465B9E"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ADEB4"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E672C"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C3E37" w14:textId="77777777" w:rsidR="00C65994" w:rsidRPr="00612248" w:rsidRDefault="00C65994" w:rsidP="00C65994">
            <w:pPr>
              <w:autoSpaceDE w:val="0"/>
              <w:autoSpaceDN w:val="0"/>
              <w:spacing w:before="98" w:after="0" w:line="230" w:lineRule="auto"/>
              <w:ind w:left="72"/>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10.05.2023</w:t>
            </w:r>
          </w:p>
          <w:p w14:paraId="0458DD47" w14:textId="444DF012" w:rsidR="00E516A9" w:rsidRPr="00612248" w:rsidRDefault="00E516A9" w:rsidP="00C65994">
            <w:pPr>
              <w:autoSpaceDE w:val="0"/>
              <w:autoSpaceDN w:val="0"/>
              <w:spacing w:before="98" w:after="0" w:line="230" w:lineRule="auto"/>
              <w:ind w:left="72"/>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D9B8C" w14:textId="3FC61052" w:rsidR="00E516A9" w:rsidRPr="00612248" w:rsidRDefault="00465B9E" w:rsidP="00E516A9">
            <w:pPr>
              <w:tabs>
                <w:tab w:val="left" w:pos="156"/>
              </w:tabs>
              <w:autoSpaceDE w:val="0"/>
              <w:autoSpaceDN w:val="0"/>
              <w:spacing w:before="98" w:after="0" w:line="262" w:lineRule="auto"/>
              <w:rPr>
                <w:rFonts w:ascii="Times New Roman" w:hAnsi="Times New Roman" w:cs="Times New Roman"/>
                <w:sz w:val="24"/>
                <w:szCs w:val="24"/>
              </w:rPr>
            </w:pPr>
            <w:r w:rsidRPr="00465B9E">
              <w:rPr>
                <w:rFonts w:ascii="Times New Roman" w:eastAsia="Times New Roman" w:hAnsi="Times New Roman" w:cs="Times New Roman"/>
                <w:color w:val="000000"/>
                <w:sz w:val="24"/>
                <w:szCs w:val="24"/>
                <w:lang w:val="ru-RU"/>
              </w:rPr>
              <w:t>Групповая практическая работа</w:t>
            </w:r>
          </w:p>
        </w:tc>
      </w:tr>
      <w:tr w:rsidR="00E516A9" w:rsidRPr="00612248" w14:paraId="0CD6C79A" w14:textId="77777777" w:rsidTr="0025770F">
        <w:trPr>
          <w:trHeight w:hRule="exact" w:val="9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144F0"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E882C" w14:textId="01772B73" w:rsidR="00E516A9" w:rsidRPr="00612248" w:rsidRDefault="00465B9E" w:rsidP="00E516A9">
            <w:pPr>
              <w:autoSpaceDE w:val="0"/>
              <w:autoSpaceDN w:val="0"/>
              <w:spacing w:before="98" w:after="0" w:line="262" w:lineRule="auto"/>
              <w:ind w:left="72" w:right="432"/>
              <w:rPr>
                <w:rFonts w:ascii="Times New Roman" w:hAnsi="Times New Roman" w:cs="Times New Roman"/>
                <w:sz w:val="24"/>
                <w:szCs w:val="24"/>
                <w:lang w:val="ru-RU"/>
              </w:rPr>
            </w:pPr>
            <w:r w:rsidRPr="00465B9E">
              <w:rPr>
                <w:rFonts w:ascii="Times New Roman" w:hAnsi="Times New Roman" w:cs="Times New Roman"/>
                <w:sz w:val="24"/>
                <w:szCs w:val="24"/>
                <w:lang w:val="ru-RU"/>
              </w:rPr>
              <w:t>Образовательная экспедиция № 4</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AE9CA" w14:textId="17FB1321" w:rsidR="00E516A9" w:rsidRPr="00612248" w:rsidRDefault="00465B9E"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789C8" w14:textId="77777777" w:rsidR="00E516A9" w:rsidRPr="00612248" w:rsidRDefault="00E516A9" w:rsidP="00E516A9">
            <w:pPr>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D7542"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B3F75" w14:textId="77777777" w:rsidR="00647D79" w:rsidRPr="00612248" w:rsidRDefault="00647D79" w:rsidP="00647D79">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16.05.2023</w:t>
            </w:r>
          </w:p>
          <w:p w14:paraId="08C826E8" w14:textId="056A17C6" w:rsidR="00E516A9" w:rsidRPr="00612248" w:rsidRDefault="00E516A9" w:rsidP="00647D79">
            <w:pPr>
              <w:autoSpaceDE w:val="0"/>
              <w:autoSpaceDN w:val="0"/>
              <w:spacing w:before="98" w:after="0" w:line="230" w:lineRule="auto"/>
              <w:jc w:val="center"/>
              <w:rPr>
                <w:rFonts w:ascii="Times New Roman" w:hAnsi="Times New Roman" w:cs="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956E2" w14:textId="36EFA0E2" w:rsidR="00E516A9" w:rsidRPr="00612248" w:rsidRDefault="00465B9E" w:rsidP="00E516A9">
            <w:pPr>
              <w:autoSpaceDE w:val="0"/>
              <w:autoSpaceDN w:val="0"/>
              <w:spacing w:before="98" w:after="0" w:line="262" w:lineRule="auto"/>
              <w:ind w:left="72"/>
              <w:rPr>
                <w:rFonts w:ascii="Times New Roman" w:hAnsi="Times New Roman" w:cs="Times New Roman"/>
                <w:sz w:val="24"/>
                <w:szCs w:val="24"/>
                <w:lang w:val="ru-RU"/>
              </w:rPr>
            </w:pPr>
            <w:r w:rsidRPr="00465B9E">
              <w:rPr>
                <w:rFonts w:ascii="Times New Roman" w:eastAsia="Times New Roman" w:hAnsi="Times New Roman" w:cs="Times New Roman"/>
                <w:color w:val="000000"/>
                <w:sz w:val="24"/>
                <w:szCs w:val="24"/>
                <w:lang w:val="ru-RU"/>
              </w:rPr>
              <w:t>Внеклассное мероприятие</w:t>
            </w:r>
          </w:p>
        </w:tc>
      </w:tr>
      <w:tr w:rsidR="00E516A9" w:rsidRPr="00612248" w14:paraId="047A470C"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41037" w14:textId="77777777"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72731" w14:textId="77777777" w:rsidR="00465B9E" w:rsidRPr="00465B9E" w:rsidRDefault="00465B9E" w:rsidP="00465B9E">
            <w:pPr>
              <w:autoSpaceDE w:val="0"/>
              <w:autoSpaceDN w:val="0"/>
              <w:spacing w:before="98" w:after="0" w:line="271" w:lineRule="auto"/>
              <w:ind w:left="72" w:right="720"/>
              <w:rPr>
                <w:rFonts w:ascii="Times New Roman" w:hAnsi="Times New Roman" w:cs="Times New Roman"/>
                <w:sz w:val="24"/>
                <w:szCs w:val="24"/>
                <w:lang w:val="ru-RU"/>
              </w:rPr>
            </w:pPr>
            <w:r w:rsidRPr="00465B9E">
              <w:rPr>
                <w:rFonts w:ascii="Times New Roman" w:hAnsi="Times New Roman" w:cs="Times New Roman"/>
                <w:sz w:val="24"/>
                <w:szCs w:val="24"/>
                <w:lang w:val="ru-RU"/>
              </w:rPr>
              <w:t>Подведение итогов образовательной экспедиции № 4</w:t>
            </w:r>
          </w:p>
          <w:p w14:paraId="64DECA39" w14:textId="52A73860" w:rsidR="00E516A9" w:rsidRPr="00612248" w:rsidRDefault="00465B9E" w:rsidP="00465B9E">
            <w:pPr>
              <w:autoSpaceDE w:val="0"/>
              <w:autoSpaceDN w:val="0"/>
              <w:spacing w:before="98" w:after="0" w:line="271" w:lineRule="auto"/>
              <w:ind w:left="72" w:right="720"/>
              <w:rPr>
                <w:rFonts w:ascii="Times New Roman" w:hAnsi="Times New Roman" w:cs="Times New Roman"/>
                <w:sz w:val="24"/>
                <w:szCs w:val="24"/>
                <w:lang w:val="ru-RU"/>
              </w:rPr>
            </w:pPr>
            <w:r w:rsidRPr="00465B9E">
              <w:rPr>
                <w:rFonts w:ascii="Times New Roman" w:hAnsi="Times New Roman" w:cs="Times New Roman"/>
                <w:sz w:val="24"/>
                <w:szCs w:val="24"/>
                <w:lang w:val="ru-RU"/>
              </w:rPr>
              <w:t>Технологии освоения космоса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0C80B" w14:textId="6CDB26A6" w:rsidR="00E516A9" w:rsidRPr="00612248" w:rsidRDefault="00465B9E" w:rsidP="00E516A9">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737F3" w14:textId="25C13A25" w:rsidR="00E516A9" w:rsidRPr="00612248" w:rsidRDefault="00E516A9" w:rsidP="00E516A9">
            <w:pPr>
              <w:autoSpaceDE w:val="0"/>
              <w:autoSpaceDN w:val="0"/>
              <w:spacing w:before="98" w:after="0" w:line="230" w:lineRule="auto"/>
              <w:ind w:left="72"/>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A129C" w14:textId="77777777" w:rsidR="00E516A9" w:rsidRPr="00612248" w:rsidRDefault="00E516A9"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8C065" w14:textId="521EC75E" w:rsidR="00E516A9" w:rsidRPr="00612248" w:rsidRDefault="00465B9E" w:rsidP="00465B9E">
            <w:pPr>
              <w:autoSpaceDE w:val="0"/>
              <w:autoSpaceDN w:val="0"/>
              <w:spacing w:before="98" w:after="0" w:line="230" w:lineRule="auto"/>
              <w:jc w:val="center"/>
              <w:rPr>
                <w:rFonts w:ascii="Times New Roman" w:hAnsi="Times New Roman" w:cs="Times New Roman"/>
                <w:sz w:val="24"/>
                <w:szCs w:val="24"/>
              </w:rPr>
            </w:pPr>
            <w:r w:rsidRPr="00612248">
              <w:rPr>
                <w:rFonts w:ascii="Times New Roman" w:eastAsia="Times New Roman" w:hAnsi="Times New Roman" w:cs="Times New Roman"/>
                <w:color w:val="000000"/>
                <w:sz w:val="24"/>
                <w:szCs w:val="24"/>
              </w:rPr>
              <w:t>18.05.2023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9A561" w14:textId="01C1F28B" w:rsidR="00E516A9" w:rsidRPr="00612248" w:rsidRDefault="00465B9E" w:rsidP="00E516A9">
            <w:pPr>
              <w:autoSpaceDE w:val="0"/>
              <w:autoSpaceDN w:val="0"/>
              <w:spacing w:before="98" w:after="0" w:line="230" w:lineRule="auto"/>
              <w:ind w:left="72"/>
              <w:rPr>
                <w:rFonts w:ascii="Times New Roman" w:hAnsi="Times New Roman" w:cs="Times New Roman"/>
                <w:sz w:val="24"/>
                <w:szCs w:val="24"/>
              </w:rPr>
            </w:pPr>
            <w:proofErr w:type="spellStart"/>
            <w:r w:rsidRPr="00465B9E">
              <w:rPr>
                <w:rFonts w:ascii="Times New Roman" w:eastAsia="Times New Roman" w:hAnsi="Times New Roman" w:cs="Times New Roman"/>
                <w:color w:val="000000"/>
                <w:sz w:val="24"/>
                <w:szCs w:val="24"/>
              </w:rPr>
              <w:t>Групповая</w:t>
            </w:r>
            <w:proofErr w:type="spellEnd"/>
            <w:r w:rsidRPr="00465B9E">
              <w:rPr>
                <w:rFonts w:ascii="Times New Roman" w:eastAsia="Times New Roman" w:hAnsi="Times New Roman" w:cs="Times New Roman"/>
                <w:color w:val="000000"/>
                <w:sz w:val="24"/>
                <w:szCs w:val="24"/>
              </w:rPr>
              <w:t xml:space="preserve"> </w:t>
            </w:r>
            <w:proofErr w:type="spellStart"/>
            <w:r w:rsidRPr="00465B9E">
              <w:rPr>
                <w:rFonts w:ascii="Times New Roman" w:eastAsia="Times New Roman" w:hAnsi="Times New Roman" w:cs="Times New Roman"/>
                <w:color w:val="000000"/>
                <w:sz w:val="24"/>
                <w:szCs w:val="24"/>
              </w:rPr>
              <w:t>практическая</w:t>
            </w:r>
            <w:proofErr w:type="spellEnd"/>
            <w:r w:rsidRPr="00465B9E">
              <w:rPr>
                <w:rFonts w:ascii="Times New Roman" w:eastAsia="Times New Roman" w:hAnsi="Times New Roman" w:cs="Times New Roman"/>
                <w:color w:val="000000"/>
                <w:sz w:val="24"/>
                <w:szCs w:val="24"/>
              </w:rPr>
              <w:t xml:space="preserve"> </w:t>
            </w:r>
            <w:proofErr w:type="spellStart"/>
            <w:r w:rsidRPr="00465B9E">
              <w:rPr>
                <w:rFonts w:ascii="Times New Roman" w:eastAsia="Times New Roman" w:hAnsi="Times New Roman" w:cs="Times New Roman"/>
                <w:color w:val="000000"/>
                <w:sz w:val="24"/>
                <w:szCs w:val="24"/>
              </w:rPr>
              <w:t>работа</w:t>
            </w:r>
            <w:proofErr w:type="spellEnd"/>
          </w:p>
        </w:tc>
      </w:tr>
      <w:tr w:rsidR="00465B9E" w:rsidRPr="007D786D" w14:paraId="0A792073" w14:textId="77777777" w:rsidTr="00465B9E">
        <w:trPr>
          <w:trHeight w:hRule="exact" w:val="341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02326" w14:textId="63669FC2" w:rsidR="00465B9E" w:rsidRPr="00465B9E" w:rsidRDefault="00465B9E" w:rsidP="00E516A9">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1474A" w14:textId="09BBE3AB" w:rsidR="00465B9E" w:rsidRPr="00465B9E" w:rsidRDefault="00465B9E" w:rsidP="00465B9E">
            <w:pPr>
              <w:autoSpaceDE w:val="0"/>
              <w:autoSpaceDN w:val="0"/>
              <w:spacing w:before="98" w:after="0" w:line="271" w:lineRule="auto"/>
              <w:ind w:left="72" w:right="720"/>
              <w:rPr>
                <w:rFonts w:ascii="Times New Roman" w:hAnsi="Times New Roman" w:cs="Times New Roman"/>
                <w:sz w:val="24"/>
                <w:szCs w:val="24"/>
                <w:lang w:val="ru-RU"/>
              </w:rPr>
            </w:pPr>
            <w:r w:rsidRPr="00465B9E">
              <w:rPr>
                <w:rFonts w:ascii="Times New Roman" w:hAnsi="Times New Roman" w:cs="Times New Roman"/>
                <w:sz w:val="24"/>
                <w:szCs w:val="24"/>
                <w:lang w:val="ru-RU"/>
              </w:rPr>
              <w:t>Цифровая платформа. Проекты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8BD99" w14:textId="4A402941" w:rsidR="00465B9E" w:rsidRDefault="00465B9E" w:rsidP="00E516A9">
            <w:pPr>
              <w:autoSpaceDE w:val="0"/>
              <w:autoSpaceDN w:val="0"/>
              <w:spacing w:before="98" w:after="0" w:line="230" w:lineRule="auto"/>
              <w:ind w:left="74"/>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E56A6" w14:textId="77777777" w:rsidR="00465B9E" w:rsidRPr="00612248" w:rsidRDefault="00465B9E" w:rsidP="00E516A9">
            <w:pPr>
              <w:autoSpaceDE w:val="0"/>
              <w:autoSpaceDN w:val="0"/>
              <w:spacing w:before="98" w:after="0" w:line="230" w:lineRule="auto"/>
              <w:ind w:left="72"/>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EDD65" w14:textId="77777777" w:rsidR="00465B9E" w:rsidRPr="00612248" w:rsidRDefault="00465B9E"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BE82F" w14:textId="77777777" w:rsidR="00465B9E" w:rsidRPr="00612248" w:rsidRDefault="00465B9E" w:rsidP="00465B9E">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22.05.2023</w:t>
            </w:r>
          </w:p>
          <w:p w14:paraId="6AF05A49" w14:textId="77777777" w:rsidR="00465B9E" w:rsidRPr="00612248" w:rsidRDefault="00465B9E" w:rsidP="00647D79">
            <w:pPr>
              <w:autoSpaceDE w:val="0"/>
              <w:autoSpaceDN w:val="0"/>
              <w:spacing w:before="98" w:after="0" w:line="230" w:lineRule="auto"/>
              <w:jc w:val="center"/>
              <w:rPr>
                <w:rFonts w:ascii="Times New Roman" w:eastAsia="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48042" w14:textId="175D14C6" w:rsidR="00465B9E" w:rsidRPr="00465B9E" w:rsidRDefault="00465B9E" w:rsidP="00E516A9">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sidRPr="00465B9E">
              <w:rPr>
                <w:rFonts w:ascii="Times New Roman" w:eastAsia="Times New Roman" w:hAnsi="Times New Roman" w:cs="Times New Roman"/>
                <w:color w:val="000000"/>
                <w:sz w:val="24"/>
                <w:szCs w:val="24"/>
                <w:lang w:val="ru-RU"/>
              </w:rPr>
              <w:t>Индивидуальная работа (в том числе по построению индивидуальной образовательной траектории с участием педагога по профориентации</w:t>
            </w:r>
          </w:p>
        </w:tc>
      </w:tr>
      <w:tr w:rsidR="00465B9E" w:rsidRPr="00612248" w14:paraId="71DDA346" w14:textId="77777777" w:rsidTr="00DF2DE0">
        <w:trPr>
          <w:trHeight w:hRule="exact" w:val="228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86C52" w14:textId="2345DD1B" w:rsidR="00465B9E" w:rsidRPr="00465B9E" w:rsidRDefault="00465B9E" w:rsidP="00E516A9">
            <w:pPr>
              <w:autoSpaceDE w:val="0"/>
              <w:autoSpaceDN w:val="0"/>
              <w:spacing w:before="98" w:after="0" w:line="230" w:lineRule="auto"/>
              <w:ind w:left="7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058BB" w14:textId="507A3102" w:rsidR="00465B9E" w:rsidRPr="00465B9E" w:rsidRDefault="00465B9E" w:rsidP="00465B9E">
            <w:pPr>
              <w:autoSpaceDE w:val="0"/>
              <w:autoSpaceDN w:val="0"/>
              <w:spacing w:before="98" w:after="0" w:line="271" w:lineRule="auto"/>
              <w:ind w:left="72" w:right="720"/>
              <w:rPr>
                <w:rFonts w:ascii="Times New Roman" w:hAnsi="Times New Roman" w:cs="Times New Roman"/>
                <w:sz w:val="24"/>
                <w:szCs w:val="24"/>
                <w:lang w:val="ru-RU"/>
              </w:rPr>
            </w:pPr>
            <w:r w:rsidRPr="00465B9E">
              <w:rPr>
                <w:rFonts w:ascii="Times New Roman" w:hAnsi="Times New Roman" w:cs="Times New Roman"/>
                <w:sz w:val="24"/>
                <w:szCs w:val="24"/>
                <w:lang w:val="ru-RU"/>
              </w:rPr>
              <w:t>Профессиональное мастерство. Движение «Молодые профессионалы» (</w:t>
            </w:r>
            <w:proofErr w:type="spellStart"/>
            <w:r w:rsidRPr="00465B9E">
              <w:rPr>
                <w:rFonts w:ascii="Times New Roman" w:hAnsi="Times New Roman" w:cs="Times New Roman"/>
                <w:sz w:val="24"/>
                <w:szCs w:val="24"/>
                <w:lang w:val="ru-RU"/>
              </w:rPr>
              <w:t>WorldSkills</w:t>
            </w:r>
            <w:proofErr w:type="spellEnd"/>
            <w:r w:rsidRPr="00465B9E">
              <w:rPr>
                <w:rFonts w:ascii="Times New Roman" w:hAnsi="Times New Roman" w:cs="Times New Roman"/>
                <w:sz w:val="24"/>
                <w:szCs w:val="24"/>
                <w:lang w:val="ru-RU"/>
              </w:rPr>
              <w:t xml:space="preserve">, </w:t>
            </w:r>
            <w:proofErr w:type="spellStart"/>
            <w:r w:rsidRPr="00465B9E">
              <w:rPr>
                <w:rFonts w:ascii="Times New Roman" w:hAnsi="Times New Roman" w:cs="Times New Roman"/>
                <w:sz w:val="24"/>
                <w:szCs w:val="24"/>
                <w:lang w:val="ru-RU"/>
              </w:rPr>
              <w:t>JuniorSkills</w:t>
            </w:r>
            <w:proofErr w:type="spellEnd"/>
            <w:r w:rsidRPr="00465B9E">
              <w:rPr>
                <w:rFonts w:ascii="Times New Roman" w:hAnsi="Times New Roman" w:cs="Times New Roman"/>
                <w:sz w:val="24"/>
                <w:szCs w:val="24"/>
                <w:lang w:val="ru-RU"/>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90110" w14:textId="1A7B714A" w:rsidR="00465B9E" w:rsidRDefault="00465B9E" w:rsidP="00E516A9">
            <w:pPr>
              <w:autoSpaceDE w:val="0"/>
              <w:autoSpaceDN w:val="0"/>
              <w:spacing w:before="98" w:after="0" w:line="230" w:lineRule="auto"/>
              <w:ind w:left="74"/>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A717D" w14:textId="77777777" w:rsidR="00465B9E" w:rsidRPr="00612248" w:rsidRDefault="00465B9E" w:rsidP="00E516A9">
            <w:pPr>
              <w:autoSpaceDE w:val="0"/>
              <w:autoSpaceDN w:val="0"/>
              <w:spacing w:before="98" w:after="0" w:line="230" w:lineRule="auto"/>
              <w:ind w:left="72"/>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0CED6" w14:textId="77777777" w:rsidR="00465B9E" w:rsidRPr="00612248" w:rsidRDefault="00465B9E" w:rsidP="00E516A9">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B961F" w14:textId="2AB23875" w:rsidR="00465B9E" w:rsidRPr="00612248" w:rsidRDefault="00465B9E" w:rsidP="00647D79">
            <w:pPr>
              <w:autoSpaceDE w:val="0"/>
              <w:autoSpaceDN w:val="0"/>
              <w:spacing w:before="98" w:after="0" w:line="230" w:lineRule="auto"/>
              <w:jc w:val="center"/>
              <w:rPr>
                <w:rFonts w:ascii="Times New Roman" w:eastAsia="Times New Roman" w:hAnsi="Times New Roman" w:cs="Times New Roman"/>
                <w:color w:val="000000"/>
                <w:sz w:val="24"/>
                <w:szCs w:val="24"/>
              </w:rPr>
            </w:pPr>
            <w:r w:rsidRPr="00612248">
              <w:rPr>
                <w:rFonts w:ascii="Times New Roman" w:eastAsia="Times New Roman" w:hAnsi="Times New Roman" w:cs="Times New Roman"/>
                <w:color w:val="000000"/>
                <w:sz w:val="24"/>
                <w:szCs w:val="24"/>
              </w:rPr>
              <w:t>24.05.2023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B0DCE" w14:textId="5E5BE35A" w:rsidR="00465B9E" w:rsidRPr="00465B9E" w:rsidRDefault="00465B9E" w:rsidP="00E516A9">
            <w:pPr>
              <w:autoSpaceDE w:val="0"/>
              <w:autoSpaceDN w:val="0"/>
              <w:spacing w:before="98" w:after="0" w:line="230" w:lineRule="auto"/>
              <w:ind w:left="72"/>
              <w:rPr>
                <w:rFonts w:ascii="Times New Roman" w:eastAsia="Times New Roman" w:hAnsi="Times New Roman" w:cs="Times New Roman"/>
                <w:color w:val="000000"/>
                <w:sz w:val="24"/>
                <w:szCs w:val="24"/>
              </w:rPr>
            </w:pPr>
            <w:proofErr w:type="spellStart"/>
            <w:r w:rsidRPr="00465B9E">
              <w:rPr>
                <w:rFonts w:ascii="Times New Roman" w:eastAsia="Times New Roman" w:hAnsi="Times New Roman" w:cs="Times New Roman"/>
                <w:color w:val="000000"/>
                <w:sz w:val="24"/>
                <w:szCs w:val="24"/>
              </w:rPr>
              <w:t>Игра</w:t>
            </w:r>
            <w:proofErr w:type="spellEnd"/>
            <w:r w:rsidRPr="00465B9E">
              <w:rPr>
                <w:rFonts w:ascii="Times New Roman" w:eastAsia="Times New Roman" w:hAnsi="Times New Roman" w:cs="Times New Roman"/>
                <w:color w:val="000000"/>
                <w:sz w:val="24"/>
                <w:szCs w:val="24"/>
              </w:rPr>
              <w:t xml:space="preserve">. </w:t>
            </w:r>
            <w:proofErr w:type="spellStart"/>
            <w:r w:rsidRPr="00465B9E">
              <w:rPr>
                <w:rFonts w:ascii="Times New Roman" w:eastAsia="Times New Roman" w:hAnsi="Times New Roman" w:cs="Times New Roman"/>
                <w:color w:val="000000"/>
                <w:sz w:val="24"/>
                <w:szCs w:val="24"/>
              </w:rPr>
              <w:t>Решение</w:t>
            </w:r>
            <w:proofErr w:type="spellEnd"/>
            <w:r w:rsidRPr="00465B9E">
              <w:rPr>
                <w:rFonts w:ascii="Times New Roman" w:eastAsia="Times New Roman" w:hAnsi="Times New Roman" w:cs="Times New Roman"/>
                <w:color w:val="000000"/>
                <w:sz w:val="24"/>
                <w:szCs w:val="24"/>
              </w:rPr>
              <w:t xml:space="preserve"> </w:t>
            </w:r>
            <w:proofErr w:type="spellStart"/>
            <w:r w:rsidRPr="00465B9E">
              <w:rPr>
                <w:rFonts w:ascii="Times New Roman" w:eastAsia="Times New Roman" w:hAnsi="Times New Roman" w:cs="Times New Roman"/>
                <w:color w:val="000000"/>
                <w:sz w:val="24"/>
                <w:szCs w:val="24"/>
              </w:rPr>
              <w:t>проблемных</w:t>
            </w:r>
            <w:proofErr w:type="spellEnd"/>
            <w:r w:rsidRPr="00465B9E">
              <w:rPr>
                <w:rFonts w:ascii="Times New Roman" w:eastAsia="Times New Roman" w:hAnsi="Times New Roman" w:cs="Times New Roman"/>
                <w:color w:val="000000"/>
                <w:sz w:val="24"/>
                <w:szCs w:val="24"/>
              </w:rPr>
              <w:t xml:space="preserve"> </w:t>
            </w:r>
            <w:proofErr w:type="spellStart"/>
            <w:r w:rsidRPr="00465B9E">
              <w:rPr>
                <w:rFonts w:ascii="Times New Roman" w:eastAsia="Times New Roman" w:hAnsi="Times New Roman" w:cs="Times New Roman"/>
                <w:color w:val="000000"/>
                <w:sz w:val="24"/>
                <w:szCs w:val="24"/>
              </w:rPr>
              <w:t>задач</w:t>
            </w:r>
            <w:proofErr w:type="spellEnd"/>
          </w:p>
        </w:tc>
      </w:tr>
    </w:tbl>
    <w:p w14:paraId="62044271" w14:textId="77777777" w:rsidR="00910BC8" w:rsidRPr="00612248" w:rsidRDefault="00910BC8">
      <w:pPr>
        <w:autoSpaceDE w:val="0"/>
        <w:autoSpaceDN w:val="0"/>
        <w:spacing w:after="0" w:line="14" w:lineRule="exact"/>
        <w:rPr>
          <w:rFonts w:ascii="Times New Roman" w:hAnsi="Times New Roman" w:cs="Times New Roman"/>
          <w:sz w:val="24"/>
          <w:szCs w:val="24"/>
        </w:rPr>
      </w:pPr>
    </w:p>
    <w:p w14:paraId="5875D3E6" w14:textId="77777777" w:rsidR="00910BC8" w:rsidRDefault="00910BC8">
      <w:pPr>
        <w:sectPr w:rsidR="00910BC8">
          <w:pgSz w:w="11900" w:h="16840"/>
          <w:pgMar w:top="284" w:right="650" w:bottom="662" w:left="666" w:header="720" w:footer="720" w:gutter="0"/>
          <w:cols w:space="720" w:equalWidth="0">
            <w:col w:w="10584" w:space="0"/>
          </w:cols>
          <w:docGrid w:linePitch="360"/>
        </w:sectPr>
      </w:pPr>
    </w:p>
    <w:p w14:paraId="3B4EF925" w14:textId="77777777" w:rsidR="00910BC8" w:rsidRDefault="00910BC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720"/>
        <w:gridCol w:w="734"/>
        <w:gridCol w:w="1620"/>
        <w:gridCol w:w="4478"/>
      </w:tblGrid>
      <w:tr w:rsidR="00910BC8" w14:paraId="514AA178" w14:textId="77777777">
        <w:trPr>
          <w:trHeight w:hRule="exact" w:val="808"/>
        </w:trPr>
        <w:tc>
          <w:tcPr>
            <w:tcW w:w="37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1DC3A" w14:textId="77777777" w:rsidR="00910BC8" w:rsidRPr="00805358" w:rsidRDefault="00000000">
            <w:pPr>
              <w:autoSpaceDE w:val="0"/>
              <w:autoSpaceDN w:val="0"/>
              <w:spacing w:before="98" w:after="0" w:line="262" w:lineRule="auto"/>
              <w:ind w:left="72" w:right="144"/>
              <w:rPr>
                <w:lang w:val="ru-RU"/>
              </w:rPr>
            </w:pPr>
            <w:r w:rsidRPr="00805358">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A6F44" w14:textId="40AC2067" w:rsidR="00910BC8" w:rsidRPr="00647D79" w:rsidRDefault="00465B9E">
            <w:pPr>
              <w:autoSpaceDE w:val="0"/>
              <w:autoSpaceDN w:val="0"/>
              <w:spacing w:before="98" w:after="0" w:line="230" w:lineRule="auto"/>
              <w:ind w:left="74"/>
              <w:rPr>
                <w:lang w:val="ru-RU"/>
              </w:rPr>
            </w:pPr>
            <w:r>
              <w:rPr>
                <w:rFonts w:ascii="Times New Roman" w:eastAsia="Times New Roman" w:hAnsi="Times New Roman"/>
                <w:color w:val="000000"/>
                <w:sz w:val="24"/>
                <w:lang w:val="ru-RU"/>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B6783" w14:textId="34AB2C37" w:rsidR="00910BC8" w:rsidRPr="00647D79" w:rsidRDefault="00647D79">
            <w:pPr>
              <w:autoSpaceDE w:val="0"/>
              <w:autoSpaceDN w:val="0"/>
              <w:spacing w:before="98" w:after="0" w:line="230" w:lineRule="auto"/>
              <w:ind w:left="72"/>
              <w:rPr>
                <w:lang w:val="ru-RU"/>
              </w:rPr>
            </w:pPr>
            <w:r>
              <w:rPr>
                <w:rFonts w:ascii="Times New Roman" w:eastAsia="Times New Roman" w:hAnsi="Times New Roman"/>
                <w:color w:val="000000"/>
                <w:sz w:val="24"/>
                <w:lang w:val="ru-RU"/>
              </w:rPr>
              <w:t>0</w:t>
            </w:r>
          </w:p>
        </w:tc>
        <w:tc>
          <w:tcPr>
            <w:tcW w:w="447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EBDF8" w14:textId="77777777" w:rsidR="00910BC8" w:rsidRDefault="00000000">
            <w:pPr>
              <w:autoSpaceDE w:val="0"/>
              <w:autoSpaceDN w:val="0"/>
              <w:spacing w:before="98" w:after="0" w:line="230" w:lineRule="auto"/>
              <w:ind w:left="72"/>
            </w:pPr>
            <w:r>
              <w:rPr>
                <w:rFonts w:ascii="Times New Roman" w:eastAsia="Times New Roman" w:hAnsi="Times New Roman"/>
                <w:color w:val="000000"/>
                <w:sz w:val="24"/>
              </w:rPr>
              <w:t>0</w:t>
            </w:r>
          </w:p>
        </w:tc>
      </w:tr>
    </w:tbl>
    <w:p w14:paraId="37215249" w14:textId="77777777" w:rsidR="00910BC8" w:rsidRDefault="00910BC8">
      <w:pPr>
        <w:autoSpaceDE w:val="0"/>
        <w:autoSpaceDN w:val="0"/>
        <w:spacing w:after="0" w:line="14" w:lineRule="exact"/>
      </w:pPr>
    </w:p>
    <w:p w14:paraId="145E7E42" w14:textId="77777777" w:rsidR="00910BC8" w:rsidRDefault="00910BC8">
      <w:pPr>
        <w:sectPr w:rsidR="00910BC8">
          <w:pgSz w:w="11900" w:h="16840"/>
          <w:pgMar w:top="284" w:right="650" w:bottom="1440" w:left="666" w:header="720" w:footer="720" w:gutter="0"/>
          <w:cols w:space="720" w:equalWidth="0">
            <w:col w:w="10584" w:space="0"/>
          </w:cols>
          <w:docGrid w:linePitch="360"/>
        </w:sectPr>
      </w:pPr>
    </w:p>
    <w:p w14:paraId="111EEF5E" w14:textId="77777777" w:rsidR="00910BC8" w:rsidRPr="00C83D1E" w:rsidRDefault="00000000" w:rsidP="00C83D1E">
      <w:pPr>
        <w:autoSpaceDE w:val="0"/>
        <w:autoSpaceDN w:val="0"/>
        <w:spacing w:after="0" w:line="240" w:lineRule="auto"/>
        <w:rPr>
          <w:lang w:val="ru-RU"/>
        </w:rPr>
      </w:pPr>
      <w:r w:rsidRPr="00C83D1E">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14:paraId="6AD19594" w14:textId="77777777" w:rsidR="00910BC8" w:rsidRDefault="00000000" w:rsidP="00C83D1E">
      <w:pPr>
        <w:autoSpaceDE w:val="0"/>
        <w:autoSpaceDN w:val="0"/>
        <w:spacing w:after="0" w:line="240" w:lineRule="auto"/>
      </w:pPr>
      <w:r>
        <w:rPr>
          <w:rFonts w:ascii="Times New Roman" w:eastAsia="Times New Roman" w:hAnsi="Times New Roman"/>
          <w:b/>
          <w:color w:val="000000"/>
          <w:sz w:val="24"/>
        </w:rPr>
        <w:t>ОБЯЗАТЕЛЬНЫЕ УЧЕБНЫЕ МАТЕРИАЛЫ ДЛЯ УЧЕНИКА</w:t>
      </w:r>
    </w:p>
    <w:p w14:paraId="29BCF99D"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Состав учебно-методического комплекта</w:t>
      </w:r>
    </w:p>
    <w:p w14:paraId="51C0B415"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В состав учебно-методического комплекта (УМК) программы входит:</w:t>
      </w:r>
    </w:p>
    <w:p w14:paraId="68C95E5F"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сценарии занятий;</w:t>
      </w:r>
    </w:p>
    <w:p w14:paraId="10364D10"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презентации (</w:t>
      </w:r>
      <w:proofErr w:type="spellStart"/>
      <w:r w:rsidRPr="001D2DD0">
        <w:rPr>
          <w:rFonts w:ascii="Times New Roman" w:eastAsia="Times New Roman" w:hAnsi="Times New Roman"/>
          <w:color w:val="000000"/>
          <w:sz w:val="24"/>
          <w:lang w:val="ru-RU"/>
        </w:rPr>
        <w:t>лонгриды</w:t>
      </w:r>
      <w:proofErr w:type="spellEnd"/>
      <w:r w:rsidRPr="001D2DD0">
        <w:rPr>
          <w:rFonts w:ascii="Times New Roman" w:eastAsia="Times New Roman" w:hAnsi="Times New Roman"/>
          <w:color w:val="000000"/>
          <w:sz w:val="24"/>
          <w:lang w:val="ru-RU"/>
        </w:rPr>
        <w:t xml:space="preserve">) к каждому занятию, включающие в том числе видеоматериалы, свёрстанные в конструкторе </w:t>
      </w:r>
      <w:proofErr w:type="spellStart"/>
      <w:r w:rsidRPr="001D2DD0">
        <w:rPr>
          <w:rFonts w:ascii="Times New Roman" w:eastAsia="Times New Roman" w:hAnsi="Times New Roman"/>
          <w:color w:val="000000"/>
          <w:sz w:val="24"/>
          <w:lang w:val="ru-RU"/>
        </w:rPr>
        <w:t>Tilda</w:t>
      </w:r>
      <w:proofErr w:type="spellEnd"/>
      <w:r w:rsidRPr="001D2DD0">
        <w:rPr>
          <w:rFonts w:ascii="Times New Roman" w:eastAsia="Times New Roman" w:hAnsi="Times New Roman"/>
          <w:color w:val="000000"/>
          <w:sz w:val="24"/>
          <w:lang w:val="ru-RU"/>
        </w:rPr>
        <w:t>;</w:t>
      </w:r>
    </w:p>
    <w:p w14:paraId="0E371D88"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дидактические материалы для организации групповой работы;</w:t>
      </w:r>
    </w:p>
    <w:p w14:paraId="73749F27"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рабочая тетрадь (блокнот) для каждого учащегося.</w:t>
      </w:r>
    </w:p>
    <w:p w14:paraId="5C0A9693"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12. Ресурсы для реализации программы</w:t>
      </w:r>
    </w:p>
    <w:p w14:paraId="1D3F658A"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12.1. Информационное обеспечение:</w:t>
      </w:r>
    </w:p>
    <w:p w14:paraId="24271455"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Сайты: http://tintel.ru/ и http://proftintel.tilda.ws/</w:t>
      </w:r>
    </w:p>
    <w:p w14:paraId="0A43D95F"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12.</w:t>
      </w:r>
      <w:proofErr w:type="gramStart"/>
      <w:r w:rsidRPr="001D2DD0">
        <w:rPr>
          <w:rFonts w:ascii="Times New Roman" w:eastAsia="Times New Roman" w:hAnsi="Times New Roman"/>
          <w:color w:val="000000"/>
          <w:sz w:val="24"/>
          <w:lang w:val="ru-RU"/>
        </w:rPr>
        <w:t>2.Кадровые</w:t>
      </w:r>
      <w:proofErr w:type="gramEnd"/>
      <w:r w:rsidRPr="001D2DD0">
        <w:rPr>
          <w:rFonts w:ascii="Times New Roman" w:eastAsia="Times New Roman" w:hAnsi="Times New Roman"/>
          <w:color w:val="000000"/>
          <w:sz w:val="24"/>
          <w:lang w:val="ru-RU"/>
        </w:rPr>
        <w:t xml:space="preserve"> ресурсы:</w:t>
      </w:r>
    </w:p>
    <w:p w14:paraId="67F6D8D7"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преподаватель курса (педагог дополнительного образования / классный руководитель / педагог профориентации);</w:t>
      </w:r>
    </w:p>
    <w:p w14:paraId="03E9AD51"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наставник (из числа тьюторов, учителей технологии, информатики).</w:t>
      </w:r>
    </w:p>
    <w:p w14:paraId="36AA9D8C"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12.3. Оборудование:</w:t>
      </w:r>
    </w:p>
    <w:p w14:paraId="4A6AC246"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компьютер педагога, подключённый к сети Интернет;</w:t>
      </w:r>
    </w:p>
    <w:p w14:paraId="7CABDD07"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монитор с разрешением не менее 1280×720;</w:t>
      </w:r>
    </w:p>
    <w:p w14:paraId="684B616F"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проектор или интерактивная доска с разрешением экрана не менее 1280×720 (подключается к компьютеру учителя).</w:t>
      </w:r>
    </w:p>
    <w:p w14:paraId="2EE5BDF6"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Установка программного обеспечения не требуется.</w:t>
      </w:r>
    </w:p>
    <w:p w14:paraId="3EB549A7"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13. Нормативные документы</w:t>
      </w:r>
    </w:p>
    <w:p w14:paraId="4BD769DA"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xml:space="preserve">1. Национальный проект «Образование». Федеральные проекты «Успех каждого ребёнка», «Современная школа», «Цифровая образовательная среда», «Социальная активность». — </w:t>
      </w:r>
      <w:proofErr w:type="gramStart"/>
      <w:r w:rsidRPr="001D2DD0">
        <w:rPr>
          <w:rFonts w:ascii="Times New Roman" w:eastAsia="Times New Roman" w:hAnsi="Times New Roman"/>
          <w:color w:val="000000"/>
          <w:sz w:val="24"/>
          <w:lang w:val="ru-RU"/>
        </w:rPr>
        <w:t>URL :</w:t>
      </w:r>
      <w:proofErr w:type="gramEnd"/>
      <w:r w:rsidRPr="001D2DD0">
        <w:rPr>
          <w:rFonts w:ascii="Times New Roman" w:eastAsia="Times New Roman" w:hAnsi="Times New Roman"/>
          <w:color w:val="000000"/>
          <w:sz w:val="24"/>
          <w:lang w:val="ru-RU"/>
        </w:rPr>
        <w:t xml:space="preserve"> https://edu.gov.ru/national-project/.</w:t>
      </w:r>
    </w:p>
    <w:p w14:paraId="2204B666"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2. ФЗ «Об образовании в РФ» от 29.12.12 №273-ФЗ, ст. 15, 16, 28 и др.</w:t>
      </w:r>
    </w:p>
    <w:p w14:paraId="29D6379B"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3. Распоряжение Правительства РФ от 29 декабря 2014 г. N 2765-р «О Концепции Федеральной целевой программы развития образования на 2016–2020 гг.».</w:t>
      </w:r>
    </w:p>
    <w:p w14:paraId="1A1FF2E7"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4. Приказ Минобрнауки РФ от 9.11.2018 N 196 «Об утверждении порядка организации и осуществления образовательной деятельности по дополнительным общеобразовательным программам» и разъяснения к нему.</w:t>
      </w:r>
    </w:p>
    <w:p w14:paraId="56B6473B"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5. Метод. рекомендации Минобрнауки РФ по проектированию дополнительных образовательных общеразвивающих программ от 18.11.15.</w:t>
      </w:r>
    </w:p>
    <w:p w14:paraId="29D78EEE"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6. Концепция развития дополнительного образования детей от 04.09.14 № 1726-р и план мероприятий по её реализации от 24.04.15 № 729-р.</w:t>
      </w:r>
    </w:p>
    <w:p w14:paraId="4D931AE6"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7. СанПиН 2.4.4.3172-14 (Постановление Главного государственного санитарного врача РФ 04.07.214 №41)</w:t>
      </w:r>
    </w:p>
    <w:p w14:paraId="1F7BCC9D"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14. Список литературы и других ресурсов для педагога</w:t>
      </w:r>
    </w:p>
    <w:p w14:paraId="6B655B74"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xml:space="preserve">1. Сайт проекта «Территория интеллекта». — </w:t>
      </w:r>
      <w:proofErr w:type="gramStart"/>
      <w:r w:rsidRPr="001D2DD0">
        <w:rPr>
          <w:rFonts w:ascii="Times New Roman" w:eastAsia="Times New Roman" w:hAnsi="Times New Roman"/>
          <w:color w:val="000000"/>
          <w:sz w:val="24"/>
          <w:lang w:val="ru-RU"/>
        </w:rPr>
        <w:t>URL :</w:t>
      </w:r>
      <w:proofErr w:type="gramEnd"/>
      <w:r w:rsidRPr="001D2DD0">
        <w:rPr>
          <w:rFonts w:ascii="Times New Roman" w:eastAsia="Times New Roman" w:hAnsi="Times New Roman"/>
          <w:color w:val="000000"/>
          <w:sz w:val="24"/>
          <w:lang w:val="ru-RU"/>
        </w:rPr>
        <w:t xml:space="preserve"> http://tintel.ru/</w:t>
      </w:r>
    </w:p>
    <w:p w14:paraId="2A7268BA"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2. Банк проектов естественно-научной и технической направленности для учащихся 5–7 и 8–11 классов, разработанных АНО ДПО «Открытый молодёжный университет» в рамках проекта по развитию дополнительного образования «Территория интеллекта».</w:t>
      </w:r>
    </w:p>
    <w:p w14:paraId="02287D84"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3. Кейсы мероприятий по естественно-научной и технической направленностям для проведения в 5–11 классах, разработанные АНО ДПО «Открытый молодёжный университет» в рамках проекта по развитию дополнительного образования «Территория интеллекта».</w:t>
      </w:r>
    </w:p>
    <w:p w14:paraId="6663F18A"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xml:space="preserve">4. </w:t>
      </w:r>
      <w:proofErr w:type="spellStart"/>
      <w:r w:rsidRPr="001D2DD0">
        <w:rPr>
          <w:rFonts w:ascii="Times New Roman" w:eastAsia="Times New Roman" w:hAnsi="Times New Roman"/>
          <w:color w:val="000000"/>
          <w:sz w:val="24"/>
          <w:lang w:val="ru-RU"/>
        </w:rPr>
        <w:t>Гин</w:t>
      </w:r>
      <w:proofErr w:type="spellEnd"/>
      <w:r w:rsidRPr="001D2DD0">
        <w:rPr>
          <w:rFonts w:ascii="Times New Roman" w:eastAsia="Times New Roman" w:hAnsi="Times New Roman"/>
          <w:color w:val="000000"/>
          <w:sz w:val="24"/>
          <w:lang w:val="ru-RU"/>
        </w:rPr>
        <w:t xml:space="preserve"> А. Приёмы педагогической техники. — </w:t>
      </w:r>
      <w:proofErr w:type="gramStart"/>
      <w:r w:rsidRPr="001D2DD0">
        <w:rPr>
          <w:rFonts w:ascii="Times New Roman" w:eastAsia="Times New Roman" w:hAnsi="Times New Roman"/>
          <w:color w:val="000000"/>
          <w:sz w:val="24"/>
          <w:lang w:val="ru-RU"/>
        </w:rPr>
        <w:t>М. :</w:t>
      </w:r>
      <w:proofErr w:type="gramEnd"/>
      <w:r w:rsidRPr="001D2DD0">
        <w:rPr>
          <w:rFonts w:ascii="Times New Roman" w:eastAsia="Times New Roman" w:hAnsi="Times New Roman"/>
          <w:color w:val="000000"/>
          <w:sz w:val="24"/>
          <w:lang w:val="ru-RU"/>
        </w:rPr>
        <w:t xml:space="preserve"> Вита-Пресс, 2005. — 112 с.</w:t>
      </w:r>
    </w:p>
    <w:p w14:paraId="23362B01"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xml:space="preserve">5. Атлас новых профессий. — </w:t>
      </w:r>
      <w:proofErr w:type="gramStart"/>
      <w:r w:rsidRPr="001D2DD0">
        <w:rPr>
          <w:rFonts w:ascii="Times New Roman" w:eastAsia="Times New Roman" w:hAnsi="Times New Roman"/>
          <w:color w:val="000000"/>
          <w:sz w:val="24"/>
          <w:lang w:val="ru-RU"/>
        </w:rPr>
        <w:t>URL :</w:t>
      </w:r>
      <w:proofErr w:type="gramEnd"/>
      <w:r w:rsidRPr="001D2DD0">
        <w:rPr>
          <w:rFonts w:ascii="Times New Roman" w:eastAsia="Times New Roman" w:hAnsi="Times New Roman"/>
          <w:color w:val="000000"/>
          <w:sz w:val="24"/>
          <w:lang w:val="ru-RU"/>
        </w:rPr>
        <w:t xml:space="preserve"> http://atlas100.ru/.</w:t>
      </w:r>
    </w:p>
    <w:p w14:paraId="701C971C" w14:textId="77777777" w:rsidR="001D2DD0" w:rsidRP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 xml:space="preserve">6. Исследование Сбербанка: 30 фактов о современной молодёжи. — </w:t>
      </w:r>
      <w:proofErr w:type="gramStart"/>
      <w:r w:rsidRPr="001D2DD0">
        <w:rPr>
          <w:rFonts w:ascii="Times New Roman" w:eastAsia="Times New Roman" w:hAnsi="Times New Roman"/>
          <w:color w:val="000000"/>
          <w:sz w:val="24"/>
          <w:lang w:val="ru-RU"/>
        </w:rPr>
        <w:t>URL :</w:t>
      </w:r>
      <w:proofErr w:type="gramEnd"/>
      <w:r w:rsidRPr="001D2DD0">
        <w:rPr>
          <w:rFonts w:ascii="Times New Roman" w:eastAsia="Times New Roman" w:hAnsi="Times New Roman"/>
          <w:color w:val="000000"/>
          <w:sz w:val="24"/>
          <w:lang w:val="ru-RU"/>
        </w:rPr>
        <w:t xml:space="preserve"> http://www.sberbank.ru/common/img/uploaded/files/pdf/youth_presentation.pdf</w:t>
      </w:r>
    </w:p>
    <w:p w14:paraId="26CCE176" w14:textId="77777777" w:rsidR="001D2DD0" w:rsidRDefault="001D2DD0" w:rsidP="001D2DD0">
      <w:pPr>
        <w:autoSpaceDE w:val="0"/>
        <w:autoSpaceDN w:val="0"/>
        <w:spacing w:after="0" w:line="240" w:lineRule="auto"/>
        <w:rPr>
          <w:rFonts w:ascii="Times New Roman" w:eastAsia="Times New Roman" w:hAnsi="Times New Roman"/>
          <w:color w:val="000000"/>
          <w:sz w:val="24"/>
          <w:lang w:val="ru-RU"/>
        </w:rPr>
      </w:pPr>
      <w:r w:rsidRPr="001D2DD0">
        <w:rPr>
          <w:rFonts w:ascii="Times New Roman" w:eastAsia="Times New Roman" w:hAnsi="Times New Roman"/>
          <w:color w:val="000000"/>
          <w:sz w:val="24"/>
          <w:lang w:val="ru-RU"/>
        </w:rPr>
        <w:t>Источники материалов, используемых на занятии, а также список дополнительных ресурсов для педагога к каждому занятию указаны в сценариях занятий</w:t>
      </w:r>
    </w:p>
    <w:p w14:paraId="2FA8A3AB" w14:textId="43EE44A9" w:rsidR="00910BC8" w:rsidRPr="00805358" w:rsidRDefault="00000000" w:rsidP="001D2DD0">
      <w:pPr>
        <w:autoSpaceDE w:val="0"/>
        <w:autoSpaceDN w:val="0"/>
        <w:spacing w:after="0" w:line="240" w:lineRule="auto"/>
        <w:rPr>
          <w:lang w:val="ru-RU"/>
        </w:rPr>
      </w:pPr>
      <w:r w:rsidRPr="00805358">
        <w:rPr>
          <w:rFonts w:ascii="Times New Roman" w:eastAsia="Times New Roman" w:hAnsi="Times New Roman"/>
          <w:b/>
          <w:color w:val="000000"/>
          <w:sz w:val="24"/>
          <w:lang w:val="ru-RU"/>
        </w:rPr>
        <w:t>ЦИФРОВЫЕ ОБРАЗОВАТЕЛЬНЫЕ РЕСУРСЫ И РЕСУРСЫ СЕТИ ИНТЕРНЕТ</w:t>
      </w:r>
    </w:p>
    <w:p w14:paraId="739B9921" w14:textId="77777777" w:rsidR="00910BC8" w:rsidRPr="00805358" w:rsidRDefault="00000000" w:rsidP="00C83D1E">
      <w:pPr>
        <w:autoSpaceDE w:val="0"/>
        <w:autoSpaceDN w:val="0"/>
        <w:spacing w:after="0" w:line="240" w:lineRule="auto"/>
        <w:rPr>
          <w:lang w:val="ru-RU"/>
        </w:rPr>
      </w:pPr>
      <w:r w:rsidRPr="00805358">
        <w:rPr>
          <w:rFonts w:ascii="Times New Roman" w:eastAsia="Times New Roman" w:hAnsi="Times New Roman"/>
          <w:color w:val="000000"/>
          <w:sz w:val="24"/>
          <w:lang w:val="ru-RU"/>
        </w:rPr>
        <w:t>Используются электронные (цифровых) образовательные ресурсы, являющихся учебно-</w:t>
      </w:r>
      <w:r w:rsidRPr="00805358">
        <w:rPr>
          <w:lang w:val="ru-RU"/>
        </w:rPr>
        <w:br/>
      </w:r>
      <w:r w:rsidRPr="00805358">
        <w:rPr>
          <w:rFonts w:ascii="Times New Roman" w:eastAsia="Times New Roman" w:hAnsi="Times New Roman"/>
          <w:color w:val="000000"/>
          <w:sz w:val="24"/>
          <w:lang w:val="ru-RU"/>
        </w:rPr>
        <w:t xml:space="preserve">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w:t>
      </w:r>
      <w:r w:rsidRPr="00805358">
        <w:rPr>
          <w:rFonts w:ascii="Times New Roman" w:eastAsia="Times New Roman" w:hAnsi="Times New Roman"/>
          <w:color w:val="000000"/>
          <w:sz w:val="24"/>
          <w:lang w:val="ru-RU"/>
        </w:rPr>
        <w:lastRenderedPageBreak/>
        <w:t>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334E882A" w14:textId="77777777" w:rsidR="00910BC8" w:rsidRPr="00805358" w:rsidRDefault="00000000" w:rsidP="00C83D1E">
      <w:pPr>
        <w:autoSpaceDE w:val="0"/>
        <w:autoSpaceDN w:val="0"/>
        <w:spacing w:after="0" w:line="240" w:lineRule="auto"/>
        <w:rPr>
          <w:lang w:val="ru-RU"/>
        </w:rPr>
      </w:pPr>
      <w:r w:rsidRPr="00805358">
        <w:rPr>
          <w:rFonts w:ascii="Times New Roman" w:eastAsia="Times New Roman" w:hAnsi="Times New Roman"/>
          <w:color w:val="000000"/>
          <w:sz w:val="24"/>
          <w:lang w:val="ru-RU"/>
        </w:rPr>
        <w:t>1.Единая Коллекция цифровых образовательных ресурсов для учреждений общего и начального профессионального образования.</w:t>
      </w:r>
    </w:p>
    <w:p w14:paraId="66CA92CA" w14:textId="77777777" w:rsidR="00910BC8" w:rsidRPr="00805358" w:rsidRDefault="00000000" w:rsidP="00C83D1E">
      <w:pPr>
        <w:autoSpaceDE w:val="0"/>
        <w:autoSpaceDN w:val="0"/>
        <w:spacing w:after="0" w:line="240" w:lineRule="auto"/>
        <w:rPr>
          <w:lang w:val="ru-RU"/>
        </w:rPr>
      </w:pPr>
      <w:proofErr w:type="gramStart"/>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teacher</w:t>
      </w:r>
      <w:r w:rsidRPr="00805358">
        <w:rPr>
          <w:rFonts w:ascii="Times New Roman" w:eastAsia="Times New Roman" w:hAnsi="Times New Roman"/>
          <w:color w:val="000000"/>
          <w:sz w:val="24"/>
          <w:lang w:val="ru-RU"/>
        </w:rPr>
        <w:t>/?&amp;</w:t>
      </w:r>
      <w:r>
        <w:rPr>
          <w:rFonts w:ascii="Times New Roman" w:eastAsia="Times New Roman" w:hAnsi="Times New Roman"/>
          <w:color w:val="000000"/>
          <w:sz w:val="24"/>
        </w:rPr>
        <w:t>subject</w:t>
      </w:r>
      <w:r w:rsidRPr="00805358">
        <w:rPr>
          <w:rFonts w:ascii="Times New Roman" w:eastAsia="Times New Roman" w:hAnsi="Times New Roman"/>
          <w:color w:val="000000"/>
          <w:sz w:val="24"/>
          <w:lang w:val="ru-RU"/>
        </w:rPr>
        <w:t>[</w:t>
      </w:r>
      <w:proofErr w:type="gramEnd"/>
      <w:r w:rsidRPr="00805358">
        <w:rPr>
          <w:rFonts w:ascii="Times New Roman" w:eastAsia="Times New Roman" w:hAnsi="Times New Roman"/>
          <w:color w:val="000000"/>
          <w:sz w:val="24"/>
          <w:lang w:val="ru-RU"/>
        </w:rPr>
        <w:t>]=38</w:t>
      </w:r>
    </w:p>
    <w:p w14:paraId="3BDFC604" w14:textId="1CF22C15" w:rsidR="00910BC8" w:rsidRPr="00B663C1" w:rsidRDefault="00000000" w:rsidP="001D2DD0">
      <w:pPr>
        <w:autoSpaceDE w:val="0"/>
        <w:autoSpaceDN w:val="0"/>
        <w:spacing w:after="0" w:line="240" w:lineRule="auto"/>
        <w:rPr>
          <w:lang w:val="ru-RU"/>
        </w:rPr>
      </w:pPr>
      <w:r w:rsidRPr="00805358">
        <w:rPr>
          <w:rFonts w:ascii="Times New Roman" w:eastAsia="Times New Roman" w:hAnsi="Times New Roman"/>
          <w:color w:val="000000"/>
          <w:sz w:val="24"/>
          <w:lang w:val="ru-RU"/>
        </w:rPr>
        <w:t xml:space="preserve">2.Сетевые образовательные сообщества «Открытый класс». </w:t>
      </w:r>
    </w:p>
    <w:p w14:paraId="12BC518F" w14:textId="77777777" w:rsidR="00910BC8" w:rsidRPr="00B663C1" w:rsidRDefault="00910BC8" w:rsidP="00C83D1E">
      <w:pPr>
        <w:spacing w:after="0" w:line="240" w:lineRule="auto"/>
        <w:rPr>
          <w:lang w:val="ru-RU"/>
        </w:rPr>
        <w:sectPr w:rsidR="00910BC8" w:rsidRPr="00B663C1">
          <w:pgSz w:w="11900" w:h="16840"/>
          <w:pgMar w:top="298" w:right="650" w:bottom="290" w:left="666" w:header="720" w:footer="720" w:gutter="0"/>
          <w:cols w:space="720" w:equalWidth="0">
            <w:col w:w="10584" w:space="0"/>
          </w:cols>
          <w:docGrid w:linePitch="360"/>
        </w:sectPr>
      </w:pPr>
    </w:p>
    <w:p w14:paraId="5D91A713" w14:textId="77777777" w:rsidR="00910BC8" w:rsidRPr="00B663C1" w:rsidRDefault="00910BC8" w:rsidP="00C83D1E">
      <w:pPr>
        <w:autoSpaceDE w:val="0"/>
        <w:autoSpaceDN w:val="0"/>
        <w:spacing w:after="0" w:line="240" w:lineRule="auto"/>
        <w:rPr>
          <w:lang w:val="ru-RU"/>
        </w:rPr>
      </w:pPr>
    </w:p>
    <w:p w14:paraId="37C372B9" w14:textId="77777777" w:rsidR="00910BC8" w:rsidRDefault="00000000" w:rsidP="00C83D1E">
      <w:pPr>
        <w:autoSpaceDE w:val="0"/>
        <w:autoSpaceDN w:val="0"/>
        <w:spacing w:after="0" w:line="240" w:lineRule="auto"/>
      </w:pPr>
      <w:r>
        <w:rPr>
          <w:rFonts w:ascii="Times New Roman" w:eastAsia="Times New Roman" w:hAnsi="Times New Roman"/>
          <w:color w:val="000000"/>
          <w:sz w:val="24"/>
        </w:rPr>
        <w:t>3. ppt4web.ru/</w:t>
      </w:r>
      <w:proofErr w:type="spellStart"/>
      <w:r>
        <w:rPr>
          <w:rFonts w:ascii="Times New Roman" w:eastAsia="Times New Roman" w:hAnsi="Times New Roman"/>
          <w:color w:val="000000"/>
          <w:sz w:val="24"/>
        </w:rPr>
        <w:t>prezentacii</w:t>
      </w:r>
      <w:proofErr w:type="spellEnd"/>
      <w:r>
        <w:rPr>
          <w:rFonts w:ascii="Times New Roman" w:eastAsia="Times New Roman" w:hAnsi="Times New Roman"/>
          <w:color w:val="000000"/>
          <w:sz w:val="24"/>
        </w:rPr>
        <w:t xml:space="preserve">-po-... </w:t>
      </w:r>
    </w:p>
    <w:p w14:paraId="6014EF7B" w14:textId="77777777" w:rsidR="00910BC8" w:rsidRDefault="00000000" w:rsidP="00C83D1E">
      <w:pPr>
        <w:autoSpaceDE w:val="0"/>
        <w:autoSpaceDN w:val="0"/>
        <w:spacing w:after="0" w:line="240" w:lineRule="auto"/>
      </w:pPr>
      <w:r>
        <w:rPr>
          <w:rFonts w:ascii="Times New Roman" w:eastAsia="Times New Roman" w:hAnsi="Times New Roman"/>
          <w:color w:val="000000"/>
          <w:sz w:val="24"/>
        </w:rPr>
        <w:t>4.http://uslide.ru/</w:t>
      </w:r>
      <w:proofErr w:type="spellStart"/>
      <w:r>
        <w:rPr>
          <w:rFonts w:ascii="Times New Roman" w:eastAsia="Times New Roman" w:hAnsi="Times New Roman"/>
          <w:color w:val="000000"/>
          <w:sz w:val="24"/>
        </w:rPr>
        <w:t>fizkultura</w:t>
      </w:r>
      <w:proofErr w:type="spellEnd"/>
    </w:p>
    <w:p w14:paraId="1E343E71" w14:textId="77777777" w:rsidR="00910BC8" w:rsidRPr="00805358" w:rsidRDefault="00000000" w:rsidP="00C83D1E">
      <w:pPr>
        <w:autoSpaceDE w:val="0"/>
        <w:autoSpaceDN w:val="0"/>
        <w:spacing w:after="0" w:line="240" w:lineRule="auto"/>
        <w:rPr>
          <w:lang w:val="ru-RU"/>
        </w:rPr>
      </w:pPr>
      <w:r w:rsidRPr="00805358">
        <w:rPr>
          <w:rFonts w:ascii="Times New Roman" w:eastAsia="Times New Roman" w:hAnsi="Times New Roman"/>
          <w:color w:val="000000"/>
          <w:sz w:val="24"/>
          <w:lang w:val="ru-RU"/>
        </w:rPr>
        <w:t xml:space="preserve">5. </w:t>
      </w:r>
      <w:proofErr w:type="spellStart"/>
      <w:r>
        <w:rPr>
          <w:rFonts w:ascii="Times New Roman" w:eastAsia="Times New Roman" w:hAnsi="Times New Roman"/>
          <w:color w:val="000000"/>
          <w:sz w:val="24"/>
        </w:rPr>
        <w:t>pedsovet</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su</w:t>
      </w:r>
      <w:proofErr w:type="spellEnd"/>
      <w:r w:rsidRPr="00805358">
        <w:rPr>
          <w:rFonts w:ascii="Times New Roman" w:eastAsia="Times New Roman" w:hAnsi="Times New Roman"/>
          <w:color w:val="000000"/>
          <w:sz w:val="24"/>
          <w:lang w:val="ru-RU"/>
        </w:rPr>
        <w:t>/</w:t>
      </w:r>
    </w:p>
    <w:p w14:paraId="554C3916" w14:textId="77777777" w:rsidR="00910BC8" w:rsidRPr="00805358" w:rsidRDefault="00000000" w:rsidP="00C83D1E">
      <w:pPr>
        <w:autoSpaceDE w:val="0"/>
        <w:autoSpaceDN w:val="0"/>
        <w:spacing w:after="0" w:line="240" w:lineRule="auto"/>
        <w:rPr>
          <w:lang w:val="ru-RU"/>
        </w:rPr>
      </w:pPr>
      <w:r w:rsidRPr="00805358">
        <w:rPr>
          <w:rFonts w:ascii="Times New Roman" w:eastAsia="Times New Roman" w:hAnsi="Times New Roman"/>
          <w:color w:val="000000"/>
          <w:sz w:val="24"/>
          <w:lang w:val="ru-RU"/>
        </w:rPr>
        <w:t>6.</w:t>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videouroki</w:t>
      </w:r>
      <w:proofErr w:type="spellEnd"/>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net</w:t>
      </w:r>
    </w:p>
    <w:p w14:paraId="6836D822" w14:textId="77777777" w:rsidR="00910BC8" w:rsidRPr="00805358" w:rsidRDefault="00910BC8">
      <w:pPr>
        <w:rPr>
          <w:lang w:val="ru-RU"/>
        </w:rPr>
        <w:sectPr w:rsidR="00910BC8" w:rsidRPr="00805358">
          <w:pgSz w:w="11900" w:h="16840"/>
          <w:pgMar w:top="484" w:right="1440" w:bottom="1440" w:left="666" w:header="720" w:footer="720" w:gutter="0"/>
          <w:cols w:space="720" w:equalWidth="0">
            <w:col w:w="9794" w:space="0"/>
          </w:cols>
          <w:docGrid w:linePitch="360"/>
        </w:sectPr>
      </w:pPr>
    </w:p>
    <w:p w14:paraId="1B0E73B6" w14:textId="77777777" w:rsidR="00910BC8" w:rsidRPr="00805358" w:rsidRDefault="00910BC8">
      <w:pPr>
        <w:autoSpaceDE w:val="0"/>
        <w:autoSpaceDN w:val="0"/>
        <w:spacing w:after="78" w:line="220" w:lineRule="exact"/>
        <w:rPr>
          <w:lang w:val="ru-RU"/>
        </w:rPr>
      </w:pPr>
    </w:p>
    <w:p w14:paraId="1479BB0D" w14:textId="77777777" w:rsidR="00910BC8" w:rsidRPr="00805358" w:rsidRDefault="00000000">
      <w:pPr>
        <w:autoSpaceDE w:val="0"/>
        <w:autoSpaceDN w:val="0"/>
        <w:spacing w:after="0" w:line="230" w:lineRule="auto"/>
        <w:rPr>
          <w:lang w:val="ru-RU"/>
        </w:rPr>
      </w:pPr>
      <w:r w:rsidRPr="00805358">
        <w:rPr>
          <w:rFonts w:ascii="Times New Roman" w:eastAsia="Times New Roman" w:hAnsi="Times New Roman"/>
          <w:b/>
          <w:color w:val="000000"/>
          <w:sz w:val="24"/>
          <w:lang w:val="ru-RU"/>
        </w:rPr>
        <w:t>МАТЕРИАЛЬНО-ТЕХНИЧЕСКОЕ ОБЕСПЕЧЕНИЕ ОБРАЗОВАТЕЛЬНОГО ПРОЦЕССА</w:t>
      </w:r>
    </w:p>
    <w:p w14:paraId="1D09A277" w14:textId="77777777" w:rsidR="00910BC8" w:rsidRPr="00805358" w:rsidRDefault="00000000">
      <w:pPr>
        <w:autoSpaceDE w:val="0"/>
        <w:autoSpaceDN w:val="0"/>
        <w:spacing w:before="346" w:after="0" w:line="230" w:lineRule="auto"/>
        <w:rPr>
          <w:lang w:val="ru-RU"/>
        </w:rPr>
      </w:pPr>
      <w:r w:rsidRPr="00805358">
        <w:rPr>
          <w:rFonts w:ascii="Times New Roman" w:eastAsia="Times New Roman" w:hAnsi="Times New Roman"/>
          <w:b/>
          <w:color w:val="000000"/>
          <w:sz w:val="24"/>
          <w:lang w:val="ru-RU"/>
        </w:rPr>
        <w:t>УЧЕБНОЕ ОБОРУДОВАНИЕ</w:t>
      </w:r>
    </w:p>
    <w:p w14:paraId="15AA6050" w14:textId="77777777" w:rsidR="00910BC8" w:rsidRPr="00805358" w:rsidRDefault="00000000">
      <w:pPr>
        <w:autoSpaceDE w:val="0"/>
        <w:autoSpaceDN w:val="0"/>
        <w:spacing w:before="166" w:after="0" w:line="230" w:lineRule="auto"/>
        <w:rPr>
          <w:lang w:val="ru-RU"/>
        </w:rPr>
      </w:pPr>
      <w:r w:rsidRPr="00805358">
        <w:rPr>
          <w:rFonts w:ascii="Times New Roman" w:eastAsia="Times New Roman" w:hAnsi="Times New Roman"/>
          <w:color w:val="000000"/>
          <w:sz w:val="24"/>
          <w:lang w:val="ru-RU"/>
        </w:rPr>
        <w:t>Описание учебно- методического обеспечения образовательного процесса.</w:t>
      </w:r>
    </w:p>
    <w:p w14:paraId="443D8F90" w14:textId="77777777" w:rsidR="00910BC8" w:rsidRPr="00805358" w:rsidRDefault="00000000">
      <w:pPr>
        <w:autoSpaceDE w:val="0"/>
        <w:autoSpaceDN w:val="0"/>
        <w:spacing w:before="70" w:after="0" w:line="271" w:lineRule="auto"/>
        <w:ind w:right="576"/>
        <w:rPr>
          <w:lang w:val="ru-RU"/>
        </w:rPr>
      </w:pPr>
      <w:r w:rsidRPr="00805358">
        <w:rPr>
          <w:rFonts w:ascii="Times New Roman" w:eastAsia="Times New Roman" w:hAnsi="Times New Roman"/>
          <w:color w:val="000000"/>
          <w:sz w:val="24"/>
          <w:lang w:val="ru-RU"/>
        </w:rPr>
        <w:t xml:space="preserve">1. А.П. Матвеев. Программа общеобразовательных учреждений. Физическая культура. Основная школа Средняя (полная) школа: базовый и профильный уровни. 5-11 классы. Автор – </w:t>
      </w:r>
      <w:proofErr w:type="spellStart"/>
      <w:proofErr w:type="gramStart"/>
      <w:r w:rsidRPr="00805358">
        <w:rPr>
          <w:rFonts w:ascii="Times New Roman" w:eastAsia="Times New Roman" w:hAnsi="Times New Roman"/>
          <w:color w:val="000000"/>
          <w:sz w:val="24"/>
          <w:lang w:val="ru-RU"/>
        </w:rPr>
        <w:t>Москва.«</w:t>
      </w:r>
      <w:proofErr w:type="gramEnd"/>
      <w:r w:rsidRPr="00805358">
        <w:rPr>
          <w:rFonts w:ascii="Times New Roman" w:eastAsia="Times New Roman" w:hAnsi="Times New Roman"/>
          <w:color w:val="000000"/>
          <w:sz w:val="24"/>
          <w:lang w:val="ru-RU"/>
        </w:rPr>
        <w:t>Просвещение</w:t>
      </w:r>
      <w:proofErr w:type="spellEnd"/>
      <w:r w:rsidRPr="00805358">
        <w:rPr>
          <w:rFonts w:ascii="Times New Roman" w:eastAsia="Times New Roman" w:hAnsi="Times New Roman"/>
          <w:color w:val="000000"/>
          <w:sz w:val="24"/>
          <w:lang w:val="ru-RU"/>
        </w:rPr>
        <w:t>» 2014.</w:t>
      </w:r>
    </w:p>
    <w:p w14:paraId="08B9717D" w14:textId="77777777" w:rsidR="00910BC8" w:rsidRPr="00805358" w:rsidRDefault="00000000">
      <w:pPr>
        <w:autoSpaceDE w:val="0"/>
        <w:autoSpaceDN w:val="0"/>
        <w:spacing w:before="70" w:after="0" w:line="286" w:lineRule="auto"/>
        <w:rPr>
          <w:lang w:val="ru-RU"/>
        </w:rPr>
      </w:pPr>
      <w:r w:rsidRPr="00805358">
        <w:rPr>
          <w:rFonts w:ascii="Times New Roman" w:eastAsia="Times New Roman" w:hAnsi="Times New Roman"/>
          <w:color w:val="000000"/>
          <w:sz w:val="24"/>
          <w:lang w:val="ru-RU"/>
        </w:rPr>
        <w:t xml:space="preserve">2. А.П. Матвеев. Уроки физической культуры. Методические рекомендации. 5-7 классы-М: </w:t>
      </w:r>
      <w:r w:rsidRPr="00805358">
        <w:rPr>
          <w:lang w:val="ru-RU"/>
        </w:rPr>
        <w:br/>
      </w:r>
      <w:r w:rsidRPr="00805358">
        <w:rPr>
          <w:rFonts w:ascii="Times New Roman" w:eastAsia="Times New Roman" w:hAnsi="Times New Roman"/>
          <w:color w:val="000000"/>
          <w:sz w:val="24"/>
          <w:lang w:val="ru-RU"/>
        </w:rPr>
        <w:t xml:space="preserve">Просвещение. 2014. – 80 с. – </w:t>
      </w:r>
      <w:r w:rsidRPr="00805358">
        <w:rPr>
          <w:lang w:val="ru-RU"/>
        </w:rPr>
        <w:br/>
      </w:r>
      <w:r>
        <w:rPr>
          <w:rFonts w:ascii="Times New Roman" w:eastAsia="Times New Roman" w:hAnsi="Times New Roman"/>
          <w:color w:val="000000"/>
          <w:sz w:val="24"/>
        </w:rPr>
        <w:t>ISBN</w:t>
      </w:r>
      <w:r w:rsidRPr="00805358">
        <w:rPr>
          <w:rFonts w:ascii="Times New Roman" w:eastAsia="Times New Roman" w:hAnsi="Times New Roman"/>
          <w:color w:val="000000"/>
          <w:sz w:val="24"/>
          <w:lang w:val="ru-RU"/>
        </w:rPr>
        <w:t xml:space="preserve">987-5-09-024012-3 </w:t>
      </w:r>
      <w:r w:rsidRPr="00805358">
        <w:rPr>
          <w:lang w:val="ru-RU"/>
        </w:rPr>
        <w:br/>
      </w:r>
      <w:r w:rsidRPr="00805358">
        <w:rPr>
          <w:rFonts w:ascii="Times New Roman" w:eastAsia="Times New Roman" w:hAnsi="Times New Roman"/>
          <w:color w:val="000000"/>
          <w:sz w:val="24"/>
          <w:lang w:val="ru-RU"/>
        </w:rPr>
        <w:t xml:space="preserve">3. В.И. </w:t>
      </w:r>
      <w:proofErr w:type="spellStart"/>
      <w:r w:rsidRPr="00805358">
        <w:rPr>
          <w:rFonts w:ascii="Times New Roman" w:eastAsia="Times New Roman" w:hAnsi="Times New Roman"/>
          <w:color w:val="000000"/>
          <w:sz w:val="24"/>
          <w:lang w:val="ru-RU"/>
        </w:rPr>
        <w:t>Вивенко</w:t>
      </w:r>
      <w:proofErr w:type="spellEnd"/>
      <w:r w:rsidRPr="00805358">
        <w:rPr>
          <w:rFonts w:ascii="Times New Roman" w:eastAsia="Times New Roman" w:hAnsi="Times New Roman"/>
          <w:color w:val="000000"/>
          <w:sz w:val="24"/>
          <w:lang w:val="ru-RU"/>
        </w:rPr>
        <w:t xml:space="preserve">. «Физкультура. 5-11 классы»: календарно-тематическое планирование по 3-х часовой программа /авт.-сост. В.И. </w:t>
      </w:r>
      <w:proofErr w:type="spellStart"/>
      <w:r w:rsidRPr="00805358">
        <w:rPr>
          <w:rFonts w:ascii="Times New Roman" w:eastAsia="Times New Roman" w:hAnsi="Times New Roman"/>
          <w:color w:val="000000"/>
          <w:sz w:val="24"/>
          <w:lang w:val="ru-RU"/>
        </w:rPr>
        <w:t>Вивенко</w:t>
      </w:r>
      <w:proofErr w:type="spellEnd"/>
      <w:r w:rsidRPr="00805358">
        <w:rPr>
          <w:rFonts w:ascii="Times New Roman" w:eastAsia="Times New Roman" w:hAnsi="Times New Roman"/>
          <w:color w:val="000000"/>
          <w:sz w:val="24"/>
          <w:lang w:val="ru-RU"/>
        </w:rPr>
        <w:t xml:space="preserve">.-Волгоград. Учитель, 2006. – 254с. </w:t>
      </w:r>
      <w:r>
        <w:rPr>
          <w:rFonts w:ascii="Times New Roman" w:eastAsia="Times New Roman" w:hAnsi="Times New Roman"/>
          <w:color w:val="000000"/>
          <w:sz w:val="24"/>
        </w:rPr>
        <w:t>ISBN</w:t>
      </w:r>
      <w:r w:rsidRPr="00805358">
        <w:rPr>
          <w:rFonts w:ascii="Times New Roman" w:eastAsia="Times New Roman" w:hAnsi="Times New Roman"/>
          <w:color w:val="000000"/>
          <w:sz w:val="24"/>
          <w:lang w:val="ru-RU"/>
        </w:rPr>
        <w:t xml:space="preserve"> – 5-7057-0908-0. 4. Ю.Д. Железняк Теория и методика обучения предмету «Физическая культура»: Учеб. пособие для </w:t>
      </w:r>
      <w:proofErr w:type="spellStart"/>
      <w:proofErr w:type="gramStart"/>
      <w:r w:rsidRPr="00805358">
        <w:rPr>
          <w:rFonts w:ascii="Times New Roman" w:eastAsia="Times New Roman" w:hAnsi="Times New Roman"/>
          <w:color w:val="000000"/>
          <w:sz w:val="24"/>
          <w:lang w:val="ru-RU"/>
        </w:rPr>
        <w:t>студ.высш</w:t>
      </w:r>
      <w:proofErr w:type="gramEnd"/>
      <w:r w:rsidRPr="00805358">
        <w:rPr>
          <w:rFonts w:ascii="Times New Roman" w:eastAsia="Times New Roman" w:hAnsi="Times New Roman"/>
          <w:color w:val="000000"/>
          <w:sz w:val="24"/>
          <w:lang w:val="ru-RU"/>
        </w:rPr>
        <w:t>.пед</w:t>
      </w:r>
      <w:proofErr w:type="spellEnd"/>
      <w:r w:rsidRPr="00805358">
        <w:rPr>
          <w:rFonts w:ascii="Times New Roman" w:eastAsia="Times New Roman" w:hAnsi="Times New Roman"/>
          <w:color w:val="000000"/>
          <w:sz w:val="24"/>
          <w:lang w:val="ru-RU"/>
        </w:rPr>
        <w:t xml:space="preserve">. учеб. заведений /Ю.Д. Железняк, </w:t>
      </w:r>
      <w:proofErr w:type="spellStart"/>
      <w:r w:rsidRPr="00805358">
        <w:rPr>
          <w:rFonts w:ascii="Times New Roman" w:eastAsia="Times New Roman" w:hAnsi="Times New Roman"/>
          <w:color w:val="000000"/>
          <w:sz w:val="24"/>
          <w:lang w:val="ru-RU"/>
        </w:rPr>
        <w:t>В.М.Минбулатов</w:t>
      </w:r>
      <w:proofErr w:type="spellEnd"/>
      <w:r w:rsidRPr="00805358">
        <w:rPr>
          <w:rFonts w:ascii="Times New Roman" w:eastAsia="Times New Roman" w:hAnsi="Times New Roman"/>
          <w:color w:val="000000"/>
          <w:sz w:val="24"/>
          <w:lang w:val="ru-RU"/>
        </w:rPr>
        <w:t xml:space="preserve">.- </w:t>
      </w:r>
      <w:proofErr w:type="spellStart"/>
      <w:r w:rsidRPr="00805358">
        <w:rPr>
          <w:rFonts w:ascii="Times New Roman" w:eastAsia="Times New Roman" w:hAnsi="Times New Roman"/>
          <w:color w:val="000000"/>
          <w:sz w:val="24"/>
          <w:lang w:val="ru-RU"/>
        </w:rPr>
        <w:t>М.:Издательский</w:t>
      </w:r>
      <w:proofErr w:type="spellEnd"/>
      <w:r w:rsidRPr="00805358">
        <w:rPr>
          <w:rFonts w:ascii="Times New Roman" w:eastAsia="Times New Roman" w:hAnsi="Times New Roman"/>
          <w:color w:val="000000"/>
          <w:sz w:val="24"/>
          <w:lang w:val="ru-RU"/>
        </w:rPr>
        <w:t xml:space="preserve"> </w:t>
      </w:r>
      <w:proofErr w:type="spellStart"/>
      <w:r w:rsidRPr="00805358">
        <w:rPr>
          <w:rFonts w:ascii="Times New Roman" w:eastAsia="Times New Roman" w:hAnsi="Times New Roman"/>
          <w:color w:val="000000"/>
          <w:sz w:val="24"/>
          <w:lang w:val="ru-RU"/>
        </w:rPr>
        <w:t>центр«Академия</w:t>
      </w:r>
      <w:proofErr w:type="spellEnd"/>
      <w:r w:rsidRPr="00805358">
        <w:rPr>
          <w:rFonts w:ascii="Times New Roman" w:eastAsia="Times New Roman" w:hAnsi="Times New Roman"/>
          <w:color w:val="000000"/>
          <w:sz w:val="24"/>
          <w:lang w:val="ru-RU"/>
        </w:rPr>
        <w:t xml:space="preserve">», 2004. -272 с. </w:t>
      </w:r>
      <w:r>
        <w:rPr>
          <w:rFonts w:ascii="Times New Roman" w:eastAsia="Times New Roman" w:hAnsi="Times New Roman"/>
          <w:color w:val="000000"/>
          <w:sz w:val="24"/>
        </w:rPr>
        <w:t>ISBN</w:t>
      </w:r>
      <w:r w:rsidRPr="00805358">
        <w:rPr>
          <w:rFonts w:ascii="Times New Roman" w:eastAsia="Times New Roman" w:hAnsi="Times New Roman"/>
          <w:color w:val="000000"/>
          <w:sz w:val="24"/>
          <w:lang w:val="ru-RU"/>
        </w:rPr>
        <w:t xml:space="preserve"> – 5-7695-1525-2.</w:t>
      </w:r>
    </w:p>
    <w:p w14:paraId="4D438AA5" w14:textId="77777777" w:rsidR="00910BC8" w:rsidRPr="00805358" w:rsidRDefault="00000000">
      <w:pPr>
        <w:autoSpaceDE w:val="0"/>
        <w:autoSpaceDN w:val="0"/>
        <w:spacing w:before="70" w:after="0" w:line="262" w:lineRule="auto"/>
        <w:ind w:right="288"/>
        <w:rPr>
          <w:lang w:val="ru-RU"/>
        </w:rPr>
      </w:pPr>
      <w:r w:rsidRPr="00805358">
        <w:rPr>
          <w:rFonts w:ascii="Times New Roman" w:eastAsia="Times New Roman" w:hAnsi="Times New Roman"/>
          <w:color w:val="000000"/>
          <w:sz w:val="24"/>
          <w:lang w:val="ru-RU"/>
        </w:rPr>
        <w:t xml:space="preserve">5. Т.Б. Васильева, И.Н. Иванова «Физическая культура» Содержание образования: Сборник нормативно-правовых документов и методических материалов. – М.: </w:t>
      </w:r>
      <w:proofErr w:type="spellStart"/>
      <w:r w:rsidRPr="00805358">
        <w:rPr>
          <w:rFonts w:ascii="Times New Roman" w:eastAsia="Times New Roman" w:hAnsi="Times New Roman"/>
          <w:color w:val="000000"/>
          <w:sz w:val="24"/>
          <w:lang w:val="ru-RU"/>
        </w:rPr>
        <w:t>Вентана</w:t>
      </w:r>
      <w:proofErr w:type="spellEnd"/>
      <w:r w:rsidRPr="00805358">
        <w:rPr>
          <w:rFonts w:ascii="Times New Roman" w:eastAsia="Times New Roman" w:hAnsi="Times New Roman"/>
          <w:color w:val="000000"/>
          <w:sz w:val="24"/>
          <w:lang w:val="ru-RU"/>
        </w:rPr>
        <w:t xml:space="preserve"> – Граф, 2007. – 160 с.</w:t>
      </w:r>
    </w:p>
    <w:p w14:paraId="332ACBA9" w14:textId="77777777" w:rsidR="00910BC8" w:rsidRPr="00805358" w:rsidRDefault="00000000">
      <w:pPr>
        <w:autoSpaceDE w:val="0"/>
        <w:autoSpaceDN w:val="0"/>
        <w:spacing w:before="70" w:after="0" w:line="271" w:lineRule="auto"/>
        <w:ind w:right="5184"/>
        <w:rPr>
          <w:lang w:val="ru-RU"/>
        </w:rPr>
      </w:pPr>
      <w:r w:rsidRPr="00805358">
        <w:rPr>
          <w:rFonts w:ascii="Times New Roman" w:eastAsia="Times New Roman" w:hAnsi="Times New Roman"/>
          <w:color w:val="000000"/>
          <w:sz w:val="24"/>
          <w:lang w:val="ru-RU"/>
        </w:rPr>
        <w:t xml:space="preserve">(Современное образование). </w:t>
      </w:r>
      <w:r>
        <w:rPr>
          <w:rFonts w:ascii="Times New Roman" w:eastAsia="Times New Roman" w:hAnsi="Times New Roman"/>
          <w:color w:val="000000"/>
          <w:sz w:val="24"/>
        </w:rPr>
        <w:t>ISBN</w:t>
      </w:r>
      <w:r w:rsidRPr="00805358">
        <w:rPr>
          <w:rFonts w:ascii="Times New Roman" w:eastAsia="Times New Roman" w:hAnsi="Times New Roman"/>
          <w:color w:val="000000"/>
          <w:sz w:val="24"/>
          <w:lang w:val="ru-RU"/>
        </w:rPr>
        <w:t xml:space="preserve"> 978-5-360-000639 6. </w:t>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sport</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gazeta</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05358">
        <w:rPr>
          <w:rFonts w:ascii="Times New Roman" w:eastAsia="Times New Roman" w:hAnsi="Times New Roman"/>
          <w:color w:val="000000"/>
          <w:sz w:val="24"/>
          <w:lang w:val="ru-RU"/>
        </w:rPr>
        <w:t xml:space="preserve"> </w:t>
      </w:r>
      <w:r w:rsidRPr="00805358">
        <w:rPr>
          <w:lang w:val="ru-RU"/>
        </w:rPr>
        <w:br/>
      </w:r>
      <w:r w:rsidRPr="00805358">
        <w:rPr>
          <w:rFonts w:ascii="Times New Roman" w:eastAsia="Times New Roman" w:hAnsi="Times New Roman"/>
          <w:color w:val="000000"/>
          <w:sz w:val="24"/>
          <w:lang w:val="ru-RU"/>
        </w:rPr>
        <w:t xml:space="preserve">7. </w:t>
      </w:r>
      <w:r>
        <w:rPr>
          <w:rFonts w:ascii="Times New Roman" w:eastAsia="Times New Roman" w:hAnsi="Times New Roman"/>
          <w:color w:val="000000"/>
          <w:sz w:val="24"/>
        </w:rPr>
        <w:t>www</w:t>
      </w:r>
      <w:r w:rsidRPr="00805358">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14:paraId="0BD3E592" w14:textId="77777777" w:rsidR="00910BC8" w:rsidRPr="00805358" w:rsidRDefault="00000000">
      <w:pPr>
        <w:autoSpaceDE w:val="0"/>
        <w:autoSpaceDN w:val="0"/>
        <w:spacing w:before="406" w:after="0" w:line="230" w:lineRule="auto"/>
        <w:rPr>
          <w:lang w:val="ru-RU"/>
        </w:rPr>
      </w:pPr>
      <w:r w:rsidRPr="00805358">
        <w:rPr>
          <w:rFonts w:ascii="Times New Roman" w:eastAsia="Times New Roman" w:hAnsi="Times New Roman"/>
          <w:color w:val="000000"/>
          <w:sz w:val="24"/>
          <w:lang w:val="ru-RU"/>
        </w:rPr>
        <w:t>Интернет- ресурсы:</w:t>
      </w:r>
    </w:p>
    <w:p w14:paraId="5B1AB6FA" w14:textId="77777777" w:rsidR="00910BC8" w:rsidRPr="00805358" w:rsidRDefault="00000000">
      <w:pPr>
        <w:autoSpaceDE w:val="0"/>
        <w:autoSpaceDN w:val="0"/>
        <w:spacing w:before="406" w:after="0" w:line="281" w:lineRule="auto"/>
        <w:ind w:right="1296"/>
        <w:rPr>
          <w:lang w:val="ru-RU"/>
        </w:rPr>
      </w:pP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arkalika</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05358">
        <w:rPr>
          <w:rFonts w:ascii="Times New Roman" w:eastAsia="Times New Roman" w:hAnsi="Times New Roman"/>
          <w:color w:val="000000"/>
          <w:sz w:val="24"/>
          <w:lang w:val="ru-RU"/>
        </w:rPr>
        <w:t>/2010/11/</w:t>
      </w:r>
      <w:proofErr w:type="spellStart"/>
      <w:r>
        <w:rPr>
          <w:rFonts w:ascii="Times New Roman" w:eastAsia="Times New Roman" w:hAnsi="Times New Roman"/>
          <w:color w:val="000000"/>
          <w:sz w:val="24"/>
        </w:rPr>
        <w:t>tancevalnaya</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zaryadka</w:t>
      </w:r>
      <w:proofErr w:type="spellEnd"/>
      <w:r w:rsidRPr="00805358">
        <w:rPr>
          <w:rFonts w:ascii="Times New Roman" w:eastAsia="Times New Roman" w:hAnsi="Times New Roman"/>
          <w:color w:val="000000"/>
          <w:sz w:val="24"/>
          <w:lang w:val="ru-RU"/>
        </w:rPr>
        <w:t xml:space="preserve">/ - Танцевальная гимнастика </w:t>
      </w:r>
      <w:r w:rsidRPr="00805358">
        <w:rPr>
          <w:lang w:val="ru-RU"/>
        </w:rPr>
        <w:br/>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ppt</w:t>
      </w:r>
      <w:r w:rsidRPr="00805358">
        <w:rPr>
          <w:rFonts w:ascii="Times New Roman" w:eastAsia="Times New Roman" w:hAnsi="Times New Roman"/>
          <w:color w:val="000000"/>
          <w:sz w:val="24"/>
          <w:lang w:val="ru-RU"/>
        </w:rPr>
        <w:t>4</w:t>
      </w:r>
      <w:r>
        <w:rPr>
          <w:rFonts w:ascii="Times New Roman" w:eastAsia="Times New Roman" w:hAnsi="Times New Roman"/>
          <w:color w:val="000000"/>
          <w:sz w:val="24"/>
        </w:rPr>
        <w:t>web</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obshhestvoznanija</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pravila</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igry</w:t>
      </w:r>
      <w:proofErr w:type="spellEnd"/>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basketbol</w:t>
      </w:r>
      <w:proofErr w:type="spellEnd"/>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html</w:t>
      </w:r>
      <w:r w:rsidRPr="00805358">
        <w:rPr>
          <w:rFonts w:ascii="Times New Roman" w:eastAsia="Times New Roman" w:hAnsi="Times New Roman"/>
          <w:color w:val="000000"/>
          <w:sz w:val="24"/>
          <w:lang w:val="ru-RU"/>
        </w:rPr>
        <w:t xml:space="preserve"> - Правила баскетбола </w:t>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prezentacii</w:t>
      </w:r>
      <w:proofErr w:type="spellEnd"/>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detskie</w:t>
      </w:r>
      <w:proofErr w:type="spellEnd"/>
      <w:r w:rsidRPr="00805358">
        <w:rPr>
          <w:rFonts w:ascii="Times New Roman" w:eastAsia="Times New Roman" w:hAnsi="Times New Roman"/>
          <w:color w:val="000000"/>
          <w:sz w:val="24"/>
          <w:lang w:val="ru-RU"/>
        </w:rPr>
        <w:t>/1963-</w:t>
      </w:r>
      <w:proofErr w:type="spellStart"/>
      <w:r>
        <w:rPr>
          <w:rFonts w:ascii="Times New Roman" w:eastAsia="Times New Roman" w:hAnsi="Times New Roman"/>
          <w:color w:val="000000"/>
          <w:sz w:val="24"/>
        </w:rPr>
        <w:t>simvolika</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olimpiyskih</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igr</w:t>
      </w:r>
      <w:proofErr w:type="spellEnd"/>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html</w:t>
      </w:r>
      <w:r w:rsidRPr="00805358">
        <w:rPr>
          <w:rFonts w:ascii="Times New Roman" w:eastAsia="Times New Roman" w:hAnsi="Times New Roman"/>
          <w:color w:val="000000"/>
          <w:sz w:val="24"/>
          <w:lang w:val="ru-RU"/>
        </w:rPr>
        <w:t xml:space="preserve"> - Олимпийская символика </w:t>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youtube</w:t>
      </w:r>
      <w:proofErr w:type="spellEnd"/>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watch</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v</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gQ</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ekfTBAV</w:t>
      </w:r>
      <w:proofErr w:type="spellEnd"/>
      <w:r w:rsidRPr="00805358">
        <w:rPr>
          <w:rFonts w:ascii="Times New Roman" w:eastAsia="Times New Roman" w:hAnsi="Times New Roman"/>
          <w:color w:val="000000"/>
          <w:sz w:val="24"/>
          <w:lang w:val="ru-RU"/>
        </w:rPr>
        <w:t xml:space="preserve">0 - Упражнения на гимнастической стенке </w:t>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ona</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znaet</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publ</w:t>
      </w:r>
      <w:proofErr w:type="spellEnd"/>
      <w:r w:rsidRPr="00805358">
        <w:rPr>
          <w:rFonts w:ascii="Times New Roman" w:eastAsia="Times New Roman" w:hAnsi="Times New Roman"/>
          <w:color w:val="000000"/>
          <w:sz w:val="24"/>
          <w:lang w:val="ru-RU"/>
        </w:rPr>
        <w:t xml:space="preserve">/53-1-0-389 - Упражнения на дыхание </w:t>
      </w:r>
      <w:r w:rsidRPr="00805358">
        <w:rPr>
          <w:lang w:val="ru-RU"/>
        </w:rPr>
        <w:br/>
      </w:r>
      <w:r>
        <w:rPr>
          <w:rFonts w:ascii="Times New Roman" w:eastAsia="Times New Roman" w:hAnsi="Times New Roman"/>
          <w:color w:val="000000"/>
          <w:sz w:val="24"/>
        </w:rPr>
        <w:t>http</w:t>
      </w:r>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myshared</w:t>
      </w:r>
      <w:proofErr w:type="spellEnd"/>
      <w:r w:rsidRPr="0080535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05358">
        <w:rPr>
          <w:rFonts w:ascii="Times New Roman" w:eastAsia="Times New Roman" w:hAnsi="Times New Roman"/>
          <w:color w:val="000000"/>
          <w:sz w:val="24"/>
          <w:lang w:val="ru-RU"/>
        </w:rPr>
        <w:t>/</w:t>
      </w:r>
      <w:r>
        <w:rPr>
          <w:rFonts w:ascii="Times New Roman" w:eastAsia="Times New Roman" w:hAnsi="Times New Roman"/>
          <w:color w:val="000000"/>
          <w:sz w:val="24"/>
        </w:rPr>
        <w:t>slide</w:t>
      </w:r>
      <w:r w:rsidRPr="00805358">
        <w:rPr>
          <w:rFonts w:ascii="Times New Roman" w:eastAsia="Times New Roman" w:hAnsi="Times New Roman"/>
          <w:color w:val="000000"/>
          <w:sz w:val="24"/>
          <w:lang w:val="ru-RU"/>
        </w:rPr>
        <w:t>/783639/ - Техника кроссового бега.</w:t>
      </w:r>
    </w:p>
    <w:p w14:paraId="2812A037" w14:textId="77777777" w:rsidR="00910BC8" w:rsidRDefault="00910BC8">
      <w:pPr>
        <w:sectPr w:rsidR="00910BC8">
          <w:pgSz w:w="11900" w:h="16840"/>
          <w:pgMar w:top="286" w:right="1440" w:bottom="1440" w:left="666" w:header="720" w:footer="720" w:gutter="0"/>
          <w:cols w:space="720" w:equalWidth="0">
            <w:col w:w="9794" w:space="0"/>
          </w:cols>
          <w:docGrid w:linePitch="360"/>
        </w:sectPr>
      </w:pPr>
    </w:p>
    <w:p w14:paraId="6D992768" w14:textId="77777777" w:rsidR="00C1155F" w:rsidRDefault="00C1155F" w:rsidP="00612248"/>
    <w:sectPr w:rsidR="00C1155F" w:rsidSect="00034616">
      <w:pgSz w:w="11900" w:h="16840"/>
      <w:pgMar w:top="1440" w:right="1440" w:bottom="1440" w:left="1440" w:header="720" w:footer="720" w:gutter="0"/>
      <w:cols w:space="720" w:equalWidth="0">
        <w:col w:w="979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142" w:firstLine="0"/>
      </w:pPr>
    </w:lvl>
    <w:lvl w:ilvl="3" w:tplc="FFFFFFFF">
      <w:start w:val="1"/>
      <w:numFmt w:val="bullet"/>
      <w:lvlText w:val="В"/>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6355514"/>
    <w:multiLevelType w:val="hybridMultilevel"/>
    <w:tmpl w:val="59BE2B84"/>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F766B1"/>
    <w:multiLevelType w:val="hybridMultilevel"/>
    <w:tmpl w:val="B516ACB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627DC2"/>
    <w:multiLevelType w:val="hybridMultilevel"/>
    <w:tmpl w:val="8BBACE7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57569103">
    <w:abstractNumId w:val="8"/>
  </w:num>
  <w:num w:numId="2" w16cid:durableId="522328981">
    <w:abstractNumId w:val="6"/>
  </w:num>
  <w:num w:numId="3" w16cid:durableId="821431815">
    <w:abstractNumId w:val="5"/>
  </w:num>
  <w:num w:numId="4" w16cid:durableId="644234756">
    <w:abstractNumId w:val="4"/>
  </w:num>
  <w:num w:numId="5" w16cid:durableId="965964952">
    <w:abstractNumId w:val="7"/>
  </w:num>
  <w:num w:numId="6" w16cid:durableId="1199925957">
    <w:abstractNumId w:val="3"/>
  </w:num>
  <w:num w:numId="7" w16cid:durableId="1440417945">
    <w:abstractNumId w:val="2"/>
  </w:num>
  <w:num w:numId="8" w16cid:durableId="2070955712">
    <w:abstractNumId w:val="1"/>
  </w:num>
  <w:num w:numId="9" w16cid:durableId="530461144">
    <w:abstractNumId w:val="0"/>
  </w:num>
  <w:num w:numId="10" w16cid:durableId="608393259">
    <w:abstractNumId w:val="9"/>
  </w:num>
  <w:num w:numId="11" w16cid:durableId="1113867403">
    <w:abstractNumId w:val="12"/>
  </w:num>
  <w:num w:numId="12" w16cid:durableId="725419928">
    <w:abstractNumId w:val="10"/>
  </w:num>
  <w:num w:numId="13" w16cid:durableId="21440790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41C23"/>
    <w:rsid w:val="0006063C"/>
    <w:rsid w:val="00082D1C"/>
    <w:rsid w:val="0010793B"/>
    <w:rsid w:val="00114282"/>
    <w:rsid w:val="0015074B"/>
    <w:rsid w:val="001D0DE4"/>
    <w:rsid w:val="001D2DD0"/>
    <w:rsid w:val="001E2488"/>
    <w:rsid w:val="002075C6"/>
    <w:rsid w:val="0025770F"/>
    <w:rsid w:val="00263017"/>
    <w:rsid w:val="00265C4F"/>
    <w:rsid w:val="0029639D"/>
    <w:rsid w:val="002C6580"/>
    <w:rsid w:val="002D5D5A"/>
    <w:rsid w:val="002F539D"/>
    <w:rsid w:val="00326F90"/>
    <w:rsid w:val="00385E15"/>
    <w:rsid w:val="00424BC6"/>
    <w:rsid w:val="00465B9E"/>
    <w:rsid w:val="005438F7"/>
    <w:rsid w:val="00572FA3"/>
    <w:rsid w:val="00612248"/>
    <w:rsid w:val="00647D79"/>
    <w:rsid w:val="00666AA7"/>
    <w:rsid w:val="006767F5"/>
    <w:rsid w:val="006B4476"/>
    <w:rsid w:val="00757AE1"/>
    <w:rsid w:val="007D786D"/>
    <w:rsid w:val="00805358"/>
    <w:rsid w:val="008954D0"/>
    <w:rsid w:val="00910BC8"/>
    <w:rsid w:val="0094269D"/>
    <w:rsid w:val="00974F07"/>
    <w:rsid w:val="009918DC"/>
    <w:rsid w:val="00A5764C"/>
    <w:rsid w:val="00A923FD"/>
    <w:rsid w:val="00AA1D8D"/>
    <w:rsid w:val="00AA44E5"/>
    <w:rsid w:val="00B47730"/>
    <w:rsid w:val="00B663C1"/>
    <w:rsid w:val="00B71A63"/>
    <w:rsid w:val="00C04D14"/>
    <w:rsid w:val="00C1155F"/>
    <w:rsid w:val="00C3004A"/>
    <w:rsid w:val="00C65994"/>
    <w:rsid w:val="00C67196"/>
    <w:rsid w:val="00C83D1E"/>
    <w:rsid w:val="00CB0664"/>
    <w:rsid w:val="00CC5386"/>
    <w:rsid w:val="00CF287F"/>
    <w:rsid w:val="00D766D2"/>
    <w:rsid w:val="00DF2DE0"/>
    <w:rsid w:val="00E516A9"/>
    <w:rsid w:val="00E87B10"/>
    <w:rsid w:val="00ED2FAF"/>
    <w:rsid w:val="00EE667F"/>
    <w:rsid w:val="00F23794"/>
    <w:rsid w:val="00F31FEE"/>
    <w:rsid w:val="00F842B7"/>
    <w:rsid w:val="00FA3A36"/>
    <w:rsid w:val="00FC205B"/>
    <w:rsid w:val="00FC693F"/>
    <w:rsid w:val="00FD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8D4C6"/>
  <w14:defaultImageDpi w14:val="300"/>
  <w15:docId w15:val="{D9CB6BED-CABA-4F3D-9A08-A5C2BCAC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ParagraphStyle">
    <w:name w:val="Paragraph Style"/>
    <w:rsid w:val="00757AE1"/>
    <w:pPr>
      <w:autoSpaceDE w:val="0"/>
      <w:autoSpaceDN w:val="0"/>
      <w:adjustRightInd w:val="0"/>
      <w:spacing w:after="0" w:line="240" w:lineRule="auto"/>
    </w:pPr>
    <w:rPr>
      <w:rFonts w:ascii="Arial" w:eastAsiaTheme="minorHAnsi" w:hAnsi="Arial" w:cs="Arial"/>
      <w:sz w:val="24"/>
      <w:szCs w:val="24"/>
      <w:lang w:val="x-none"/>
    </w:rPr>
  </w:style>
  <w:style w:type="paragraph" w:styleId="aff8">
    <w:name w:val="Normal (Web)"/>
    <w:basedOn w:val="a1"/>
    <w:uiPriority w:val="99"/>
    <w:unhideWhenUsed/>
    <w:rsid w:val="00F31FEE"/>
    <w:rPr>
      <w:rFonts w:ascii="Times New Roman" w:eastAsiaTheme="minorHAnsi" w:hAnsi="Times New Roman" w:cs="Times New Roman"/>
      <w:sz w:val="24"/>
      <w:szCs w:val="24"/>
      <w:lang w:val="ru-RU"/>
    </w:rPr>
  </w:style>
  <w:style w:type="paragraph" w:customStyle="1" w:styleId="Default">
    <w:name w:val="Default"/>
    <w:rsid w:val="009918D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f9">
    <w:name w:val="Hyperlink"/>
    <w:basedOn w:val="a2"/>
    <w:uiPriority w:val="99"/>
    <w:unhideWhenUsed/>
    <w:rsid w:val="00DF2DE0"/>
    <w:rPr>
      <w:color w:val="0000FF" w:themeColor="hyperlink"/>
      <w:u w:val="single"/>
    </w:rPr>
  </w:style>
  <w:style w:type="character" w:styleId="affa">
    <w:name w:val="Unresolved Mention"/>
    <w:basedOn w:val="a2"/>
    <w:uiPriority w:val="99"/>
    <w:semiHidden/>
    <w:unhideWhenUsed/>
    <w:rsid w:val="00DF2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1september.ru/ur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30</Pages>
  <Words>8703</Words>
  <Characters>49611</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12</cp:revision>
  <dcterms:created xsi:type="dcterms:W3CDTF">2013-12-23T23:15:00Z</dcterms:created>
  <dcterms:modified xsi:type="dcterms:W3CDTF">2022-08-08T15:52:00Z</dcterms:modified>
  <cp:category/>
</cp:coreProperties>
</file>