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51E44" w:rsidRPr="00077C8A" w:rsidRDefault="00D51E44" w:rsidP="00273C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Отрадовка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Азовского района</w:t>
      </w:r>
    </w:p>
    <w:p w:rsidR="00D51E44" w:rsidRPr="00077C8A" w:rsidRDefault="00D51E44" w:rsidP="00273C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D51E44" w:rsidRPr="00077C8A" w:rsidRDefault="00D51E44" w:rsidP="00273C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Отрадовская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</w:t>
      </w:r>
    </w:p>
    <w:p w:rsidR="00D51E44" w:rsidRPr="00077C8A" w:rsidRDefault="00D51E44" w:rsidP="00273C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E44" w:rsidRPr="00077C8A" w:rsidRDefault="00D51E44" w:rsidP="00077C8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E44" w:rsidRPr="00077C8A" w:rsidRDefault="00D51E44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364" w:rsidRPr="00077C8A" w:rsidRDefault="00235364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364" w:rsidRPr="00077C8A" w:rsidRDefault="00235364" w:rsidP="00077C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C8A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235364" w:rsidRPr="00077C8A" w:rsidRDefault="00235364" w:rsidP="00077C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C8A">
        <w:rPr>
          <w:rFonts w:ascii="Times New Roman" w:eastAsia="Calibri" w:hAnsi="Times New Roman" w:cs="Times New Roman"/>
          <w:sz w:val="24"/>
          <w:szCs w:val="24"/>
        </w:rPr>
        <w:t xml:space="preserve">Директор МБОУ </w:t>
      </w:r>
      <w:proofErr w:type="spellStart"/>
      <w:r w:rsidRPr="00077C8A">
        <w:rPr>
          <w:rFonts w:ascii="Times New Roman" w:eastAsia="Calibri" w:hAnsi="Times New Roman" w:cs="Times New Roman"/>
          <w:sz w:val="24"/>
          <w:szCs w:val="24"/>
        </w:rPr>
        <w:t>Отрадовская</w:t>
      </w:r>
      <w:proofErr w:type="spellEnd"/>
      <w:r w:rsidRPr="00077C8A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235364" w:rsidRPr="00077C8A" w:rsidRDefault="00924ABB" w:rsidP="006815E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</w:t>
      </w:r>
      <w:r w:rsidR="00D10D6C">
        <w:rPr>
          <w:rFonts w:ascii="Times New Roman" w:eastAsia="Calibri" w:hAnsi="Times New Roman" w:cs="Times New Roman"/>
          <w:sz w:val="24"/>
          <w:szCs w:val="24"/>
        </w:rPr>
        <w:t xml:space="preserve"> 96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10D6C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625FE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E2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D6C">
        <w:rPr>
          <w:rFonts w:ascii="Times New Roman" w:eastAsia="Calibri" w:hAnsi="Times New Roman" w:cs="Times New Roman"/>
          <w:sz w:val="24"/>
          <w:szCs w:val="24"/>
        </w:rPr>
        <w:t>2020</w:t>
      </w:r>
      <w:r w:rsidR="006815E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51E66" w:rsidRPr="00077C8A" w:rsidRDefault="00235364" w:rsidP="00077C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C8A">
        <w:rPr>
          <w:rFonts w:ascii="Times New Roman" w:eastAsia="Calibri" w:hAnsi="Times New Roman" w:cs="Times New Roman"/>
          <w:sz w:val="24"/>
          <w:szCs w:val="24"/>
        </w:rPr>
        <w:t>Подпись руководителя  _____Котова Ж.А.</w:t>
      </w:r>
    </w:p>
    <w:p w:rsidR="00BD3CCB" w:rsidRPr="00077C8A" w:rsidRDefault="00BD3CCB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C10" w:rsidRPr="00077C8A" w:rsidRDefault="00457C10" w:rsidP="00077C8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C10" w:rsidRPr="00625897" w:rsidRDefault="00457C10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</w:p>
    <w:p w:rsidR="00A133E1" w:rsidRPr="00625897" w:rsidRDefault="00D51E44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625897">
        <w:rPr>
          <w:rFonts w:ascii="Times New Roman" w:eastAsia="Times New Roman" w:hAnsi="Times New Roman" w:cs="Times New Roman"/>
          <w:sz w:val="52"/>
          <w:szCs w:val="52"/>
          <w:lang w:eastAsia="ar-SA"/>
        </w:rPr>
        <w:t>РАБОЧАЯ  ПРОГРАММА</w:t>
      </w:r>
    </w:p>
    <w:p w:rsidR="00A133E1" w:rsidRPr="00625897" w:rsidRDefault="00D51E44" w:rsidP="00077C8A">
      <w:pPr>
        <w:spacing w:after="0"/>
        <w:jc w:val="center"/>
        <w:rPr>
          <w:rFonts w:ascii="Times New Roman" w:eastAsia="Calibri" w:hAnsi="Times New Roman" w:cs="Times New Roman"/>
          <w:bCs/>
          <w:sz w:val="52"/>
          <w:szCs w:val="52"/>
        </w:rPr>
      </w:pPr>
      <w:r w:rsidRPr="00625897">
        <w:rPr>
          <w:rFonts w:ascii="Times New Roman" w:eastAsia="Calibri" w:hAnsi="Times New Roman" w:cs="Times New Roman"/>
          <w:bCs/>
          <w:sz w:val="52"/>
          <w:szCs w:val="52"/>
        </w:rPr>
        <w:t>по внеурочной деятельности</w:t>
      </w:r>
    </w:p>
    <w:p w:rsidR="00D51E44" w:rsidRPr="00625897" w:rsidRDefault="005B04A4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 w:rsidRPr="00625897">
        <w:rPr>
          <w:rFonts w:ascii="Times New Roman" w:eastAsia="Times New Roman" w:hAnsi="Times New Roman" w:cs="Times New Roman"/>
          <w:sz w:val="52"/>
          <w:szCs w:val="52"/>
          <w:lang w:eastAsia="ar-SA"/>
        </w:rPr>
        <w:t>«</w:t>
      </w:r>
      <w:proofErr w:type="spellStart"/>
      <w:r w:rsidR="00625897" w:rsidRPr="00625897">
        <w:rPr>
          <w:rFonts w:ascii="Times New Roman" w:eastAsia="Times New Roman" w:hAnsi="Times New Roman" w:cs="Times New Roman"/>
          <w:sz w:val="52"/>
          <w:szCs w:val="52"/>
          <w:lang w:eastAsia="ar-SA"/>
        </w:rPr>
        <w:t>Самоделкин</w:t>
      </w:r>
      <w:proofErr w:type="spellEnd"/>
      <w:r w:rsidRPr="00625897">
        <w:rPr>
          <w:rFonts w:ascii="Times New Roman" w:eastAsia="Times New Roman" w:hAnsi="Times New Roman" w:cs="Times New Roman"/>
          <w:sz w:val="52"/>
          <w:szCs w:val="52"/>
          <w:lang w:eastAsia="ar-SA"/>
        </w:rPr>
        <w:t>»</w:t>
      </w:r>
    </w:p>
    <w:p w:rsidR="00457C10" w:rsidRPr="00310B1A" w:rsidRDefault="00457C10" w:rsidP="006258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3E1" w:rsidRPr="00077C8A" w:rsidRDefault="00D51E44" w:rsidP="00077C8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4  класса</w:t>
      </w:r>
    </w:p>
    <w:p w:rsidR="001F5F09" w:rsidRPr="00625897" w:rsidRDefault="006E2197" w:rsidP="0062589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D10D6C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D10D6C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D51E44"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457C10" w:rsidRPr="00310B1A" w:rsidRDefault="00457C10" w:rsidP="00077C8A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1DE6" w:rsidRPr="00077C8A" w:rsidRDefault="009A1DE6" w:rsidP="00077C8A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C8A">
        <w:rPr>
          <w:rFonts w:ascii="Times New Roman" w:eastAsia="Calibri" w:hAnsi="Times New Roman" w:cs="Times New Roman"/>
          <w:sz w:val="24"/>
          <w:szCs w:val="24"/>
        </w:rPr>
        <w:t xml:space="preserve">Начальное общее образование  4  класс </w:t>
      </w:r>
    </w:p>
    <w:p w:rsidR="009A1DE6" w:rsidRPr="00077C8A" w:rsidRDefault="009910C8" w:rsidP="00077C8A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– 34</w:t>
      </w:r>
    </w:p>
    <w:p w:rsidR="009A1DE6" w:rsidRPr="00077C8A" w:rsidRDefault="009A1DE6" w:rsidP="00077C8A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7C8A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 w:rsidR="00D10D6C">
        <w:rPr>
          <w:rFonts w:ascii="Times New Roman" w:eastAsia="Calibri" w:hAnsi="Times New Roman" w:cs="Times New Roman"/>
          <w:sz w:val="24"/>
          <w:szCs w:val="24"/>
        </w:rPr>
        <w:t>Савинкова О.Н.</w:t>
      </w:r>
    </w:p>
    <w:p w:rsidR="009E759E" w:rsidRPr="00310B1A" w:rsidRDefault="009A1DE6" w:rsidP="00077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 </w:t>
      </w:r>
      <w:proofErr w:type="spellStart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Просняковой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Цирулик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«Уроки творчества»  – Самара: Корпорация «Фёдоров», Издатель</w:t>
      </w:r>
      <w:r w:rsidR="000241B9"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«Учебная литература», 2004 г</w:t>
      </w:r>
    </w:p>
    <w:p w:rsidR="002065DC" w:rsidRDefault="002065DC" w:rsidP="00077C8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C61" w:rsidRDefault="00273C61" w:rsidP="00077C8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59E" w:rsidRPr="00310B1A" w:rsidRDefault="009E759E" w:rsidP="00077C8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77C8A" w:rsidRPr="00077C8A" w:rsidRDefault="00077C8A" w:rsidP="00077C8A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8A" w:rsidRPr="00077C8A" w:rsidRDefault="00077C8A" w:rsidP="002065DC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62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курса «</w:t>
      </w:r>
      <w:proofErr w:type="spellStart"/>
      <w:r w:rsidR="00625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Самоделкин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в соответствии с нормативными документами:</w:t>
      </w:r>
    </w:p>
    <w:p w:rsidR="00077C8A" w:rsidRPr="00077C8A" w:rsidRDefault="00077C8A" w:rsidP="00077C8A">
      <w:pPr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Закон Российской Федерации «Об образовании»;</w:t>
      </w: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образования;</w:t>
      </w: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от 20.03.1999 №52-ФЗ «О санитарно-эпидемиологическом благополучии населения»,</w:t>
      </w: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О недопустимости перегрузок обучающихся в начальной школе (Письмо МО РФ № 220/11-13 от 20.02.1999);</w:t>
      </w:r>
    </w:p>
    <w:p w:rsidR="00A0113C" w:rsidRPr="00077C8A" w:rsidRDefault="00A0113C" w:rsidP="00077C8A">
      <w:pPr>
        <w:numPr>
          <w:ilvl w:val="0"/>
          <w:numId w:val="26"/>
        </w:numPr>
        <w:tabs>
          <w:tab w:val="num" w:pos="-3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A0113C" w:rsidRPr="00077C8A" w:rsidRDefault="00A0113C" w:rsidP="00077C8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7C8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  06.10.2009 г. № 373 «Об утверждении федерального государственного образовательного стандарта начального общего образования»;</w:t>
      </w:r>
    </w:p>
    <w:p w:rsidR="00A0113C" w:rsidRPr="00077C8A" w:rsidRDefault="00A0113C" w:rsidP="00077C8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7C8A">
        <w:rPr>
          <w:rFonts w:ascii="Times New Roman" w:eastAsia="Times New Roman" w:hAnsi="Times New Roman" w:cs="Times New Roman"/>
          <w:sz w:val="24"/>
          <w:szCs w:val="24"/>
        </w:rPr>
        <w:t>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0113C" w:rsidRPr="00077C8A" w:rsidRDefault="00A0113C" w:rsidP="00077C8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7C8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школы;</w:t>
      </w:r>
    </w:p>
    <w:p w:rsidR="00A0113C" w:rsidRPr="00C84775" w:rsidRDefault="00A0113C" w:rsidP="00077C8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77C8A">
        <w:rPr>
          <w:rFonts w:ascii="Times New Roman" w:eastAsia="Times New Roman" w:hAnsi="Times New Roman" w:cs="Times New Roman"/>
          <w:sz w:val="24"/>
          <w:szCs w:val="24"/>
        </w:rPr>
        <w:t>Учебный план школы.</w:t>
      </w:r>
    </w:p>
    <w:p w:rsidR="00C84775" w:rsidRPr="00122B18" w:rsidRDefault="00C84775" w:rsidP="00C8477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в </w:t>
      </w:r>
      <w:r w:rsidR="00773B7C" w:rsidRPr="00122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22B18" w:rsidRPr="0012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детских работ </w:t>
      </w:r>
    </w:p>
    <w:p w:rsidR="00C84775" w:rsidRPr="00C84775" w:rsidRDefault="00C84775" w:rsidP="00C84775">
      <w:pPr>
        <w:pStyle w:val="a3"/>
        <w:widowControl w:val="0"/>
        <w:tabs>
          <w:tab w:val="left" w:pos="426"/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C8A" w:rsidRPr="00077C8A" w:rsidRDefault="00077C8A" w:rsidP="00077C8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b/>
          <w:iCs/>
          <w:spacing w:val="-13"/>
          <w:sz w:val="24"/>
          <w:szCs w:val="24"/>
          <w:lang w:eastAsia="ar-SA"/>
        </w:rPr>
        <w:t xml:space="preserve">Цель программы: </w:t>
      </w:r>
      <w:r w:rsidRPr="00077C8A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>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077C8A" w:rsidRPr="00077C8A" w:rsidRDefault="00077C8A" w:rsidP="00077C8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077C8A" w:rsidRPr="00077C8A" w:rsidRDefault="00077C8A" w:rsidP="00077C8A">
      <w:pPr>
        <w:widowControl w:val="0"/>
        <w:numPr>
          <w:ilvl w:val="0"/>
          <w:numId w:val="26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077C8A" w:rsidRPr="00077C8A" w:rsidRDefault="00077C8A" w:rsidP="00077C8A">
      <w:pPr>
        <w:widowControl w:val="0"/>
        <w:numPr>
          <w:ilvl w:val="0"/>
          <w:numId w:val="26"/>
        </w:numPr>
        <w:tabs>
          <w:tab w:val="left" w:pos="720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077C8A" w:rsidRPr="00077C8A" w:rsidRDefault="00077C8A" w:rsidP="00077C8A">
      <w:pPr>
        <w:numPr>
          <w:ilvl w:val="0"/>
          <w:numId w:val="26"/>
        </w:numPr>
        <w:suppressAutoHyphens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учить выполнять работу коллективно, развивать проектные способности младших школьников</w:t>
      </w:r>
    </w:p>
    <w:p w:rsidR="00077C8A" w:rsidRPr="00010259" w:rsidRDefault="00077C8A" w:rsidP="00010259">
      <w:pPr>
        <w:widowControl w:val="0"/>
        <w:numPr>
          <w:ilvl w:val="0"/>
          <w:numId w:val="26"/>
        </w:numPr>
        <w:suppressAutoHyphens/>
        <w:autoSpaceDE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эстетический вкус, чувство </w:t>
      </w:r>
      <w:proofErr w:type="gramStart"/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прекрасного</w:t>
      </w:r>
      <w:proofErr w:type="gramEnd"/>
      <w:r w:rsidRPr="00077C8A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гордость за свой выполненный труд.</w:t>
      </w:r>
    </w:p>
    <w:p w:rsidR="002065DC" w:rsidRDefault="002065DC" w:rsidP="00122B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DC" w:rsidRDefault="002065DC" w:rsidP="00122B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D5" w:rsidRPr="00077C8A" w:rsidRDefault="00E62ED5" w:rsidP="00122B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учащимися программы курса</w:t>
      </w:r>
      <w:r w:rsidR="0062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62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Самоделкин</w:t>
      </w:r>
      <w:proofErr w:type="spellEnd"/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2ED5" w:rsidRPr="00077C8A" w:rsidRDefault="00E62ED5" w:rsidP="007520C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E62ED5" w:rsidRPr="00077C8A" w:rsidRDefault="00E62ED5" w:rsidP="00077C8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новым видам прикладного творчества, к новым способам самовыражения;</w:t>
      </w:r>
    </w:p>
    <w:p w:rsidR="00E62ED5" w:rsidRPr="00077C8A" w:rsidRDefault="00E62ED5" w:rsidP="00077C8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новым способам исследования технологий и материалов;</w:t>
      </w:r>
    </w:p>
    <w:p w:rsidR="00E62ED5" w:rsidRPr="00077C8A" w:rsidRDefault="00E62ED5" w:rsidP="00077C8A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E62ED5" w:rsidRPr="00077C8A" w:rsidRDefault="00E62ED5" w:rsidP="00077C8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E62ED5" w:rsidRPr="00077C8A" w:rsidRDefault="00E62ED5" w:rsidP="00077C8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познавательной мотивации;</w:t>
      </w:r>
    </w:p>
    <w:p w:rsidR="00E62ED5" w:rsidRPr="00077C8A" w:rsidRDefault="00E62ED5" w:rsidP="00077C8A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новым способам познания.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62ED5" w:rsidRPr="00077C8A" w:rsidRDefault="00E62ED5" w:rsidP="00077C8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E62ED5" w:rsidRPr="00077C8A" w:rsidRDefault="00E62ED5" w:rsidP="00077C8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контроль;</w:t>
      </w:r>
    </w:p>
    <w:p w:rsidR="00E62ED5" w:rsidRPr="00077C8A" w:rsidRDefault="00E62ED5" w:rsidP="00077C8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оценку учителя;</w:t>
      </w:r>
    </w:p>
    <w:p w:rsidR="00E62ED5" w:rsidRPr="00077C8A" w:rsidRDefault="00E62ED5" w:rsidP="00077C8A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способ и результат действия. 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62ED5" w:rsidRPr="00077C8A" w:rsidRDefault="00E62ED5" w:rsidP="00077C8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инициативу;</w:t>
      </w:r>
    </w:p>
    <w:p w:rsidR="00E62ED5" w:rsidRPr="00077C8A" w:rsidRDefault="00E62ED5" w:rsidP="00077C8A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варианты решения творческой задачи.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смогут: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договариваться, приходить к общему решению;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корректность в высказываниях;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существу;</w:t>
      </w:r>
    </w:p>
    <w:p w:rsidR="00E62ED5" w:rsidRPr="00077C8A" w:rsidRDefault="00E62ED5" w:rsidP="00077C8A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партнёра.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62ED5" w:rsidRPr="00077C8A" w:rsidRDefault="00E62ED5" w:rsidP="00077C8A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учитывать разные мнения и обосновывать свою позицию;</w:t>
      </w:r>
    </w:p>
    <w:p w:rsidR="00E62ED5" w:rsidRPr="00077C8A" w:rsidRDefault="00E62ED5" w:rsidP="00077C8A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формой речи;</w:t>
      </w:r>
    </w:p>
    <w:p w:rsidR="00E62ED5" w:rsidRPr="00077C8A" w:rsidRDefault="00E62ED5" w:rsidP="00077C8A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в устной и письменной форме;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объекты, выделять главное;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(целое из частей);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классификацию по разным критериям;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E62ED5" w:rsidRPr="00077C8A" w:rsidRDefault="00E62ED5" w:rsidP="00077C8A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об объекте.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C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E62ED5" w:rsidRPr="00077C8A" w:rsidRDefault="00E62ED5" w:rsidP="00077C8A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E62ED5" w:rsidRPr="00077C8A" w:rsidRDefault="00E62ED5" w:rsidP="00077C8A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E62ED5" w:rsidRPr="00077C8A" w:rsidRDefault="00E62ED5" w:rsidP="00077C8A">
      <w:pPr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занятий по предложенной программе учащиеся получат возможность: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технологическими приёмами обработки различных материалов;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ранее изученные приёмы в новых комбинациях и сочетаниях;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трудовой деятельности в коллективе;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в дизайне и оформлении класса, школы, своего жилища;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оптимального для каждого уровня развития;</w:t>
      </w:r>
    </w:p>
    <w:p w:rsidR="00E62ED5" w:rsidRPr="00077C8A" w:rsidRDefault="00E62ED5" w:rsidP="00077C8A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работы с информацией.</w:t>
      </w:r>
    </w:p>
    <w:p w:rsidR="00E62ED5" w:rsidRPr="00077C8A" w:rsidRDefault="00E62ED5" w:rsidP="00077C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D5" w:rsidRPr="00077C8A" w:rsidRDefault="00E62ED5" w:rsidP="007520C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учета результатов</w:t>
      </w:r>
    </w:p>
    <w:p w:rsidR="00E62ED5" w:rsidRPr="00077C8A" w:rsidRDefault="00E62ED5" w:rsidP="00077C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учёта внеурочных достижений обучающихся является портфолио, в </w:t>
      </w:r>
      <w:proofErr w:type="gramStart"/>
      <w:r w:rsidRPr="000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0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итоговые творческие работы. </w:t>
      </w:r>
      <w:proofErr w:type="gramStart"/>
      <w:r w:rsidRPr="000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работами могут быть, например: занятия по конструированию, рисунок, открытка, поделка, скульптура, игрушка, макет, рассказ, считалка, загадка, концерт, спектакль, викторина, газета, книга, модель, костюм, фотоальбом, оформление стендов, выставок и т.д.</w:t>
      </w:r>
      <w:proofErr w:type="gramEnd"/>
    </w:p>
    <w:p w:rsidR="007520CE" w:rsidRPr="007520CE" w:rsidRDefault="007520CE" w:rsidP="007520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Результатом</w:t>
      </w:r>
      <w:r w:rsidRPr="00077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22DB" w:rsidRDefault="002C22DB" w:rsidP="002C22D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программы в </w:t>
      </w:r>
      <w:proofErr w:type="gramStart"/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</w:t>
      </w:r>
      <w:proofErr w:type="gramEnd"/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</w:t>
      </w:r>
    </w:p>
    <w:p w:rsidR="00BC1795" w:rsidRDefault="00BC1795" w:rsidP="00BC1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</w:t>
      </w:r>
      <w:r w:rsidR="00625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Самоделкин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отводится 1 </w:t>
      </w:r>
      <w:r w:rsidRPr="005A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 в неделю.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рассчитана на 34</w:t>
      </w:r>
      <w:r w:rsidRPr="005A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 (34 учебные недели).</w:t>
      </w:r>
    </w:p>
    <w:p w:rsidR="004B552C" w:rsidRDefault="004B552C" w:rsidP="0075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2197" w:rsidRDefault="006E2197" w:rsidP="0075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52C" w:rsidRDefault="004B552C" w:rsidP="0075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52C" w:rsidRPr="00310B1A" w:rsidRDefault="004B552C" w:rsidP="0075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0B1A" w:rsidRDefault="00310B1A" w:rsidP="0031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и курочка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 настроения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 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Салфеточное чудо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DB55B8" w:rsidRDefault="00DB55B8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оберег</w:t>
      </w:r>
      <w:r w:rsidR="0019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19794E" w:rsidRDefault="0019794E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19794E" w:rsidRDefault="0019794E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маме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19794E" w:rsidRDefault="0019794E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19794E" w:rsidRDefault="0019794E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 (</w:t>
      </w:r>
      <w:proofErr w:type="spellStart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ч)</w:t>
      </w:r>
    </w:p>
    <w:p w:rsidR="0019794E" w:rsidRDefault="0019794E" w:rsidP="00DB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077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учащихся за год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ч)</w:t>
      </w:r>
    </w:p>
    <w:p w:rsidR="000258C6" w:rsidRPr="00077C8A" w:rsidRDefault="000258C6" w:rsidP="00077C8A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18" w:rsidRDefault="00122B18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18" w:rsidRDefault="00122B18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18" w:rsidRDefault="00122B18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18" w:rsidRDefault="00122B18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B18" w:rsidRDefault="00122B18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73" w:rsidRDefault="00240D73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D73" w:rsidRDefault="00240D73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BC" w:rsidRDefault="005E3CBC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065DC" w:rsidRPr="00077C8A" w:rsidRDefault="002065DC" w:rsidP="00077C8A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1241"/>
        <w:gridCol w:w="11484"/>
        <w:gridCol w:w="1418"/>
        <w:gridCol w:w="1133"/>
      </w:tblGrid>
      <w:tr w:rsidR="002065DC" w:rsidRPr="00F76D92" w:rsidTr="002065DC">
        <w:trPr>
          <w:trHeight w:val="1150"/>
        </w:trPr>
        <w:tc>
          <w:tcPr>
            <w:tcW w:w="406" w:type="pct"/>
          </w:tcPr>
          <w:p w:rsidR="002065DC" w:rsidRPr="00F76D92" w:rsidRDefault="002065DC" w:rsidP="0066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6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D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59" w:type="pct"/>
          </w:tcPr>
          <w:p w:rsidR="002065DC" w:rsidRPr="00F76D92" w:rsidRDefault="002065DC" w:rsidP="0066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1" w:type="pct"/>
          </w:tcPr>
          <w:p w:rsidR="002065DC" w:rsidRPr="00F76D92" w:rsidRDefault="002065DC" w:rsidP="00662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«Лукошко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 проекта «Лукошко»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065DC" w:rsidRPr="00F76D92" w:rsidTr="002065DC">
        <w:trPr>
          <w:trHeight w:val="622"/>
        </w:trPr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результаты</w:t>
            </w:r>
          </w:p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«Лукошко»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Представления продукта проекта «Лукошко»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DC" w:rsidRPr="00077C8A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проекта. 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 w:rsidR="00EA4776">
              <w:rPr>
                <w:rFonts w:ascii="Times New Roman" w:hAnsi="Times New Roman" w:cs="Times New Roman"/>
                <w:sz w:val="24"/>
                <w:szCs w:val="24"/>
              </w:rPr>
              <w:t xml:space="preserve"> проекто</w:t>
            </w: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м «Матрешка»</w:t>
            </w:r>
            <w:bookmarkStart w:id="0" w:name="_GoBack"/>
            <w:bookmarkEnd w:id="0"/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Защита проекта «Матрешка»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 и курочка»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DC" w:rsidRPr="00077C8A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Запуск проекта «Петушок и курочка»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«Петушок и курочка»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Защита проекта «Петушок и курочка»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«Полевые цветы»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Знакомство с темой проекта « Полевые цветы»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проекта «Полевые цветы»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E668B5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Защита проекта «Полевые цветы»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5B1E57" w:rsidRDefault="002065DC" w:rsidP="002065DC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настроения »</w:t>
            </w:r>
            <w:r w:rsidR="00C9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Знакомство с проектом « Радуга настроения»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 Радуга настроения»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Защита проекта «Радуга настроения»</w:t>
            </w:r>
          </w:p>
          <w:p w:rsidR="002065DC" w:rsidRDefault="002065DC" w:rsidP="00662E8F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0C8" w:rsidRPr="00077C8A" w:rsidRDefault="009910C8" w:rsidP="00662E8F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«Салфеточное чудо»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  <w:p w:rsidR="002065DC" w:rsidRPr="00077C8A" w:rsidRDefault="002065DC" w:rsidP="006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Запуск проекта «Салфеточное чудо»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проекта «Салфеточное чудо»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C97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Представления продукта проекта «Салфеточное чудо»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«Кукла оберег»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  <w:p w:rsidR="002065DC" w:rsidRPr="00077C8A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 темой проекта 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« Кукла оберег»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065DC" w:rsidRPr="00F76D92" w:rsidTr="002065DC">
        <w:trPr>
          <w:trHeight w:val="418"/>
        </w:trPr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проекта «Кукла оберег»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Оформление работ. Представления продукта проекта «Кукла оберег»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DC" w:rsidRPr="00077C8A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проекта. 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Запуск проекта «Ромашка»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«Ромашка»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9910C8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Оформление работ. Защита проекта «Ромашка»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5B1E57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маме»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Знакомство с темой проекта «Подарок маме»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«Подарок маме»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Защита проекта «Подарок маме»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 Лебедь»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 </w:t>
            </w:r>
          </w:p>
          <w:p w:rsidR="002065DC" w:rsidRPr="005B1E57" w:rsidRDefault="002065DC" w:rsidP="00662E8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Запуск проекта «Лебедь»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проекта «Лебедь»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проекта «Лебедь»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Default="002065DC" w:rsidP="0066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8A">
              <w:rPr>
                <w:rFonts w:ascii="Times New Roman" w:hAnsi="Times New Roman" w:cs="Times New Roman"/>
                <w:b/>
                <w:sz w:val="24"/>
                <w:szCs w:val="24"/>
              </w:rPr>
              <w:t>«Шкатулка»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</w:t>
            </w:r>
          </w:p>
          <w:p w:rsidR="002065DC" w:rsidRPr="00077C8A" w:rsidRDefault="002065DC" w:rsidP="0066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темой проекта «Шкатулка»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«Шкатулка»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065DC" w:rsidRPr="00F76D92" w:rsidTr="002065DC"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 проекта «Шкатулка»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065DC" w:rsidRPr="00F76D92" w:rsidTr="002065DC">
        <w:trPr>
          <w:trHeight w:val="484"/>
        </w:trPr>
        <w:tc>
          <w:tcPr>
            <w:tcW w:w="406" w:type="pct"/>
          </w:tcPr>
          <w:p w:rsidR="002065DC" w:rsidRPr="00F76D92" w:rsidRDefault="002065DC" w:rsidP="002065D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pct"/>
          </w:tcPr>
          <w:p w:rsidR="002065DC" w:rsidRPr="00077C8A" w:rsidRDefault="002065DC" w:rsidP="00662E8F">
            <w:pPr>
              <w:tabs>
                <w:tab w:val="center" w:pos="46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C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за год </w:t>
            </w:r>
          </w:p>
        </w:tc>
        <w:tc>
          <w:tcPr>
            <w:tcW w:w="464" w:type="pct"/>
          </w:tcPr>
          <w:p w:rsidR="002065DC" w:rsidRPr="00F76D92" w:rsidRDefault="002065DC" w:rsidP="0066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2065DC" w:rsidRPr="00F76D92" w:rsidRDefault="004C2D11" w:rsidP="0066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97C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</w:tbl>
    <w:p w:rsidR="001C0F2F" w:rsidRPr="0014525E" w:rsidRDefault="001C0F2F" w:rsidP="00077C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0F2F" w:rsidRPr="0014525E" w:rsidSect="00122B18">
          <w:pgSz w:w="16838" w:h="11906" w:orient="landscape"/>
          <w:pgMar w:top="426" w:right="851" w:bottom="1134" w:left="851" w:header="709" w:footer="709" w:gutter="0"/>
          <w:cols w:space="708"/>
          <w:docGrid w:linePitch="360"/>
        </w:sectPr>
      </w:pPr>
    </w:p>
    <w:p w:rsidR="00536188" w:rsidRDefault="00536188" w:rsidP="00536188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768"/>
        <w:tblW w:w="7167" w:type="dxa"/>
        <w:tblLayout w:type="fixed"/>
        <w:tblLook w:val="04A0" w:firstRow="1" w:lastRow="0" w:firstColumn="1" w:lastColumn="0" w:noHBand="0" w:noVBand="1"/>
      </w:tblPr>
      <w:tblGrid>
        <w:gridCol w:w="3546"/>
        <w:gridCol w:w="3621"/>
      </w:tblGrid>
      <w:tr w:rsidR="00240D73" w:rsidRPr="004F010C" w:rsidTr="00240D73">
        <w:trPr>
          <w:trHeight w:val="197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D73" w:rsidRPr="004F010C" w:rsidRDefault="00240D73" w:rsidP="00662E8F">
            <w:pPr>
              <w:suppressAutoHyphens/>
              <w:autoSpaceDN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 и</w:t>
            </w:r>
          </w:p>
          <w:p w:rsidR="00240D73" w:rsidRPr="004F010C" w:rsidRDefault="00240D73" w:rsidP="00662E8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рекомендовано»</w:t>
            </w:r>
          </w:p>
          <w:p w:rsidR="00240D73" w:rsidRPr="004F010C" w:rsidRDefault="00240D73" w:rsidP="00662E8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1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дитель  МО</w:t>
            </w:r>
          </w:p>
          <w:p w:rsidR="00240D73" w:rsidRPr="004F010C" w:rsidRDefault="00240D73" w:rsidP="00662E8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Хитрова Г.П.</w:t>
            </w:r>
          </w:p>
          <w:p w:rsidR="00240D73" w:rsidRPr="00463070" w:rsidRDefault="00240D73" w:rsidP="00662E8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</w:t>
            </w:r>
            <w:r w:rsidRPr="00463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10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от 12.08.2020г.</w:t>
            </w:r>
          </w:p>
          <w:p w:rsidR="00240D73" w:rsidRPr="004F010C" w:rsidRDefault="00240D73" w:rsidP="00662E8F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D73" w:rsidRPr="004F010C" w:rsidRDefault="00240D73" w:rsidP="00662E8F">
            <w:pPr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240D73" w:rsidRPr="004F010C" w:rsidRDefault="00240D73" w:rsidP="00662E8F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40D73" w:rsidRPr="004F010C" w:rsidRDefault="00240D73" w:rsidP="00662E8F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40D73" w:rsidRPr="00463070" w:rsidRDefault="00240D73" w:rsidP="00662E8F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</w:t>
            </w:r>
          </w:p>
          <w:p w:rsidR="00240D73" w:rsidRPr="004F010C" w:rsidRDefault="00240D73" w:rsidP="00662E8F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0D73" w:rsidRDefault="00240D73" w:rsidP="00240D73">
      <w:pPr>
        <w:rPr>
          <w:sz w:val="24"/>
          <w:szCs w:val="24"/>
        </w:rPr>
      </w:pPr>
    </w:p>
    <w:p w:rsidR="00240D73" w:rsidRDefault="00240D73" w:rsidP="00240D73">
      <w:pPr>
        <w:rPr>
          <w:sz w:val="24"/>
          <w:szCs w:val="24"/>
        </w:rPr>
      </w:pPr>
    </w:p>
    <w:p w:rsidR="00240D73" w:rsidRDefault="00240D73" w:rsidP="00240D73">
      <w:pPr>
        <w:rPr>
          <w:sz w:val="24"/>
          <w:szCs w:val="24"/>
        </w:rPr>
      </w:pPr>
    </w:p>
    <w:p w:rsidR="00240D73" w:rsidRPr="004F010C" w:rsidRDefault="00240D73" w:rsidP="00240D73">
      <w:pPr>
        <w:rPr>
          <w:sz w:val="24"/>
          <w:szCs w:val="24"/>
        </w:rPr>
      </w:pPr>
    </w:p>
    <w:p w:rsidR="00240D73" w:rsidRPr="004F010C" w:rsidRDefault="00240D73" w:rsidP="00240D73">
      <w:pPr>
        <w:rPr>
          <w:sz w:val="24"/>
          <w:szCs w:val="24"/>
        </w:rPr>
      </w:pPr>
    </w:p>
    <w:p w:rsidR="00240D73" w:rsidRPr="004F010C" w:rsidRDefault="00240D73" w:rsidP="00240D73">
      <w:pPr>
        <w:rPr>
          <w:sz w:val="24"/>
          <w:szCs w:val="24"/>
        </w:rPr>
      </w:pPr>
    </w:p>
    <w:p w:rsidR="00240D73" w:rsidRPr="004F010C" w:rsidRDefault="00240D73" w:rsidP="00240D73">
      <w:pPr>
        <w:rPr>
          <w:sz w:val="24"/>
          <w:szCs w:val="24"/>
        </w:rPr>
      </w:pPr>
    </w:p>
    <w:p w:rsidR="00240D73" w:rsidRPr="004F010C" w:rsidRDefault="00240D73" w:rsidP="00240D73">
      <w:pPr>
        <w:rPr>
          <w:sz w:val="24"/>
          <w:szCs w:val="24"/>
        </w:rPr>
      </w:pPr>
    </w:p>
    <w:p w:rsidR="00240D73" w:rsidRPr="004F010C" w:rsidRDefault="00240D73" w:rsidP="00240D73">
      <w:pPr>
        <w:rPr>
          <w:sz w:val="24"/>
          <w:szCs w:val="24"/>
        </w:rPr>
      </w:pPr>
    </w:p>
    <w:p w:rsidR="00D5120B" w:rsidRPr="00D5120B" w:rsidRDefault="00D5120B" w:rsidP="00D51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sectPr w:rsidR="00D5120B" w:rsidRPr="00D5120B" w:rsidSect="00D51E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7102A"/>
    <w:multiLevelType w:val="hybridMultilevel"/>
    <w:tmpl w:val="117AF1BE"/>
    <w:lvl w:ilvl="0" w:tplc="685E5BF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42E68"/>
    <w:multiLevelType w:val="hybridMultilevel"/>
    <w:tmpl w:val="067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F756C"/>
    <w:multiLevelType w:val="hybridMultilevel"/>
    <w:tmpl w:val="0DD03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264E7"/>
    <w:multiLevelType w:val="hybridMultilevel"/>
    <w:tmpl w:val="67408A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BB51A7"/>
    <w:multiLevelType w:val="hybridMultilevel"/>
    <w:tmpl w:val="7742A44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F902B0"/>
    <w:multiLevelType w:val="hybridMultilevel"/>
    <w:tmpl w:val="75246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F054F"/>
    <w:multiLevelType w:val="hybridMultilevel"/>
    <w:tmpl w:val="969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2039D"/>
    <w:multiLevelType w:val="hybridMultilevel"/>
    <w:tmpl w:val="19B6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6BB1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21">
    <w:nsid w:val="557F2C38"/>
    <w:multiLevelType w:val="hybridMultilevel"/>
    <w:tmpl w:val="51B28E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7906BB1"/>
    <w:multiLevelType w:val="multilevel"/>
    <w:tmpl w:val="88A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D6C0E"/>
    <w:multiLevelType w:val="hybridMultilevel"/>
    <w:tmpl w:val="3474B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705D8"/>
    <w:multiLevelType w:val="hybridMultilevel"/>
    <w:tmpl w:val="BA1066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5260B"/>
    <w:multiLevelType w:val="hybridMultilevel"/>
    <w:tmpl w:val="69A2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12"/>
  </w:num>
  <w:num w:numId="10">
    <w:abstractNumId w:val="18"/>
  </w:num>
  <w:num w:numId="11">
    <w:abstractNumId w:val="19"/>
  </w:num>
  <w:num w:numId="12">
    <w:abstractNumId w:val="30"/>
  </w:num>
  <w:num w:numId="13">
    <w:abstractNumId w:val="11"/>
  </w:num>
  <w:num w:numId="14">
    <w:abstractNumId w:val="29"/>
  </w:num>
  <w:num w:numId="15">
    <w:abstractNumId w:val="9"/>
  </w:num>
  <w:num w:numId="16">
    <w:abstractNumId w:val="28"/>
  </w:num>
  <w:num w:numId="17">
    <w:abstractNumId w:val="14"/>
  </w:num>
  <w:num w:numId="18">
    <w:abstractNumId w:val="23"/>
  </w:num>
  <w:num w:numId="19">
    <w:abstractNumId w:val="31"/>
  </w:num>
  <w:num w:numId="20">
    <w:abstractNumId w:val="26"/>
  </w:num>
  <w:num w:numId="21">
    <w:abstractNumId w:val="17"/>
  </w:num>
  <w:num w:numId="22">
    <w:abstractNumId w:val="24"/>
  </w:num>
  <w:num w:numId="23">
    <w:abstractNumId w:val="16"/>
  </w:num>
  <w:num w:numId="24">
    <w:abstractNumId w:val="8"/>
  </w:num>
  <w:num w:numId="25">
    <w:abstractNumId w:val="27"/>
  </w:num>
  <w:num w:numId="26">
    <w:abstractNumId w:val="0"/>
  </w:num>
  <w:num w:numId="27">
    <w:abstractNumId w:val="22"/>
  </w:num>
  <w:num w:numId="28">
    <w:abstractNumId w:val="21"/>
  </w:num>
  <w:num w:numId="29">
    <w:abstractNumId w:val="15"/>
  </w:num>
  <w:num w:numId="30">
    <w:abstractNumId w:val="10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104"/>
    <w:rsid w:val="00010259"/>
    <w:rsid w:val="00011104"/>
    <w:rsid w:val="00016789"/>
    <w:rsid w:val="000241B9"/>
    <w:rsid w:val="000258C6"/>
    <w:rsid w:val="00043C67"/>
    <w:rsid w:val="00046389"/>
    <w:rsid w:val="00050F9E"/>
    <w:rsid w:val="00051E66"/>
    <w:rsid w:val="0005209F"/>
    <w:rsid w:val="00052672"/>
    <w:rsid w:val="0006671B"/>
    <w:rsid w:val="00072C59"/>
    <w:rsid w:val="00077C8A"/>
    <w:rsid w:val="000B3D0E"/>
    <w:rsid w:val="000B415A"/>
    <w:rsid w:val="000B5FD9"/>
    <w:rsid w:val="000F2CD7"/>
    <w:rsid w:val="000F489D"/>
    <w:rsid w:val="00100550"/>
    <w:rsid w:val="00100D26"/>
    <w:rsid w:val="00122B18"/>
    <w:rsid w:val="00144E0B"/>
    <w:rsid w:val="0014525E"/>
    <w:rsid w:val="00150717"/>
    <w:rsid w:val="00152550"/>
    <w:rsid w:val="00165562"/>
    <w:rsid w:val="00191C2D"/>
    <w:rsid w:val="00193B97"/>
    <w:rsid w:val="00196C79"/>
    <w:rsid w:val="0019794E"/>
    <w:rsid w:val="001B17BF"/>
    <w:rsid w:val="001C0F2F"/>
    <w:rsid w:val="001C7E6F"/>
    <w:rsid w:val="001D4702"/>
    <w:rsid w:val="001D75EB"/>
    <w:rsid w:val="001D7754"/>
    <w:rsid w:val="001F1763"/>
    <w:rsid w:val="001F5F09"/>
    <w:rsid w:val="001F758F"/>
    <w:rsid w:val="002065DC"/>
    <w:rsid w:val="00220BD8"/>
    <w:rsid w:val="002252B6"/>
    <w:rsid w:val="00233D29"/>
    <w:rsid w:val="00235364"/>
    <w:rsid w:val="00240D73"/>
    <w:rsid w:val="00257DDC"/>
    <w:rsid w:val="00273C61"/>
    <w:rsid w:val="00290AFC"/>
    <w:rsid w:val="00292A0A"/>
    <w:rsid w:val="00297C95"/>
    <w:rsid w:val="002A3055"/>
    <w:rsid w:val="002B5DBB"/>
    <w:rsid w:val="002C22DB"/>
    <w:rsid w:val="002E0FD8"/>
    <w:rsid w:val="002E2417"/>
    <w:rsid w:val="00300484"/>
    <w:rsid w:val="00310B1A"/>
    <w:rsid w:val="00315D1F"/>
    <w:rsid w:val="003379A9"/>
    <w:rsid w:val="003545B1"/>
    <w:rsid w:val="0038406F"/>
    <w:rsid w:val="00384E15"/>
    <w:rsid w:val="003A2F4D"/>
    <w:rsid w:val="003A6B00"/>
    <w:rsid w:val="003B5AA1"/>
    <w:rsid w:val="003C6F64"/>
    <w:rsid w:val="003D7077"/>
    <w:rsid w:val="003E63E3"/>
    <w:rsid w:val="003F0AEF"/>
    <w:rsid w:val="003F1D93"/>
    <w:rsid w:val="003F4B31"/>
    <w:rsid w:val="00406856"/>
    <w:rsid w:val="00450A38"/>
    <w:rsid w:val="00451B77"/>
    <w:rsid w:val="00457C10"/>
    <w:rsid w:val="00474CE8"/>
    <w:rsid w:val="00481C3E"/>
    <w:rsid w:val="00490F26"/>
    <w:rsid w:val="004B552C"/>
    <w:rsid w:val="004C2D11"/>
    <w:rsid w:val="004C55AA"/>
    <w:rsid w:val="004D046F"/>
    <w:rsid w:val="004F0D9A"/>
    <w:rsid w:val="00503500"/>
    <w:rsid w:val="0050545C"/>
    <w:rsid w:val="00514F0B"/>
    <w:rsid w:val="00536188"/>
    <w:rsid w:val="005366E3"/>
    <w:rsid w:val="00571F6D"/>
    <w:rsid w:val="005B04A4"/>
    <w:rsid w:val="005E3CBC"/>
    <w:rsid w:val="005F1C90"/>
    <w:rsid w:val="005F7FBC"/>
    <w:rsid w:val="00613C57"/>
    <w:rsid w:val="0062312E"/>
    <w:rsid w:val="00625897"/>
    <w:rsid w:val="00637561"/>
    <w:rsid w:val="00641B2A"/>
    <w:rsid w:val="00661C75"/>
    <w:rsid w:val="00663024"/>
    <w:rsid w:val="00671EA4"/>
    <w:rsid w:val="0067470B"/>
    <w:rsid w:val="006815E8"/>
    <w:rsid w:val="0069582F"/>
    <w:rsid w:val="006B0620"/>
    <w:rsid w:val="006B5D93"/>
    <w:rsid w:val="006C5007"/>
    <w:rsid w:val="006D5054"/>
    <w:rsid w:val="006D767A"/>
    <w:rsid w:val="006E2197"/>
    <w:rsid w:val="00724933"/>
    <w:rsid w:val="00733976"/>
    <w:rsid w:val="00740AD4"/>
    <w:rsid w:val="007520CE"/>
    <w:rsid w:val="007727C6"/>
    <w:rsid w:val="00773B7C"/>
    <w:rsid w:val="00780E77"/>
    <w:rsid w:val="00786E93"/>
    <w:rsid w:val="00786F07"/>
    <w:rsid w:val="007961B1"/>
    <w:rsid w:val="007965B8"/>
    <w:rsid w:val="007A0E1C"/>
    <w:rsid w:val="007C0DD3"/>
    <w:rsid w:val="007C5663"/>
    <w:rsid w:val="007D0C05"/>
    <w:rsid w:val="008047A1"/>
    <w:rsid w:val="00812EE0"/>
    <w:rsid w:val="00891CBD"/>
    <w:rsid w:val="00893474"/>
    <w:rsid w:val="00894202"/>
    <w:rsid w:val="008B36EB"/>
    <w:rsid w:val="008C0104"/>
    <w:rsid w:val="008D0201"/>
    <w:rsid w:val="008E2A7B"/>
    <w:rsid w:val="008E41CB"/>
    <w:rsid w:val="008F6CA0"/>
    <w:rsid w:val="009038C0"/>
    <w:rsid w:val="009073AD"/>
    <w:rsid w:val="00912E77"/>
    <w:rsid w:val="00924ABB"/>
    <w:rsid w:val="00927DEB"/>
    <w:rsid w:val="00947256"/>
    <w:rsid w:val="009576BD"/>
    <w:rsid w:val="00965CD1"/>
    <w:rsid w:val="00976180"/>
    <w:rsid w:val="00980409"/>
    <w:rsid w:val="00980785"/>
    <w:rsid w:val="009910C8"/>
    <w:rsid w:val="009A19BA"/>
    <w:rsid w:val="009A1DE6"/>
    <w:rsid w:val="009D603D"/>
    <w:rsid w:val="009E060F"/>
    <w:rsid w:val="009E31A5"/>
    <w:rsid w:val="009E759E"/>
    <w:rsid w:val="00A0113C"/>
    <w:rsid w:val="00A042CB"/>
    <w:rsid w:val="00A07819"/>
    <w:rsid w:val="00A133E1"/>
    <w:rsid w:val="00A23C0B"/>
    <w:rsid w:val="00A51682"/>
    <w:rsid w:val="00A51C2D"/>
    <w:rsid w:val="00A55802"/>
    <w:rsid w:val="00A71194"/>
    <w:rsid w:val="00AA6299"/>
    <w:rsid w:val="00AB734B"/>
    <w:rsid w:val="00AC7AF3"/>
    <w:rsid w:val="00AF7F81"/>
    <w:rsid w:val="00B13837"/>
    <w:rsid w:val="00B15E19"/>
    <w:rsid w:val="00B24BAC"/>
    <w:rsid w:val="00B30957"/>
    <w:rsid w:val="00B35CA8"/>
    <w:rsid w:val="00B45689"/>
    <w:rsid w:val="00B67AE8"/>
    <w:rsid w:val="00B705F7"/>
    <w:rsid w:val="00B94077"/>
    <w:rsid w:val="00BA0201"/>
    <w:rsid w:val="00BA0CA0"/>
    <w:rsid w:val="00BC1795"/>
    <w:rsid w:val="00BC4702"/>
    <w:rsid w:val="00BD3CCB"/>
    <w:rsid w:val="00BE7B3F"/>
    <w:rsid w:val="00C06607"/>
    <w:rsid w:val="00C1092F"/>
    <w:rsid w:val="00C369C2"/>
    <w:rsid w:val="00C578F9"/>
    <w:rsid w:val="00C620D9"/>
    <w:rsid w:val="00C62877"/>
    <w:rsid w:val="00C84775"/>
    <w:rsid w:val="00C865D3"/>
    <w:rsid w:val="00C924CC"/>
    <w:rsid w:val="00C95F8A"/>
    <w:rsid w:val="00C97C1A"/>
    <w:rsid w:val="00CA29D1"/>
    <w:rsid w:val="00CA7155"/>
    <w:rsid w:val="00CC34B4"/>
    <w:rsid w:val="00CE580B"/>
    <w:rsid w:val="00CF1881"/>
    <w:rsid w:val="00CF78BD"/>
    <w:rsid w:val="00D10D6C"/>
    <w:rsid w:val="00D11463"/>
    <w:rsid w:val="00D42BB6"/>
    <w:rsid w:val="00D5120B"/>
    <w:rsid w:val="00D51E44"/>
    <w:rsid w:val="00D52021"/>
    <w:rsid w:val="00D66D6A"/>
    <w:rsid w:val="00D730A4"/>
    <w:rsid w:val="00D74334"/>
    <w:rsid w:val="00D80D32"/>
    <w:rsid w:val="00D8189A"/>
    <w:rsid w:val="00D825BA"/>
    <w:rsid w:val="00D9189D"/>
    <w:rsid w:val="00D97BC9"/>
    <w:rsid w:val="00DB55B8"/>
    <w:rsid w:val="00DC1584"/>
    <w:rsid w:val="00DC5DDA"/>
    <w:rsid w:val="00DD4A17"/>
    <w:rsid w:val="00DE1769"/>
    <w:rsid w:val="00DF2111"/>
    <w:rsid w:val="00E035BC"/>
    <w:rsid w:val="00E07B4B"/>
    <w:rsid w:val="00E22A08"/>
    <w:rsid w:val="00E60C70"/>
    <w:rsid w:val="00E62ED5"/>
    <w:rsid w:val="00E63FAC"/>
    <w:rsid w:val="00E81BDF"/>
    <w:rsid w:val="00E90F8A"/>
    <w:rsid w:val="00EA4776"/>
    <w:rsid w:val="00EC0B63"/>
    <w:rsid w:val="00EC6348"/>
    <w:rsid w:val="00EC68AF"/>
    <w:rsid w:val="00F12F64"/>
    <w:rsid w:val="00F15126"/>
    <w:rsid w:val="00F2060E"/>
    <w:rsid w:val="00F226C2"/>
    <w:rsid w:val="00F46FC8"/>
    <w:rsid w:val="00F56DC1"/>
    <w:rsid w:val="00F625FE"/>
    <w:rsid w:val="00F8552C"/>
    <w:rsid w:val="00FA5325"/>
    <w:rsid w:val="00FC0755"/>
    <w:rsid w:val="00FD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ED5"/>
  </w:style>
  <w:style w:type="paragraph" w:styleId="a3">
    <w:name w:val="List Paragraph"/>
    <w:basedOn w:val="a"/>
    <w:uiPriority w:val="34"/>
    <w:qFormat/>
    <w:rsid w:val="00E6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1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ED5"/>
  </w:style>
  <w:style w:type="paragraph" w:styleId="a3">
    <w:name w:val="List Paragraph"/>
    <w:basedOn w:val="a"/>
    <w:uiPriority w:val="34"/>
    <w:qFormat/>
    <w:rsid w:val="00E6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C203-A785-41C7-B50E-70A6EA45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</cp:lastModifiedBy>
  <cp:revision>16</cp:revision>
  <cp:lastPrinted>2019-02-23T18:59:00Z</cp:lastPrinted>
  <dcterms:created xsi:type="dcterms:W3CDTF">2018-10-29T06:43:00Z</dcterms:created>
  <dcterms:modified xsi:type="dcterms:W3CDTF">2020-09-07T10:02:00Z</dcterms:modified>
</cp:coreProperties>
</file>