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2" w:tblpY="-29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9278"/>
        <w:gridCol w:w="1623"/>
        <w:gridCol w:w="3348"/>
      </w:tblGrid>
      <w:tr w:rsidR="00B82BE2" w:rsidRPr="00B82BE2" w:rsidTr="00D5692D">
        <w:trPr>
          <w:trHeight w:hRule="exact" w:val="1434"/>
        </w:trPr>
        <w:tc>
          <w:tcPr>
            <w:tcW w:w="15026" w:type="dxa"/>
            <w:gridSpan w:val="4"/>
            <w:shd w:val="clear" w:color="auto" w:fill="FFFFFF"/>
          </w:tcPr>
          <w:p w:rsidR="006637DF" w:rsidRPr="006637DF" w:rsidRDefault="006637DF" w:rsidP="006637DF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6637D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Дорожная карта</w:t>
            </w:r>
            <w:r w:rsidR="00A41FB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="00A41FB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Отрадовской</w:t>
            </w:r>
            <w:proofErr w:type="spellEnd"/>
            <w:r w:rsidR="00A41FB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СОШ</w:t>
            </w:r>
          </w:p>
          <w:p w:rsidR="006637DF" w:rsidRPr="006637DF" w:rsidRDefault="006637DF" w:rsidP="006637DF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6637D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подготовки к проведению государственной итоговой аттестации по образовательным программам</w:t>
            </w:r>
          </w:p>
          <w:p w:rsidR="00B82BE2" w:rsidRPr="00B82BE2" w:rsidRDefault="006637DF" w:rsidP="006637DF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6637D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основного общего и среднего общего обра</w:t>
            </w:r>
            <w:r w:rsidR="005E2005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зования в Азовском районе в 2020</w:t>
            </w:r>
            <w:r w:rsidRPr="006637D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82BE2" w:rsidRPr="00B82BE2" w:rsidTr="00D5692D">
        <w:trPr>
          <w:trHeight w:hRule="exact" w:val="719"/>
        </w:trPr>
        <w:tc>
          <w:tcPr>
            <w:tcW w:w="777" w:type="dxa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6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B82BE2" w:rsidRPr="00B82BE2" w:rsidRDefault="00B82BE2" w:rsidP="00D5692D">
            <w:pPr>
              <w:widowControl w:val="0"/>
              <w:spacing w:before="60" w:after="0" w:line="23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gramStart"/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proofErr w:type="gramEnd"/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78" w:type="dxa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B82BE2" w:rsidRPr="00B82BE2" w:rsidRDefault="00B82BE2" w:rsidP="00D569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1623" w:type="dxa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Сроки</w:t>
            </w:r>
          </w:p>
          <w:p w:rsidR="00B82BE2" w:rsidRPr="00B82BE2" w:rsidRDefault="00B82BE2" w:rsidP="00D5692D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348" w:type="dxa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B82BE2" w:rsidRPr="00B82BE2" w:rsidRDefault="00B82BE2" w:rsidP="00D5692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Ответственные</w:t>
            </w:r>
          </w:p>
          <w:p w:rsidR="00B82BE2" w:rsidRPr="00B82BE2" w:rsidRDefault="00B82BE2" w:rsidP="00D5692D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82BE2" w:rsidRPr="00B82BE2" w:rsidTr="00D5692D">
        <w:trPr>
          <w:trHeight w:hRule="exact" w:val="424"/>
        </w:trPr>
        <w:tc>
          <w:tcPr>
            <w:tcW w:w="15026" w:type="dxa"/>
            <w:gridSpan w:val="4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1.</w:t>
            </w:r>
            <w:r w:rsidR="00A41FB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Анализ проведения ГИА-9</w:t>
            </w:r>
            <w:r w:rsidR="005E20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в 2020</w:t>
            </w: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82BE2" w:rsidRPr="00B82BE2" w:rsidTr="00D5692D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B82BE2" w:rsidRPr="00B82BE2" w:rsidRDefault="00B82BE2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8" w:type="dxa"/>
            <w:shd w:val="clear" w:color="auto" w:fill="FFFFFF"/>
          </w:tcPr>
          <w:p w:rsidR="00B82BE2" w:rsidRPr="00B82BE2" w:rsidRDefault="00B82BE2" w:rsidP="008812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="006637DF" w:rsidRPr="006637D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(далее - ГИА-9) и среднего общего обр</w:t>
            </w:r>
            <w:r w:rsidR="005E200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азования (далее - ГИА-11) в 2020</w:t>
            </w:r>
            <w:r w:rsidR="006637DF" w:rsidRPr="006637D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году в </w:t>
            </w:r>
            <w:r w:rsidR="0088124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88124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Отрадовской</w:t>
            </w:r>
            <w:proofErr w:type="spellEnd"/>
            <w:r w:rsidR="0088124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23" w:type="dxa"/>
            <w:shd w:val="clear" w:color="auto" w:fill="FFFFFF"/>
          </w:tcPr>
          <w:p w:rsidR="006637DF" w:rsidRDefault="006637DF" w:rsidP="007F4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август</w:t>
            </w:r>
          </w:p>
          <w:p w:rsidR="00B82BE2" w:rsidRPr="00B82BE2" w:rsidRDefault="005E2005" w:rsidP="007F4C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2020</w:t>
            </w:r>
            <w:r w:rsidR="00B82BE2" w:rsidRPr="00B82B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48" w:type="dxa"/>
            <w:shd w:val="clear" w:color="auto" w:fill="FFFFFF"/>
          </w:tcPr>
          <w:p w:rsidR="00B82BE2" w:rsidRPr="00B82BE2" w:rsidRDefault="00B82BE2" w:rsidP="009A021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 w:rsidR="006B1E2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9A02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РОО;</w:t>
            </w:r>
            <w:r w:rsidR="009A0217">
              <w:t xml:space="preserve"> </w:t>
            </w:r>
            <w:r w:rsidR="009A0217" w:rsidRPr="009A02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МКУО РИМЦ</w:t>
            </w:r>
            <w:r w:rsidR="009A02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;</w:t>
            </w:r>
            <w:r w:rsidR="009A0217">
              <w:t xml:space="preserve"> </w:t>
            </w:r>
            <w:r w:rsidR="009A0217" w:rsidRPr="009A02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Директор школы Котова Ж.А</w:t>
            </w:r>
          </w:p>
        </w:tc>
      </w:tr>
      <w:tr w:rsidR="006637DF" w:rsidRPr="00B82BE2" w:rsidTr="006637DF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6637DF" w:rsidRPr="00B82BE2" w:rsidRDefault="006637DF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78" w:type="dxa"/>
            <w:shd w:val="clear" w:color="auto" w:fill="FFFFFF" w:themeFill="background1"/>
          </w:tcPr>
          <w:p w:rsidR="006637DF" w:rsidRPr="006637DF" w:rsidRDefault="006637DF" w:rsidP="006637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637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аналитических материалов</w:t>
            </w:r>
            <w:r w:rsidR="005E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итогам ГИА-9 и ГИА-11 в 2020</w:t>
            </w:r>
            <w:r w:rsidRPr="006637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  в Азовском районе</w:t>
            </w:r>
          </w:p>
        </w:tc>
        <w:tc>
          <w:tcPr>
            <w:tcW w:w="1623" w:type="dxa"/>
            <w:shd w:val="clear" w:color="auto" w:fill="FFFFFF" w:themeFill="background1"/>
          </w:tcPr>
          <w:p w:rsidR="006637DF" w:rsidRPr="006637DF" w:rsidRDefault="005E2005" w:rsidP="007F4C92">
            <w:pPr>
              <w:widowControl w:val="0"/>
              <w:spacing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2020 </w:t>
            </w:r>
            <w:r w:rsidR="006637DF" w:rsidRPr="006637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3348" w:type="dxa"/>
            <w:shd w:val="clear" w:color="auto" w:fill="FFFFFF"/>
          </w:tcPr>
          <w:p w:rsidR="006637DF" w:rsidRPr="006637DF" w:rsidRDefault="00BB23FC" w:rsidP="00BB23F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B23FC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РОО; Директор школы Котова Ж.А</w:t>
            </w:r>
          </w:p>
        </w:tc>
      </w:tr>
      <w:tr w:rsidR="007F4C92" w:rsidRPr="00B82BE2" w:rsidTr="006637DF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7F4C92" w:rsidRDefault="007F4C92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8" w:type="dxa"/>
            <w:shd w:val="clear" w:color="auto" w:fill="FFFFFF" w:themeFill="background1"/>
          </w:tcPr>
          <w:p w:rsidR="007F4C92" w:rsidRPr="006637DF" w:rsidRDefault="007F4C92" w:rsidP="006637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фактов возможных нарушений («зоны риска») установленного порядка проведения</w:t>
            </w:r>
            <w:r w:rsidR="005E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ГИА в ходе её проведения в 2020</w:t>
            </w:r>
            <w:r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 на территории Ростовской области</w:t>
            </w:r>
          </w:p>
        </w:tc>
        <w:tc>
          <w:tcPr>
            <w:tcW w:w="1623" w:type="dxa"/>
            <w:shd w:val="clear" w:color="auto" w:fill="FFFFFF" w:themeFill="background1"/>
          </w:tcPr>
          <w:p w:rsidR="007F4C92" w:rsidRPr="007F4C92" w:rsidRDefault="005E2005" w:rsidP="007F4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 2020</w:t>
            </w:r>
            <w:r w:rsidR="007F4C92"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7F4C92" w:rsidRDefault="00BB23FC" w:rsidP="007F4C9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B23F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РОО; Директор школы Котова Ж.А</w:t>
            </w:r>
          </w:p>
        </w:tc>
      </w:tr>
      <w:tr w:rsidR="007F4C92" w:rsidRPr="00B82BE2" w:rsidTr="006637DF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7F4C92" w:rsidRDefault="007F4C92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78" w:type="dxa"/>
            <w:shd w:val="clear" w:color="auto" w:fill="FFFFFF" w:themeFill="background1"/>
          </w:tcPr>
          <w:p w:rsidR="007F4C92" w:rsidRPr="007F4C92" w:rsidRDefault="007F4C92" w:rsidP="006637D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аналитических отчетов территориальных предметных комиссий по учебным предметам</w:t>
            </w:r>
          </w:p>
        </w:tc>
        <w:tc>
          <w:tcPr>
            <w:tcW w:w="1623" w:type="dxa"/>
            <w:shd w:val="clear" w:color="auto" w:fill="FFFFFF" w:themeFill="background1"/>
          </w:tcPr>
          <w:p w:rsidR="007F4C92" w:rsidRPr="007F4C92" w:rsidRDefault="005E2005" w:rsidP="007F4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2020 </w:t>
            </w:r>
            <w:r w:rsidR="007F4C92"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3348" w:type="dxa"/>
            <w:shd w:val="clear" w:color="auto" w:fill="FFFFFF"/>
          </w:tcPr>
          <w:p w:rsidR="007F4C92" w:rsidRPr="007F4C92" w:rsidRDefault="00BB23FC" w:rsidP="007F4C9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;</w:t>
            </w:r>
            <w:r w:rsidR="007F4C92" w:rsidRP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proofErr w:type="gramEnd"/>
            <w:r w:rsidR="007F4C92" w:rsidRP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ам</w:t>
            </w:r>
            <w:proofErr w:type="spellEnd"/>
            <w:r w:rsidR="007F4C92" w:rsidRP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директора по УВР </w:t>
            </w:r>
            <w:proofErr w:type="spellStart"/>
            <w:r w:rsidR="007F4C92" w:rsidRP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7F4C92" w:rsidRP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7F4C92" w:rsidRPr="00B82BE2" w:rsidTr="006637DF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7F4C92" w:rsidRDefault="007F4C92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8" w:type="dxa"/>
            <w:shd w:val="clear" w:color="auto" w:fill="FFFFFF" w:themeFill="background1"/>
          </w:tcPr>
          <w:p w:rsidR="007F4C92" w:rsidRPr="007F4C92" w:rsidRDefault="007F4C92" w:rsidP="001D3F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Представление итогов проведения ГИА-9 с анализом итогов и постановкой задач на августовской педагогической конференции, на совещаниях руководителей, педагогических совещаниях образовательных организаций</w:t>
            </w:r>
          </w:p>
        </w:tc>
        <w:tc>
          <w:tcPr>
            <w:tcW w:w="1623" w:type="dxa"/>
            <w:shd w:val="clear" w:color="auto" w:fill="FFFFFF" w:themeFill="background1"/>
          </w:tcPr>
          <w:p w:rsidR="007F4C92" w:rsidRPr="007F4C92" w:rsidRDefault="005E2005" w:rsidP="007F4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Август-сентябрь 2020</w:t>
            </w:r>
            <w:r w:rsidR="007F4C92" w:rsidRPr="007F4C9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7F4C92" w:rsidRDefault="001B00EA" w:rsidP="007F4C9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E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РОО; Директор школы Котова Ж.А</w:t>
            </w:r>
          </w:p>
        </w:tc>
      </w:tr>
      <w:tr w:rsidR="001D3F69" w:rsidRPr="00B82BE2" w:rsidTr="006637DF">
        <w:trPr>
          <w:trHeight w:hRule="exact" w:val="998"/>
        </w:trPr>
        <w:tc>
          <w:tcPr>
            <w:tcW w:w="777" w:type="dxa"/>
            <w:shd w:val="clear" w:color="auto" w:fill="FFFFFF"/>
          </w:tcPr>
          <w:p w:rsidR="001D3F69" w:rsidRDefault="001D3F69" w:rsidP="00D5692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78" w:type="dxa"/>
            <w:shd w:val="clear" w:color="auto" w:fill="FFFFFF" w:themeFill="background1"/>
          </w:tcPr>
          <w:p w:rsidR="001D3F69" w:rsidRPr="007F4C92" w:rsidRDefault="001D3F69" w:rsidP="00A41FB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D3F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Совещания с руководителями ОО, координаторами проведения ГИА школьного уровн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я и руководителями ОО по итогам </w:t>
            </w:r>
            <w:r w:rsidRPr="001D3F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проведения ГИА-9</w:t>
            </w:r>
            <w:r w:rsidR="005E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D3F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целях совершенствования о</w:t>
            </w:r>
            <w:r w:rsidR="005E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рганизации проведения ГИА в 2020</w:t>
            </w:r>
            <w:r w:rsidRPr="001D3F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1623" w:type="dxa"/>
            <w:shd w:val="clear" w:color="auto" w:fill="FFFFFF" w:themeFill="background1"/>
          </w:tcPr>
          <w:p w:rsidR="001D3F69" w:rsidRPr="007F4C92" w:rsidRDefault="001D3F69" w:rsidP="007F4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D3F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Ежемесячно, в течение учебного года</w:t>
            </w:r>
          </w:p>
        </w:tc>
        <w:tc>
          <w:tcPr>
            <w:tcW w:w="3348" w:type="dxa"/>
            <w:shd w:val="clear" w:color="auto" w:fill="FFFFFF"/>
          </w:tcPr>
          <w:p w:rsidR="001D3F69" w:rsidRPr="007F4C92" w:rsidRDefault="001B00EA" w:rsidP="0088124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1B00E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РОО; </w:t>
            </w:r>
          </w:p>
        </w:tc>
      </w:tr>
      <w:tr w:rsidR="007F4C92" w:rsidRPr="00B82BE2" w:rsidTr="00D5692D">
        <w:trPr>
          <w:trHeight w:hRule="exact" w:val="626"/>
        </w:trPr>
        <w:tc>
          <w:tcPr>
            <w:tcW w:w="15026" w:type="dxa"/>
            <w:gridSpan w:val="4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2. Меры по повышению качества преподавания учебных предметов</w:t>
            </w:r>
          </w:p>
        </w:tc>
      </w:tr>
      <w:tr w:rsidR="007F4C92" w:rsidRPr="00B82BE2" w:rsidTr="00D5692D">
        <w:trPr>
          <w:trHeight w:hRule="exact" w:val="893"/>
        </w:trPr>
        <w:tc>
          <w:tcPr>
            <w:tcW w:w="777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9A0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r w:rsidR="00D60C4A">
              <w:t xml:space="preserve"> 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2D33DA" w:rsidP="00D56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1B00EA" w:rsidP="00D56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1B00E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РОО; МКУО РИМЦ; Директор школы Котова Ж.А</w:t>
            </w:r>
          </w:p>
        </w:tc>
      </w:tr>
      <w:tr w:rsidR="007F4C92" w:rsidRPr="00B82BE2" w:rsidTr="00D5692D">
        <w:trPr>
          <w:trHeight w:hRule="exact" w:val="1222"/>
        </w:trPr>
        <w:tc>
          <w:tcPr>
            <w:tcW w:w="777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1.1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D60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r w:rsidR="00D60C4A">
              <w:t xml:space="preserve"> 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Реализация плана мероприятий (комплекса мер) по повышению качества образования в общеобразовательных организациях Ростовской области, в том числе в части преподавания русского языка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2D33DA" w:rsidP="00D60C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1B00EA" w:rsidP="001B0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1B00E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РОО; МКУО РИМЦ; Директор школы Котова Ж.А</w:t>
            </w:r>
          </w:p>
        </w:tc>
      </w:tr>
      <w:tr w:rsidR="007F4C92" w:rsidRPr="00B82BE2" w:rsidTr="00D5692D">
        <w:trPr>
          <w:trHeight w:hRule="exact" w:val="994"/>
        </w:trPr>
        <w:tc>
          <w:tcPr>
            <w:tcW w:w="777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1.2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D60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r w:rsidR="00D60C4A">
              <w:t xml:space="preserve"> 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proofErr w:type="gramEnd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 национальных исследований качества образования,  анализ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2D33DA" w:rsidP="00D56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348" w:type="dxa"/>
            <w:shd w:val="clear" w:color="auto" w:fill="FFFFFF"/>
          </w:tcPr>
          <w:p w:rsidR="009A0217" w:rsidRPr="00B82BE2" w:rsidRDefault="007F4C92" w:rsidP="009A0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7F4C92" w:rsidRPr="00B82BE2" w:rsidRDefault="001B00EA" w:rsidP="001B0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РОО; МКУО</w:t>
            </w:r>
            <w:r w:rsidRPr="001B00E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РИМЦ; Директор школы Котова Ж.А</w:t>
            </w:r>
          </w:p>
        </w:tc>
      </w:tr>
      <w:tr w:rsidR="007F4C92" w:rsidRPr="00B82BE2" w:rsidTr="00D5692D">
        <w:trPr>
          <w:trHeight w:hRule="exact" w:val="903"/>
        </w:trPr>
        <w:tc>
          <w:tcPr>
            <w:tcW w:w="777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9A0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r w:rsidR="00D60C4A">
              <w:t xml:space="preserve"> 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proofErr w:type="gramEnd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курсовой</w:t>
            </w:r>
            <w:proofErr w:type="gramEnd"/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подготовки педагогов Азовского района, включая учителей по учебным предметам, по которым проводятся ГИА-9, на ос</w:t>
            </w:r>
            <w:r w:rsidR="009A021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нове анализа результатов ГИА-9.</w:t>
            </w:r>
          </w:p>
        </w:tc>
        <w:tc>
          <w:tcPr>
            <w:tcW w:w="1623" w:type="dxa"/>
            <w:shd w:val="clear" w:color="auto" w:fill="FFFFFF"/>
          </w:tcPr>
          <w:p w:rsidR="002D33DA" w:rsidRPr="002D33DA" w:rsidRDefault="002D33DA" w:rsidP="002D3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 течение</w:t>
            </w:r>
          </w:p>
          <w:p w:rsidR="007F4C92" w:rsidRPr="00B82BE2" w:rsidRDefault="005E2005" w:rsidP="002D3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2020-2021</w:t>
            </w:r>
            <w:r w:rsidR="002D33DA"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1B00EA" w:rsidP="001B00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МКУО РИМЦ Азовского района; директор школы Котова Ж.А.</w:t>
            </w:r>
          </w:p>
        </w:tc>
      </w:tr>
      <w:tr w:rsidR="007F4C92" w:rsidRPr="00B82BE2" w:rsidTr="00D5692D">
        <w:trPr>
          <w:trHeight w:hRule="exact" w:val="848"/>
        </w:trPr>
        <w:tc>
          <w:tcPr>
            <w:tcW w:w="777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2.1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proofErr w:type="gramStart"/>
            <w:r w:rsidRPr="00D60C4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</w:t>
            </w:r>
            <w:proofErr w:type="gramEnd"/>
          </w:p>
        </w:tc>
        <w:tc>
          <w:tcPr>
            <w:tcW w:w="1623" w:type="dxa"/>
            <w:shd w:val="clear" w:color="auto" w:fill="FFFFFF"/>
          </w:tcPr>
          <w:p w:rsidR="007F4C92" w:rsidRPr="00B82BE2" w:rsidRDefault="005E2005" w:rsidP="00DF09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август - сентябрь 2020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405B8A" w:rsidP="00F63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405B8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405B8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Часнык</w:t>
            </w:r>
            <w:proofErr w:type="spellEnd"/>
            <w:r w:rsidRPr="00405B8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И.А., МКУО РИМЦ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D60C4A" w:rsidP="00D5692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2.2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9A02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="00D60C4A">
              <w:t xml:space="preserve"> 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Подготовка учителей-предметников к реализации задач ОГЭ в рамках участ</w:t>
            </w:r>
            <w:r w:rsidR="005E200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ия в курсовой подготовке на 2020- 2021</w:t>
            </w:r>
            <w:r w:rsidR="00D60C4A" w:rsidRPr="00D60C4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23" w:type="dxa"/>
            <w:shd w:val="clear" w:color="auto" w:fill="FFFFFF"/>
          </w:tcPr>
          <w:p w:rsidR="002D33DA" w:rsidRPr="002D33DA" w:rsidRDefault="002D33DA" w:rsidP="002D3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 течение</w:t>
            </w:r>
          </w:p>
          <w:p w:rsidR="007F4C92" w:rsidRPr="00B82BE2" w:rsidRDefault="005E2005" w:rsidP="002D33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2020-2021</w:t>
            </w:r>
            <w:r w:rsidR="002D33DA" w:rsidRPr="002D33D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8F1E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И.А.</w:t>
            </w: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</w:t>
            </w:r>
            <w:r w:rsidRPr="00B82B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МКУО РИМЦ</w:t>
            </w:r>
          </w:p>
        </w:tc>
      </w:tr>
      <w:tr w:rsidR="007F4C92" w:rsidRPr="00B82BE2" w:rsidTr="00D5692D">
        <w:trPr>
          <w:trHeight w:hRule="exact" w:val="734"/>
        </w:trPr>
        <w:tc>
          <w:tcPr>
            <w:tcW w:w="15026" w:type="dxa"/>
            <w:gridSpan w:val="4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7F4C92" w:rsidRPr="00B82BE2" w:rsidRDefault="007F4C92" w:rsidP="00D5692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3. Нормативно-правовое и методическое обеспечение ГИА-11</w:t>
            </w:r>
          </w:p>
        </w:tc>
      </w:tr>
      <w:tr w:rsidR="007F4C92" w:rsidRPr="00B82BE2" w:rsidTr="00D5692D">
        <w:trPr>
          <w:trHeight w:hRule="exact" w:val="1029"/>
        </w:trPr>
        <w:tc>
          <w:tcPr>
            <w:tcW w:w="777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A41F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  <w:r w:rsidR="00405B8A">
              <w:t xml:space="preserve"> </w:t>
            </w:r>
            <w:r w:rsidR="00405B8A" w:rsidRPr="00405B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Подготовка нормативных правовых актов муниципального уровня по о</w:t>
            </w:r>
            <w:r w:rsidR="00A41FB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рганизации и проведению ГИА-9 </w:t>
            </w:r>
            <w:r w:rsidR="005E200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2021</w:t>
            </w:r>
            <w:r w:rsidR="00405B8A" w:rsidRPr="00405B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году на территории Азовского района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5E2005" w:rsidP="00D56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в течение 2020-2021</w:t>
            </w:r>
            <w:r w:rsidR="007F4C92" w:rsidRPr="00B82BE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F44CC3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РОО, муниципальный координатор,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зам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405B8A" w:rsidP="00D5692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1.1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405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405B8A">
              <w:t xml:space="preserve"> </w:t>
            </w:r>
            <w:r w:rsidR="00405B8A" w:rsidRPr="00405B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Приведение нормативной правовой документации муниципального и школьного уровней в соответствие с федеральными и региональными нормативными правовыми актами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5B468E" w:rsidP="00D56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 течение 2020-2021</w:t>
            </w:r>
            <w:r w:rsidR="007F4C92"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Директор школы Котова Ж.А</w:t>
            </w: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РОО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405B8A" w:rsidRPr="00B82BE2" w:rsidTr="00D0480A">
        <w:trPr>
          <w:trHeight w:hRule="exact" w:val="11073"/>
        </w:trPr>
        <w:tc>
          <w:tcPr>
            <w:tcW w:w="777" w:type="dxa"/>
            <w:shd w:val="clear" w:color="auto" w:fill="FFFFFF"/>
          </w:tcPr>
          <w:p w:rsidR="00405B8A" w:rsidRDefault="00405B8A" w:rsidP="00D5692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9278" w:type="dxa"/>
            <w:shd w:val="clear" w:color="auto" w:fill="FFFFFF"/>
          </w:tcPr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Подготовка проектов правовых актов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Азовского</w:t>
            </w:r>
            <w:proofErr w:type="gramEnd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РОО: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об утверждении списка школьных координаторов по вопросам ГИА-9;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об утверждении персонального состава рабочей группы по подготовке к ГИА-9;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  <w:t xml:space="preserve">о проведении анкетирования учащихся 9 классов ОО район на предмет психологической готовности к участию в государственной итоговой аттестации;  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P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об определении списка лиц, имеющих доступ к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экзаменационным</w:t>
            </w:r>
            <w:proofErr w:type="gramEnd"/>
          </w:p>
          <w:p w:rsidR="00497B0B" w:rsidRDefault="005B468E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материалам ГИА-9 в 2020</w:t>
            </w:r>
            <w:r w:rsidR="00497B0B"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P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о формировании персональных составов территориальных экзаменационных, предметных и конфликтных комиссий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97B0B" w:rsidRDefault="005B468E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ГИА-9 в 2020</w:t>
            </w:r>
            <w:r w:rsidR="00497B0B"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P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об определении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мест расположения пунктов проведения экзаменов</w:t>
            </w:r>
            <w:proofErr w:type="gramEnd"/>
          </w:p>
          <w:p w:rsidR="00497B0B" w:rsidRDefault="005B468E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(далее - ППЭ), ГИА-9 в 2020</w:t>
            </w:r>
            <w:r w:rsidR="00497B0B"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о формировании персонального состава организаторов (временных  коллективов), в том числе руководителей ППЭ, для проведения ГИА- 9 по каждом</w:t>
            </w:r>
            <w:r w:rsidR="005B468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у учебному предмету в ППЭ в 2020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  <w:t>о формировании списка граждан, привлекаемых в качестве общественных наблюдателей при проведении ГИА-9;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  <w:t>о формировании списочного состава работников центра сканирования;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  <w:t>об организации работы ЦС в период подготовки и проведения государственной итоговой аттестации по образовательным программам осн</w:t>
            </w:r>
            <w:r w:rsidR="005B468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овного общего образования в 2020-2021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учебном году на территории Азовского района;</w:t>
            </w:r>
          </w:p>
          <w:p w:rsidR="00D0480A" w:rsidRPr="00497B0B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97B0B" w:rsidRPr="00497B0B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ab/>
              <w:t xml:space="preserve">об организации приемки пунктов проведения экзаменов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proofErr w:type="gramEnd"/>
          </w:p>
          <w:p w:rsidR="00497B0B" w:rsidRDefault="005B468E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2021</w:t>
            </w:r>
            <w:r w:rsidR="00497B0B"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 в установленные сроки;</w:t>
            </w:r>
          </w:p>
          <w:p w:rsidR="00D0480A" w:rsidRDefault="00D0480A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05B8A" w:rsidRDefault="00497B0B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о создании условий для организации и проведения в </w:t>
            </w:r>
            <w:proofErr w:type="gramStart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досрочный</w:t>
            </w:r>
            <w:proofErr w:type="gramEnd"/>
            <w:r w:rsidRPr="00497B0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 основной, дополнительный периоды проведения ГИА-9;</w:t>
            </w:r>
          </w:p>
          <w:p w:rsidR="00AD53EE" w:rsidRPr="00B82BE2" w:rsidRDefault="00AD53EE" w:rsidP="00497B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</w:tcPr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сентябрь 2020</w:t>
            </w:r>
            <w:r w:rsid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 </w:t>
            </w: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сентябрь 2020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ноябрь 2020</w:t>
            </w:r>
            <w:r w:rsid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январь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январь – февраль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январь – февраль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февраль, апрель, август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апрель, август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апрель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апрель – май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5B468E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февраль-март 2021</w:t>
            </w:r>
            <w:r w:rsidR="00D0480A"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март, </w:t>
            </w:r>
            <w:r w:rsidR="005B468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май, июнь, август, сентябрь 2021</w:t>
            </w: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405B8A" w:rsidRDefault="00405B8A" w:rsidP="00D56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FFFFFF"/>
          </w:tcPr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Pr="00D0480A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МБУ ЦППМСП «Доверие» </w:t>
            </w:r>
          </w:p>
          <w:p w:rsidR="002666CC" w:rsidRPr="00D0480A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Pr="00D0480A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Pr="00D0480A" w:rsidRDefault="002666CC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D0480A" w:rsidRPr="00D0480A" w:rsidRDefault="00D0480A" w:rsidP="00D048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D0480A" w:rsidP="002666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2666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2666CC" w:rsidRDefault="002666CC" w:rsidP="002666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405B8A" w:rsidRDefault="00D0480A" w:rsidP="002666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D0480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2666CC" w:rsidRDefault="002666CC" w:rsidP="002666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AD53EE" w:rsidRPr="00B82BE2" w:rsidTr="00ED06F5">
        <w:trPr>
          <w:trHeight w:hRule="exact" w:val="5967"/>
        </w:trPr>
        <w:tc>
          <w:tcPr>
            <w:tcW w:w="777" w:type="dxa"/>
            <w:shd w:val="clear" w:color="auto" w:fill="FFFFFF"/>
          </w:tcPr>
          <w:p w:rsidR="00AD53EE" w:rsidRDefault="00AD53EE" w:rsidP="00D5692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278" w:type="dxa"/>
            <w:shd w:val="clear" w:color="auto" w:fill="FFFFFF"/>
          </w:tcPr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об уничтожении использованных черновиков участников </w:t>
            </w: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государственной итоговой аттестации по образовательным программам осн</w:t>
            </w:r>
            <w:r w:rsidR="005B468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овного общего образования в 2020</w:t>
            </w: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 (основной этап, дополнительный этап); для проведения 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- об уничтожении неиспользованных экзаменационных материалов и использованных контрольных измерительных материалов (далее – КИМ) для проведения основного государственного экзамена (далее – ОГЭ) и текстов, тем, заданий, билетов государственного выпускного экзамена (далее – </w:t>
            </w:r>
            <w:r w:rsidR="005B468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ГВЭ) в 2020</w:t>
            </w: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году (основные, резервные, дополнительные (сентябрьские) сроки);</w:t>
            </w:r>
            <w:proofErr w:type="gramEnd"/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об организации проведения итогового собеседования на территории Азовского района;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об участии обучающихся 9-х классов в пробном тестировании по учебным предметам по текстам ГБУ РО РОЦОИСО</w:t>
            </w:r>
          </w:p>
          <w:p w:rsidR="00AD53EE" w:rsidRPr="00497B0B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- иных нормативно-правовых актов</w:t>
            </w:r>
          </w:p>
        </w:tc>
        <w:tc>
          <w:tcPr>
            <w:tcW w:w="1623" w:type="dxa"/>
            <w:shd w:val="clear" w:color="auto" w:fill="FFFFFF"/>
          </w:tcPr>
          <w:p w:rsidR="00AD53EE" w:rsidRPr="00AD53EE" w:rsidRDefault="005B468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октябрь, август 2021</w:t>
            </w:r>
            <w:r w:rsidR="00AD53EE"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AD53EE" w:rsidRPr="00AD53EE" w:rsidRDefault="005B468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до 01 марта 2021</w:t>
            </w:r>
            <w:r w:rsidR="00AD53EE"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 установленные сроки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5B468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ноябрь 2020 года, март 2021</w:t>
            </w:r>
            <w:r w:rsidR="00AD53EE"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  <w:p w:rsidR="00AD53EE" w:rsidRDefault="00AD53EE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48" w:type="dxa"/>
            <w:shd w:val="clear" w:color="auto" w:fill="FFFFFF"/>
          </w:tcPr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  <w:p w:rsid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AD53EE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AD53EE" w:rsidRPr="00D0480A" w:rsidRDefault="00AD53EE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AD53E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Азовский РОО </w:t>
            </w:r>
          </w:p>
        </w:tc>
      </w:tr>
      <w:tr w:rsidR="00ED06F5" w:rsidRPr="00B82BE2" w:rsidTr="00ED06F5">
        <w:trPr>
          <w:trHeight w:hRule="exact" w:val="1133"/>
        </w:trPr>
        <w:tc>
          <w:tcPr>
            <w:tcW w:w="777" w:type="dxa"/>
            <w:shd w:val="clear" w:color="auto" w:fill="FFFFFF"/>
          </w:tcPr>
          <w:p w:rsidR="00ED06F5" w:rsidRDefault="00ED06F5" w:rsidP="00D5692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78" w:type="dxa"/>
            <w:shd w:val="clear" w:color="auto" w:fill="FFFFFF"/>
          </w:tcPr>
          <w:p w:rsidR="00ED06F5" w:rsidRPr="00AD53EE" w:rsidRDefault="00ED06F5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06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Организация взаимодействия с 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1623" w:type="dxa"/>
            <w:shd w:val="clear" w:color="auto" w:fill="FFFFFF"/>
          </w:tcPr>
          <w:p w:rsidR="00ED06F5" w:rsidRPr="00AD53EE" w:rsidRDefault="00ED06F5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8" w:type="dxa"/>
            <w:shd w:val="clear" w:color="auto" w:fill="FFFFFF"/>
          </w:tcPr>
          <w:p w:rsidR="00ED06F5" w:rsidRPr="00AD53EE" w:rsidRDefault="00ED06F5" w:rsidP="00ED0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06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РОО,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D06F5" w:rsidRPr="00B82BE2" w:rsidTr="00ED06F5">
        <w:trPr>
          <w:trHeight w:hRule="exact" w:val="1133"/>
        </w:trPr>
        <w:tc>
          <w:tcPr>
            <w:tcW w:w="777" w:type="dxa"/>
            <w:shd w:val="clear" w:color="auto" w:fill="FFFFFF"/>
          </w:tcPr>
          <w:p w:rsidR="00ED06F5" w:rsidRDefault="00ED06F5" w:rsidP="00D5692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78" w:type="dxa"/>
            <w:shd w:val="clear" w:color="auto" w:fill="FFFFFF"/>
          </w:tcPr>
          <w:p w:rsidR="00ED06F5" w:rsidRDefault="00ED06F5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06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Оказание методической (консультативной) помощи 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  <w:p w:rsidR="00502A74" w:rsidRPr="00ED06F5" w:rsidRDefault="00502A74" w:rsidP="00AD5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</w:tcPr>
          <w:p w:rsidR="00ED06F5" w:rsidRDefault="00ED06F5" w:rsidP="00AD5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06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48" w:type="dxa"/>
            <w:shd w:val="clear" w:color="auto" w:fill="FFFFFF"/>
          </w:tcPr>
          <w:p w:rsidR="00ED06F5" w:rsidRPr="00ED06F5" w:rsidRDefault="00ED06F5" w:rsidP="00ED06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ED06F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9165A7" w:rsidRPr="00B82BE2" w:rsidTr="00D5692D">
        <w:trPr>
          <w:trHeight w:hRule="exact" w:val="439"/>
        </w:trPr>
        <w:tc>
          <w:tcPr>
            <w:tcW w:w="15026" w:type="dxa"/>
            <w:gridSpan w:val="4"/>
            <w:shd w:val="clear" w:color="auto" w:fill="FFFFFF"/>
          </w:tcPr>
          <w:p w:rsidR="009165A7" w:rsidRPr="00B82BE2" w:rsidRDefault="009165A7" w:rsidP="00D5692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5. Обучение лиц, привлекаемых к проведению ГИА-9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9165A7" w:rsidP="009165A7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обеспечение обучения лиц, привлекаемых к проведению ГИА-9, на региональном уровне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5B468E" w:rsidP="00D5692D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сентябрь-декабрь 2020 года, январь-май 2021</w:t>
            </w:r>
            <w:r w:rsidR="002E4FC2" w:rsidRPr="002E4F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76125D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РОО,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директор школы Котова Ж.А</w:t>
            </w:r>
            <w:r w:rsidRPr="00B82BE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9165A7" w:rsidP="00D5692D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1.1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9165A7" w:rsidP="00CC778E">
            <w:pPr>
              <w:widowControl w:val="0"/>
              <w:numPr>
                <w:ilvl w:val="0"/>
                <w:numId w:val="7"/>
              </w:numPr>
              <w:tabs>
                <w:tab w:val="left" w:pos="202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165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Проведение зональных инструктивных совещаний с лицами, привлекаемыми к организации и проведению ГИА-9 в пунктах проведения экзаменов «О го</w:t>
            </w:r>
            <w:r w:rsidR="005B46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товности к проведению ГИА в 2021</w:t>
            </w:r>
            <w:r w:rsidRPr="009165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5B468E" w:rsidP="00D5692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февраль-май 2021</w:t>
            </w:r>
            <w:r w:rsidR="002E4FC2" w:rsidRPr="002E4F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РОО, 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CC778E" w:rsidP="00D5692D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1.2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CC778E" w:rsidRPr="00CC778E" w:rsidRDefault="007F4C92" w:rsidP="00CC778E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</w:t>
            </w:r>
            <w:r w:rsidR="00CC778E">
              <w:t xml:space="preserve"> </w:t>
            </w:r>
            <w:r w:rsidR="00CC778E" w:rsidRPr="00CC77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Проведение подготовки (на муниципальном уровне):</w:t>
            </w:r>
          </w:p>
          <w:p w:rsidR="00CC778E" w:rsidRPr="00CC778E" w:rsidRDefault="00CC778E" w:rsidP="00CC778E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CC77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ab/>
              <w:t>руководителей пунктов проведения экзаменов (далее - ППЭ);</w:t>
            </w:r>
          </w:p>
          <w:p w:rsidR="007F4C92" w:rsidRPr="00B82BE2" w:rsidRDefault="00CC778E" w:rsidP="00CC778E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CC778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ab/>
              <w:t>членов территориальной экзаменационной комиссии (далее - ТЭК) для проведения ГИА-9;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157C36" w:rsidP="00D5692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январь-апрель 2021</w:t>
            </w:r>
            <w:r w:rsidR="002E4FC2" w:rsidRPr="002E4F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года</w:t>
            </w:r>
            <w:r w:rsidR="007F4C92" w:rsidRPr="00B82BE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76125D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зам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CC778E">
        <w:trPr>
          <w:trHeight w:hRule="exact" w:val="1425"/>
        </w:trPr>
        <w:tc>
          <w:tcPr>
            <w:tcW w:w="777" w:type="dxa"/>
            <w:shd w:val="clear" w:color="auto" w:fill="FFFFFF"/>
          </w:tcPr>
          <w:p w:rsidR="007F4C92" w:rsidRPr="00B82BE2" w:rsidRDefault="00CC778E" w:rsidP="00D5692D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1.3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CC778E" w:rsidRPr="00CC778E" w:rsidRDefault="00CC778E" w:rsidP="00CC778E">
            <w:pPr>
              <w:widowControl w:val="0"/>
              <w:tabs>
                <w:tab w:val="left" w:pos="22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Проведение подготовки (на муниципальном уровне):</w:t>
            </w:r>
          </w:p>
          <w:p w:rsidR="00CC778E" w:rsidRPr="00CC778E" w:rsidRDefault="00CC778E" w:rsidP="00CC778E">
            <w:pPr>
              <w:widowControl w:val="0"/>
              <w:tabs>
                <w:tab w:val="left" w:pos="22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организаторов проведения ГИА в ППЭ;</w:t>
            </w:r>
          </w:p>
          <w:p w:rsidR="00CC778E" w:rsidRPr="00CC778E" w:rsidRDefault="00CC778E" w:rsidP="00CC778E">
            <w:pPr>
              <w:widowControl w:val="0"/>
              <w:tabs>
                <w:tab w:val="left" w:pos="22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технических специалистов;</w:t>
            </w:r>
          </w:p>
          <w:p w:rsidR="007F4C92" w:rsidRPr="00B82BE2" w:rsidRDefault="00CC778E" w:rsidP="00CC778E">
            <w:pPr>
              <w:widowControl w:val="0"/>
              <w:tabs>
                <w:tab w:val="left" w:pos="221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общественных наблюдателей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2E4FC2" w:rsidP="00D5692D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t xml:space="preserve"> </w:t>
            </w:r>
            <w:r w:rsidR="00157C3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март-апрель 2021</w:t>
            </w:r>
            <w:r w:rsidRPr="002E4F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</w:t>
            </w:r>
            <w:r w:rsidR="007612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;</w:t>
            </w:r>
            <w:r w:rsidR="0076125D">
              <w:t xml:space="preserve"> </w:t>
            </w:r>
            <w:r w:rsidR="0076125D" w:rsidRPr="007612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76125D" w:rsidRPr="007612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76125D" w:rsidRPr="007612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7F4C92" w:rsidRPr="00B82BE2" w:rsidRDefault="00CC778E" w:rsidP="00D5692D">
            <w:pPr>
              <w:widowControl w:val="0"/>
              <w:spacing w:after="0" w:line="300" w:lineRule="exact"/>
              <w:ind w:left="200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1.4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CC778E" w:rsidP="00CC778E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C778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Проведение обучающего семинара для членов территориальной конфликтной комиссии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157C36" w:rsidP="00D5692D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февраль-май 2021</w:t>
            </w:r>
            <w:r w:rsidR="002E4FC2" w:rsidRPr="002E4F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DC0C4F" w:rsidP="00DC0C4F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</w:t>
            </w:r>
            <w:proofErr w:type="gramStart"/>
            <w:r w:rsidR="007F4C9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DC0C4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;</w:t>
            </w:r>
            <w:proofErr w:type="gramEnd"/>
            <w:r w:rsidRPr="00DC0C4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зам директора по УВР </w:t>
            </w:r>
            <w:proofErr w:type="spellStart"/>
            <w:r w:rsidRPr="00DC0C4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DC0C4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D5692D">
        <w:trPr>
          <w:trHeight w:hRule="exact" w:val="747"/>
        </w:trPr>
        <w:tc>
          <w:tcPr>
            <w:tcW w:w="777" w:type="dxa"/>
            <w:shd w:val="clear" w:color="auto" w:fill="FFFFFF"/>
          </w:tcPr>
          <w:p w:rsidR="007F4C92" w:rsidRPr="00B82BE2" w:rsidRDefault="00926BCF" w:rsidP="00D5692D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1.5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926BCF" w:rsidP="00926BCF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926B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обучающих семинарах для ответственных за организацию проведения ГИА-9 в муниципальных образованиях области</w:t>
            </w:r>
            <w:proofErr w:type="gramEnd"/>
          </w:p>
        </w:tc>
        <w:tc>
          <w:tcPr>
            <w:tcW w:w="1623" w:type="dxa"/>
            <w:shd w:val="clear" w:color="auto" w:fill="FFFFFF"/>
          </w:tcPr>
          <w:p w:rsidR="007F4C92" w:rsidRPr="00B82BE2" w:rsidRDefault="00157C36" w:rsidP="00D5692D">
            <w:pPr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февраль-апрель 2021</w:t>
            </w:r>
            <w:r w:rsidR="002E4FC2" w:rsidRPr="002E4F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302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РОО</w:t>
            </w:r>
            <w:r w:rsidR="00DC0C4F" w:rsidRPr="00DC0C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; зам директора по УВР </w:t>
            </w:r>
            <w:proofErr w:type="spellStart"/>
            <w:r w:rsidR="00DC0C4F" w:rsidRPr="00DC0C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C0C4F" w:rsidRPr="00DC0C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D5692D">
        <w:trPr>
          <w:trHeight w:hRule="exact" w:val="724"/>
        </w:trPr>
        <w:tc>
          <w:tcPr>
            <w:tcW w:w="777" w:type="dxa"/>
            <w:shd w:val="clear" w:color="auto" w:fill="FFFFFF"/>
          </w:tcPr>
          <w:p w:rsidR="007F4C92" w:rsidRPr="00B82BE2" w:rsidRDefault="00B97B5D" w:rsidP="00D5692D">
            <w:pPr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  <w:r w:rsidR="007F4C92" w:rsidRPr="00B82BE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7F4C92" w:rsidRPr="00B82BE2" w:rsidRDefault="007F4C92" w:rsidP="00B97B5D">
            <w:pPr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  <w:r w:rsidR="00B97B5D">
              <w:t xml:space="preserve"> </w:t>
            </w:r>
            <w:r w:rsidR="00B97B5D" w:rsidRPr="00B97B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r w:rsidR="00B97B5D" w:rsidRPr="00B97B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вебинарах</w:t>
            </w:r>
            <w:proofErr w:type="spellEnd"/>
            <w:r w:rsidR="00B97B5D" w:rsidRPr="00B97B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, онлайн </w:t>
            </w:r>
            <w:proofErr w:type="spellStart"/>
            <w:r w:rsidR="00B97B5D" w:rsidRPr="00B97B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консультацях</w:t>
            </w:r>
            <w:proofErr w:type="spellEnd"/>
            <w:r w:rsidR="00B97B5D" w:rsidRPr="00B97B5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обучающих семинарах по вопросам организации и проведения ГИА - 9</w:t>
            </w:r>
          </w:p>
        </w:tc>
        <w:tc>
          <w:tcPr>
            <w:tcW w:w="1623" w:type="dxa"/>
            <w:shd w:val="clear" w:color="auto" w:fill="FFFFFF"/>
          </w:tcPr>
          <w:p w:rsidR="007F4C92" w:rsidRPr="00B82BE2" w:rsidRDefault="007F4C92" w:rsidP="00D5692D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8" w:type="dxa"/>
            <w:shd w:val="clear" w:color="auto" w:fill="FFFFFF"/>
          </w:tcPr>
          <w:p w:rsidR="007F4C92" w:rsidRPr="00DC0C4F" w:rsidRDefault="007F4C92" w:rsidP="00DC0C4F">
            <w:pPr>
              <w:widowControl w:val="0"/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82B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</w:t>
            </w:r>
            <w:r w:rsidR="00DC0C4F" w:rsidRPr="00DC0C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зам директора по УВР </w:t>
            </w:r>
            <w:proofErr w:type="spellStart"/>
            <w:r w:rsidR="00DC0C4F" w:rsidRPr="00DC0C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C0C4F" w:rsidRPr="00DC0C4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7F4C92" w:rsidRPr="00B82BE2" w:rsidTr="00D5692D">
        <w:trPr>
          <w:trHeight w:hRule="exact" w:val="574"/>
        </w:trPr>
        <w:tc>
          <w:tcPr>
            <w:tcW w:w="15026" w:type="dxa"/>
            <w:gridSpan w:val="4"/>
            <w:shd w:val="clear" w:color="auto" w:fill="FFFFFF"/>
            <w:vAlign w:val="center"/>
          </w:tcPr>
          <w:p w:rsidR="007F4C92" w:rsidRPr="00E43A42" w:rsidRDefault="00E43A42" w:rsidP="00D5692D">
            <w:pPr>
              <w:widowControl w:val="0"/>
              <w:spacing w:after="0" w:line="302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E43A42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6. Организационное сопровождение ГИА-9</w:t>
            </w:r>
          </w:p>
        </w:tc>
      </w:tr>
      <w:tr w:rsidR="00E43A42" w:rsidRPr="00EC5B7E" w:rsidTr="00E54826">
        <w:trPr>
          <w:trHeight w:hRule="exact" w:val="1000"/>
        </w:trPr>
        <w:tc>
          <w:tcPr>
            <w:tcW w:w="777" w:type="dxa"/>
            <w:shd w:val="clear" w:color="auto" w:fill="FFFFFF"/>
            <w:vAlign w:val="center"/>
          </w:tcPr>
          <w:p w:rsidR="00E43A42" w:rsidRPr="00EC5B7E" w:rsidRDefault="00E43A42" w:rsidP="00E54826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Pr="00EC5B7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C5B7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организации и подготовке к </w:t>
            </w:r>
            <w:r w:rsidR="00E548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проведению ГИА-9 в сентябре 2020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август-сентябрь </w:t>
            </w:r>
          </w:p>
          <w:p w:rsidR="00E43A42" w:rsidRPr="00EC5B7E" w:rsidRDefault="00E54826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2020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657B2" w:rsidP="00254687">
            <w:pPr>
              <w:widowControl w:val="0"/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E54826">
        <w:trPr>
          <w:trHeight w:hRule="exact" w:val="1007"/>
        </w:trPr>
        <w:tc>
          <w:tcPr>
            <w:tcW w:w="777" w:type="dxa"/>
            <w:shd w:val="clear" w:color="auto" w:fill="FFFFFF"/>
            <w:vAlign w:val="center"/>
          </w:tcPr>
          <w:p w:rsidR="00E43A42" w:rsidRPr="00EC5B7E" w:rsidRDefault="00E43A42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мест расположения ППЭ ГИА-9 в дополнительн</w:t>
            </w:r>
            <w:r w:rsidR="00E548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ый (сентябрьский) период в 2020 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году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2020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657B2" w:rsidP="001551B8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887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составов руководителей и организаторов ППЭ, технических специалистов для проведения ГИА-9 в дополнитель</w:t>
            </w:r>
            <w:r w:rsidR="00E548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ный (сентябрьский) период в 2020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август 2020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657B2" w:rsidP="00391A45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EC5B7E">
        <w:trPr>
          <w:trHeight w:hRule="exact" w:val="1148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1.3.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C5B7E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и направление заявок на экзаменационные материалы для проведения, в дополнитель</w:t>
            </w:r>
            <w:r w:rsidR="00E548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ный (сентябрьский) период в 2020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 в ГБУ РО РОЦОИСО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2020 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657B2" w:rsidP="00391A45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E43A42">
        <w:trPr>
          <w:trHeight w:hRule="exact" w:val="1966"/>
        </w:trPr>
        <w:tc>
          <w:tcPr>
            <w:tcW w:w="777" w:type="dxa"/>
            <w:shd w:val="clear" w:color="auto" w:fill="FFFFFF"/>
          </w:tcPr>
          <w:p w:rsidR="00E43A42" w:rsidRPr="00EC5B7E" w:rsidRDefault="009B502C" w:rsidP="00D5692D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43A42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Сбор предварительной информации о планируемом количестве </w:t>
            </w:r>
            <w:r w:rsidR="00E5482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участников ГИА-9 и ГИА-11 в 2021</w:t>
            </w:r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 из числа:</w:t>
            </w:r>
          </w:p>
          <w:p w:rsidR="00E43A42" w:rsidRPr="00EC5B7E" w:rsidRDefault="00E54826" w:rsidP="00E43A42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 xml:space="preserve">выпускников </w:t>
            </w:r>
            <w:r w:rsidR="00E43A42"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текущего учебного года;</w:t>
            </w:r>
            <w:r w:rsidR="00E43A42" w:rsidRPr="00EC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иц, не прошедших ГИА в 2020</w:t>
            </w:r>
            <w:r w:rsidR="00E43A42"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году;</w:t>
            </w:r>
          </w:p>
          <w:p w:rsidR="00E43A42" w:rsidRPr="00EC5B7E" w:rsidRDefault="00E43A42" w:rsidP="00E43A42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ab/>
              <w:t>лиц с ограниченными возможностями здоровья, инвалидов и дете</w:t>
            </w:r>
            <w:proofErr w:type="gramStart"/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й-</w:t>
            </w:r>
            <w:proofErr w:type="gramEnd"/>
            <w:r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D5692D">
            <w:pPr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до 01 декабря 2020</w:t>
            </w:r>
            <w:r w:rsidR="00E43A42" w:rsidRPr="00EC5B7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657B2" w:rsidP="00D5692D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57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4" w:lineRule="exact"/>
              <w:ind w:left="300" w:firstLine="1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плану-графику внесения сведений в ФИС и РИС в 2018- 2019 учебном году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C9264D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D5692D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C5B7E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состава лиц, ответственных за проведение ГИА-9, в Азовском районе, в общеобразовательных организациях района (далее - координаторы проведения ГИА)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сентябрь 2020 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9B502C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7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Формирование состава ТЭК, территориальных </w:t>
            </w:r>
            <w:proofErr w:type="gramStart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конфликтной</w:t>
            </w:r>
            <w:proofErr w:type="gramEnd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предметных комиссий для проведения ГИА-9 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2020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апрель 2020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9B502C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8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состава работников ППЭ (руководителей; организаторов, технических специалистов, ассистентов, медработников)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февраль, апрель-май 2021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43A42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278" w:type="dxa"/>
            <w:shd w:val="clear" w:color="auto" w:fill="FFFFFF"/>
          </w:tcPr>
          <w:p w:rsidR="00E43A42" w:rsidRPr="00EC5B7E" w:rsidRDefault="00E43A42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сети ППЭ с учетом ее оптимизации</w:t>
            </w:r>
          </w:p>
        </w:tc>
        <w:tc>
          <w:tcPr>
            <w:tcW w:w="1623" w:type="dxa"/>
            <w:shd w:val="clear" w:color="auto" w:fill="FFFFFF"/>
          </w:tcPr>
          <w:p w:rsidR="00E43A42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октябрь-ноябрь 2020</w:t>
            </w:r>
            <w:r w:rsidR="00E43A42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43A42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участия на муниципальном и школьном </w:t>
            </w:r>
            <w:proofErr w:type="gramStart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уровнях</w:t>
            </w:r>
            <w:proofErr w:type="gramEnd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тренировке технологии проведения экзамена по иностранным языкам (раздел «Говорение»)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отдельному план</w:t>
            </w:r>
            <w:proofErr w:type="gramStart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у-</w:t>
            </w:r>
            <w:proofErr w:type="gramEnd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графику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Муниципальные тренировочные мероприятия по технологиям печати полного комплекта экзаменационных материалов в штабах ППЭ  ГИА-9 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54826" w:rsidP="00E54826">
            <w:pPr>
              <w:widowControl w:val="0"/>
              <w:spacing w:line="280" w:lineRule="exact"/>
              <w:ind w:left="940" w:hanging="72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Март-май 2021 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50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февраль, май 2021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6C65F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C5B7E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проверки готовности ППЭ к проведению ГИА-9 в 2019 году, в том числе готовность систем видеонаблюдения в ППЭ, местах обработки экзаменационных работ, территориальных конфликтной и предметных комиссий (подкомиссий), в установленном порядке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итогового собеседования</w:t>
            </w:r>
          </w:p>
          <w:p w:rsidR="00EC5B7E" w:rsidRPr="00EC5B7E" w:rsidRDefault="00EC5B7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3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отдельному план</w:t>
            </w:r>
            <w:proofErr w:type="gramStart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у-</w:t>
            </w:r>
            <w:proofErr w:type="gramEnd"/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графику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C5B7E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проведение:</w:t>
            </w:r>
          </w:p>
          <w:p w:rsidR="00EC5B7E" w:rsidRPr="00EC5B7E" w:rsidRDefault="00EC5B7E" w:rsidP="00EC5B7E">
            <w:pPr>
              <w:widowControl w:val="0"/>
              <w:numPr>
                <w:ilvl w:val="0"/>
                <w:numId w:val="10"/>
              </w:numPr>
              <w:tabs>
                <w:tab w:val="left" w:pos="158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заседаний ТЭК, рабочих групп ГИА-9;</w:t>
            </w:r>
          </w:p>
          <w:p w:rsidR="00EC5B7E" w:rsidRPr="00EC5B7E" w:rsidRDefault="00EC5B7E" w:rsidP="00EC5B7E">
            <w:pPr>
              <w:widowControl w:val="0"/>
              <w:numPr>
                <w:ilvl w:val="0"/>
                <w:numId w:val="10"/>
              </w:numPr>
              <w:tabs>
                <w:tab w:val="left" w:pos="382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координационных совещаний с председателями территориальных предметных комиссий по вопросу организации работы предметных комиссий в 2019 году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54826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август 2020 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</w:t>
            </w:r>
            <w:proofErr w:type="gramStart"/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июль 2019 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</w:p>
        </w:tc>
      </w:tr>
      <w:tr w:rsidR="00EC5B7E" w:rsidRPr="00EC5B7E" w:rsidTr="00E54826">
        <w:trPr>
          <w:trHeight w:hRule="exact" w:val="1270"/>
        </w:trPr>
        <w:tc>
          <w:tcPr>
            <w:tcW w:w="777" w:type="dxa"/>
            <w:shd w:val="clear" w:color="auto" w:fill="FFFFFF"/>
            <w:vAlign w:val="center"/>
          </w:tcPr>
          <w:p w:rsidR="00EC5B7E" w:rsidRPr="00EC5B7E" w:rsidRDefault="006C65F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C5B7E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рабочих совещаний с руководителями ОО, координаторами проведения ГИА-9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54826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 2020 года - июнь 2020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РОО; зам директора по УВР </w:t>
            </w:r>
            <w:proofErr w:type="spellStart"/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</w:t>
            </w:r>
            <w:r w:rsid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списка граждан, привлекаемых в качестве общественных наблюдателей, организация работы общественных наблюдателей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54826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 2020 года, февраль-июнь 2021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1270"/>
        </w:trPr>
        <w:tc>
          <w:tcPr>
            <w:tcW w:w="777" w:type="dxa"/>
            <w:shd w:val="clear" w:color="auto" w:fill="FFFFFF"/>
          </w:tcPr>
          <w:p w:rsidR="00EC5B7E" w:rsidRPr="00EC5B7E" w:rsidRDefault="006C65FE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  <w:r w:rsidR="00EC5B7E"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278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обучения общественных наблюдателей</w:t>
            </w:r>
          </w:p>
        </w:tc>
        <w:tc>
          <w:tcPr>
            <w:tcW w:w="1623" w:type="dxa"/>
            <w:shd w:val="clear" w:color="auto" w:fill="FFFFFF"/>
          </w:tcPr>
          <w:p w:rsidR="00EC5B7E" w:rsidRPr="00EC5B7E" w:rsidRDefault="00EC5B7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Апрель-май </w:t>
            </w:r>
            <w:r w:rsidR="00E548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2021</w:t>
            </w:r>
            <w:r w:rsidRPr="00EC5B7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348" w:type="dxa"/>
            <w:shd w:val="clear" w:color="auto" w:fill="FFFFFF"/>
          </w:tcPr>
          <w:p w:rsidR="00EC5B7E" w:rsidRPr="00EC5B7E" w:rsidRDefault="00EB35A1" w:rsidP="00015E4E">
            <w:pPr>
              <w:widowControl w:val="0"/>
              <w:spacing w:after="0" w:line="307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B35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РОО, директор школы Котова Ж.А.</w:t>
            </w:r>
            <w:r w:rsidR="00D3779A"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EC5B7E" w:rsidRPr="00EC5B7E" w:rsidTr="00D5692D">
        <w:trPr>
          <w:trHeight w:hRule="exact" w:val="651"/>
        </w:trPr>
        <w:tc>
          <w:tcPr>
            <w:tcW w:w="15026" w:type="dxa"/>
            <w:gridSpan w:val="4"/>
            <w:shd w:val="clear" w:color="auto" w:fill="FFFFFF"/>
            <w:vAlign w:val="center"/>
          </w:tcPr>
          <w:p w:rsidR="00EC5B7E" w:rsidRPr="006C65FE" w:rsidRDefault="005A783E" w:rsidP="00D5692D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6C65FE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7. Мероприятия по информационному сопровождению ГИА-9</w:t>
            </w:r>
          </w:p>
        </w:tc>
      </w:tr>
    </w:tbl>
    <w:p w:rsidR="00B82BE2" w:rsidRPr="00EC5B7E" w:rsidRDefault="00B82BE2" w:rsidP="00B82B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9519"/>
        <w:gridCol w:w="1559"/>
        <w:gridCol w:w="3402"/>
      </w:tblGrid>
      <w:tr w:rsidR="005A783E" w:rsidRPr="005A783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6C65FE">
            <w:pPr>
              <w:widowControl w:val="0"/>
              <w:spacing w:after="0" w:line="26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A78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6C65FE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по информированию о процедурах проведения ГИА-9 и всех участников экзаменов, их родителей (законных представителей), ведение официальных сайтов Азовского РОО, общеобразовательных организаций района</w:t>
            </w:r>
            <w:proofErr w:type="gramStart"/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C65FE" w:rsidRPr="006C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5A783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5A783E" w:rsidRDefault="005A783E" w:rsidP="00D3779A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РОО</w:t>
            </w:r>
            <w:proofErr w:type="gramStart"/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779A"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 школы Котова Ж.А. зам директора по УВР </w:t>
            </w:r>
            <w:proofErr w:type="spellStart"/>
            <w:r w:rsidR="00D3779A"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Часнык</w:t>
            </w:r>
            <w:proofErr w:type="spellEnd"/>
            <w:r w:rsidR="00D3779A"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</w:t>
            </w:r>
          </w:p>
        </w:tc>
      </w:tr>
      <w:tr w:rsidR="005A783E" w:rsidRPr="005A783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6C65FE">
            <w:pPr>
              <w:widowControl w:val="0"/>
              <w:spacing w:after="0" w:line="28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6C65FE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Подготовка, размещение и обновление информационно-аналитических, методических материалов по вопросам проведения ГИА-9 (плакаты, памятки, видеоролики и др.) на официальных сайтах Азовского РОО, общеобразовательных организаций района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5A783E" w:rsidRDefault="005A783E" w:rsidP="005A783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5A783E" w:rsidRDefault="00D3779A" w:rsidP="005A783E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РОО</w:t>
            </w:r>
            <w:proofErr w:type="gramStart"/>
            <w:r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 школы Котова Ж.А. зам директора по УВР </w:t>
            </w:r>
            <w:proofErr w:type="spellStart"/>
            <w:r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Часнык</w:t>
            </w:r>
            <w:proofErr w:type="spellEnd"/>
            <w:r w:rsidRPr="00D37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6C65FE" w:rsidP="006C65FE">
            <w:pPr>
              <w:widowControl w:val="0"/>
              <w:spacing w:line="280" w:lineRule="exact"/>
              <w:ind w:lef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33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Работа с участниками ГИА и их родителями (законными представителями) по разъяснению вопросов проведения ГИА-9, онлайн консультации, Дни открытых дверей, открытые уроки, тематические акции)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D3779A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7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D37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D37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D37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D3779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6C65FE" w:rsidP="006C65FE">
            <w:pPr>
              <w:widowControl w:val="0"/>
              <w:spacing w:line="280" w:lineRule="exact"/>
              <w:ind w:lef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1.3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Консультирование выпускников текущего года, их родителей (законных представителей), преподавателей, организаторов ГИА-9 в рамках единого информационного дня по вопросам проведения ГИА-9 </w:t>
            </w:r>
            <w:r w:rsidR="006C65F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еженедельно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BB4AD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РОО 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6C65FE" w:rsidP="00E54826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1.4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проведения тренировочных мероприятий для выпускников общеобразовательных организаций в целях апробации организационно-технологического обеспечения проведения ГИА-9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E54826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ноябрь 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апрель 2021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 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работы «горячей линии» по вопросам ГИА-9 </w:t>
            </w:r>
            <w:r w:rsidR="006C65F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6C65FE" w:rsidP="00E54826">
            <w:pPr>
              <w:widowControl w:val="0"/>
              <w:spacing w:line="280" w:lineRule="exact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информационных материалов для СМИ по вопросам подготовки и проведения ГИА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E54826">
            <w:pPr>
              <w:widowControl w:val="0"/>
              <w:spacing w:line="32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6C65F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размещения информации по организации и проведении ГИА-9 и на информационных стендах в ОО и официальных сайтах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E54826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2020</w:t>
            </w:r>
            <w:r w:rsidR="00984B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- май 2021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5A783E" w:rsidP="00BB4AD3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 РОО</w:t>
            </w:r>
            <w:r w:rsid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B4AD3"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зам директора по УВР </w:t>
            </w:r>
            <w:proofErr w:type="spellStart"/>
            <w:r w:rsidR="00BB4AD3"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="00BB4AD3"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5A783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="006C65F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6C65FE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межшкольного взаимодействия по обмену опытом организации и проведения ГИА-9, в том числе по информационному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83E" w:rsidRPr="006C65FE" w:rsidRDefault="005A783E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</w:t>
            </w:r>
          </w:p>
          <w:p w:rsidR="005A783E" w:rsidRPr="006C65FE" w:rsidRDefault="00984BD7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2020-2021</w:t>
            </w:r>
            <w:r w:rsidR="005A783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83E" w:rsidRPr="006C65FE" w:rsidRDefault="00BB4AD3" w:rsidP="00BB4AD3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Азовский РОО;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6C65F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6C65FE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5.1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6C65FE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районных, школьных родительских собраний по вопросам подготовки и проведения ГИА-9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984BD7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декабрь 2020</w:t>
            </w:r>
            <w:r w:rsidR="00F03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года, апрель 2021</w:t>
            </w:r>
            <w:r w:rsidR="006C65FE"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FE" w:rsidRPr="006C65FE" w:rsidRDefault="00BB4A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6C65FE" w:rsidRPr="006C65FE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FE" w:rsidRPr="006C65FE" w:rsidRDefault="006C65F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5.2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6C65FE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сопровождения участников ГИА-9 в ОО по вопросам психологической готовности к экзаменам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FE" w:rsidRPr="006C65FE" w:rsidRDefault="00BB4A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6C65FE" w:rsidRPr="006C65FE" w:rsidTr="005A783E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6..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6C65FE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психологического сопровождения родителей (законных представителей) участников ГИА-9, учителе</w:t>
            </w:r>
            <w:proofErr w:type="gramStart"/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й-</w:t>
            </w:r>
            <w:proofErr w:type="gramEnd"/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предметников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FE" w:rsidRPr="006C65FE" w:rsidRDefault="006C65FE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5F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FE" w:rsidRPr="006C65FE" w:rsidRDefault="00BB4A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BB4A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</w:tbl>
    <w:p w:rsidR="00BB4AD3" w:rsidRPr="006C65FE" w:rsidRDefault="005A783E">
      <w:pPr>
        <w:rPr>
          <w:rFonts w:ascii="Times New Roman" w:hAnsi="Times New Roman" w:cs="Times New Roman"/>
          <w:sz w:val="24"/>
          <w:szCs w:val="24"/>
        </w:rPr>
      </w:pPr>
      <w:r w:rsidRPr="006C65F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862" w:tblpY="-29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BB4AD3" w:rsidRPr="00E74ED3" w:rsidTr="00E54826">
        <w:trPr>
          <w:trHeight w:hRule="exact" w:val="651"/>
        </w:trPr>
        <w:tc>
          <w:tcPr>
            <w:tcW w:w="15026" w:type="dxa"/>
            <w:shd w:val="clear" w:color="auto" w:fill="FFFFFF"/>
            <w:vAlign w:val="center"/>
          </w:tcPr>
          <w:p w:rsidR="00BB4AD3" w:rsidRPr="00E74ED3" w:rsidRDefault="00D47417" w:rsidP="00D47417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74ED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gramStart"/>
            <w:r w:rsidRPr="00E74ED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74ED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организацией и проведением ГИА-9 </w:t>
            </w:r>
          </w:p>
        </w:tc>
      </w:tr>
    </w:tbl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9519"/>
        <w:gridCol w:w="1559"/>
        <w:gridCol w:w="3402"/>
      </w:tblGrid>
      <w:tr w:rsidR="00D47417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D47417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D47417" w:rsidP="00E74ED3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организацией и проведением информационно-разъяснительной работы по вопросам подготовки и проведения ГИА- 9 с их участниками и лицами, привлекаемыми к их проведению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D47417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17" w:rsidRPr="00E74ED3" w:rsidRDefault="00D47417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D47417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E74ED3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</w:t>
            </w:r>
            <w:r w:rsidR="00D47417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D47417" w:rsidP="00E74ED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Мониторинг работы телефонов «горячей линии» по вопросам организации и проведения ГИА-9 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17" w:rsidRPr="00E74ED3" w:rsidRDefault="00F0308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2020 — май 2021</w:t>
            </w:r>
            <w:r w:rsidR="00D47417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17" w:rsidRPr="00E74ED3" w:rsidRDefault="00D47417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ED3" w:rsidRPr="00E74ED3" w:rsidRDefault="00E74ED3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74ED3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ходом подготовки и проведением ГИА-9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муниципальной рабочей группы по подготовке к проведению ГИА под председательством заведующего Азовским 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сентябрь 2020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Организация проведения заседаний рабочей группы по подготовке к проведению ГИА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декабрь 2020 года - июль 2020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2.3.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74ED3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выданных заключений психолого-медико-педагогическими комиссиями по определению условий для обучающихся с ограниченными возможностями здоровья, детей-инвалидов, инвалидов для прохождения ГИА-9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Ноябрь 2020 года - май 2021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2.4.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74ED3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обоснованности участия обучающихся 9-х классов в ГИА в форме государственного выпускного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февраль, март, май 2021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2.5.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313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движения выпускников в общеобразовательных организациях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январь-май 2021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42604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  2.6.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полноты, достоверности и актуальности сведений, предоставленных общеобразовательными организациями для внесения в 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32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февраль 2021 года - май 2021</w:t>
            </w:r>
            <w:r w:rsidR="00E74ED3"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Азовский</w:t>
            </w:r>
            <w:proofErr w:type="gramEnd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РОО (Обухова О. М.)</w:t>
            </w:r>
          </w:p>
        </w:tc>
      </w:tr>
      <w:tr w:rsidR="00E74ED3" w:rsidRPr="00E74ED3" w:rsidTr="00E54826">
        <w:trPr>
          <w:trHeight w:val="12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3.</w:t>
            </w:r>
          </w:p>
        </w:tc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E74ED3" w:rsidP="00E74ED3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трудоустройства выпускников 9-х, не получивших аттестат об ос</w:t>
            </w:r>
            <w:r w:rsidR="00F03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новном общем образовании в 2020</w:t>
            </w:r>
            <w:bookmarkStart w:id="0" w:name="_GoBack"/>
            <w:bookmarkEnd w:id="0"/>
            <w:r w:rsidRPr="00E74ED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ED3" w:rsidRPr="00E74ED3" w:rsidRDefault="00F03083" w:rsidP="00E54826">
            <w:pPr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Октябрь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ED3" w:rsidRPr="00E74ED3" w:rsidRDefault="0042604E" w:rsidP="00E54826">
            <w:pPr>
              <w:widowControl w:val="0"/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РОО</w:t>
            </w:r>
            <w:proofErr w:type="gramStart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директор школы Котова Ж.А. зам директора по УВР </w:t>
            </w:r>
            <w:proofErr w:type="spellStart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Часнык</w:t>
            </w:r>
            <w:proofErr w:type="spellEnd"/>
            <w:r w:rsidRPr="004260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И.А</w:t>
            </w:r>
          </w:p>
        </w:tc>
      </w:tr>
    </w:tbl>
    <w:p w:rsidR="00E54826" w:rsidRDefault="00E54826" w:rsidP="00B837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7EC" w:rsidRPr="00E74ED3" w:rsidRDefault="00B837EC" w:rsidP="00B837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школы                   Котова Ж.А.</w:t>
      </w:r>
    </w:p>
    <w:sectPr w:rsidR="00B837EC" w:rsidRPr="00E74ED3" w:rsidSect="00E54826">
      <w:pgSz w:w="16839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</w:abstractNum>
  <w:abstractNum w:abstractNumId="7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01B7E"/>
    <w:multiLevelType w:val="multilevel"/>
    <w:tmpl w:val="EC04F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2"/>
    <w:rsid w:val="00015E4E"/>
    <w:rsid w:val="0004770C"/>
    <w:rsid w:val="000731EB"/>
    <w:rsid w:val="000A0FC1"/>
    <w:rsid w:val="00125579"/>
    <w:rsid w:val="001551B8"/>
    <w:rsid w:val="00157C36"/>
    <w:rsid w:val="001B00EA"/>
    <w:rsid w:val="001D3F69"/>
    <w:rsid w:val="00204BF2"/>
    <w:rsid w:val="00254687"/>
    <w:rsid w:val="002666CC"/>
    <w:rsid w:val="002D33DA"/>
    <w:rsid w:val="002E4FC2"/>
    <w:rsid w:val="00391A45"/>
    <w:rsid w:val="00405B8A"/>
    <w:rsid w:val="0042604E"/>
    <w:rsid w:val="0049131D"/>
    <w:rsid w:val="00497B0B"/>
    <w:rsid w:val="004A4F6B"/>
    <w:rsid w:val="004B6E40"/>
    <w:rsid w:val="00502A74"/>
    <w:rsid w:val="005A783E"/>
    <w:rsid w:val="005B468E"/>
    <w:rsid w:val="005E2005"/>
    <w:rsid w:val="006637DF"/>
    <w:rsid w:val="006B1E27"/>
    <w:rsid w:val="006C65FE"/>
    <w:rsid w:val="0076125D"/>
    <w:rsid w:val="007F4C92"/>
    <w:rsid w:val="008333BF"/>
    <w:rsid w:val="0084096B"/>
    <w:rsid w:val="0088124F"/>
    <w:rsid w:val="008F1EAF"/>
    <w:rsid w:val="009165A7"/>
    <w:rsid w:val="00926BCF"/>
    <w:rsid w:val="00984BD7"/>
    <w:rsid w:val="009A0217"/>
    <w:rsid w:val="009B502C"/>
    <w:rsid w:val="00A10AAB"/>
    <w:rsid w:val="00A41FB2"/>
    <w:rsid w:val="00AD53EE"/>
    <w:rsid w:val="00B40189"/>
    <w:rsid w:val="00B706C7"/>
    <w:rsid w:val="00B82BE2"/>
    <w:rsid w:val="00B837EC"/>
    <w:rsid w:val="00B97B5D"/>
    <w:rsid w:val="00BB23FC"/>
    <w:rsid w:val="00BB4AD3"/>
    <w:rsid w:val="00C3317B"/>
    <w:rsid w:val="00C9264D"/>
    <w:rsid w:val="00CC778E"/>
    <w:rsid w:val="00D0480A"/>
    <w:rsid w:val="00D3779A"/>
    <w:rsid w:val="00D47417"/>
    <w:rsid w:val="00D5692D"/>
    <w:rsid w:val="00D605F0"/>
    <w:rsid w:val="00D60C4A"/>
    <w:rsid w:val="00DC0C4F"/>
    <w:rsid w:val="00DF09CE"/>
    <w:rsid w:val="00E43A42"/>
    <w:rsid w:val="00E54826"/>
    <w:rsid w:val="00E56D13"/>
    <w:rsid w:val="00E657B2"/>
    <w:rsid w:val="00E74ED3"/>
    <w:rsid w:val="00EB35A1"/>
    <w:rsid w:val="00EC5B7E"/>
    <w:rsid w:val="00EC73A9"/>
    <w:rsid w:val="00ED06F5"/>
    <w:rsid w:val="00F03083"/>
    <w:rsid w:val="00F44CC3"/>
    <w:rsid w:val="00F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Игрок</cp:lastModifiedBy>
  <cp:revision>4</cp:revision>
  <cp:lastPrinted>2018-09-28T04:12:00Z</cp:lastPrinted>
  <dcterms:created xsi:type="dcterms:W3CDTF">2020-08-10T09:01:00Z</dcterms:created>
  <dcterms:modified xsi:type="dcterms:W3CDTF">2020-08-10T10:00:00Z</dcterms:modified>
</cp:coreProperties>
</file>