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5448" w14:textId="77777777" w:rsidR="005B2C02" w:rsidRDefault="005B2C02">
      <w:pPr>
        <w:autoSpaceDE w:val="0"/>
        <w:autoSpaceDN w:val="0"/>
        <w:spacing w:after="78" w:line="220" w:lineRule="exact"/>
      </w:pPr>
    </w:p>
    <w:p w14:paraId="5BDE3615" w14:textId="77777777" w:rsidR="005B2C02" w:rsidRPr="008E1842" w:rsidRDefault="005C63C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76CD9AFE" w14:textId="77777777" w:rsidR="008E1842" w:rsidRPr="008E1842" w:rsidRDefault="005C63CD" w:rsidP="008E1842">
      <w:pPr>
        <w:autoSpaceDE w:val="0"/>
        <w:autoSpaceDN w:val="0"/>
        <w:spacing w:before="670" w:after="0" w:line="230" w:lineRule="auto"/>
        <w:ind w:left="130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14:paraId="48BFFA88" w14:textId="77777777" w:rsidR="008E1842" w:rsidRDefault="008E1842" w:rsidP="008E1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Азовский районный отдел образования</w:t>
      </w:r>
    </w:p>
    <w:p w14:paraId="07FB21C8" w14:textId="77777777" w:rsidR="008E1842" w:rsidRDefault="008E1842" w:rsidP="008E1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МБОУ Обуховская СОШ</w:t>
      </w:r>
    </w:p>
    <w:p w14:paraId="484B9820" w14:textId="77777777" w:rsidR="008E1842" w:rsidRDefault="008E1842" w:rsidP="008E1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1717CC62" w14:textId="77777777" w:rsidR="008E1842" w:rsidRDefault="008E1842" w:rsidP="008E1842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07088D64" w14:textId="77777777" w:rsidR="008E1842" w:rsidRDefault="008E1842" w:rsidP="008E1842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6E24FB3C" w14:textId="77777777" w:rsidR="008E1842" w:rsidRDefault="008E1842" w:rsidP="008E1842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1BC718B2" w14:textId="77777777" w:rsidR="008E1842" w:rsidRPr="008E1842" w:rsidRDefault="008E1842" w:rsidP="008E1842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proofErr w:type="gramStart"/>
      <w:r w:rsidRPr="008E1842">
        <w:rPr>
          <w:rFonts w:ascii="Times New Roman" w:eastAsia="Times New Roman" w:hAnsi="Times New Roman" w:cs="Times New Roman"/>
          <w:sz w:val="24"/>
          <w:lang w:val="ru-RU"/>
        </w:rPr>
        <w:t xml:space="preserve">СОГЛАСОВАНО:   </w:t>
      </w:r>
      <w:proofErr w:type="gramEnd"/>
      <w:r w:rsidRPr="008E1842">
        <w:rPr>
          <w:rFonts w:ascii="Times New Roman" w:eastAsia="Times New Roman" w:hAnsi="Times New Roman" w:cs="Times New Roman"/>
          <w:sz w:val="24"/>
          <w:lang w:val="ru-RU"/>
        </w:rPr>
        <w:t xml:space="preserve">                   РАССМОТРЕНО:                            «УТВЕРЖДАЮ»     </w:t>
      </w:r>
    </w:p>
    <w:p w14:paraId="400B2DB8" w14:textId="77777777" w:rsidR="008E1842" w:rsidRPr="008E1842" w:rsidRDefault="008E1842" w:rsidP="008E1842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8E1842">
        <w:rPr>
          <w:rFonts w:ascii="Times New Roman" w:eastAsia="Times New Roman" w:hAnsi="Times New Roman" w:cs="Times New Roman"/>
          <w:sz w:val="24"/>
          <w:lang w:val="ru-RU"/>
        </w:rPr>
        <w:t>зам. директора по УВР               на заседании ШМО                   директор МБОУ                                    ________</w:t>
      </w:r>
      <w:proofErr w:type="gramStart"/>
      <w:r w:rsidRPr="008E1842">
        <w:rPr>
          <w:rFonts w:ascii="Times New Roman" w:eastAsia="Times New Roman" w:hAnsi="Times New Roman" w:cs="Times New Roman"/>
          <w:sz w:val="24"/>
          <w:lang w:val="ru-RU"/>
        </w:rPr>
        <w:t>_(</w:t>
      </w:r>
      <w:proofErr w:type="gramEnd"/>
      <w:r w:rsidRPr="008E1842">
        <w:rPr>
          <w:rFonts w:ascii="Times New Roman" w:eastAsia="Times New Roman" w:hAnsi="Times New Roman" w:cs="Times New Roman"/>
          <w:sz w:val="24"/>
          <w:lang w:val="ru-RU"/>
        </w:rPr>
        <w:t xml:space="preserve">Сухарева Н.Д.)        филологического цикла             Обуховская СОШ  </w:t>
      </w:r>
    </w:p>
    <w:p w14:paraId="07E5C982" w14:textId="77777777" w:rsidR="008E1842" w:rsidRPr="008E1842" w:rsidRDefault="008E1842" w:rsidP="008E1842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8E1842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Азовского района</w:t>
      </w:r>
    </w:p>
    <w:p w14:paraId="157035A7" w14:textId="77777777" w:rsidR="008E1842" w:rsidRPr="008E1842" w:rsidRDefault="008E1842" w:rsidP="008E1842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8E1842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_________ (Топилина Г. Ф.)       __________</w:t>
      </w:r>
      <w:proofErr w:type="gramStart"/>
      <w:r w:rsidRPr="008E1842">
        <w:rPr>
          <w:rFonts w:ascii="Times New Roman" w:eastAsia="Times New Roman" w:hAnsi="Times New Roman" w:cs="Times New Roman"/>
          <w:sz w:val="24"/>
          <w:lang w:val="ru-RU"/>
        </w:rPr>
        <w:t>_(</w:t>
      </w:r>
      <w:proofErr w:type="gramEnd"/>
      <w:r w:rsidRPr="008E1842">
        <w:rPr>
          <w:rFonts w:ascii="Times New Roman" w:eastAsia="Times New Roman" w:hAnsi="Times New Roman" w:cs="Times New Roman"/>
          <w:sz w:val="24"/>
          <w:lang w:val="ru-RU"/>
        </w:rPr>
        <w:t>Иваненкова Н.А)</w:t>
      </w:r>
    </w:p>
    <w:p w14:paraId="0CC70EB4" w14:textId="77777777" w:rsidR="008E1842" w:rsidRPr="008E1842" w:rsidRDefault="008E1842" w:rsidP="008E1842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8E1842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Протокол №___ от </w:t>
      </w:r>
      <w:r w:rsidRPr="008E1842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          </w:t>
      </w:r>
      <w:r w:rsidRPr="008E1842">
        <w:rPr>
          <w:rFonts w:ascii="Times New Roman" w:eastAsia="Times New Roman" w:hAnsi="Times New Roman" w:cs="Times New Roman"/>
          <w:sz w:val="24"/>
          <w:lang w:val="ru-RU"/>
        </w:rPr>
        <w:t>2022     Приказ №</w:t>
      </w:r>
      <w:r w:rsidRPr="008E1842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   </w:t>
      </w:r>
      <w:r w:rsidRPr="008E1842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8E1842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                </w:t>
      </w:r>
      <w:r w:rsidRPr="008E1842">
        <w:rPr>
          <w:rFonts w:ascii="Times New Roman" w:eastAsia="Times New Roman" w:hAnsi="Times New Roman" w:cs="Times New Roman"/>
          <w:sz w:val="24"/>
          <w:lang w:val="ru-RU"/>
        </w:rPr>
        <w:t xml:space="preserve">2022 </w:t>
      </w:r>
    </w:p>
    <w:p w14:paraId="4B8BCA5C" w14:textId="77777777" w:rsidR="008E1842" w:rsidRPr="008E1842" w:rsidRDefault="008E1842" w:rsidP="008E1842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8E1842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</w:t>
      </w:r>
    </w:p>
    <w:p w14:paraId="4CDF0363" w14:textId="77777777" w:rsidR="008E1842" w:rsidRPr="008E1842" w:rsidRDefault="008E1842" w:rsidP="008E1842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2291D03F" w14:textId="77777777" w:rsidR="008E1842" w:rsidRPr="008E1842" w:rsidRDefault="008E1842" w:rsidP="008E18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8E1842">
        <w:rPr>
          <w:rFonts w:ascii="Times New Roman" w:eastAsia="Times New Roman" w:hAnsi="Times New Roman" w:cs="Times New Roman"/>
          <w:b/>
          <w:sz w:val="32"/>
          <w:lang w:val="ru-RU"/>
        </w:rPr>
        <w:t xml:space="preserve">                           </w:t>
      </w:r>
    </w:p>
    <w:p w14:paraId="4EEECE36" w14:textId="77777777" w:rsidR="005B2C02" w:rsidRPr="008E1842" w:rsidRDefault="005C63CD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4201063)</w:t>
      </w:r>
    </w:p>
    <w:p w14:paraId="3A69D8D7" w14:textId="77777777" w:rsidR="005B2C02" w:rsidRPr="008E1842" w:rsidRDefault="005C63CD">
      <w:pPr>
        <w:autoSpaceDE w:val="0"/>
        <w:autoSpaceDN w:val="0"/>
        <w:spacing w:before="166" w:after="0" w:line="262" w:lineRule="auto"/>
        <w:ind w:left="3456" w:right="3168"/>
        <w:jc w:val="center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14:paraId="09B0872D" w14:textId="77777777" w:rsidR="005B2C02" w:rsidRPr="008E1842" w:rsidRDefault="005C63CD">
      <w:pPr>
        <w:autoSpaceDE w:val="0"/>
        <w:autoSpaceDN w:val="0"/>
        <w:spacing w:before="670" w:after="0" w:line="262" w:lineRule="auto"/>
        <w:ind w:left="3024" w:right="2592"/>
        <w:jc w:val="center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14:paraId="543E7F5F" w14:textId="77777777" w:rsidR="005B2C02" w:rsidRPr="008E1842" w:rsidRDefault="005C63CD">
      <w:pPr>
        <w:autoSpaceDE w:val="0"/>
        <w:autoSpaceDN w:val="0"/>
        <w:spacing w:before="2112" w:after="0" w:line="262" w:lineRule="auto"/>
        <w:ind w:left="7478" w:hanging="1764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Попова Кристина Михайловна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14:paraId="7CA937EC" w14:textId="77777777" w:rsidR="005B2C02" w:rsidRPr="008E1842" w:rsidRDefault="005C63CD">
      <w:pPr>
        <w:autoSpaceDE w:val="0"/>
        <w:autoSpaceDN w:val="0"/>
        <w:spacing w:before="2830" w:after="0" w:line="230" w:lineRule="auto"/>
        <w:ind w:right="4160"/>
        <w:jc w:val="right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х.Обуховка 2022</w:t>
      </w:r>
    </w:p>
    <w:p w14:paraId="02D365D4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298" w:right="874" w:bottom="302" w:left="738" w:header="720" w:footer="720" w:gutter="0"/>
          <w:cols w:space="720" w:equalWidth="0">
            <w:col w:w="10288" w:space="0"/>
          </w:cols>
          <w:docGrid w:linePitch="360"/>
        </w:sectPr>
      </w:pPr>
    </w:p>
    <w:p w14:paraId="02F62AB2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1440" w:right="1440" w:bottom="1440" w:left="1440" w:header="720" w:footer="720" w:gutter="0"/>
          <w:cols w:space="720" w:equalWidth="0">
            <w:col w:w="10288" w:space="0"/>
          </w:cols>
          <w:docGrid w:linePitch="360"/>
        </w:sectPr>
      </w:pPr>
    </w:p>
    <w:p w14:paraId="38D09661" w14:textId="77777777" w:rsidR="005B2C02" w:rsidRPr="008E1842" w:rsidRDefault="005B2C02">
      <w:pPr>
        <w:autoSpaceDE w:val="0"/>
        <w:autoSpaceDN w:val="0"/>
        <w:spacing w:after="216" w:line="220" w:lineRule="exact"/>
        <w:rPr>
          <w:lang w:val="ru-RU"/>
        </w:rPr>
      </w:pPr>
    </w:p>
    <w:p w14:paraId="3525DC0E" w14:textId="77777777" w:rsidR="005B2C02" w:rsidRPr="008E1842" w:rsidRDefault="005C63CD">
      <w:pPr>
        <w:autoSpaceDE w:val="0"/>
        <w:autoSpaceDN w:val="0"/>
        <w:spacing w:after="0" w:line="230" w:lineRule="auto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877C89A" w14:textId="77777777" w:rsidR="005B2C02" w:rsidRPr="008E1842" w:rsidRDefault="005C63CD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5 классов составлена на </w:t>
      </w:r>
      <w:proofErr w:type="spellStart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основе«Требований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7657624E" w14:textId="77777777" w:rsidR="005B2C02" w:rsidRPr="008E1842" w:rsidRDefault="005C63CD">
      <w:pPr>
        <w:autoSpaceDE w:val="0"/>
        <w:autoSpaceDN w:val="0"/>
        <w:spacing w:before="264" w:after="0" w:line="262" w:lineRule="auto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«ИНОСТРАННЫЙ (АНГЛИЙСКИЙ) </w:t>
      </w:r>
      <w:proofErr w:type="gramStart"/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ЯЗЫК »</w:t>
      </w:r>
      <w:proofErr w:type="gramEnd"/>
    </w:p>
    <w:p w14:paraId="11634A8B" w14:textId="77777777" w:rsidR="005B2C02" w:rsidRPr="008E1842" w:rsidRDefault="005C63CD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292F61E2" w14:textId="77777777" w:rsidR="005B2C02" w:rsidRPr="008E1842" w:rsidRDefault="005C63CD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14:paraId="19CAD519" w14:textId="77777777" w:rsidR="005B2C02" w:rsidRPr="008E1842" w:rsidRDefault="005C63CD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155DEA30" w14:textId="77777777" w:rsidR="005B2C02" w:rsidRPr="008E1842" w:rsidRDefault="005C63CD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14:paraId="4EEDFF90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1B722622" w14:textId="77777777" w:rsidR="005B2C02" w:rsidRPr="008E1842" w:rsidRDefault="005C63CD">
      <w:pPr>
        <w:autoSpaceDE w:val="0"/>
        <w:autoSpaceDN w:val="0"/>
        <w:spacing w:before="262" w:after="0" w:line="230" w:lineRule="auto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14:paraId="052DB2A2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14:paraId="452AA0E1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F6AC224" w14:textId="77777777" w:rsidR="005B2C02" w:rsidRPr="008E1842" w:rsidRDefault="005B2C02">
      <w:pPr>
        <w:autoSpaceDE w:val="0"/>
        <w:autoSpaceDN w:val="0"/>
        <w:spacing w:after="66" w:line="220" w:lineRule="exact"/>
        <w:rPr>
          <w:lang w:val="ru-RU"/>
        </w:rPr>
      </w:pPr>
    </w:p>
    <w:p w14:paraId="0DA68FDC" w14:textId="77777777" w:rsidR="005B2C02" w:rsidRPr="008E1842" w:rsidRDefault="005C63CD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воплощаются в личностных, метапредметных/</w:t>
      </w:r>
      <w:proofErr w:type="spellStart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14:paraId="49E9A7EA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14:paraId="23DB904E" w14:textId="77777777" w:rsidR="005B2C02" w:rsidRPr="008E1842" w:rsidRDefault="005C63CD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393BC113" w14:textId="77777777" w:rsidR="005B2C02" w:rsidRPr="008E1842" w:rsidRDefault="005C63CD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446ACD58" w14:textId="77777777" w:rsidR="005B2C02" w:rsidRPr="008E1842" w:rsidRDefault="005C63CD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В УЧЕБНОМ </w:t>
      </w:r>
      <w:proofErr w:type="gramStart"/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ПЛАНЕ«</w:t>
      </w:r>
      <w:proofErr w:type="gramEnd"/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ИНОСТРАННЫЙ (АНГЛИЙСКИЙ) ЯЗЫК»</w:t>
      </w:r>
    </w:p>
    <w:p w14:paraId="505481D5" w14:textId="77777777" w:rsidR="005B2C02" w:rsidRPr="008E1842" w:rsidRDefault="005C63CD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14:paraId="5505B28D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569FB3D2" w14:textId="77777777" w:rsidR="005B2C02" w:rsidRPr="008E1842" w:rsidRDefault="005B2C02">
      <w:pPr>
        <w:autoSpaceDE w:val="0"/>
        <w:autoSpaceDN w:val="0"/>
        <w:spacing w:after="78" w:line="220" w:lineRule="exact"/>
        <w:rPr>
          <w:lang w:val="ru-RU"/>
        </w:rPr>
      </w:pPr>
    </w:p>
    <w:p w14:paraId="47C26F02" w14:textId="77777777" w:rsidR="005B2C02" w:rsidRPr="008E1842" w:rsidRDefault="005C63CD">
      <w:pPr>
        <w:autoSpaceDE w:val="0"/>
        <w:autoSpaceDN w:val="0"/>
        <w:spacing w:after="0" w:line="230" w:lineRule="auto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092972E7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1629ACDC" w14:textId="77777777" w:rsidR="005B2C02" w:rsidRPr="008E1842" w:rsidRDefault="005C63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14:paraId="57D93C74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14:paraId="43F10163" w14:textId="77777777" w:rsidR="005B2C02" w:rsidRPr="008E1842" w:rsidRDefault="005C63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14:paraId="0FCF053D" w14:textId="77777777" w:rsidR="005B2C02" w:rsidRPr="008E1842" w:rsidRDefault="005C63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14:paraId="1408B993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14:paraId="2DC3E9A9" w14:textId="77777777" w:rsidR="005B2C02" w:rsidRPr="008E1842" w:rsidRDefault="005C63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14:paraId="4FE7C725" w14:textId="77777777" w:rsidR="005B2C02" w:rsidRPr="008E1842" w:rsidRDefault="005C63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14:paraId="09CFAC9D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14:paraId="7F1DB229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14:paraId="3148D8C4" w14:textId="77777777" w:rsidR="005B2C02" w:rsidRPr="008E1842" w:rsidRDefault="005C63C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52B09312" w14:textId="77777777" w:rsidR="005B2C02" w:rsidRPr="008E1842" w:rsidRDefault="005C63C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14:paraId="5B06F866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14:paraId="3574393F" w14:textId="77777777" w:rsidR="005B2C02" w:rsidRPr="008E1842" w:rsidRDefault="005C63C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14:paraId="46C4F7B5" w14:textId="77777777" w:rsidR="005B2C02" w:rsidRPr="008E1842" w:rsidRDefault="005C63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14:paraId="0D5FC215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A5659D" w14:textId="77777777" w:rsidR="005B2C02" w:rsidRPr="008E1842" w:rsidRDefault="005B2C02">
      <w:pPr>
        <w:autoSpaceDE w:val="0"/>
        <w:autoSpaceDN w:val="0"/>
        <w:spacing w:after="78" w:line="220" w:lineRule="exact"/>
        <w:rPr>
          <w:lang w:val="ru-RU"/>
        </w:rPr>
      </w:pPr>
    </w:p>
    <w:p w14:paraId="3D38048A" w14:textId="77777777" w:rsidR="005B2C02" w:rsidRPr="008E1842" w:rsidRDefault="005C63C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14:paraId="2912E712" w14:textId="77777777" w:rsidR="005B2C02" w:rsidRPr="008E1842" w:rsidRDefault="005C63CD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55375536" w14:textId="77777777" w:rsidR="005B2C02" w:rsidRPr="008E1842" w:rsidRDefault="005C63C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14:paraId="46CCD0E2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3A7646E4" w14:textId="77777777" w:rsidR="005B2C02" w:rsidRPr="008E1842" w:rsidRDefault="005C63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14:paraId="668A7C08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69C52BA0" w14:textId="77777777" w:rsidR="005B2C02" w:rsidRPr="008E1842" w:rsidRDefault="005C63C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14:paraId="4C278878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информации.</w:t>
      </w:r>
    </w:p>
    <w:p w14:paraId="23AB3A4A" w14:textId="77777777" w:rsidR="005B2C02" w:rsidRPr="008E1842" w:rsidRDefault="005C63CD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14:paraId="7AE7E26D" w14:textId="77777777" w:rsidR="005B2C02" w:rsidRPr="008E1842" w:rsidRDefault="005C63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14:paraId="2CE65C9F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14:paraId="1C7BFE54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5BD8A9B1" w14:textId="77777777" w:rsidR="005B2C02" w:rsidRPr="008E1842" w:rsidRDefault="005B2C02">
      <w:pPr>
        <w:autoSpaceDE w:val="0"/>
        <w:autoSpaceDN w:val="0"/>
        <w:spacing w:after="78" w:line="220" w:lineRule="exact"/>
        <w:rPr>
          <w:lang w:val="ru-RU"/>
        </w:rPr>
      </w:pPr>
    </w:p>
    <w:p w14:paraId="21F2C897" w14:textId="77777777" w:rsidR="005B2C02" w:rsidRPr="008E1842" w:rsidRDefault="005C63CD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</w:t>
      </w:r>
      <w:proofErr w:type="gramStart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на  слух</w:t>
      </w:r>
      <w:proofErr w:type="gram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7A0601CC" w14:textId="77777777" w:rsidR="005B2C02" w:rsidRPr="008E1842" w:rsidRDefault="005C63CD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14:paraId="537FF11C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14:paraId="6E519EB4" w14:textId="77777777" w:rsidR="005B2C02" w:rsidRPr="008E1842" w:rsidRDefault="005C63C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14:paraId="4C424FEF" w14:textId="77777777" w:rsidR="005B2C02" w:rsidRPr="008E1842" w:rsidRDefault="005C63CD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14:paraId="27015712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14:paraId="79761FCF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43AF32F9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33434E27" w14:textId="77777777" w:rsidR="005B2C02" w:rsidRPr="008E1842" w:rsidRDefault="005C63C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14:paraId="381A03E3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5913ED83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6C8B9075" w14:textId="77777777" w:rsidR="005B2C02" w:rsidRPr="008E1842" w:rsidRDefault="005C63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14:paraId="4131B87D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B7F611D" w14:textId="77777777" w:rsidR="005B2C02" w:rsidRPr="008E1842" w:rsidRDefault="005C63C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14:paraId="50BD56DF" w14:textId="77777777" w:rsidR="005B2C02" w:rsidRPr="008E1842" w:rsidRDefault="005C63C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14:paraId="0ABA91D7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32799D01" w14:textId="77777777" w:rsidR="005B2C02" w:rsidRPr="008E1842" w:rsidRDefault="005B2C02">
      <w:pPr>
        <w:autoSpaceDE w:val="0"/>
        <w:autoSpaceDN w:val="0"/>
        <w:spacing w:after="66" w:line="220" w:lineRule="exact"/>
        <w:rPr>
          <w:lang w:val="ru-RU"/>
        </w:rPr>
      </w:pPr>
    </w:p>
    <w:p w14:paraId="7E88F62B" w14:textId="77777777" w:rsidR="005B2C02" w:rsidRPr="008E1842" w:rsidRDefault="005C63CD">
      <w:pPr>
        <w:autoSpaceDE w:val="0"/>
        <w:autoSpaceDN w:val="0"/>
        <w:spacing w:after="0" w:line="230" w:lineRule="auto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14:paraId="6758C269" w14:textId="77777777" w:rsidR="005B2C02" w:rsidRPr="008E1842" w:rsidRDefault="005C63C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14:paraId="53271A79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14:paraId="1E2F761E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14:paraId="1DD30E6E" w14:textId="77777777" w:rsidR="005B2C02" w:rsidRPr="008E1842" w:rsidRDefault="005C63C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14:paraId="44DD47E9" w14:textId="77777777" w:rsidR="005B2C02" w:rsidRPr="008E1842" w:rsidRDefault="005C63CD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14:paraId="781C8717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14:paraId="79776833" w14:textId="77777777" w:rsidR="005B2C02" w:rsidRPr="008E1842" w:rsidRDefault="005C63CD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14:paraId="74E56DA0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14:paraId="20AB9221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7111D154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14:paraId="53987F72" w14:textId="77777777" w:rsidR="005B2C02" w:rsidRPr="008E1842" w:rsidRDefault="005B2C02">
      <w:pPr>
        <w:autoSpaceDE w:val="0"/>
        <w:autoSpaceDN w:val="0"/>
        <w:spacing w:after="78" w:line="220" w:lineRule="exact"/>
        <w:rPr>
          <w:lang w:val="ru-RU"/>
        </w:rPr>
      </w:pPr>
    </w:p>
    <w:p w14:paraId="1C5E230A" w14:textId="77777777" w:rsidR="005B2C02" w:rsidRPr="008E1842" w:rsidRDefault="005C63CD">
      <w:pPr>
        <w:autoSpaceDE w:val="0"/>
        <w:autoSpaceDN w:val="0"/>
        <w:spacing w:after="0" w:line="230" w:lineRule="auto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272FC50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046866A" w14:textId="77777777" w:rsidR="005B2C02" w:rsidRPr="008E1842" w:rsidRDefault="005C63CD">
      <w:pPr>
        <w:autoSpaceDE w:val="0"/>
        <w:autoSpaceDN w:val="0"/>
        <w:spacing w:before="262" w:after="0" w:line="230" w:lineRule="auto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C9F8C4A" w14:textId="77777777" w:rsidR="005B2C02" w:rsidRPr="008E1842" w:rsidRDefault="005C63CD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6FD5CF6B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14:paraId="78832238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59C4C357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6C86CA54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8E1842">
        <w:rPr>
          <w:lang w:val="ru-RU"/>
        </w:rPr>
        <w:tab/>
      </w:r>
      <w:proofErr w:type="spellStart"/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0A0CDDAC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AA0CB5B" w14:textId="77777777" w:rsidR="005B2C02" w:rsidRPr="008E1842" w:rsidRDefault="005B2C02">
      <w:pPr>
        <w:autoSpaceDE w:val="0"/>
        <w:autoSpaceDN w:val="0"/>
        <w:spacing w:after="78" w:line="220" w:lineRule="exact"/>
        <w:rPr>
          <w:lang w:val="ru-RU"/>
        </w:rPr>
      </w:pPr>
    </w:p>
    <w:p w14:paraId="75A61A8D" w14:textId="77777777" w:rsidR="005B2C02" w:rsidRPr="008E1842" w:rsidRDefault="005C63CD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14:paraId="005591C8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6DC65130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6C258CBB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14:paraId="7794D88B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14:paraId="24443B04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6898DF4B" w14:textId="77777777" w:rsidR="005B2C02" w:rsidRPr="008E1842" w:rsidRDefault="005B2C02">
      <w:pPr>
        <w:autoSpaceDE w:val="0"/>
        <w:autoSpaceDN w:val="0"/>
        <w:spacing w:after="66" w:line="220" w:lineRule="exact"/>
        <w:rPr>
          <w:lang w:val="ru-RU"/>
        </w:rPr>
      </w:pPr>
    </w:p>
    <w:p w14:paraId="4BBB2E17" w14:textId="77777777" w:rsidR="005B2C02" w:rsidRPr="008E1842" w:rsidRDefault="005C63CD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14:paraId="66E40D22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14:paraId="55D8B6F4" w14:textId="77777777" w:rsidR="005B2C02" w:rsidRPr="008E1842" w:rsidRDefault="005C63CD">
      <w:pPr>
        <w:autoSpaceDE w:val="0"/>
        <w:autoSpaceDN w:val="0"/>
        <w:spacing w:before="264" w:after="0" w:line="230" w:lineRule="auto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5EF942A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314142F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34570B8B" w14:textId="77777777" w:rsidR="005B2C02" w:rsidRPr="008E1842" w:rsidRDefault="005B2C02">
      <w:pPr>
        <w:autoSpaceDE w:val="0"/>
        <w:autoSpaceDN w:val="0"/>
        <w:spacing w:after="90" w:line="220" w:lineRule="exact"/>
        <w:rPr>
          <w:lang w:val="ru-RU"/>
        </w:rPr>
      </w:pPr>
    </w:p>
    <w:p w14:paraId="0A629D62" w14:textId="77777777" w:rsidR="005B2C02" w:rsidRPr="008E1842" w:rsidRDefault="005C63C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043C6078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1B4D80FC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75A0F87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14:paraId="25126890" w14:textId="77777777" w:rsidR="005B2C02" w:rsidRPr="008E1842" w:rsidRDefault="005B2C02">
      <w:pPr>
        <w:autoSpaceDE w:val="0"/>
        <w:autoSpaceDN w:val="0"/>
        <w:spacing w:after="78" w:line="220" w:lineRule="exact"/>
        <w:rPr>
          <w:lang w:val="ru-RU"/>
        </w:rPr>
      </w:pPr>
    </w:p>
    <w:p w14:paraId="4E4230D5" w14:textId="77777777" w:rsidR="005B2C02" w:rsidRPr="008E1842" w:rsidRDefault="005C63C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14:paraId="5C583105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3E5D7E42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14:paraId="23C183F8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14:paraId="51F07A57" w14:textId="77777777" w:rsidR="005B2C02" w:rsidRPr="008E1842" w:rsidRDefault="005B2C02">
      <w:pPr>
        <w:autoSpaceDE w:val="0"/>
        <w:autoSpaceDN w:val="0"/>
        <w:spacing w:after="78" w:line="220" w:lineRule="exact"/>
        <w:rPr>
          <w:lang w:val="ru-RU"/>
        </w:rPr>
      </w:pPr>
    </w:p>
    <w:p w14:paraId="11922CC2" w14:textId="77777777" w:rsidR="005B2C02" w:rsidRPr="008E1842" w:rsidRDefault="005C63C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2FCBB717" w14:textId="77777777" w:rsidR="005B2C02" w:rsidRPr="008E1842" w:rsidRDefault="005C63CD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353BB211" w14:textId="77777777" w:rsidR="005B2C02" w:rsidRPr="008E1842" w:rsidRDefault="005C63CD">
      <w:pPr>
        <w:autoSpaceDE w:val="0"/>
        <w:autoSpaceDN w:val="0"/>
        <w:spacing w:before="262" w:after="0" w:line="230" w:lineRule="auto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4E2AFF4E" w14:textId="77777777" w:rsidR="005B2C02" w:rsidRPr="008E1842" w:rsidRDefault="005C63CD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629137F6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proofErr w:type="spellStart"/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14:paraId="781CD665" w14:textId="77777777" w:rsidR="005B2C02" w:rsidRPr="008E1842" w:rsidRDefault="005C63CD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14:paraId="0559CE77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14:paraId="615262C0" w14:textId="77777777" w:rsidR="005B2C02" w:rsidRPr="008E1842" w:rsidRDefault="005B2C02">
      <w:pPr>
        <w:autoSpaceDE w:val="0"/>
        <w:autoSpaceDN w:val="0"/>
        <w:spacing w:after="66" w:line="220" w:lineRule="exact"/>
        <w:rPr>
          <w:lang w:val="ru-RU"/>
        </w:rPr>
      </w:pPr>
    </w:p>
    <w:p w14:paraId="30A35072" w14:textId="77777777" w:rsidR="005B2C02" w:rsidRPr="008E1842" w:rsidRDefault="005C63C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proofErr w:type="spellEnd"/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14:paraId="0451E016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14:paraId="540E6815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14:paraId="47BBE165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8E1842">
        <w:rPr>
          <w:lang w:val="ru-RU"/>
        </w:rPr>
        <w:br/>
      </w: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14:paraId="0DC2AB86" w14:textId="77777777" w:rsidR="005B2C02" w:rsidRPr="008E1842" w:rsidRDefault="005C63C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8E18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</w:t>
      </w:r>
    </w:p>
    <w:p w14:paraId="003AE044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6DBA4719" w14:textId="77777777" w:rsidR="005B2C02" w:rsidRPr="008E1842" w:rsidRDefault="005B2C02">
      <w:pPr>
        <w:autoSpaceDE w:val="0"/>
        <w:autoSpaceDN w:val="0"/>
        <w:spacing w:after="66" w:line="220" w:lineRule="exact"/>
        <w:rPr>
          <w:lang w:val="ru-RU"/>
        </w:rPr>
      </w:pPr>
    </w:p>
    <w:p w14:paraId="1E468558" w14:textId="77777777" w:rsidR="005B2C02" w:rsidRPr="008E1842" w:rsidRDefault="005C63CD">
      <w:pPr>
        <w:autoSpaceDE w:val="0"/>
        <w:autoSpaceDN w:val="0"/>
        <w:spacing w:after="0" w:line="271" w:lineRule="auto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14:paraId="12763B31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5CC97F72" w14:textId="77777777" w:rsidR="005B2C02" w:rsidRPr="008E1842" w:rsidRDefault="005C63CD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E1842">
        <w:rPr>
          <w:lang w:val="ru-RU"/>
        </w:rPr>
        <w:tab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14:paraId="392B1E8B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463F8413" w14:textId="77777777" w:rsidR="005B2C02" w:rsidRPr="008E1842" w:rsidRDefault="005B2C02">
      <w:pPr>
        <w:autoSpaceDE w:val="0"/>
        <w:autoSpaceDN w:val="0"/>
        <w:spacing w:after="64" w:line="220" w:lineRule="exact"/>
        <w:rPr>
          <w:lang w:val="ru-RU"/>
        </w:rPr>
      </w:pPr>
    </w:p>
    <w:p w14:paraId="0DBAB4FB" w14:textId="77777777" w:rsidR="005B2C02" w:rsidRDefault="005C63C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520"/>
        <w:gridCol w:w="528"/>
        <w:gridCol w:w="1106"/>
        <w:gridCol w:w="1140"/>
        <w:gridCol w:w="900"/>
        <w:gridCol w:w="1308"/>
        <w:gridCol w:w="2210"/>
        <w:gridCol w:w="1406"/>
      </w:tblGrid>
      <w:tr w:rsidR="005B2C02" w14:paraId="1C215F61" w14:textId="77777777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DC01F" w14:textId="77777777" w:rsidR="005B2C02" w:rsidRDefault="005C63C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05547" w14:textId="77777777" w:rsidR="005B2C02" w:rsidRPr="008E1842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473D6" w14:textId="77777777" w:rsidR="005B2C02" w:rsidRDefault="005C63C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CB9EC" w14:textId="77777777" w:rsidR="005B2C02" w:rsidRDefault="005C63C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58320" w14:textId="77777777" w:rsidR="005B2C02" w:rsidRDefault="005C63C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44E27" w14:textId="77777777" w:rsidR="005B2C02" w:rsidRDefault="005C63C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6D476" w14:textId="77777777" w:rsidR="005B2C02" w:rsidRDefault="005C63C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B2C02" w14:paraId="091A371B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BBAB" w14:textId="77777777" w:rsidR="005B2C02" w:rsidRDefault="005B2C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6823" w14:textId="77777777" w:rsidR="005B2C02" w:rsidRDefault="005B2C0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7D876" w14:textId="77777777" w:rsidR="005B2C02" w:rsidRDefault="005C63C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580739" w14:textId="77777777" w:rsidR="005B2C02" w:rsidRDefault="005C63C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A062E" w14:textId="77777777" w:rsidR="005B2C02" w:rsidRDefault="005C63CD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B87A" w14:textId="77777777" w:rsidR="005B2C02" w:rsidRDefault="005B2C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E8C6" w14:textId="77777777" w:rsidR="005B2C02" w:rsidRDefault="005B2C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E692" w14:textId="77777777" w:rsidR="005B2C02" w:rsidRDefault="005B2C0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4594" w14:textId="77777777" w:rsidR="005B2C02" w:rsidRDefault="005B2C02"/>
        </w:tc>
      </w:tr>
      <w:tr w:rsidR="005B2C02" w:rsidRPr="00BA6B6C" w14:paraId="5C295E04" w14:textId="77777777">
        <w:trPr>
          <w:trHeight w:hRule="exact" w:val="28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0AF7F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966D0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A24F0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B7C9E8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97E08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68"/>
              <w:rPr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4CDF3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05.09.2022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DC357" w14:textId="77777777" w:rsidR="005B2C02" w:rsidRPr="00BA6B6C" w:rsidRDefault="005C63CD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Монологическая; речь;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Грамматическая; сторона речи;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B8ED6" w14:textId="77777777" w:rsidR="005B2C02" w:rsidRPr="00BA6B6C" w:rsidRDefault="005C63CD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proofErr w:type="spellStart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тестированиеМонологическая</w:t>
            </w:r>
            <w:proofErr w:type="spellEnd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; речь;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3845B" w14:textId="77777777" w:rsidR="005B2C02" w:rsidRPr="00BA6B6C" w:rsidRDefault="005C63CD">
            <w:pPr>
              <w:autoSpaceDE w:val="0"/>
              <w:autoSpaceDN w:val="0"/>
              <w:spacing w:before="78" w:after="0" w:line="250" w:lineRule="auto"/>
              <w:ind w:left="72"/>
              <w:rPr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BA6B6C">
              <w:rPr>
                <w:sz w:val="24"/>
                <w:szCs w:val="24"/>
                <w:lang w:val="ru-RU"/>
              </w:rPr>
              <w:br/>
            </w:r>
            <w:proofErr w:type="spellStart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Аудиоприложения</w:t>
            </w:r>
            <w:proofErr w:type="spellEnd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Презентации</w:t>
            </w:r>
          </w:p>
        </w:tc>
      </w:tr>
      <w:tr w:rsidR="005B2C02" w:rsidRPr="00BA6B6C" w14:paraId="5F1D9DE7" w14:textId="77777777">
        <w:trPr>
          <w:trHeight w:hRule="exact" w:val="34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899D1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1C302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32CFF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02037D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C8582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68"/>
              <w:rPr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AC7C9" w14:textId="77777777" w:rsidR="005B2C02" w:rsidRPr="00BA6B6C" w:rsidRDefault="005C63CD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28.09.2022 10.10.2022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F31BB" w14:textId="77777777" w:rsidR="005B2C02" w:rsidRPr="00BA6B6C" w:rsidRDefault="005C63CD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Монологическая; речь;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Грамматическая; сторона </w:t>
            </w:r>
            <w:proofErr w:type="gramStart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речи;;</w:t>
            </w:r>
            <w:proofErr w:type="gram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37FE3" w14:textId="77777777" w:rsidR="005B2C02" w:rsidRPr="00BA6B6C" w:rsidRDefault="005C63CD">
            <w:pPr>
              <w:autoSpaceDE w:val="0"/>
              <w:autoSpaceDN w:val="0"/>
              <w:spacing w:before="78" w:after="0" w:line="254" w:lineRule="auto"/>
              <w:ind w:left="72" w:right="864"/>
              <w:rPr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Монологическая; речь;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Фонетическая;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Грамматическая; сторона речи;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E2712" w14:textId="77777777" w:rsidR="005B2C02" w:rsidRPr="00BA6B6C" w:rsidRDefault="005C63CD">
            <w:pPr>
              <w:autoSpaceDE w:val="0"/>
              <w:autoSpaceDN w:val="0"/>
              <w:spacing w:before="78" w:after="0" w:line="250" w:lineRule="auto"/>
              <w:ind w:left="72"/>
              <w:rPr>
                <w:sz w:val="24"/>
                <w:szCs w:val="24"/>
                <w:lang w:val="ru-RU"/>
              </w:rPr>
            </w:pPr>
            <w:proofErr w:type="spellStart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Youtube</w:t>
            </w:r>
            <w:proofErr w:type="spellEnd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BA6B6C">
              <w:rPr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BA6B6C">
              <w:rPr>
                <w:sz w:val="24"/>
                <w:szCs w:val="24"/>
                <w:lang w:val="ru-RU"/>
              </w:rPr>
              <w:br/>
            </w:r>
            <w:proofErr w:type="spellStart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Аудиоприложения</w:t>
            </w:r>
            <w:proofErr w:type="spellEnd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A6B6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</w:tbl>
    <w:p w14:paraId="0E3F81E2" w14:textId="77777777" w:rsidR="005B2C02" w:rsidRPr="00BA6B6C" w:rsidRDefault="005B2C02">
      <w:pPr>
        <w:autoSpaceDE w:val="0"/>
        <w:autoSpaceDN w:val="0"/>
        <w:spacing w:after="0" w:line="14" w:lineRule="exact"/>
        <w:rPr>
          <w:sz w:val="24"/>
          <w:szCs w:val="24"/>
          <w:lang w:val="ru-RU"/>
        </w:rPr>
      </w:pPr>
    </w:p>
    <w:p w14:paraId="35668236" w14:textId="77777777" w:rsidR="005B2C02" w:rsidRPr="008E1842" w:rsidRDefault="005B2C02">
      <w:pPr>
        <w:rPr>
          <w:lang w:val="ru-RU"/>
        </w:rPr>
        <w:sectPr w:rsidR="005B2C02" w:rsidRPr="008E1842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89E138E" w14:textId="77777777" w:rsidR="005B2C02" w:rsidRPr="008E1842" w:rsidRDefault="005B2C0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520"/>
        <w:gridCol w:w="528"/>
        <w:gridCol w:w="1106"/>
        <w:gridCol w:w="1140"/>
        <w:gridCol w:w="900"/>
        <w:gridCol w:w="1308"/>
        <w:gridCol w:w="2210"/>
        <w:gridCol w:w="1406"/>
      </w:tblGrid>
      <w:tr w:rsidR="005B2C02" w:rsidRPr="00BA6B6C" w14:paraId="56D7E445" w14:textId="77777777">
        <w:trPr>
          <w:trHeight w:hRule="exact" w:val="35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1026F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7199D" w14:textId="77777777" w:rsidR="005B2C02" w:rsidRPr="00BA6B6C" w:rsidRDefault="005C63CD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E8C34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A57D82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CBD2A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1E567" w14:textId="77777777" w:rsidR="005B2C02" w:rsidRPr="00BA6B6C" w:rsidRDefault="005C63C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11.10.2022 26.10.2022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A5EAF" w14:textId="77777777" w:rsidR="005B2C02" w:rsidRPr="00BA6B6C" w:rsidRDefault="005C63C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Монологическая; 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Грамматическая; сторона </w:t>
            </w:r>
            <w:proofErr w:type="gram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речи;;</w:t>
            </w:r>
            <w:proofErr w:type="gram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F373D" w14:textId="77777777" w:rsidR="005B2C02" w:rsidRPr="00BA6B6C" w:rsidRDefault="005C63C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контроль; Устный опрос;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Лексический диктант; Самооценка с;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"Оценочного лист;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70CED" w14:textId="77777777" w:rsidR="005B2C02" w:rsidRPr="00BA6B6C" w:rsidRDefault="005C63C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Youtube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Аудиоприложения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5B2C02" w:rsidRPr="00BA6B6C" w14:paraId="29B738A3" w14:textId="77777777">
        <w:trPr>
          <w:trHeight w:hRule="exact" w:val="34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D14CB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36E8A" w14:textId="77777777" w:rsidR="005B2C02" w:rsidRPr="00BA6B6C" w:rsidRDefault="005C63CD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Здоровый образ жизни: режим труда и отдыха. 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Здоровое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45FD9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3DFF1F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10255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347F3" w14:textId="77777777" w:rsidR="005B2C02" w:rsidRPr="00BA6B6C" w:rsidRDefault="005C63C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07.11.2022 28.11.2022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C23A6" w14:textId="77777777" w:rsidR="005B2C02" w:rsidRPr="00BA6B6C" w:rsidRDefault="005C63C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Монологическая; 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Грамматическая; сторона р;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06037" w14:textId="77777777" w:rsidR="005B2C02" w:rsidRPr="00BA6B6C" w:rsidRDefault="005C63CD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Лексический диктант; Самооценка с;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"Оценочного лист;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7C758" w14:textId="77777777" w:rsidR="005B2C02" w:rsidRPr="00BA6B6C" w:rsidRDefault="005C63C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Youtube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BA6B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</w:t>
            </w:r>
          </w:p>
        </w:tc>
      </w:tr>
      <w:tr w:rsidR="005B2C02" w:rsidRPr="00BA6B6C" w14:paraId="7828ED3E" w14:textId="77777777">
        <w:trPr>
          <w:trHeight w:hRule="exact" w:val="34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48B7F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86F83" w14:textId="77777777" w:rsidR="005B2C02" w:rsidRPr="00BA6B6C" w:rsidRDefault="005C63CD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ACF7B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4661D3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3A1B5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F9696" w14:textId="77777777" w:rsidR="005B2C02" w:rsidRPr="00BA6B6C" w:rsidRDefault="005C63C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29.11.2022 13.12.2022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0DFAB" w14:textId="77777777" w:rsidR="005B2C02" w:rsidRPr="00BA6B6C" w:rsidRDefault="005C63C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Монологическая; 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Грамматическая; сторона </w:t>
            </w:r>
            <w:proofErr w:type="gram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р;;</w:t>
            </w:r>
            <w:proofErr w:type="gram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1819B" w14:textId="77777777" w:rsidR="005B2C02" w:rsidRPr="00BA6B6C" w:rsidRDefault="005C63CD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Лексический диктант; Самооценка с;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"Оценочного лист;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5F306" w14:textId="77777777" w:rsidR="005B2C02" w:rsidRPr="00BA6B6C" w:rsidRDefault="005C63C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Аудиоприложения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Презентации</w:t>
            </w:r>
          </w:p>
        </w:tc>
      </w:tr>
    </w:tbl>
    <w:p w14:paraId="552248FA" w14:textId="77777777" w:rsidR="005B2C02" w:rsidRPr="00BA6B6C" w:rsidRDefault="005B2C0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F567690" w14:textId="77777777" w:rsidR="005B2C02" w:rsidRPr="00BA6B6C" w:rsidRDefault="005B2C02">
      <w:pPr>
        <w:rPr>
          <w:rFonts w:ascii="Times New Roman" w:hAnsi="Times New Roman" w:cs="Times New Roman"/>
          <w:sz w:val="24"/>
          <w:szCs w:val="24"/>
          <w:lang w:val="ru-RU"/>
        </w:rPr>
        <w:sectPr w:rsidR="005B2C02" w:rsidRPr="00BA6B6C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30F40B0" w14:textId="77777777" w:rsidR="005B2C02" w:rsidRPr="00BA6B6C" w:rsidRDefault="005B2C0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520"/>
        <w:gridCol w:w="528"/>
        <w:gridCol w:w="1106"/>
        <w:gridCol w:w="1140"/>
        <w:gridCol w:w="900"/>
        <w:gridCol w:w="1308"/>
        <w:gridCol w:w="2210"/>
        <w:gridCol w:w="1406"/>
      </w:tblGrid>
      <w:tr w:rsidR="005B2C02" w:rsidRPr="00BA6B6C" w14:paraId="1DAA59E5" w14:textId="77777777">
        <w:trPr>
          <w:trHeight w:hRule="exact" w:val="34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179A1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3D93A" w14:textId="77777777" w:rsidR="005B2C02" w:rsidRPr="00BA6B6C" w:rsidRDefault="005C63CD">
            <w:pPr>
              <w:autoSpaceDE w:val="0"/>
              <w:autoSpaceDN w:val="0"/>
              <w:spacing w:before="88" w:after="0" w:line="254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Переписка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с 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зарубежными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14158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B47414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61C6C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D506C" w14:textId="77777777" w:rsidR="005B2C02" w:rsidRPr="00BA6B6C" w:rsidRDefault="005C63C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14.12.2022 28.12.2022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31C5E" w14:textId="77777777" w:rsidR="005B2C02" w:rsidRPr="00BA6B6C" w:rsidRDefault="005C63C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Монологическая; 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Грамматическая; сторона </w:t>
            </w:r>
            <w:proofErr w:type="gram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р;;</w:t>
            </w:r>
            <w:proofErr w:type="gram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439E3" w14:textId="77777777" w:rsidR="005B2C02" w:rsidRPr="00BA6B6C" w:rsidRDefault="005C63CD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Лексический диктант; Самооценка с;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"Оценочного лист;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D76FA" w14:textId="77777777" w:rsidR="005B2C02" w:rsidRPr="00BA6B6C" w:rsidRDefault="005C63C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Аудиоприложения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Презентации</w:t>
            </w:r>
          </w:p>
        </w:tc>
      </w:tr>
      <w:tr w:rsidR="005B2C02" w:rsidRPr="00BA6B6C" w14:paraId="6AE335D9" w14:textId="77777777">
        <w:trPr>
          <w:trHeight w:hRule="exact" w:val="34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77072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19F7A" w14:textId="77777777" w:rsidR="005B2C02" w:rsidRPr="00BA6B6C" w:rsidRDefault="005C63CD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Виды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FF1E6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2FD1A8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AF05A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369C4" w14:textId="77777777" w:rsidR="005B2C02" w:rsidRPr="00BA6B6C" w:rsidRDefault="005C63C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09.01.2023 08.02.2023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D391A" w14:textId="77777777" w:rsidR="005B2C02" w:rsidRPr="00BA6B6C" w:rsidRDefault="005C63C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Монологическая; 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Грамматическая; сторона </w:t>
            </w:r>
            <w:proofErr w:type="gram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р;;</w:t>
            </w:r>
            <w:proofErr w:type="gram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47D6D" w14:textId="77777777" w:rsidR="005B2C02" w:rsidRPr="00BA6B6C" w:rsidRDefault="005C63CD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Лексический диктант; Самооценка с;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"Оценочного </w:t>
            </w:r>
            <w:proofErr w:type="gram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лист;;</w:t>
            </w:r>
            <w:proofErr w:type="gram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C9669" w14:textId="77777777" w:rsidR="005B2C02" w:rsidRPr="00BA6B6C" w:rsidRDefault="005C63C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Аудиоприложения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Презентации</w:t>
            </w:r>
          </w:p>
        </w:tc>
      </w:tr>
      <w:tr w:rsidR="005B2C02" w:rsidRPr="00BA6B6C" w14:paraId="2A6A0A8E" w14:textId="77777777">
        <w:trPr>
          <w:trHeight w:hRule="exact" w:val="34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5C1D7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A2042" w14:textId="77777777" w:rsidR="005B2C02" w:rsidRPr="00BA6B6C" w:rsidRDefault="005C63CD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464EF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D10077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B8E54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FEFBA" w14:textId="77777777" w:rsidR="005B2C02" w:rsidRPr="00BA6B6C" w:rsidRDefault="005C63C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13.02.2023 28.02.2023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C89C9" w14:textId="77777777" w:rsidR="005B2C02" w:rsidRPr="00BA6B6C" w:rsidRDefault="005C63C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Монологическая; 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Грамматическая; сторона </w:t>
            </w:r>
            <w:proofErr w:type="gram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р;;</w:t>
            </w:r>
            <w:proofErr w:type="gram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ECE59" w14:textId="77777777" w:rsidR="005B2C02" w:rsidRPr="00BA6B6C" w:rsidRDefault="005C63CD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Лексический диктант; Самооценка с;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"Оценочного </w:t>
            </w:r>
            <w:proofErr w:type="gram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лист;;</w:t>
            </w:r>
            <w:proofErr w:type="gram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ED624" w14:textId="77777777" w:rsidR="005B2C02" w:rsidRPr="00BA6B6C" w:rsidRDefault="005C63C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Аудиоприложения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Презентации</w:t>
            </w:r>
          </w:p>
        </w:tc>
      </w:tr>
    </w:tbl>
    <w:p w14:paraId="4123BD95" w14:textId="77777777" w:rsidR="005B2C02" w:rsidRPr="00BA6B6C" w:rsidRDefault="005B2C0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32CC85C" w14:textId="77777777" w:rsidR="005B2C02" w:rsidRPr="00BA6B6C" w:rsidRDefault="005B2C02">
      <w:pPr>
        <w:rPr>
          <w:rFonts w:ascii="Times New Roman" w:hAnsi="Times New Roman" w:cs="Times New Roman"/>
          <w:sz w:val="24"/>
          <w:szCs w:val="24"/>
          <w:lang w:val="ru-RU"/>
        </w:rPr>
        <w:sectPr w:rsidR="005B2C02" w:rsidRPr="00BA6B6C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80F32FC" w14:textId="77777777" w:rsidR="005B2C02" w:rsidRPr="00BA6B6C" w:rsidRDefault="005B2C0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520"/>
        <w:gridCol w:w="528"/>
        <w:gridCol w:w="1106"/>
        <w:gridCol w:w="1140"/>
        <w:gridCol w:w="900"/>
        <w:gridCol w:w="1308"/>
        <w:gridCol w:w="2210"/>
        <w:gridCol w:w="1406"/>
      </w:tblGrid>
      <w:tr w:rsidR="005B2C02" w:rsidRPr="00BA6B6C" w14:paraId="6466CB10" w14:textId="77777777">
        <w:trPr>
          <w:trHeight w:hRule="exact" w:val="34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3C4EA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616E8" w14:textId="77777777" w:rsidR="005B2C02" w:rsidRPr="00BA6B6C" w:rsidRDefault="005C63CD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98A36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A6821D7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72859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39FE5" w14:textId="77777777" w:rsidR="005B2C02" w:rsidRPr="00BA6B6C" w:rsidRDefault="005C63C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01.03.2023 15.03.2023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9EB90" w14:textId="77777777" w:rsidR="005B2C02" w:rsidRPr="00BA6B6C" w:rsidRDefault="005C63CD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Монологическая; 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Грамматическая; сторона </w:t>
            </w:r>
            <w:proofErr w:type="gram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р;;</w:t>
            </w:r>
            <w:proofErr w:type="gram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E9ED8" w14:textId="77777777" w:rsidR="005B2C02" w:rsidRPr="00BA6B6C" w:rsidRDefault="005C63CD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Лексический диктант; Самооценка с;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"Оценочного </w:t>
            </w:r>
            <w:proofErr w:type="gram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лист;;</w:t>
            </w:r>
            <w:proofErr w:type="gram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0B2C3" w14:textId="77777777" w:rsidR="005B2C02" w:rsidRPr="00BA6B6C" w:rsidRDefault="005C63C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Аудиоприложения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Презентации</w:t>
            </w:r>
          </w:p>
        </w:tc>
      </w:tr>
      <w:tr w:rsidR="005B2C02" w:rsidRPr="00BA6B6C" w14:paraId="5145537A" w14:textId="77777777">
        <w:trPr>
          <w:trHeight w:hRule="exact" w:val="34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9180D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C927F" w14:textId="77777777" w:rsidR="005B2C02" w:rsidRPr="00BA6B6C" w:rsidRDefault="005C63CD">
            <w:pPr>
              <w:autoSpaceDE w:val="0"/>
              <w:autoSpaceDN w:val="0"/>
              <w:spacing w:before="88" w:after="0" w:line="25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D01EE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37FE19A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E9820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EF2E4" w14:textId="77777777" w:rsidR="005B2C02" w:rsidRPr="00BA6B6C" w:rsidRDefault="005C63C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27.03.2023 26.04.2023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90AFD" w14:textId="77777777" w:rsidR="005B2C02" w:rsidRPr="00BA6B6C" w:rsidRDefault="005C63C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Монологическая; 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Грамматическая; сторона </w:t>
            </w:r>
            <w:proofErr w:type="gram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р;;</w:t>
            </w:r>
            <w:proofErr w:type="gram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776FC" w14:textId="77777777" w:rsidR="005B2C02" w:rsidRPr="00BA6B6C" w:rsidRDefault="005C63C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тестированиеМонологическая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;;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C6AAD" w14:textId="77777777" w:rsidR="005B2C02" w:rsidRPr="00BA6B6C" w:rsidRDefault="005C63C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Аудиоприложения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Презентации</w:t>
            </w:r>
          </w:p>
        </w:tc>
      </w:tr>
      <w:tr w:rsidR="005B2C02" w:rsidRPr="00BA6B6C" w14:paraId="3617D73C" w14:textId="77777777">
        <w:trPr>
          <w:trHeight w:hRule="exact" w:val="356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046FC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01F50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E4450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9F7B78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06C3B" w14:textId="77777777" w:rsidR="005B2C02" w:rsidRPr="00BA6B6C" w:rsidRDefault="005C63CD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4F1C6" w14:textId="77777777" w:rsidR="005B2C02" w:rsidRPr="00BA6B6C" w:rsidRDefault="005C63CD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02.05.2023 24.05.2023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BF759" w14:textId="77777777" w:rsidR="005B2C02" w:rsidRPr="00BA6B6C" w:rsidRDefault="005C63CD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Монологическая; 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Аудирование;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чтение;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Письменная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речь;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Фонетическая;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Лексическая;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сторона речи;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Грамматическая; сторона </w:t>
            </w:r>
            <w:proofErr w:type="gram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р;;</w:t>
            </w:r>
            <w:proofErr w:type="gram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CD093" w14:textId="77777777" w:rsidR="005B2C02" w:rsidRPr="00BA6B6C" w:rsidRDefault="005C63C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Лексический </w:t>
            </w:r>
            <w:proofErr w:type="gram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диктант;;</w:t>
            </w:r>
            <w:proofErr w:type="gram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A5692" w14:textId="77777777" w:rsidR="005B2C02" w:rsidRPr="00BA6B6C" w:rsidRDefault="005C63C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Аудиоприложения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rosuchebnik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 </w:t>
            </w:r>
            <w:r w:rsidRPr="00BA6B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Презентации</w:t>
            </w:r>
          </w:p>
        </w:tc>
      </w:tr>
      <w:tr w:rsidR="005B2C02" w:rsidRPr="00BA6B6C" w14:paraId="1E01D853" w14:textId="77777777">
        <w:trPr>
          <w:trHeight w:hRule="exact" w:val="328"/>
        </w:trPr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8FB7A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46517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67012B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491FB" w14:textId="77777777" w:rsidR="005B2C02" w:rsidRPr="00BA6B6C" w:rsidRDefault="005C63CD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BA6B6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12F56" w14:textId="77777777" w:rsidR="005B2C02" w:rsidRPr="00BA6B6C" w:rsidRDefault="005B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D4B913" w14:textId="77777777" w:rsidR="005B2C02" w:rsidRPr="00BA6B6C" w:rsidRDefault="005B2C0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46CCEE56" w14:textId="77777777" w:rsidR="005B2C02" w:rsidRPr="00BA6B6C" w:rsidRDefault="005B2C02">
      <w:pPr>
        <w:rPr>
          <w:rFonts w:ascii="Times New Roman" w:hAnsi="Times New Roman" w:cs="Times New Roman"/>
          <w:sz w:val="24"/>
          <w:szCs w:val="24"/>
        </w:rPr>
        <w:sectPr w:rsidR="005B2C02" w:rsidRPr="00BA6B6C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EE02A51" w14:textId="77777777" w:rsidR="005B2C02" w:rsidRPr="00BA6B6C" w:rsidRDefault="005B2C02">
      <w:pPr>
        <w:autoSpaceDE w:val="0"/>
        <w:autoSpaceDN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14:paraId="38C42D6F" w14:textId="77777777" w:rsidR="005B2C02" w:rsidRDefault="005B2C02">
      <w:pPr>
        <w:sectPr w:rsidR="005B2C02">
          <w:pgSz w:w="16840" w:h="11900"/>
          <w:pgMar w:top="11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90FC427" w14:textId="77777777" w:rsidR="005B2C02" w:rsidRDefault="005B2C02">
      <w:pPr>
        <w:autoSpaceDE w:val="0"/>
        <w:autoSpaceDN w:val="0"/>
        <w:spacing w:after="78" w:line="220" w:lineRule="exact"/>
      </w:pPr>
    </w:p>
    <w:p w14:paraId="4CE4FB49" w14:textId="77777777" w:rsidR="005B2C02" w:rsidRDefault="005C63C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B2C02" w14:paraId="4B212A2D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907AC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8176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6433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DD120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C965C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B2C02" w14:paraId="10B17366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E99F" w14:textId="77777777" w:rsidR="005B2C02" w:rsidRDefault="005B2C0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5A78" w14:textId="77777777" w:rsidR="005B2C02" w:rsidRDefault="005B2C0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1820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6884E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80DE7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0A3E" w14:textId="77777777" w:rsidR="005B2C02" w:rsidRDefault="005B2C0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D69E" w14:textId="77777777" w:rsidR="005B2C02" w:rsidRDefault="005B2C02"/>
        </w:tc>
      </w:tr>
      <w:tr w:rsidR="005B2C02" w14:paraId="03DE45AA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4B73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69F4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Моя семья.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9A49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C030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BCC9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3F860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C2D9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:rsidRPr="00BA6B6C" w14:paraId="641F2152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340A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3515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Семейные традиции.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3F27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A64B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6F9B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648D4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4D012" w14:textId="77777777" w:rsidR="005B2C02" w:rsidRPr="008E1842" w:rsidRDefault="005C63C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proofErr w:type="gram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 ;</w:t>
            </w:r>
            <w:proofErr w:type="gram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виды и формы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проверки;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5B2C02" w14:paraId="438FE1E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E3E74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E9EB0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Семейные праздники: день рождения.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AA8C4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9577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C8E0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06AE5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1A55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2D3F26D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A2DB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8944F" w14:textId="77777777" w:rsidR="005B2C02" w:rsidRPr="008E1842" w:rsidRDefault="005C63C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Новый год. Новый год с семьей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E517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8775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6D2B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DAFD6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F6EEB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B2C02" w14:paraId="45AF8C0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17DB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0A222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Любимые занятия членов </w:t>
            </w:r>
            <w:proofErr w:type="gram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семьи.(</w:t>
            </w:r>
            <w:proofErr w:type="gram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обязанности).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8C53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2F17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7948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95DB2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C7C7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12C10204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B446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D030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Семейный выходной.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B1AD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23D8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FCC3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B630E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3E5B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2EF68AC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7071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769E0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Профессии членов семьи.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5878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CEEA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C67B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4AD28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395CC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B2C02" w14:paraId="28FB691D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6BBB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B9FD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Мои друзья.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FBE7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AC06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351A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17780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2239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2DBA42D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C510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DEA7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Мой лучший друг/подруга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91374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C076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4F87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C1B2F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BB7E2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B2C02" w14:paraId="5CD77321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27DC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129EB" w14:textId="77777777" w:rsidR="005B2C02" w:rsidRPr="008E1842" w:rsidRDefault="005C63C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я провожу время с моими друзьями?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1ED4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936A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3824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9F286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9EDD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:rsidRPr="00BA6B6C" w14:paraId="168888FC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8A12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AA7FC" w14:textId="77777777" w:rsidR="005B2C02" w:rsidRPr="008E1842" w:rsidRDefault="005C63C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Каким должен быть настоящий друг?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B5A7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9907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8294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37E67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4FC87" w14:textId="77777777" w:rsidR="005B2C02" w:rsidRPr="008E1842" w:rsidRDefault="005C63C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proofErr w:type="gram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 ;</w:t>
            </w:r>
            <w:proofErr w:type="gram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виды и формы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проверки;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5B2C02" w14:paraId="5927206B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BD90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1C532" w14:textId="77777777" w:rsidR="005B2C02" w:rsidRDefault="005C63CD">
            <w:pPr>
              <w:autoSpaceDE w:val="0"/>
              <w:autoSpaceDN w:val="0"/>
              <w:spacing w:before="98" w:after="0"/>
              <w:ind w:left="72" w:right="288"/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человека/литературного персонажа.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6FF5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E369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05EF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756F0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EF3A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4D138A5A" w14:textId="77777777" w:rsidR="005B2C02" w:rsidRDefault="005B2C02">
      <w:pPr>
        <w:autoSpaceDE w:val="0"/>
        <w:autoSpaceDN w:val="0"/>
        <w:spacing w:after="0" w:line="14" w:lineRule="exact"/>
      </w:pPr>
    </w:p>
    <w:p w14:paraId="01AF849A" w14:textId="77777777" w:rsidR="005B2C02" w:rsidRDefault="005B2C02">
      <w:pPr>
        <w:sectPr w:rsidR="005B2C02">
          <w:pgSz w:w="11900" w:h="16840"/>
          <w:pgMar w:top="298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57EBC9F" w14:textId="77777777" w:rsidR="005B2C02" w:rsidRDefault="005B2C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B2C02" w14:paraId="73B72FE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6EDD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F25E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 характера.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EC03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2383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324E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B1E4A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5C019" w14:textId="77777777" w:rsidR="005B2C02" w:rsidRDefault="005C63CD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лексический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5B2C02" w14:paraId="51731D5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6D9A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8943D" w14:textId="77777777" w:rsidR="005B2C02" w:rsidRPr="008E1842" w:rsidRDefault="005C63C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членов моей семьи.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BC75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A627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13D1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24400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76BE7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B2C02" w14:paraId="47841A0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A453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E0CF1" w14:textId="77777777" w:rsidR="005B2C02" w:rsidRPr="008E1842" w:rsidRDefault="005C63C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моих друзей.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3821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1C49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F4C04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3FEA9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D5EA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4BCFD3C2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7930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13F7A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любимые персонажи фильма: их внешность и характер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CF86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31D8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18DA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41B01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CDF50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B2C02" w14:paraId="53D723A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B8F3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14337" w14:textId="77777777" w:rsidR="005B2C02" w:rsidRPr="008E1842" w:rsidRDefault="005C63C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подростка.</w:t>
            </w:r>
          </w:p>
          <w:p w14:paraId="126C4490" w14:textId="77777777" w:rsidR="005B2C02" w:rsidRPr="008E1842" w:rsidRDefault="005C63CD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я провожу свое свободное время?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F08E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54F6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4C35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6CA08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15E3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6AFE8DC7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F1A0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5608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книг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4A52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0DD6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990A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F3C45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8089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6CEBEC4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1EDF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34BD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книга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13D8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2A71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0A334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1BBCF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EDDB2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B2C02" w14:paraId="29C84F3B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427E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A8C5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Кино и фотография.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61EB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57F7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8C7E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A05E5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0EA4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63BCB7D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44F1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A27B3" w14:textId="77777777" w:rsidR="005B2C02" w:rsidRPr="008E1842" w:rsidRDefault="005C63C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теме:"Досуг</w:t>
            </w:r>
            <w:proofErr w:type="spell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увлечения/хобби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1E6C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F379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4406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83B49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74773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B2C02" w14:paraId="486F236E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6256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698C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Увлечения моих друзей.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0878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D03F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DE91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48A7F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2143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79A508E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F006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09B7B" w14:textId="77777777" w:rsidR="005B2C02" w:rsidRPr="008E1842" w:rsidRDefault="005C63C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Спорт.Мой</w:t>
            </w:r>
            <w:proofErr w:type="spell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любимый вид спорта.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9B2D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FF22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96D2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E3B3A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2FEC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:rsidRPr="00BA6B6C" w14:paraId="1B5B0B94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3ACC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86246" w14:textId="77777777" w:rsidR="005B2C02" w:rsidRPr="008E1842" w:rsidRDefault="005C63C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мультфильмы и их герои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F0DA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C24B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9B19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F96CB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8E3E2" w14:textId="77777777" w:rsidR="005B2C02" w:rsidRPr="008E1842" w:rsidRDefault="005C63CD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proofErr w:type="gram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 ;</w:t>
            </w:r>
            <w:proofErr w:type="gram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виды и формы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проверки;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5B2C02" w14:paraId="277FF16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7E24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018B5" w14:textId="77777777" w:rsidR="005B2C02" w:rsidRPr="008E1842" w:rsidRDefault="005C63CD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08E9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B824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20A4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124E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09278" w14:textId="77777777" w:rsidR="005B2C02" w:rsidRDefault="005C63C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5B2C02" w14:paraId="5FE1221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D57F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433CA" w14:textId="77777777" w:rsidR="005B2C02" w:rsidRPr="008E1842" w:rsidRDefault="005C63C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Здоровое питание. Еда для здоровья.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3818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C29C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A8D4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AD786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B1DC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52D19AFA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4E5C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FE9F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Правильный перекус.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EBCE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201D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EAFF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0618F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B567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46F87D94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3510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9063D" w14:textId="77777777" w:rsidR="005B2C02" w:rsidRPr="008E1842" w:rsidRDefault="005C63C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Хорошие и плохие привычки здоровья.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1139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8B7D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1408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4F57F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AF869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45F681C3" w14:textId="77777777" w:rsidR="005B2C02" w:rsidRDefault="005B2C02">
      <w:pPr>
        <w:autoSpaceDE w:val="0"/>
        <w:autoSpaceDN w:val="0"/>
        <w:spacing w:after="0" w:line="14" w:lineRule="exact"/>
      </w:pPr>
    </w:p>
    <w:p w14:paraId="1CDCFE5E" w14:textId="77777777" w:rsidR="005B2C02" w:rsidRDefault="005B2C02">
      <w:pPr>
        <w:sectPr w:rsidR="005B2C02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5171E88" w14:textId="77777777" w:rsidR="005B2C02" w:rsidRDefault="005B2C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B2C02" w14:paraId="359139D1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B451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541B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Спортивные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7E21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8DAC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CEE8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6ED9C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6413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:rsidRPr="00BA6B6C" w14:paraId="6DBCFFA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3E86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7C3A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 в моей семье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AEB9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DB41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37A5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9A2EB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BCB24" w14:textId="77777777" w:rsidR="005B2C02" w:rsidRPr="008E1842" w:rsidRDefault="005C63C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E1842">
              <w:rPr>
                <w:lang w:val="ru-RU"/>
              </w:rPr>
              <w:br/>
            </w:r>
            <w:proofErr w:type="spellStart"/>
            <w:proofErr w:type="gram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B2C02" w14:paraId="4F4522B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80F1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6ECF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CDDB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2EBE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1EE9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BDF1E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B52D2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B2C02" w14:paraId="3EA54B63" w14:textId="77777777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1E44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F662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режим 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F221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B951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43B5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4A50F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D1C5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67D1C961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9F2A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DBFE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Активный отдых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83B0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DCFF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00EB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0A5F1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B023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143BF04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78BBD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8DB60" w14:textId="77777777" w:rsidR="005B2C02" w:rsidRDefault="005C63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любимый вид спорта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4ECAF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8C440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D9A74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B0765" w14:textId="77777777" w:rsidR="005B2C02" w:rsidRDefault="005C63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76A76" w14:textId="77777777" w:rsidR="005B2C02" w:rsidRDefault="005C63C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B2C02" w:rsidRPr="00BA6B6C" w14:paraId="5CAA59A0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CE114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3929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покупки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B418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EE63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2889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F2D67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D7765" w14:textId="77777777" w:rsidR="005B2C02" w:rsidRPr="008E1842" w:rsidRDefault="005C63C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proofErr w:type="gram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 ;</w:t>
            </w:r>
            <w:proofErr w:type="gram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виды и формы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проверки;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5B2C02" w14:paraId="6B233E5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D2A3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A3B34" w14:textId="77777777" w:rsidR="005B2C02" w:rsidRPr="008E1842" w:rsidRDefault="005C63C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Одежда.Какую</w:t>
            </w:r>
            <w:proofErr w:type="spell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одежду ты любишь носить?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E19F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653D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C6EA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CB715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87AF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4DE3F89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C3254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3915D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Обувь.Моя любимая обувь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C764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14A7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1BF0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AFBB7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7527B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B2C02" w14:paraId="3105541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4DD1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2FEE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Общение в магазине.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A5A5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93ED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D43A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A482D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F9148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Игра "В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магазине";</w:t>
            </w:r>
          </w:p>
        </w:tc>
      </w:tr>
      <w:tr w:rsidR="005B2C02" w14:paraId="2F41AA8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6F30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55D9B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 необходимых товаров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4E0E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4860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5EC3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4E77B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1352B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B2C02" w14:paraId="3D519F91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708A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4D1A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магазинов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CCB3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CD00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473B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89DB5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6FB4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34B5181E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344EE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854B3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Покупки моей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622C8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11EA3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10DBD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8B9D1" w14:textId="77777777" w:rsidR="005B2C02" w:rsidRDefault="005C63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D5C92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6C6A78FB" w14:textId="77777777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B10E4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3B414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Школа, школьная жизнь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00E0C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7D7B2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ABE47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271E0" w14:textId="77777777" w:rsidR="005B2C02" w:rsidRDefault="005C63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76E2D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41AC221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01DB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09194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Школьное расписание (дни недели</w:t>
            </w:r>
            <w:proofErr w:type="gram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).Изучаемые</w:t>
            </w:r>
            <w:proofErr w:type="gram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предметы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DB90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0085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D313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53689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A0AC6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B2C02" w14:paraId="6FC6C6A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40C1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FC7DC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принадлежности.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31B0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1197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B957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2EEC0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DE56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2CCE6018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103B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92D5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Мой классный кабинет.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C7D7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59CB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AE81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65D45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512C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54702E97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93F9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9CA58" w14:textId="77777777" w:rsidR="005B2C02" w:rsidRDefault="005C63CD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"Покупки.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44BD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D4D1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3661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04811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96122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14:paraId="6EB83D81" w14:textId="77777777" w:rsidR="005B2C02" w:rsidRDefault="005B2C02">
      <w:pPr>
        <w:autoSpaceDE w:val="0"/>
        <w:autoSpaceDN w:val="0"/>
        <w:spacing w:after="0" w:line="14" w:lineRule="exact"/>
      </w:pPr>
    </w:p>
    <w:p w14:paraId="2D1C7839" w14:textId="77777777" w:rsidR="005B2C02" w:rsidRDefault="005B2C02">
      <w:pPr>
        <w:sectPr w:rsidR="005B2C02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83CEE03" w14:textId="77777777" w:rsidR="005B2C02" w:rsidRDefault="005B2C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B2C02" w14:paraId="0BC193B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3B1A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1F402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Распорядок школьного 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AC2F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79B6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1DEC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BD3F4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F0DD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3781C271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BD0C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6511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Наша школьная форма.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0D80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CA97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DE5B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17844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F8EB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:rsidRPr="00BA6B6C" w14:paraId="4FDA1F2C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D2DF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9FA94" w14:textId="77777777" w:rsidR="005B2C02" w:rsidRPr="008E1842" w:rsidRDefault="005C63C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различное время года.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EFE6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241A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CAEA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43AF7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705E7" w14:textId="77777777" w:rsidR="005B2C02" w:rsidRPr="008E1842" w:rsidRDefault="005C63C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proofErr w:type="gram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 ;</w:t>
            </w:r>
            <w:proofErr w:type="gram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виды и формы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проверки;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5B2C02" w14:paraId="4AD4F45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AB3E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555E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отдыха.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C570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2990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58F5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7CDF2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4AD9C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Лексический диктант;</w:t>
            </w:r>
          </w:p>
        </w:tc>
      </w:tr>
      <w:tr w:rsidR="005B2C02" w14:paraId="551B05C9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E900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9833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Отдых зимой и летом.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BA0C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4F82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0803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31FC9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7343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6A288E63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9C7C4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15DA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зимние каникулы.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3ADE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2907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E000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2CBC0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F771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5FE1D47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B4E7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F328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летние каникулы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16CF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CE02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FC4A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92DDC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14B48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B2C02" w14:paraId="7048CCF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07B6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ACB4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Лето в деревне.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61B5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2E42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8151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F1562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4499C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B2C02" w14:paraId="7667D1BA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D3EF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6163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Лето у моря.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E756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A9FD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320D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FF694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36C2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19377328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5BF1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F914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летнем лагере.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4D05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9965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A31D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63370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0039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:rsidRPr="00BA6B6C" w14:paraId="75E220D9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9863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DFCA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спортивном лагере.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1D65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90C1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0CC0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113CC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1435C" w14:textId="77777777" w:rsidR="005B2C02" w:rsidRPr="008E1842" w:rsidRDefault="005C63C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proofErr w:type="gram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 ;</w:t>
            </w:r>
            <w:proofErr w:type="gram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виды и формы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проверки;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5B2C02" w:rsidRPr="00BA6B6C" w14:paraId="3719575A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30B8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F47FD" w14:textId="77777777" w:rsidR="005B2C02" w:rsidRPr="008E1842" w:rsidRDefault="005C63CD">
            <w:pPr>
              <w:autoSpaceDE w:val="0"/>
              <w:autoSpaceDN w:val="0"/>
              <w:spacing w:before="98" w:after="0" w:line="274" w:lineRule="auto"/>
              <w:ind w:left="72" w:right="864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 вид отдыха предпочитают мои друзья?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9831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5C19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0DAA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225B7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DDBE2" w14:textId="77777777" w:rsidR="005B2C02" w:rsidRPr="008E1842" w:rsidRDefault="005C63CD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E1842">
              <w:rPr>
                <w:lang w:val="ru-RU"/>
              </w:rPr>
              <w:br/>
            </w:r>
            <w:proofErr w:type="spellStart"/>
            <w:proofErr w:type="gram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B2C02" w14:paraId="190D4FB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8E0E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8C327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теме"Каникулы</w:t>
            </w:r>
            <w:proofErr w:type="spell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моей жизни"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382B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A6E4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4DAA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4279B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04C55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B2C02" w14:paraId="26AF6791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7FC9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30AC5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Виды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10B7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0F31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BDCE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57DCD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8083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1BC585F6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4F3C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7F0E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2AEA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4295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2F08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26A0C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B23B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58BC510D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0F27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3106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домашний питомец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A2B3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7F1D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55BF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5AF34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F38A0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лексический диктант;</w:t>
            </w:r>
          </w:p>
        </w:tc>
      </w:tr>
    </w:tbl>
    <w:p w14:paraId="4B7E5489" w14:textId="77777777" w:rsidR="005B2C02" w:rsidRDefault="005B2C02">
      <w:pPr>
        <w:autoSpaceDE w:val="0"/>
        <w:autoSpaceDN w:val="0"/>
        <w:spacing w:after="0" w:line="14" w:lineRule="exact"/>
      </w:pPr>
    </w:p>
    <w:p w14:paraId="487DEC6D" w14:textId="77777777" w:rsidR="005B2C02" w:rsidRDefault="005B2C02">
      <w:pPr>
        <w:sectPr w:rsidR="005B2C02">
          <w:pgSz w:w="11900" w:h="16840"/>
          <w:pgMar w:top="284" w:right="650" w:bottom="8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1E3F794" w14:textId="77777777" w:rsidR="005B2C02" w:rsidRDefault="005B2C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B2C02" w:rsidRPr="00BA6B6C" w14:paraId="650E115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DA46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91A1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B15A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9DEE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9829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47F14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BE508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виды и формы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проверки;</w:t>
            </w:r>
          </w:p>
        </w:tc>
      </w:tr>
      <w:tr w:rsidR="005B2C02" w14:paraId="2B08AF9F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B06B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EC1A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8E01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9AED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4675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C244E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9AB2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42B8707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62B2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30A9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AAB0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1349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C670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9DC13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C9EE5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лексический диктант;</w:t>
            </w:r>
          </w:p>
        </w:tc>
      </w:tr>
      <w:tr w:rsidR="005B2C02" w14:paraId="230B17C5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E49D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365B7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 В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2088E" w14:textId="77777777" w:rsidR="005B2C02" w:rsidRDefault="005C63C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EF8C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B48F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B98BB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F05B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37C744C4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BB5A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5E19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 в моей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CA17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C42B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8BF4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DC061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A4A0A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B2C02" w:rsidRPr="00BA6B6C" w14:paraId="0601952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5D297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CDE52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Мое любимое время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9C62E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4BD1D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7B24F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08A6A" w14:textId="77777777" w:rsidR="005B2C02" w:rsidRDefault="005C63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AFF50" w14:textId="77777777" w:rsidR="005B2C02" w:rsidRPr="008E1842" w:rsidRDefault="005C63CD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E1842">
              <w:rPr>
                <w:lang w:val="ru-RU"/>
              </w:rPr>
              <w:br/>
            </w:r>
            <w:proofErr w:type="spellStart"/>
            <w:proofErr w:type="gram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B2C02" w:rsidRPr="00BA6B6C" w14:paraId="723BF4F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4B58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45E7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Какую погоду я люблю?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81EE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6FF9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895C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7D806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75670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виды и формы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контроля;</w:t>
            </w:r>
          </w:p>
        </w:tc>
      </w:tr>
      <w:tr w:rsidR="005B2C02" w14:paraId="028812E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2296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B6E18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Транспорт.Виды транспорт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B7D7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90F1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44BB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A1A47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EEB5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5F6A386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9B94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69E3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Городской транспорт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042E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4589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842B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39855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7BD68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лексический диктант;</w:t>
            </w:r>
          </w:p>
        </w:tc>
      </w:tr>
      <w:tr w:rsidR="005B2C02" w:rsidRPr="00BA6B6C" w14:paraId="5804198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226A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2863A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Транспорт. Как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сориентироваться в моем городе?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42E9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B662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B2BE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0243E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B4ADE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формы и виды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контроля;</w:t>
            </w:r>
          </w:p>
        </w:tc>
      </w:tr>
      <w:tr w:rsidR="005B2C02" w14:paraId="0BB1087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3A1F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93F60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Транспорт. Карта моего города.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0F3A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04D3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E56D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69AF3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3272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07B32C18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D767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5D16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Транспорт в Москве.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E212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B71E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D410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44D0F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D160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17A0CF53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F3981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E1130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Транспорт в Лондоне.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613B6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F0C94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25B5C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7D135" w14:textId="77777777" w:rsidR="005B2C02" w:rsidRDefault="005C63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1B099" w14:textId="77777777" w:rsidR="005B2C02" w:rsidRDefault="005C63C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B2C02" w14:paraId="2F4EF2B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E72C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6FF88" w14:textId="77777777" w:rsidR="005B2C02" w:rsidRPr="008E1842" w:rsidRDefault="005C63CD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proofErr w:type="spell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теме"Погода.Транспорт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5F52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B80F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021E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0A8E0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B880B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B2C02" w:rsidRPr="00BA6B6C" w14:paraId="052D90F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19BA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D8C0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 моего города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2602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0C1E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C1BD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55EF9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95C0F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виды и формы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проверки;</w:t>
            </w:r>
          </w:p>
        </w:tc>
      </w:tr>
      <w:tr w:rsidR="005B2C02" w14:paraId="1A04E435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FA56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85CEC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 изучаемого языка. </w:t>
            </w:r>
            <w:proofErr w:type="spell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Великобритания.Города</w:t>
            </w:r>
            <w:proofErr w:type="spell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Великобритании.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185A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223A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F77E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844B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1123A" w14:textId="77777777" w:rsidR="005B2C02" w:rsidRDefault="005C63C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48B39461" w14:textId="77777777" w:rsidR="005B2C02" w:rsidRDefault="005B2C02">
      <w:pPr>
        <w:autoSpaceDE w:val="0"/>
        <w:autoSpaceDN w:val="0"/>
        <w:spacing w:after="0" w:line="14" w:lineRule="exact"/>
      </w:pPr>
    </w:p>
    <w:p w14:paraId="2C501FE3" w14:textId="77777777" w:rsidR="005B2C02" w:rsidRDefault="005B2C02">
      <w:pPr>
        <w:sectPr w:rsidR="005B2C02">
          <w:pgSz w:w="11900" w:h="16840"/>
          <w:pgMar w:top="284" w:right="650" w:bottom="8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8E4085B" w14:textId="77777777" w:rsidR="005B2C02" w:rsidRDefault="005B2C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B2C02" w:rsidRPr="00BA6B6C" w14:paraId="66E49BC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14A1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38B87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 Лондона. Тауэр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C7E9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1BB8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30A5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1B56E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A0B69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виды и формы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контроля;</w:t>
            </w:r>
          </w:p>
        </w:tc>
      </w:tr>
      <w:tr w:rsidR="005B2C02" w14:paraId="7A22C68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9ED7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736C9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 Лондона. Биг-Бен.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D86F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FE30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4BAC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EA2E9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CA214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:rsidRPr="00BA6B6C" w14:paraId="2F706E3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662F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03DD5" w14:textId="77777777" w:rsidR="005B2C02" w:rsidRDefault="005C63C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 Лондона. Букингемский дворец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0D78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8B33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F99F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2B541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0699D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виды и формы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контроля;</w:t>
            </w:r>
          </w:p>
        </w:tc>
      </w:tr>
      <w:tr w:rsidR="005B2C02" w14:paraId="504A5E21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05CEB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9544D" w14:textId="77777777" w:rsidR="005B2C02" w:rsidRDefault="005C63CD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Достопримечательности Лондона. Лондонский зоопарк.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3D8E6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4E1F9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DCF04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BCA2E" w14:textId="77777777" w:rsidR="005B2C02" w:rsidRDefault="005C63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83F20" w14:textId="77777777" w:rsidR="005B2C02" w:rsidRDefault="005C63C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B2C02" w14:paraId="53AD3D6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9F7F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AD916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 Вликобритании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6DB5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A455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4050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1F4AD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4527D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5B2C02" w14:paraId="2FABEF0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8A66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39F8C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праздники Великобритан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C7C34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58F2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2018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20FAE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06C6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1C15006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ED00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FF54F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 w:right="804"/>
              <w:jc w:val="both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родная страна. Россия. Российские города.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2C44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06C7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E3CE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2D5FC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8189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:rsidRPr="00BA6B6C" w14:paraId="1C4F673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C255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13281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Достопримечательности Москвы. Кремль.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B45D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263A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5D9C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FA405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424AA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формы и виды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контроля;</w:t>
            </w:r>
          </w:p>
        </w:tc>
      </w:tr>
      <w:tr w:rsidR="005B2C02" w:rsidRPr="00BA6B6C" w14:paraId="535D271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7CAE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FC78C" w14:textId="77777777" w:rsidR="005B2C02" w:rsidRPr="008E1842" w:rsidRDefault="005C63C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Санкт-Петербург и его достопримечательности.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7389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23CC4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1EB44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B7528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A571F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формы и виды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контроля;</w:t>
            </w:r>
          </w:p>
        </w:tc>
      </w:tr>
      <w:tr w:rsidR="005B2C02" w:rsidRPr="00BA6B6C" w14:paraId="196F69CE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072B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ECC6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Музеи Москвы.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3413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89EC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F6DE4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78F81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9333C" w14:textId="77777777" w:rsidR="005B2C02" w:rsidRPr="008E1842" w:rsidRDefault="005C63C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формы и виды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контроля;</w:t>
            </w:r>
          </w:p>
        </w:tc>
      </w:tr>
      <w:tr w:rsidR="005B2C02" w14:paraId="2F477FD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AB19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CD39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Московский зоопарк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D1AF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180C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5426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25964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C2C97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лексический диктант;</w:t>
            </w:r>
          </w:p>
        </w:tc>
      </w:tr>
      <w:tr w:rsidR="005B2C02" w14:paraId="67BC960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00C8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E9F4B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Национальные праздники России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1D5D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4770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7726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BD27A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657A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41BC79CD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36806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A88D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Российские традиции.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0981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696A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F1DC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708BB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6BDC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13F34F6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991E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E277F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"Моя страна и страна изучаемого языка"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E2D59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E6CB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CDFC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28DF9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D3C68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B2C02" w14:paraId="59D02596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A094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36B25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Выдающиеся люди прошлого.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24FA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73C2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C30E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E2F92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3B98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213ECD47" w14:textId="77777777" w:rsidR="005B2C02" w:rsidRDefault="005B2C02">
      <w:pPr>
        <w:autoSpaceDE w:val="0"/>
        <w:autoSpaceDN w:val="0"/>
        <w:spacing w:after="0" w:line="14" w:lineRule="exact"/>
      </w:pPr>
    </w:p>
    <w:p w14:paraId="0155D1D9" w14:textId="77777777" w:rsidR="005B2C02" w:rsidRDefault="005B2C02">
      <w:pPr>
        <w:sectPr w:rsidR="005B2C02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4601606" w14:textId="77777777" w:rsidR="005B2C02" w:rsidRDefault="005B2C0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5B2C02" w:rsidRPr="00BA6B6C" w14:paraId="4CD39BF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9B3C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1D4AC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 писатели 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890F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F373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5214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974E8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6CE42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формы и виды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деятельности;</w:t>
            </w:r>
          </w:p>
        </w:tc>
      </w:tr>
      <w:tr w:rsidR="005B2C02" w14:paraId="66D670A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3DC8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EFF0E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 поэты 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B8CEF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A864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E9A14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9B8E5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71BE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30CCBD7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C29D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E8E14" w14:textId="77777777" w:rsidR="005B2C02" w:rsidRDefault="005C63CD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Известные персонажи Британских писателей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D4EB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2685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A074E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72788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47156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лексический диктант;</w:t>
            </w:r>
          </w:p>
        </w:tc>
      </w:tr>
      <w:tr w:rsidR="005B2C02" w14:paraId="38ADC59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E6F0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63ABC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 писатели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7F3F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666D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48E2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EBA59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FC10C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5B2C02" w:rsidRPr="00BA6B6C" w14:paraId="7C09F5D3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2490F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9B36C" w14:textId="77777777" w:rsidR="005B2C02" w:rsidRDefault="005C63CD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 Поэты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4EA28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7FC03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BE61F" w14:textId="77777777" w:rsidR="005B2C02" w:rsidRDefault="005C63C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7DD72" w14:textId="77777777" w:rsidR="005B2C02" w:rsidRDefault="005C63C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7425E" w14:textId="77777777" w:rsidR="005B2C02" w:rsidRPr="008E1842" w:rsidRDefault="005C63CD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E1842">
              <w:rPr>
                <w:lang w:val="ru-RU"/>
              </w:rPr>
              <w:br/>
            </w:r>
            <w:proofErr w:type="spellStart"/>
            <w:proofErr w:type="gramStart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B2C02" w14:paraId="5302188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88C27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5683F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Известные персонажи Русских писателей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CF594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60D8C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2AB7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80A5B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22C15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5B2C02" w14:paraId="7B0B217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44A2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DF38B" w14:textId="77777777" w:rsidR="005B2C02" w:rsidRDefault="005C63C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Итоговая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4DD82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29F0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C222A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795CC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AAC91" w14:textId="77777777" w:rsidR="005B2C02" w:rsidRDefault="005C63C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5B2C02" w:rsidRPr="00BA6B6C" w14:paraId="706115C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F0C7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E53C0" w14:textId="77777777" w:rsidR="005B2C02" w:rsidRDefault="005C63C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 изученной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FC5D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5A1D3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DD188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BF285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3C749" w14:textId="77777777" w:rsidR="005B2C02" w:rsidRPr="008E1842" w:rsidRDefault="005C63C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формы и виды </w:t>
            </w:r>
            <w:r w:rsidRPr="008E1842">
              <w:rPr>
                <w:lang w:val="ru-RU"/>
              </w:rPr>
              <w:br/>
            </w: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деятельности;</w:t>
            </w:r>
          </w:p>
        </w:tc>
      </w:tr>
      <w:tr w:rsidR="005B2C02" w14:paraId="28483613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E7B51" w14:textId="77777777" w:rsidR="005B2C02" w:rsidRDefault="005C63C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DB975" w14:textId="77777777" w:rsidR="005B2C02" w:rsidRDefault="005B2C0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0679D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3CF06" w14:textId="77777777" w:rsidR="005B2C02" w:rsidRDefault="005B2C0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9DC9D" w14:textId="77777777" w:rsidR="005B2C02" w:rsidRDefault="005B2C0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15F28" w14:textId="77777777" w:rsidR="005B2C02" w:rsidRDefault="005B2C02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C5F7E" w14:textId="77777777" w:rsidR="005B2C02" w:rsidRDefault="005B2C02"/>
        </w:tc>
      </w:tr>
      <w:tr w:rsidR="005B2C02" w14:paraId="52AEB6C7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F2D72" w14:textId="77777777" w:rsidR="005B2C02" w:rsidRPr="008E1842" w:rsidRDefault="005C63C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E184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F779B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C65A1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38FC0" w14:textId="77777777" w:rsidR="005B2C02" w:rsidRDefault="005C63C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</w:tr>
    </w:tbl>
    <w:p w14:paraId="13A6DE37" w14:textId="77777777" w:rsidR="005B2C02" w:rsidRDefault="005B2C02">
      <w:pPr>
        <w:autoSpaceDE w:val="0"/>
        <w:autoSpaceDN w:val="0"/>
        <w:spacing w:after="0" w:line="14" w:lineRule="exact"/>
      </w:pPr>
    </w:p>
    <w:p w14:paraId="03A7A95E" w14:textId="77777777" w:rsidR="005B2C02" w:rsidRDefault="005B2C02">
      <w:pPr>
        <w:sectPr w:rsidR="005B2C0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193644" w14:textId="77777777" w:rsidR="005B2C02" w:rsidRDefault="005B2C02">
      <w:pPr>
        <w:autoSpaceDE w:val="0"/>
        <w:autoSpaceDN w:val="0"/>
        <w:spacing w:after="78" w:line="220" w:lineRule="exact"/>
      </w:pPr>
    </w:p>
    <w:p w14:paraId="2C43B49B" w14:textId="77777777" w:rsidR="005B2C02" w:rsidRDefault="005C63C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C747959" w14:textId="77777777" w:rsidR="005B2C02" w:rsidRDefault="005C63C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B601968" w14:textId="77777777" w:rsidR="005B2C02" w:rsidRPr="008E1842" w:rsidRDefault="005C63CD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Верещагина И.Н., Афанасьева О.В. Английский язык (в 2 частях). 5 класс. АО «</w:t>
      </w:r>
      <w:proofErr w:type="spellStart"/>
      <w:proofErr w:type="gramStart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10BB8EF7" w14:textId="77777777" w:rsidR="005B2C02" w:rsidRPr="008E1842" w:rsidRDefault="005C63CD">
      <w:pPr>
        <w:autoSpaceDE w:val="0"/>
        <w:autoSpaceDN w:val="0"/>
        <w:spacing w:before="262" w:after="0" w:line="230" w:lineRule="auto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6684797" w14:textId="77777777" w:rsidR="005B2C02" w:rsidRPr="008E1842" w:rsidRDefault="005C63CD">
      <w:pPr>
        <w:autoSpaceDE w:val="0"/>
        <w:autoSpaceDN w:val="0"/>
        <w:spacing w:before="166" w:after="0" w:line="283" w:lineRule="auto"/>
        <w:ind w:right="3312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Примерная рабочая программа по английскому языку 5 класс(ФГОС)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E1842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E1842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skyteachcommunity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E1842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busyteacher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E1842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englishgrammar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</w:p>
    <w:p w14:paraId="698F259F" w14:textId="77777777" w:rsidR="005B2C02" w:rsidRPr="008E1842" w:rsidRDefault="005C63CD">
      <w:pPr>
        <w:autoSpaceDE w:val="0"/>
        <w:autoSpaceDN w:val="0"/>
        <w:spacing w:before="262" w:after="0" w:line="230" w:lineRule="auto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33A346B0" w14:textId="77777777" w:rsidR="005B2C02" w:rsidRPr="008E1842" w:rsidRDefault="005C63CD">
      <w:pPr>
        <w:autoSpaceDE w:val="0"/>
        <w:autoSpaceDN w:val="0"/>
        <w:spacing w:before="166" w:after="0" w:line="271" w:lineRule="auto"/>
        <w:ind w:right="9648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 w:rsidRPr="008E1842">
        <w:rPr>
          <w:lang w:val="ru-RU"/>
        </w:rPr>
        <w:br/>
      </w:r>
      <w:proofErr w:type="spellStart"/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</w:p>
    <w:p w14:paraId="19DBA66E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A8C914C" w14:textId="77777777" w:rsidR="005B2C02" w:rsidRPr="008E1842" w:rsidRDefault="005B2C02">
      <w:pPr>
        <w:autoSpaceDE w:val="0"/>
        <w:autoSpaceDN w:val="0"/>
        <w:spacing w:after="78" w:line="220" w:lineRule="exact"/>
        <w:rPr>
          <w:lang w:val="ru-RU"/>
        </w:rPr>
      </w:pPr>
    </w:p>
    <w:p w14:paraId="1DAEC117" w14:textId="77777777" w:rsidR="005B2C02" w:rsidRPr="008E1842" w:rsidRDefault="005C63CD">
      <w:pPr>
        <w:autoSpaceDE w:val="0"/>
        <w:autoSpaceDN w:val="0"/>
        <w:spacing w:after="0" w:line="230" w:lineRule="auto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43256D6" w14:textId="77777777" w:rsidR="005B2C02" w:rsidRPr="008E1842" w:rsidRDefault="005C63CD">
      <w:pPr>
        <w:autoSpaceDE w:val="0"/>
        <w:autoSpaceDN w:val="0"/>
        <w:spacing w:before="346" w:after="0" w:line="230" w:lineRule="auto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2A3A3486" w14:textId="77777777" w:rsidR="005B2C02" w:rsidRPr="008E1842" w:rsidRDefault="005C63CD">
      <w:pPr>
        <w:autoSpaceDE w:val="0"/>
        <w:autoSpaceDN w:val="0"/>
        <w:spacing w:before="166" w:after="0" w:line="281" w:lineRule="auto"/>
        <w:ind w:right="7632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Учебно-наглядные пособия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Дидактический материал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Стенды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Экран</w:t>
      </w:r>
    </w:p>
    <w:p w14:paraId="15FDB7EC" w14:textId="77777777" w:rsidR="005B2C02" w:rsidRPr="008E1842" w:rsidRDefault="005C63CD">
      <w:pPr>
        <w:autoSpaceDE w:val="0"/>
        <w:autoSpaceDN w:val="0"/>
        <w:spacing w:before="264" w:after="0" w:line="230" w:lineRule="auto"/>
        <w:rPr>
          <w:lang w:val="ru-RU"/>
        </w:rPr>
      </w:pPr>
      <w:r w:rsidRPr="008E184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418597E6" w14:textId="77777777" w:rsidR="005B2C02" w:rsidRPr="008E1842" w:rsidRDefault="005C63CD">
      <w:pPr>
        <w:autoSpaceDE w:val="0"/>
        <w:autoSpaceDN w:val="0"/>
        <w:spacing w:before="168" w:after="0"/>
        <w:ind w:right="9504"/>
        <w:rPr>
          <w:lang w:val="ru-RU"/>
        </w:rPr>
      </w:pP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8E1842">
        <w:rPr>
          <w:lang w:val="ru-RU"/>
        </w:rPr>
        <w:br/>
      </w:r>
      <w:r w:rsidRPr="008E1842">
        <w:rPr>
          <w:rFonts w:ascii="Times New Roman" w:eastAsia="Times New Roman" w:hAnsi="Times New Roman"/>
          <w:color w:val="000000"/>
          <w:sz w:val="24"/>
          <w:lang w:val="ru-RU"/>
        </w:rPr>
        <w:t>Колонки</w:t>
      </w:r>
    </w:p>
    <w:p w14:paraId="3D21311D" w14:textId="77777777" w:rsidR="005B2C02" w:rsidRPr="008E1842" w:rsidRDefault="005B2C02">
      <w:pPr>
        <w:rPr>
          <w:lang w:val="ru-RU"/>
        </w:rPr>
        <w:sectPr w:rsidR="005B2C02" w:rsidRPr="008E18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D660837" w14:textId="77777777" w:rsidR="005C63CD" w:rsidRPr="008E1842" w:rsidRDefault="005C63CD">
      <w:pPr>
        <w:rPr>
          <w:lang w:val="ru-RU"/>
        </w:rPr>
      </w:pPr>
    </w:p>
    <w:sectPr w:rsidR="005C63CD" w:rsidRPr="008E184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0988332">
    <w:abstractNumId w:val="8"/>
  </w:num>
  <w:num w:numId="2" w16cid:durableId="1007053620">
    <w:abstractNumId w:val="6"/>
  </w:num>
  <w:num w:numId="3" w16cid:durableId="1135224256">
    <w:abstractNumId w:val="5"/>
  </w:num>
  <w:num w:numId="4" w16cid:durableId="1174613101">
    <w:abstractNumId w:val="4"/>
  </w:num>
  <w:num w:numId="5" w16cid:durableId="1183859811">
    <w:abstractNumId w:val="7"/>
  </w:num>
  <w:num w:numId="6" w16cid:durableId="1169711500">
    <w:abstractNumId w:val="3"/>
  </w:num>
  <w:num w:numId="7" w16cid:durableId="598371076">
    <w:abstractNumId w:val="2"/>
  </w:num>
  <w:num w:numId="8" w16cid:durableId="1591961475">
    <w:abstractNumId w:val="1"/>
  </w:num>
  <w:num w:numId="9" w16cid:durableId="4845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B2C02"/>
    <w:rsid w:val="005C63CD"/>
    <w:rsid w:val="008E1842"/>
    <w:rsid w:val="00AA1D8D"/>
    <w:rsid w:val="00B47730"/>
    <w:rsid w:val="00BA6B6C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8BE5A"/>
  <w14:defaultImageDpi w14:val="300"/>
  <w15:docId w15:val="{ADC5C5FA-0DE3-4D73-BEBA-D7D8CD61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7F4A8-02BA-4024-929A-0DA4FE1B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8128</Words>
  <Characters>46332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Наталья Сухарева</cp:lastModifiedBy>
  <cp:revision>4</cp:revision>
  <dcterms:created xsi:type="dcterms:W3CDTF">2013-12-23T23:15:00Z</dcterms:created>
  <dcterms:modified xsi:type="dcterms:W3CDTF">2022-09-29T18:28:00Z</dcterms:modified>
  <cp:category/>
</cp:coreProperties>
</file>