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C5" w:rsidRPr="009465C5" w:rsidRDefault="00194468" w:rsidP="009465C5">
      <w:pPr>
        <w:widowControl w:val="0"/>
        <w:rPr>
          <w:rFonts w:ascii="Times New Roman" w:eastAsia="Courier New" w:hAnsi="Times New Roman" w:cs="Times New Roman"/>
          <w:b/>
          <w:bCs/>
          <w:sz w:val="28"/>
          <w:szCs w:val="28"/>
          <w:lang w:eastAsia="ar-SA"/>
        </w:rPr>
      </w:pPr>
      <w:r>
        <w:rPr>
          <w:rFonts w:ascii="Times New Roman" w:eastAsia="Courier New" w:hAnsi="Times New Roman" w:cs="Times New Roman"/>
          <w:b/>
          <w:bCs/>
          <w:sz w:val="28"/>
          <w:szCs w:val="28"/>
          <w:lang w:eastAsia="ar-SA"/>
        </w:rPr>
        <w:t xml:space="preserve">                                                                                                                                                                                                                                                            </w:t>
      </w:r>
      <w:r w:rsidR="009465C5" w:rsidRPr="009465C5">
        <w:rPr>
          <w:rFonts w:ascii="Times New Roman" w:eastAsia="Courier New" w:hAnsi="Times New Roman" w:cs="Times New Roman"/>
          <w:b/>
          <w:bCs/>
          <w:sz w:val="28"/>
          <w:szCs w:val="28"/>
          <w:lang w:eastAsia="ar-SA"/>
        </w:rPr>
        <w:t>РАССМОТРЕНО                                                  УТВЕРЖДЕНО</w:t>
      </w:r>
    </w:p>
    <w:p w:rsidR="009465C5" w:rsidRPr="009465C5" w:rsidRDefault="009465C5" w:rsidP="009465C5">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педагогическим  советом                          приказ  МБОУ  Круглянской</w:t>
      </w:r>
    </w:p>
    <w:p w:rsidR="009465C5" w:rsidRPr="009465C5" w:rsidRDefault="009465C5" w:rsidP="009465C5">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 xml:space="preserve">МБОУ  Круглянской  СОШ                   СОШ  № </w:t>
      </w:r>
      <w:r w:rsidRPr="009465C5">
        <w:rPr>
          <w:rFonts w:ascii="Times New Roman" w:eastAsia="Courier New" w:hAnsi="Times New Roman" w:cs="Times New Roman"/>
          <w:color w:val="000000"/>
          <w:sz w:val="28"/>
          <w:szCs w:val="28"/>
          <w:lang w:eastAsia="ar-SA"/>
        </w:rPr>
        <w:t>102   от 22.08.2017 г.</w:t>
      </w:r>
    </w:p>
    <w:p w:rsidR="009465C5" w:rsidRPr="009465C5" w:rsidRDefault="009465C5" w:rsidP="009465C5">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протокол  №12</w:t>
      </w:r>
      <w:r w:rsidRPr="009465C5">
        <w:rPr>
          <w:rFonts w:ascii="Times New Roman" w:eastAsia="Courier New" w:hAnsi="Times New Roman" w:cs="Times New Roman"/>
          <w:color w:val="000000"/>
          <w:sz w:val="28"/>
          <w:szCs w:val="28"/>
          <w:lang w:eastAsia="ar-SA"/>
        </w:rPr>
        <w:t xml:space="preserve">  от 22.08.2017 </w:t>
      </w:r>
      <w:r w:rsidRPr="009465C5">
        <w:rPr>
          <w:rFonts w:ascii="Times New Roman" w:eastAsia="Courier New" w:hAnsi="Times New Roman" w:cs="Times New Roman"/>
          <w:sz w:val="28"/>
          <w:szCs w:val="28"/>
          <w:lang w:eastAsia="ar-SA"/>
        </w:rPr>
        <w:t>г.                 Директор  школы:__________</w:t>
      </w:r>
    </w:p>
    <w:p w:rsidR="009465C5" w:rsidRPr="009465C5" w:rsidRDefault="009465C5" w:rsidP="009465C5">
      <w:pPr>
        <w:widowControl w:val="0"/>
        <w:rPr>
          <w:rFonts w:ascii="Times New Roman" w:eastAsia="Courier New" w:hAnsi="Times New Roman" w:cs="Times New Roman"/>
          <w:sz w:val="28"/>
          <w:szCs w:val="28"/>
          <w:lang w:eastAsia="ar-SA"/>
        </w:rPr>
      </w:pPr>
      <w:r w:rsidRPr="009465C5">
        <w:rPr>
          <w:rFonts w:ascii="Times New Roman" w:eastAsia="Courier New" w:hAnsi="Times New Roman" w:cs="Times New Roman"/>
          <w:sz w:val="28"/>
          <w:szCs w:val="28"/>
          <w:lang w:eastAsia="ar-SA"/>
        </w:rPr>
        <w:t xml:space="preserve">                                                                                            /Т.Л.Девяткина./</w:t>
      </w:r>
    </w:p>
    <w:p w:rsidR="00783071" w:rsidRPr="009465C5" w:rsidRDefault="00783071" w:rsidP="00783071">
      <w:pPr>
        <w:spacing w:after="0" w:line="100" w:lineRule="atLeast"/>
        <w:jc w:val="right"/>
        <w:rPr>
          <w:rFonts w:ascii="Times New Roman" w:hAnsi="Times New Roman" w:cs="Times New Roman"/>
          <w:b/>
        </w:rPr>
      </w:pPr>
    </w:p>
    <w:p w:rsidR="00783071" w:rsidRPr="009465C5" w:rsidRDefault="00783071" w:rsidP="00783071">
      <w:pPr>
        <w:spacing w:after="0" w:line="100" w:lineRule="atLeast"/>
        <w:jc w:val="center"/>
        <w:rPr>
          <w:rFonts w:ascii="Times New Roman" w:hAnsi="Times New Roman" w:cs="Times New Roman"/>
          <w:b/>
        </w:rPr>
      </w:pPr>
    </w:p>
    <w:p w:rsidR="00783071" w:rsidRPr="009465C5" w:rsidRDefault="00783071" w:rsidP="004B4563">
      <w:pPr>
        <w:spacing w:after="0" w:line="100" w:lineRule="atLeast"/>
        <w:rPr>
          <w:rFonts w:ascii="Times New Roman" w:hAnsi="Times New Roman" w:cs="Times New Roman"/>
          <w:b/>
        </w:rPr>
      </w:pPr>
    </w:p>
    <w:p w:rsidR="00783071" w:rsidRPr="009465C5" w:rsidRDefault="00783071" w:rsidP="00783071">
      <w:pPr>
        <w:spacing w:after="0" w:line="100" w:lineRule="atLeast"/>
        <w:jc w:val="center"/>
        <w:rPr>
          <w:rFonts w:ascii="Times New Roman" w:hAnsi="Times New Roman" w:cs="Times New Roman"/>
          <w:b/>
        </w:rPr>
      </w:pPr>
    </w:p>
    <w:p w:rsidR="00783071" w:rsidRPr="009465C5" w:rsidRDefault="00783071" w:rsidP="00783071">
      <w:pPr>
        <w:spacing w:after="0" w:line="100" w:lineRule="atLeast"/>
        <w:jc w:val="center"/>
        <w:rPr>
          <w:rFonts w:ascii="Times New Roman" w:hAnsi="Times New Roman" w:cs="Times New Roman"/>
          <w:b/>
        </w:rPr>
      </w:pPr>
    </w:p>
    <w:p w:rsidR="00783071" w:rsidRPr="009465C5" w:rsidRDefault="00783071" w:rsidP="00783071">
      <w:pPr>
        <w:spacing w:after="0" w:line="100" w:lineRule="atLeast"/>
        <w:jc w:val="center"/>
        <w:rPr>
          <w:rFonts w:ascii="Times New Roman" w:hAnsi="Times New Roman" w:cs="Times New Roman"/>
        </w:rPr>
      </w:pPr>
    </w:p>
    <w:p w:rsidR="009465C5" w:rsidRPr="00C910B8" w:rsidRDefault="006F1599" w:rsidP="009465C5">
      <w:pPr>
        <w:widowControl w:val="0"/>
        <w:jc w:val="center"/>
        <w:rPr>
          <w:rFonts w:ascii="Times New Roman" w:hAnsi="Times New Roman" w:cs="Times New Roman"/>
          <w:b/>
          <w:color w:val="auto"/>
          <w:sz w:val="44"/>
          <w:szCs w:val="44"/>
        </w:rPr>
      </w:pPr>
      <w:r w:rsidRPr="009465C5">
        <w:rPr>
          <w:rFonts w:ascii="Times New Roman" w:hAnsi="Times New Roman" w:cs="Times New Roman"/>
          <w:b/>
          <w:color w:val="auto"/>
        </w:rPr>
        <w:br/>
      </w:r>
      <w:r w:rsidR="004B4563" w:rsidRPr="009465C5">
        <w:rPr>
          <w:rFonts w:ascii="Times New Roman" w:hAnsi="Times New Roman" w:cs="Times New Roman"/>
          <w:b/>
          <w:color w:val="auto"/>
          <w:sz w:val="44"/>
          <w:szCs w:val="44"/>
        </w:rPr>
        <w:t>А</w:t>
      </w:r>
      <w:r w:rsidR="00392A44" w:rsidRPr="009465C5">
        <w:rPr>
          <w:rFonts w:ascii="Times New Roman" w:hAnsi="Times New Roman" w:cs="Times New Roman"/>
          <w:b/>
          <w:color w:val="auto"/>
          <w:sz w:val="44"/>
          <w:szCs w:val="44"/>
        </w:rPr>
        <w:t xml:space="preserve">даптированная основная </w:t>
      </w:r>
      <w:r w:rsidR="005D673F" w:rsidRPr="009465C5">
        <w:rPr>
          <w:rFonts w:ascii="Times New Roman" w:hAnsi="Times New Roman" w:cs="Times New Roman"/>
          <w:b/>
          <w:color w:val="auto"/>
          <w:sz w:val="44"/>
          <w:szCs w:val="44"/>
        </w:rPr>
        <w:t>обще</w:t>
      </w:r>
      <w:r w:rsidR="00392A44" w:rsidRPr="009465C5">
        <w:rPr>
          <w:rFonts w:ascii="Times New Roman" w:hAnsi="Times New Roman" w:cs="Times New Roman"/>
          <w:b/>
          <w:color w:val="auto"/>
          <w:sz w:val="44"/>
          <w:szCs w:val="44"/>
        </w:rPr>
        <w:t>образовательнаяпрограмма</w:t>
      </w:r>
      <w:r w:rsidRPr="009465C5">
        <w:rPr>
          <w:rFonts w:ascii="Times New Roman" w:hAnsi="Times New Roman" w:cs="Times New Roman"/>
          <w:b/>
          <w:color w:val="auto"/>
          <w:sz w:val="44"/>
          <w:szCs w:val="44"/>
        </w:rPr>
        <w:br/>
      </w:r>
      <w:r w:rsidR="00392A44" w:rsidRPr="009465C5">
        <w:rPr>
          <w:rFonts w:ascii="Times New Roman" w:hAnsi="Times New Roman" w:cs="Times New Roman"/>
          <w:b/>
          <w:color w:val="auto"/>
          <w:sz w:val="44"/>
          <w:szCs w:val="44"/>
        </w:rPr>
        <w:t xml:space="preserve">начального общего образования </w:t>
      </w:r>
      <w:r w:rsidR="00392A44" w:rsidRPr="009465C5">
        <w:rPr>
          <w:rFonts w:ascii="Times New Roman" w:hAnsi="Times New Roman" w:cs="Times New Roman"/>
          <w:b/>
          <w:color w:val="auto"/>
          <w:sz w:val="44"/>
          <w:szCs w:val="44"/>
        </w:rPr>
        <w:br/>
        <w:t>обучающихся с задержкой психического развития</w:t>
      </w:r>
    </w:p>
    <w:p w:rsidR="009465C5" w:rsidRPr="009465C5" w:rsidRDefault="009465C5" w:rsidP="009465C5">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Муниципального  бюджетного</w:t>
      </w:r>
    </w:p>
    <w:p w:rsidR="009465C5" w:rsidRPr="009465C5" w:rsidRDefault="009465C5" w:rsidP="009465C5">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 xml:space="preserve">общеобразовательного  учреждения </w:t>
      </w:r>
    </w:p>
    <w:p w:rsidR="009465C5" w:rsidRPr="009465C5" w:rsidRDefault="009465C5" w:rsidP="009465C5">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Круглянской  средней</w:t>
      </w:r>
    </w:p>
    <w:p w:rsidR="009465C5" w:rsidRPr="009465C5" w:rsidRDefault="009465C5" w:rsidP="009465C5">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 xml:space="preserve">общеобразовательной  школы </w:t>
      </w:r>
    </w:p>
    <w:p w:rsidR="009465C5" w:rsidRPr="009465C5" w:rsidRDefault="009465C5" w:rsidP="009465C5">
      <w:pPr>
        <w:widowControl w:val="0"/>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Азовского района</w:t>
      </w:r>
    </w:p>
    <w:p w:rsidR="009465C5" w:rsidRPr="009465C5" w:rsidRDefault="009465C5" w:rsidP="009465C5">
      <w:pPr>
        <w:widowControl w:val="0"/>
        <w:ind w:firstLine="885"/>
        <w:jc w:val="center"/>
        <w:rPr>
          <w:rFonts w:ascii="Times New Roman" w:eastAsia="Courier New" w:hAnsi="Times New Roman" w:cs="Times New Roman"/>
          <w:b/>
          <w:bCs/>
          <w:sz w:val="44"/>
          <w:szCs w:val="44"/>
          <w:lang w:eastAsia="ar-SA"/>
        </w:rPr>
      </w:pPr>
      <w:r w:rsidRPr="009465C5">
        <w:rPr>
          <w:rFonts w:ascii="Times New Roman" w:eastAsia="Courier New" w:hAnsi="Times New Roman" w:cs="Times New Roman"/>
          <w:b/>
          <w:bCs/>
          <w:sz w:val="44"/>
          <w:szCs w:val="44"/>
          <w:lang w:eastAsia="ar-SA"/>
        </w:rPr>
        <w:t>2017-2020годы.</w:t>
      </w:r>
    </w:p>
    <w:p w:rsidR="009465C5" w:rsidRPr="009465C5" w:rsidRDefault="009465C5" w:rsidP="009465C5">
      <w:pPr>
        <w:pStyle w:val="13"/>
        <w:rPr>
          <w:rFonts w:ascii="Times New Roman" w:hAnsi="Times New Roman" w:cs="Times New Roman"/>
        </w:rPr>
      </w:pPr>
    </w:p>
    <w:p w:rsidR="008A15BB" w:rsidRPr="009465C5" w:rsidRDefault="008A15BB" w:rsidP="00A87299">
      <w:pPr>
        <w:spacing w:after="0" w:line="240" w:lineRule="auto"/>
        <w:jc w:val="center"/>
        <w:rPr>
          <w:rFonts w:ascii="Times New Roman" w:hAnsi="Times New Roman" w:cs="Times New Roman"/>
          <w:color w:val="auto"/>
        </w:rPr>
      </w:pPr>
    </w:p>
    <w:p w:rsidR="001A7A25" w:rsidRPr="009465C5" w:rsidRDefault="001A7A25">
      <w:pPr>
        <w:rPr>
          <w:rFonts w:ascii="Times New Roman" w:hAnsi="Times New Roman" w:cs="Times New Roman"/>
          <w:color w:val="auto"/>
        </w:rPr>
      </w:pPr>
    </w:p>
    <w:p w:rsidR="00E96FD0" w:rsidRPr="009465C5" w:rsidRDefault="00E96FD0" w:rsidP="008E2722">
      <w:pPr>
        <w:spacing w:line="360" w:lineRule="auto"/>
        <w:jc w:val="center"/>
        <w:rPr>
          <w:rFonts w:ascii="Times New Roman" w:hAnsi="Times New Roman" w:cs="Times New Roman"/>
          <w:b/>
          <w:color w:val="auto"/>
          <w:kern w:val="2"/>
        </w:rPr>
      </w:pPr>
    </w:p>
    <w:p w:rsidR="00E85984" w:rsidRPr="004A4329" w:rsidRDefault="00F76112" w:rsidP="004A4329">
      <w:pPr>
        <w:spacing w:before="480" w:after="360" w:line="240" w:lineRule="auto"/>
        <w:ind w:left="-851" w:firstLine="851"/>
        <w:rPr>
          <w:rFonts w:ascii="Times New Roman" w:hAnsi="Times New Roman" w:cs="Times New Roman"/>
          <w:b/>
          <w:color w:val="auto"/>
          <w:sz w:val="24"/>
          <w:szCs w:val="24"/>
        </w:rPr>
      </w:pPr>
      <w:r w:rsidRPr="00F63254">
        <w:rPr>
          <w:rFonts w:ascii="Times New Roman" w:hAnsi="Times New Roman"/>
          <w:sz w:val="28"/>
          <w:szCs w:val="28"/>
        </w:rPr>
        <w:br w:type="page"/>
      </w:r>
      <w:r w:rsidR="00D54712" w:rsidRPr="004A4329">
        <w:rPr>
          <w:rFonts w:ascii="Times New Roman" w:hAnsi="Times New Roman" w:cs="Times New Roman"/>
          <w:b/>
          <w:color w:val="auto"/>
          <w:sz w:val="24"/>
          <w:szCs w:val="24"/>
        </w:rPr>
        <w:lastRenderedPageBreak/>
        <w:t>ОГЛАВЛЕНИЕ</w:t>
      </w:r>
    </w:p>
    <w:p w:rsidR="006C1754" w:rsidRPr="004A4329" w:rsidRDefault="00E241A8" w:rsidP="004A4329">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r w:rsidRPr="004A4329">
        <w:rPr>
          <w:rFonts w:ascii="Times New Roman" w:hAnsi="Times New Roman" w:cs="Times New Roman"/>
          <w:b/>
          <w:sz w:val="24"/>
          <w:szCs w:val="24"/>
        </w:rPr>
        <w:fldChar w:fldCharType="begin"/>
      </w:r>
      <w:r w:rsidR="00E85984" w:rsidRPr="004A4329">
        <w:rPr>
          <w:rFonts w:ascii="Times New Roman" w:hAnsi="Times New Roman" w:cs="Times New Roman"/>
          <w:b/>
          <w:sz w:val="24"/>
          <w:szCs w:val="24"/>
        </w:rPr>
        <w:instrText xml:space="preserve"> TOC \o "1-3" \h \z \u </w:instrText>
      </w:r>
      <w:r w:rsidRPr="004A4329">
        <w:rPr>
          <w:rFonts w:ascii="Times New Roman" w:hAnsi="Times New Roman" w:cs="Times New Roman"/>
          <w:b/>
          <w:sz w:val="24"/>
          <w:szCs w:val="24"/>
        </w:rPr>
        <w:fldChar w:fldCharType="separate"/>
      </w:r>
      <w:hyperlink w:anchor="_Toc415833112" w:history="1">
        <w:r w:rsidR="006C1754" w:rsidRPr="004A4329">
          <w:rPr>
            <w:rStyle w:val="ac"/>
            <w:rFonts w:ascii="Times New Roman" w:hAnsi="Times New Roman" w:cs="Times New Roman"/>
            <w:b/>
            <w:noProof/>
            <w:sz w:val="24"/>
            <w:szCs w:val="24"/>
          </w:rPr>
          <w:t>1. ОБЩИЕ ПОЛОЖЕНИЯ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_Toc415833112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3" w:history="1">
        <w:r w:rsidR="006C1754" w:rsidRPr="004A4329">
          <w:rPr>
            <w:rStyle w:val="ac"/>
            <w:rFonts w:ascii="Times New Roman" w:hAnsi="Times New Roman" w:cs="Times New Roman"/>
            <w:b/>
            <w:noProof/>
            <w:sz w:val="24"/>
            <w:szCs w:val="24"/>
          </w:rPr>
          <w:t xml:space="preserve">2. </w:t>
        </w:r>
        <w:r w:rsidR="006C1754" w:rsidRPr="004A4329">
          <w:rPr>
            <w:rStyle w:val="ac"/>
            <w:rFonts w:ascii="Times New Roman" w:hAnsi="Times New Roman" w:cs="Times New Roman"/>
            <w:b/>
            <w:caps/>
            <w:noProof/>
            <w:kern w:val="28"/>
            <w:sz w:val="24"/>
            <w:szCs w:val="24"/>
          </w:rPr>
          <w:t>а</w:t>
        </w:r>
        <w:r w:rsidR="006C1754" w:rsidRPr="004A4329">
          <w:rPr>
            <w:rStyle w:val="ac"/>
            <w:rFonts w:ascii="Times New Roman" w:hAnsi="Times New Roman" w:cs="Times New Roman"/>
            <w:b/>
            <w:caps/>
            <w:noProof/>
            <w:sz w:val="24"/>
            <w:szCs w:val="24"/>
          </w:rPr>
          <w:t xml:space="preserve">даптированная основная Общеобразовательная программа </w:t>
        </w:r>
        <w:r w:rsidR="007E2183" w:rsidRPr="004A4329">
          <w:rPr>
            <w:rStyle w:val="ac"/>
            <w:rFonts w:ascii="Times New Roman" w:hAnsi="Times New Roman" w:cs="Times New Roman"/>
            <w:b/>
            <w:caps/>
            <w:noProof/>
            <w:sz w:val="24"/>
            <w:szCs w:val="24"/>
          </w:rPr>
          <w:t xml:space="preserve">МБОУ КРУГЛЯНСКОЙ СОШ </w:t>
        </w:r>
        <w:r w:rsidR="006C1754" w:rsidRPr="004A4329">
          <w:rPr>
            <w:rStyle w:val="ac"/>
            <w:rFonts w:ascii="Times New Roman" w:hAnsi="Times New Roman" w:cs="Times New Roman"/>
            <w:b/>
            <w:caps/>
            <w:noProof/>
            <w:sz w:val="24"/>
            <w:szCs w:val="24"/>
          </w:rPr>
          <w:t>начального общего образования обучающихся  С ЗАДЕРЖКОЙ ПСИХИЧЕСКОГО РАЗВИТИЯ (вариант 7.1)</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_Toc415833113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4" w:history="1">
        <w:r w:rsidR="006C1754" w:rsidRPr="004A4329">
          <w:rPr>
            <w:rStyle w:val="ac"/>
            <w:rFonts w:ascii="Times New Roman" w:hAnsi="Times New Roman" w:cs="Times New Roman"/>
            <w:b/>
            <w:noProof/>
            <w:sz w:val="24"/>
            <w:szCs w:val="24"/>
          </w:rPr>
          <w:t>2.1 Целевой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_Toc415833114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5" w:history="1">
        <w:r w:rsidR="006C1754" w:rsidRPr="004A4329">
          <w:rPr>
            <w:rStyle w:val="ac"/>
            <w:rFonts w:ascii="Times New Roman" w:hAnsi="Times New Roman" w:cs="Times New Roman"/>
            <w:b/>
            <w:noProof/>
            <w:sz w:val="24"/>
            <w:szCs w:val="24"/>
          </w:rPr>
          <w:t>2.1.1. Пояснительная записка</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_Toc415833115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6" w:history="1">
        <w:r w:rsidR="006C1754" w:rsidRPr="004A4329">
          <w:rPr>
            <w:rStyle w:val="ac"/>
            <w:rFonts w:ascii="Times New Roman" w:hAnsi="Times New Roman" w:cs="Times New Roman"/>
            <w:b/>
            <w:noProof/>
            <w:sz w:val="24"/>
            <w:szCs w:val="24"/>
          </w:rPr>
          <w:t xml:space="preserve">2.1.2. Планируемые результаты освоения обучающимися  с задержкой психического развития адаптированной основной общеобразовательной программы </w:t>
        </w:r>
        <w:r w:rsidR="007E2183" w:rsidRPr="004A4329">
          <w:rPr>
            <w:rStyle w:val="ac"/>
            <w:rFonts w:ascii="Times New Roman" w:hAnsi="Times New Roman" w:cs="Times New Roman"/>
            <w:b/>
            <w:noProof/>
            <w:sz w:val="24"/>
            <w:szCs w:val="24"/>
          </w:rPr>
          <w:t xml:space="preserve">МБОУ Круглянской СОШ </w:t>
        </w:r>
        <w:r w:rsidR="006C1754" w:rsidRPr="004A4329">
          <w:rPr>
            <w:rStyle w:val="ac"/>
            <w:rFonts w:ascii="Times New Roman" w:hAnsi="Times New Roman" w:cs="Times New Roman"/>
            <w:b/>
            <w:noProof/>
            <w:sz w:val="24"/>
            <w:szCs w:val="24"/>
          </w:rPr>
          <w:t>начального общего образования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_Toc415833116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11</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7" w:history="1">
        <w:r w:rsidR="006C1754" w:rsidRPr="004A4329">
          <w:rPr>
            <w:rStyle w:val="ac"/>
            <w:rFonts w:ascii="Times New Roman" w:hAnsi="Times New Roman" w:cs="Times New Roman"/>
            <w:b/>
            <w:noProof/>
            <w:sz w:val="24"/>
            <w:szCs w:val="24"/>
          </w:rPr>
          <w:t xml:space="preserve">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w:t>
        </w:r>
        <w:r w:rsidR="007E2183" w:rsidRPr="004A4329">
          <w:rPr>
            <w:rStyle w:val="ac"/>
            <w:rFonts w:ascii="Times New Roman" w:hAnsi="Times New Roman" w:cs="Times New Roman"/>
            <w:b/>
            <w:noProof/>
            <w:sz w:val="24"/>
            <w:szCs w:val="24"/>
          </w:rPr>
          <w:t xml:space="preserve">МБОУ Круглянской СОШ </w:t>
        </w:r>
        <w:r w:rsidR="006C1754" w:rsidRPr="004A4329">
          <w:rPr>
            <w:rStyle w:val="ac"/>
            <w:rFonts w:ascii="Times New Roman" w:hAnsi="Times New Roman" w:cs="Times New Roman"/>
            <w:b/>
            <w:noProof/>
            <w:sz w:val="24"/>
            <w:szCs w:val="24"/>
          </w:rPr>
          <w:t>начального общего образования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_Toc415833117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13</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8" w:history="1">
        <w:r w:rsidR="006C1754" w:rsidRPr="004A4329">
          <w:rPr>
            <w:rStyle w:val="ac"/>
            <w:rFonts w:ascii="Times New Roman" w:hAnsi="Times New Roman" w:cs="Times New Roman"/>
            <w:b/>
            <w:noProof/>
            <w:sz w:val="24"/>
            <w:szCs w:val="24"/>
          </w:rPr>
          <w:t>2.2. Содержательный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_Toc415833118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15</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19" w:history="1">
        <w:r w:rsidR="006C1754" w:rsidRPr="004A4329">
          <w:rPr>
            <w:rStyle w:val="ac"/>
            <w:rFonts w:ascii="Times New Roman" w:hAnsi="Times New Roman" w:cs="Times New Roman"/>
            <w:b/>
            <w:noProof/>
            <w:sz w:val="24"/>
            <w:szCs w:val="24"/>
          </w:rPr>
          <w:t>2.2.1. Направление и содержание программы коррекционной работы</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_Toc415833119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16</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0" w:history="1">
        <w:r w:rsidR="006C1754" w:rsidRPr="004A4329">
          <w:rPr>
            <w:rStyle w:val="ac"/>
            <w:rFonts w:ascii="Times New Roman" w:hAnsi="Times New Roman" w:cs="Times New Roman"/>
            <w:b/>
            <w:noProof/>
            <w:sz w:val="24"/>
            <w:szCs w:val="24"/>
          </w:rPr>
          <w:t>2.3. Организационный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_Toc415833120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18</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1" w:history="1">
        <w:r w:rsidR="006C1754" w:rsidRPr="004A4329">
          <w:rPr>
            <w:rStyle w:val="ac"/>
            <w:rFonts w:ascii="Times New Roman" w:hAnsi="Times New Roman" w:cs="Times New Roman"/>
            <w:b/>
            <w:noProof/>
            <w:sz w:val="24"/>
            <w:szCs w:val="24"/>
          </w:rPr>
          <w:t>2.3.1. Учебный план</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_Toc415833121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18</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2" w:history="1">
        <w:r w:rsidR="006C1754" w:rsidRPr="004A4329">
          <w:rPr>
            <w:rStyle w:val="ac"/>
            <w:rFonts w:ascii="Times New Roman" w:hAnsi="Times New Roman" w:cs="Times New Roman"/>
            <w:b/>
            <w:noProof/>
            <w:sz w:val="24"/>
            <w:szCs w:val="24"/>
          </w:rPr>
          <w:t xml:space="preserve">2.3.2. Система условий реализации адаптированной основной общеобразовательной программы </w:t>
        </w:r>
        <w:r w:rsidR="007E2183" w:rsidRPr="004A4329">
          <w:rPr>
            <w:rStyle w:val="ac"/>
            <w:rFonts w:ascii="Times New Roman" w:hAnsi="Times New Roman" w:cs="Times New Roman"/>
            <w:b/>
            <w:noProof/>
            <w:sz w:val="24"/>
            <w:szCs w:val="24"/>
          </w:rPr>
          <w:t xml:space="preserve">МБОУ Круглянской СОШ </w:t>
        </w:r>
        <w:r w:rsidR="006C1754" w:rsidRPr="004A4329">
          <w:rPr>
            <w:rStyle w:val="ac"/>
            <w:rFonts w:ascii="Times New Roman" w:hAnsi="Times New Roman" w:cs="Times New Roman"/>
            <w:b/>
            <w:noProof/>
            <w:sz w:val="24"/>
            <w:szCs w:val="24"/>
          </w:rPr>
          <w:t>начального общего образования обучающихся с задержкой психического развития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_Toc415833122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18</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1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3" w:history="1">
        <w:r w:rsidR="006C1754" w:rsidRPr="004A4329">
          <w:rPr>
            <w:rStyle w:val="ac"/>
            <w:rFonts w:ascii="Times New Roman" w:hAnsi="Times New Roman" w:cs="Times New Roman"/>
            <w:b/>
            <w:noProof/>
            <w:sz w:val="24"/>
            <w:szCs w:val="24"/>
          </w:rPr>
          <w:t xml:space="preserve">3. </w:t>
        </w:r>
        <w:r w:rsidR="006C1754" w:rsidRPr="004A4329">
          <w:rPr>
            <w:rStyle w:val="ac"/>
            <w:rFonts w:ascii="Times New Roman" w:hAnsi="Times New Roman" w:cs="Times New Roman"/>
            <w:b/>
            <w:caps/>
            <w:noProof/>
            <w:kern w:val="28"/>
            <w:sz w:val="24"/>
            <w:szCs w:val="24"/>
          </w:rPr>
          <w:t>а</w:t>
        </w:r>
        <w:r w:rsidR="006C1754" w:rsidRPr="004A4329">
          <w:rPr>
            <w:rStyle w:val="ac"/>
            <w:rFonts w:ascii="Times New Roman" w:hAnsi="Times New Roman" w:cs="Times New Roman"/>
            <w:b/>
            <w:caps/>
            <w:noProof/>
            <w:sz w:val="24"/>
            <w:szCs w:val="24"/>
          </w:rPr>
          <w:t xml:space="preserve">даптированная основная общеобразовательная программа </w:t>
        </w:r>
        <w:r w:rsidR="007E2183" w:rsidRPr="004A4329">
          <w:rPr>
            <w:rStyle w:val="ac"/>
            <w:rFonts w:ascii="Times New Roman" w:hAnsi="Times New Roman" w:cs="Times New Roman"/>
            <w:b/>
            <w:caps/>
            <w:noProof/>
            <w:sz w:val="24"/>
            <w:szCs w:val="24"/>
          </w:rPr>
          <w:t xml:space="preserve">МБОУ КРУГЛЯНСКОЙ СОШ </w:t>
        </w:r>
        <w:r w:rsidR="006C1754" w:rsidRPr="004A4329">
          <w:rPr>
            <w:rStyle w:val="ac"/>
            <w:rFonts w:ascii="Times New Roman" w:hAnsi="Times New Roman" w:cs="Times New Roman"/>
            <w:b/>
            <w:caps/>
            <w:noProof/>
            <w:sz w:val="24"/>
            <w:szCs w:val="24"/>
          </w:rPr>
          <w:t>начального общего образования обучающихся  С ЗАДЕРЖКОЙ ПСИХИЧЕСКОГО РАЗВИТИЯ (вариант 7.2)</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_Toc415833123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24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4" w:history="1">
        <w:r w:rsidR="006C1754" w:rsidRPr="004A4329">
          <w:rPr>
            <w:rStyle w:val="ac"/>
            <w:rFonts w:ascii="Times New Roman" w:hAnsi="Times New Roman" w:cs="Times New Roman"/>
            <w:b/>
            <w:noProof/>
            <w:sz w:val="24"/>
            <w:szCs w:val="24"/>
          </w:rPr>
          <w:t>3.1. Целевой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_Toc415833124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24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5" w:history="1">
        <w:r w:rsidR="006C1754" w:rsidRPr="004A4329">
          <w:rPr>
            <w:rStyle w:val="ac"/>
            <w:rFonts w:ascii="Times New Roman" w:hAnsi="Times New Roman" w:cs="Times New Roman"/>
            <w:b/>
            <w:noProof/>
            <w:sz w:val="24"/>
            <w:szCs w:val="24"/>
          </w:rPr>
          <w:t>3.1.1. Пояснительная записка</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_Toc415833125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24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6" w:history="1">
        <w:r w:rsidR="006C1754" w:rsidRPr="004A4329">
          <w:rPr>
            <w:rStyle w:val="ac"/>
            <w:rFonts w:ascii="Times New Roman" w:hAnsi="Times New Roman" w:cs="Times New Roman"/>
            <w:b/>
            <w:noProof/>
            <w:sz w:val="24"/>
            <w:szCs w:val="24"/>
          </w:rPr>
          <w:t xml:space="preserve">3.1.2. Планируемые результаты освоения обучающимися с задержкой психического развития адаптированной основной общеобразовательной программы </w:t>
        </w:r>
        <w:r w:rsidR="007E2183" w:rsidRPr="004A4329">
          <w:rPr>
            <w:rStyle w:val="ac"/>
            <w:rFonts w:ascii="Times New Roman" w:hAnsi="Times New Roman" w:cs="Times New Roman"/>
            <w:b/>
            <w:noProof/>
            <w:sz w:val="24"/>
            <w:szCs w:val="24"/>
          </w:rPr>
          <w:t xml:space="preserve">МБОУ Круглянской СОШ </w:t>
        </w:r>
        <w:r w:rsidR="006C1754" w:rsidRPr="004A4329">
          <w:rPr>
            <w:rStyle w:val="ac"/>
            <w:rFonts w:ascii="Times New Roman" w:hAnsi="Times New Roman" w:cs="Times New Roman"/>
            <w:b/>
            <w:noProof/>
            <w:sz w:val="24"/>
            <w:szCs w:val="24"/>
          </w:rPr>
          <w:t>начального общего образования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_Toc415833126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29</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7" w:history="1">
        <w:r w:rsidR="006C1754" w:rsidRPr="004A4329">
          <w:rPr>
            <w:rStyle w:val="ac"/>
            <w:rFonts w:ascii="Times New Roman" w:hAnsi="Times New Roman" w:cs="Times New Roman"/>
            <w:b/>
            <w:noProof/>
            <w:sz w:val="24"/>
            <w:szCs w:val="24"/>
          </w:rPr>
          <w:t xml:space="preserve">3.1.3. </w:t>
        </w:r>
        <w:r w:rsidR="006C1754" w:rsidRPr="004A4329">
          <w:rPr>
            <w:rStyle w:val="ac"/>
            <w:rFonts w:ascii="Times New Roman" w:hAnsi="Times New Roman" w:cs="Times New Roman"/>
            <w:b/>
            <w:noProof/>
            <w:spacing w:val="2"/>
            <w:sz w:val="24"/>
            <w:szCs w:val="24"/>
          </w:rPr>
          <w:t xml:space="preserve">Система оценки достижения обучающимися  с </w:t>
        </w:r>
        <w:r w:rsidR="006C1754" w:rsidRPr="004A4329">
          <w:rPr>
            <w:rStyle w:val="ac"/>
            <w:rFonts w:ascii="Times New Roman" w:hAnsi="Times New Roman" w:cs="Times New Roman"/>
            <w:b/>
            <w:noProof/>
            <w:sz w:val="24"/>
            <w:szCs w:val="24"/>
          </w:rPr>
          <w:t>задержкой психического развития</w:t>
        </w:r>
        <w:r w:rsidR="006C1754" w:rsidRPr="004A4329">
          <w:rPr>
            <w:rStyle w:val="ac"/>
            <w:rFonts w:ascii="Times New Roman" w:hAnsi="Times New Roman" w:cs="Times New Roman"/>
            <w:b/>
            <w:noProof/>
            <w:spacing w:val="2"/>
            <w:sz w:val="24"/>
            <w:szCs w:val="24"/>
          </w:rPr>
          <w:t xml:space="preserve"> планируемых результатов освоения </w:t>
        </w:r>
        <w:r w:rsidR="006C1754" w:rsidRPr="004A4329">
          <w:rPr>
            <w:rStyle w:val="ac"/>
            <w:rFonts w:ascii="Times New Roman" w:hAnsi="Times New Roman" w:cs="Times New Roman"/>
            <w:b/>
            <w:noProof/>
            <w:sz w:val="24"/>
            <w:szCs w:val="24"/>
          </w:rPr>
          <w:t xml:space="preserve">адаптированной основной общеобразовательной программы  </w:t>
        </w:r>
        <w:r w:rsidR="007E2183" w:rsidRPr="004A4329">
          <w:rPr>
            <w:rStyle w:val="ac"/>
            <w:rFonts w:ascii="Times New Roman" w:hAnsi="Times New Roman" w:cs="Times New Roman"/>
            <w:b/>
            <w:noProof/>
            <w:sz w:val="24"/>
            <w:szCs w:val="24"/>
          </w:rPr>
          <w:t xml:space="preserve">МБОУ Круглянской СОШ </w:t>
        </w:r>
        <w:r w:rsidR="006C1754" w:rsidRPr="004A4329">
          <w:rPr>
            <w:rStyle w:val="ac"/>
            <w:rFonts w:ascii="Times New Roman" w:hAnsi="Times New Roman" w:cs="Times New Roman"/>
            <w:b/>
            <w:noProof/>
            <w:sz w:val="24"/>
            <w:szCs w:val="24"/>
          </w:rPr>
          <w:t>начального общего образования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_Toc415833127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34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8" w:history="1">
        <w:r w:rsidR="006C1754" w:rsidRPr="004A4329">
          <w:rPr>
            <w:rStyle w:val="ac"/>
            <w:rFonts w:ascii="Times New Roman" w:hAnsi="Times New Roman" w:cs="Times New Roman"/>
            <w:b/>
            <w:noProof/>
            <w:sz w:val="24"/>
            <w:szCs w:val="24"/>
          </w:rPr>
          <w:t>3.2. Содержательный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_Toc415833128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38</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29" w:history="1">
        <w:r w:rsidR="006C1754" w:rsidRPr="004A4329">
          <w:rPr>
            <w:rStyle w:val="ac"/>
            <w:rFonts w:ascii="Times New Roman" w:hAnsi="Times New Roman" w:cs="Times New Roman"/>
            <w:b/>
            <w:noProof/>
            <w:sz w:val="24"/>
            <w:szCs w:val="24"/>
          </w:rPr>
          <w:t>3.2.1. Программа формирования универсальных учебных действий</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_Toc415833129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38</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0" w:history="1">
        <w:r w:rsidR="006C1754" w:rsidRPr="004A4329">
          <w:rPr>
            <w:rStyle w:val="ac"/>
            <w:rFonts w:ascii="Times New Roman" w:hAnsi="Times New Roman" w:cs="Times New Roman"/>
            <w:b/>
            <w:noProof/>
            <w:sz w:val="24"/>
            <w:szCs w:val="24"/>
          </w:rPr>
          <w:t>2.2.2. Программы учебных предметов,  курсов коррекционно-развивающей области</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_Toc415833130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39</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1" w:history="1">
        <w:r w:rsidR="006C1754" w:rsidRPr="004A4329">
          <w:rPr>
            <w:rStyle w:val="ac"/>
            <w:rFonts w:ascii="Times New Roman" w:hAnsi="Times New Roman" w:cs="Times New Roman"/>
            <w:b/>
            <w:noProof/>
            <w:spacing w:val="2"/>
            <w:sz w:val="24"/>
            <w:szCs w:val="24"/>
          </w:rPr>
          <w:t>3.2.3. Программа духовно-нравственного развития, воспитания</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_Toc415833131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61</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2" w:history="1">
        <w:r w:rsidR="006C1754" w:rsidRPr="004A4329">
          <w:rPr>
            <w:rStyle w:val="ac"/>
            <w:rFonts w:ascii="Times New Roman" w:hAnsi="Times New Roman" w:cs="Times New Roman"/>
            <w:b/>
            <w:noProof/>
            <w:sz w:val="24"/>
            <w:szCs w:val="24"/>
          </w:rPr>
          <w:t>3.2.4. Программа формирования экологической культуры, здорового  и безопасного образа жизни</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_Toc415833132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64</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3" w:history="1">
        <w:r w:rsidR="006C1754" w:rsidRPr="004A4329">
          <w:rPr>
            <w:rStyle w:val="ac"/>
            <w:rFonts w:ascii="Times New Roman" w:hAnsi="Times New Roman" w:cs="Times New Roman"/>
            <w:b/>
            <w:noProof/>
            <w:spacing w:val="2"/>
            <w:sz w:val="24"/>
            <w:szCs w:val="24"/>
          </w:rPr>
          <w:t>3.2.5. Программа коррекционной работы</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_Toc415833133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66</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4" w:history="1">
        <w:r w:rsidR="00A3589F">
          <w:rPr>
            <w:rStyle w:val="ac"/>
            <w:rFonts w:ascii="Times New Roman" w:hAnsi="Times New Roman" w:cs="Times New Roman"/>
            <w:b/>
            <w:noProof/>
            <w:spacing w:val="2"/>
            <w:sz w:val="24"/>
            <w:szCs w:val="24"/>
          </w:rPr>
          <w:t>3</w:t>
        </w:r>
        <w:r w:rsidR="006C1754" w:rsidRPr="004A4329">
          <w:rPr>
            <w:rStyle w:val="ac"/>
            <w:rFonts w:ascii="Times New Roman" w:hAnsi="Times New Roman" w:cs="Times New Roman"/>
            <w:b/>
            <w:noProof/>
            <w:spacing w:val="2"/>
            <w:sz w:val="24"/>
            <w:szCs w:val="24"/>
          </w:rPr>
          <w:t>.2.6. Программа внеурочной деятельности</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_Toc415833134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70</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23"/>
        <w:tabs>
          <w:tab w:val="right" w:leader="dot" w:pos="9628"/>
        </w:tabs>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5" w:history="1">
        <w:r w:rsidR="006C1754" w:rsidRPr="004A4329">
          <w:rPr>
            <w:rStyle w:val="ac"/>
            <w:rFonts w:ascii="Times New Roman" w:hAnsi="Times New Roman" w:cs="Times New Roman"/>
            <w:b/>
            <w:noProof/>
            <w:sz w:val="24"/>
            <w:szCs w:val="24"/>
          </w:rPr>
          <w:t>4.3. Организационный раздел</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_Toc415833135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71</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6" w:history="1">
        <w:r w:rsidR="006C1754" w:rsidRPr="004A4329">
          <w:rPr>
            <w:rStyle w:val="ac"/>
            <w:rFonts w:ascii="Times New Roman" w:hAnsi="Times New Roman" w:cs="Times New Roman"/>
            <w:b/>
            <w:noProof/>
            <w:sz w:val="24"/>
            <w:szCs w:val="24"/>
          </w:rPr>
          <w:t>4.3.1. Учебный план</w:t>
        </w:r>
        <w:r w:rsidR="006C1754" w:rsidRPr="004A4329">
          <w:rPr>
            <w:rFonts w:ascii="Times New Roman" w:hAnsi="Times New Roman" w:cs="Times New Roman"/>
            <w:noProof/>
            <w:webHidden/>
            <w:sz w:val="24"/>
            <w:szCs w:val="24"/>
          </w:rPr>
          <w:tab/>
        </w:r>
        <w:r w:rsidRPr="004A4329">
          <w:rPr>
            <w:rFonts w:ascii="Times New Roman" w:hAnsi="Times New Roman" w:cs="Times New Roman"/>
            <w:noProof/>
            <w:webHidden/>
            <w:sz w:val="24"/>
            <w:szCs w:val="24"/>
          </w:rPr>
          <w:fldChar w:fldCharType="begin"/>
        </w:r>
        <w:r w:rsidR="006C1754" w:rsidRPr="004A4329">
          <w:rPr>
            <w:rFonts w:ascii="Times New Roman" w:hAnsi="Times New Roman" w:cs="Times New Roman"/>
            <w:noProof/>
            <w:webHidden/>
            <w:sz w:val="24"/>
            <w:szCs w:val="24"/>
          </w:rPr>
          <w:instrText xml:space="preserve"> PAGEREF _Toc415833136 \h </w:instrText>
        </w:r>
        <w:r w:rsidRPr="004A4329">
          <w:rPr>
            <w:rFonts w:ascii="Times New Roman" w:hAnsi="Times New Roman" w:cs="Times New Roman"/>
            <w:noProof/>
            <w:webHidden/>
            <w:sz w:val="24"/>
            <w:szCs w:val="24"/>
          </w:rPr>
        </w:r>
        <w:r w:rsidRPr="004A4329">
          <w:rPr>
            <w:rFonts w:ascii="Times New Roman" w:hAnsi="Times New Roman" w:cs="Times New Roman"/>
            <w:noProof/>
            <w:webHidden/>
            <w:sz w:val="24"/>
            <w:szCs w:val="24"/>
          </w:rPr>
          <w:fldChar w:fldCharType="separate"/>
        </w:r>
        <w:r w:rsidR="00166B33">
          <w:rPr>
            <w:rFonts w:ascii="Times New Roman" w:hAnsi="Times New Roman" w:cs="Times New Roman"/>
            <w:noProof/>
            <w:webHidden/>
            <w:sz w:val="24"/>
            <w:szCs w:val="24"/>
          </w:rPr>
          <w:t>7</w:t>
        </w:r>
        <w:r w:rsidR="00DF4C20">
          <w:rPr>
            <w:rFonts w:ascii="Times New Roman" w:hAnsi="Times New Roman" w:cs="Times New Roman"/>
            <w:noProof/>
            <w:webHidden/>
            <w:sz w:val="24"/>
            <w:szCs w:val="24"/>
          </w:rPr>
          <w:t>3</w:t>
        </w:r>
        <w:r w:rsidRPr="004A4329">
          <w:rPr>
            <w:rFonts w:ascii="Times New Roman" w:hAnsi="Times New Roman" w:cs="Times New Roman"/>
            <w:noProof/>
            <w:webHidden/>
            <w:sz w:val="24"/>
            <w:szCs w:val="24"/>
          </w:rPr>
          <w:fldChar w:fldCharType="end"/>
        </w:r>
      </w:hyperlink>
    </w:p>
    <w:p w:rsidR="006C1754" w:rsidRPr="004A4329" w:rsidRDefault="00E241A8" w:rsidP="004A4329">
      <w:pPr>
        <w:pStyle w:val="30"/>
        <w:spacing w:line="240" w:lineRule="auto"/>
        <w:ind w:left="-851" w:firstLine="851"/>
        <w:rPr>
          <w:rFonts w:ascii="Times New Roman" w:eastAsia="Times New Roman" w:hAnsi="Times New Roman" w:cs="Times New Roman"/>
          <w:noProof/>
          <w:color w:val="auto"/>
          <w:kern w:val="0"/>
          <w:sz w:val="24"/>
          <w:szCs w:val="24"/>
          <w:lang w:eastAsia="ru-RU"/>
        </w:rPr>
      </w:pPr>
      <w:hyperlink w:anchor="_Toc415833137" w:history="1"/>
    </w:p>
    <w:p w:rsidR="00385E5A" w:rsidRPr="004A4329" w:rsidRDefault="00E241A8" w:rsidP="004A4329">
      <w:pPr>
        <w:spacing w:before="240" w:after="240" w:line="240" w:lineRule="auto"/>
        <w:ind w:left="-851" w:firstLine="851"/>
        <w:jc w:val="center"/>
        <w:outlineLvl w:val="0"/>
        <w:rPr>
          <w:rFonts w:ascii="Times New Roman" w:hAnsi="Times New Roman" w:cs="Times New Roman"/>
          <w:b/>
          <w:sz w:val="24"/>
          <w:szCs w:val="24"/>
        </w:rPr>
      </w:pPr>
      <w:r w:rsidRPr="004A4329">
        <w:rPr>
          <w:rFonts w:ascii="Times New Roman" w:hAnsi="Times New Roman" w:cs="Times New Roman"/>
          <w:b/>
          <w:sz w:val="24"/>
          <w:szCs w:val="24"/>
        </w:rPr>
        <w:fldChar w:fldCharType="end"/>
      </w: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385E5A" w:rsidRPr="004A4329" w:rsidRDefault="00385E5A" w:rsidP="004A4329">
      <w:pPr>
        <w:spacing w:before="240" w:after="240" w:line="240" w:lineRule="auto"/>
        <w:ind w:left="-851" w:firstLine="851"/>
        <w:jc w:val="center"/>
        <w:outlineLvl w:val="0"/>
        <w:rPr>
          <w:rFonts w:ascii="Times New Roman" w:hAnsi="Times New Roman" w:cs="Times New Roman"/>
          <w:b/>
          <w:sz w:val="24"/>
          <w:szCs w:val="24"/>
        </w:rPr>
      </w:pPr>
    </w:p>
    <w:p w:rsidR="00295D09" w:rsidRPr="004A4329" w:rsidRDefault="005C17F0" w:rsidP="004A4329">
      <w:pPr>
        <w:spacing w:before="240" w:after="240" w:line="240" w:lineRule="auto"/>
        <w:ind w:left="-851" w:firstLine="851"/>
        <w:jc w:val="center"/>
        <w:outlineLvl w:val="0"/>
        <w:rPr>
          <w:rFonts w:ascii="Times New Roman" w:hAnsi="Times New Roman" w:cs="Times New Roman"/>
          <w:b/>
          <w:sz w:val="24"/>
          <w:szCs w:val="24"/>
        </w:rPr>
      </w:pPr>
      <w:r w:rsidRPr="004A4329">
        <w:rPr>
          <w:rFonts w:ascii="Times New Roman" w:hAnsi="Times New Roman" w:cs="Times New Roman"/>
          <w:sz w:val="24"/>
          <w:szCs w:val="24"/>
        </w:rPr>
        <w:br w:type="page"/>
      </w:r>
      <w:bookmarkStart w:id="0" w:name="_Toc415833112"/>
      <w:r w:rsidR="006C64DA" w:rsidRPr="004A4329">
        <w:rPr>
          <w:rFonts w:ascii="Times New Roman" w:hAnsi="Times New Roman" w:cs="Times New Roman"/>
          <w:b/>
          <w:sz w:val="24"/>
          <w:szCs w:val="24"/>
        </w:rPr>
        <w:lastRenderedPageBreak/>
        <w:t xml:space="preserve">1. </w:t>
      </w:r>
      <w:r w:rsidR="00231893" w:rsidRPr="004A4329">
        <w:rPr>
          <w:rFonts w:ascii="Times New Roman" w:hAnsi="Times New Roman" w:cs="Times New Roman"/>
          <w:b/>
          <w:sz w:val="24"/>
          <w:szCs w:val="24"/>
        </w:rPr>
        <w:t>ОБЩИЕ ПОЛОЖЕНИЯ</w:t>
      </w:r>
      <w:bookmarkEnd w:id="0"/>
    </w:p>
    <w:p w:rsidR="007638BE" w:rsidRPr="004A4329" w:rsidRDefault="001F6895"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4A4329" w:rsidRDefault="001019C4" w:rsidP="004A4329">
      <w:pPr>
        <w:pStyle w:val="afd"/>
        <w:spacing w:line="240" w:lineRule="auto"/>
        <w:ind w:left="-851" w:firstLine="851"/>
        <w:rPr>
          <w:caps w:val="0"/>
          <w:sz w:val="24"/>
          <w:szCs w:val="24"/>
        </w:rPr>
      </w:pPr>
      <w:r w:rsidRPr="004A4329">
        <w:rPr>
          <w:sz w:val="24"/>
          <w:szCs w:val="24"/>
        </w:rPr>
        <w:t>А</w:t>
      </w:r>
      <w:r w:rsidRPr="004A4329">
        <w:rPr>
          <w:caps w:val="0"/>
          <w:sz w:val="24"/>
          <w:szCs w:val="24"/>
        </w:rPr>
        <w:t xml:space="preserve">даптированная </w:t>
      </w:r>
      <w:r w:rsidRPr="004A4329">
        <w:rPr>
          <w:caps w:val="0"/>
          <w:color w:val="auto"/>
          <w:sz w:val="24"/>
          <w:szCs w:val="24"/>
        </w:rPr>
        <w:t>основная общеобразовательная</w:t>
      </w:r>
      <w:r w:rsidRPr="004A4329">
        <w:rPr>
          <w:caps w:val="0"/>
          <w:sz w:val="24"/>
          <w:szCs w:val="24"/>
        </w:rPr>
        <w:t xml:space="preserve"> программа начального общего образования обучающихся с задержкой психического развития</w:t>
      </w:r>
      <w:r w:rsidR="004B4563" w:rsidRPr="004A4329">
        <w:rPr>
          <w:caps w:val="0"/>
          <w:sz w:val="24"/>
          <w:szCs w:val="24"/>
        </w:rPr>
        <w:t xml:space="preserve"> МБОУ Круглянской СОШ</w:t>
      </w:r>
      <w:r w:rsidR="00B434AB" w:rsidRPr="004A4329">
        <w:rPr>
          <w:caps w:val="0"/>
          <w:sz w:val="24"/>
          <w:szCs w:val="24"/>
        </w:rPr>
        <w:t>(</w:t>
      </w:r>
      <w:r w:rsidR="00B434AB" w:rsidRPr="004A4329">
        <w:rPr>
          <w:caps w:val="0"/>
          <w:color w:val="auto"/>
          <w:sz w:val="24"/>
          <w:szCs w:val="24"/>
        </w:rPr>
        <w:t xml:space="preserve">далее </w:t>
      </w:r>
      <w:r w:rsidR="00B434AB" w:rsidRPr="004A4329">
        <w:rPr>
          <w:sz w:val="24"/>
          <w:szCs w:val="24"/>
        </w:rPr>
        <w:t>–</w:t>
      </w:r>
      <w:r w:rsidR="00B434AB" w:rsidRPr="004A4329">
        <w:rPr>
          <w:caps w:val="0"/>
          <w:color w:val="auto"/>
          <w:sz w:val="24"/>
          <w:szCs w:val="24"/>
        </w:rPr>
        <w:t xml:space="preserve">АООП НОО обучающихся с </w:t>
      </w:r>
      <w:r w:rsidRPr="004A4329">
        <w:rPr>
          <w:caps w:val="0"/>
          <w:sz w:val="24"/>
          <w:szCs w:val="24"/>
        </w:rPr>
        <w:t xml:space="preserve">ЗПР) </w:t>
      </w:r>
      <w:r w:rsidRPr="004A4329">
        <w:rPr>
          <w:sz w:val="24"/>
          <w:szCs w:val="24"/>
        </w:rPr>
        <w:t xml:space="preserve">– </w:t>
      </w:r>
      <w:r w:rsidRPr="004A4329">
        <w:rPr>
          <w:caps w:val="0"/>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4A4329">
        <w:rPr>
          <w:sz w:val="24"/>
          <w:szCs w:val="24"/>
        </w:rPr>
        <w:t>,</w:t>
      </w:r>
      <w:r w:rsidRPr="004A4329">
        <w:rPr>
          <w:caps w:val="0"/>
          <w:sz w:val="24"/>
          <w:szCs w:val="24"/>
        </w:rPr>
        <w:t xml:space="preserve"> обеспечивающая коррекцию нарушений развития и социальную адаптацию</w:t>
      </w:r>
      <w:r w:rsidRPr="004A4329">
        <w:rPr>
          <w:sz w:val="24"/>
          <w:szCs w:val="24"/>
        </w:rPr>
        <w:t>.</w:t>
      </w:r>
    </w:p>
    <w:p w:rsidR="008B0DDE" w:rsidRPr="004A4329" w:rsidRDefault="008B0DDE" w:rsidP="004A4329">
      <w:pPr>
        <w:pStyle w:val="ConsPlusNormal"/>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4A4329" w:rsidRDefault="004B4563" w:rsidP="004A4329">
      <w:pPr>
        <w:pStyle w:val="afd"/>
        <w:spacing w:line="240" w:lineRule="auto"/>
        <w:ind w:left="-851" w:firstLine="851"/>
        <w:rPr>
          <w:caps w:val="0"/>
          <w:color w:val="auto"/>
          <w:sz w:val="24"/>
          <w:szCs w:val="24"/>
        </w:rPr>
      </w:pPr>
      <w:r w:rsidRPr="004A4329">
        <w:rPr>
          <w:caps w:val="0"/>
          <w:color w:val="auto"/>
          <w:sz w:val="24"/>
          <w:szCs w:val="24"/>
        </w:rPr>
        <w:t>А</w:t>
      </w:r>
      <w:r w:rsidR="001019C4" w:rsidRPr="004A4329">
        <w:rPr>
          <w:caps w:val="0"/>
          <w:color w:val="auto"/>
          <w:sz w:val="24"/>
          <w:szCs w:val="24"/>
        </w:rPr>
        <w:t xml:space="preserve">даптированная основная общеобразовательная программа начального общего образования обучающихся с ЗПР </w:t>
      </w:r>
      <w:r w:rsidRPr="004A4329">
        <w:rPr>
          <w:caps w:val="0"/>
          <w:color w:val="auto"/>
          <w:sz w:val="24"/>
          <w:szCs w:val="24"/>
        </w:rPr>
        <w:t xml:space="preserve"> МБОК Круглянская СОШ </w:t>
      </w:r>
      <w:r w:rsidR="00B434AB" w:rsidRPr="004A4329">
        <w:rPr>
          <w:caps w:val="0"/>
          <w:color w:val="auto"/>
          <w:sz w:val="24"/>
          <w:szCs w:val="24"/>
        </w:rPr>
        <w:t xml:space="preserve">(далее </w:t>
      </w:r>
      <w:r w:rsidR="00B434AB" w:rsidRPr="004A4329">
        <w:rPr>
          <w:sz w:val="24"/>
          <w:szCs w:val="24"/>
        </w:rPr>
        <w:t>–</w:t>
      </w:r>
      <w:r w:rsidR="00B434AB" w:rsidRPr="004A4329">
        <w:rPr>
          <w:color w:val="auto"/>
          <w:sz w:val="24"/>
          <w:szCs w:val="24"/>
        </w:rPr>
        <w:t>П</w:t>
      </w:r>
      <w:r w:rsidR="00B434AB" w:rsidRPr="004A4329">
        <w:rPr>
          <w:caps w:val="0"/>
          <w:color w:val="auto"/>
          <w:sz w:val="24"/>
          <w:szCs w:val="24"/>
        </w:rPr>
        <w:t>р</w:t>
      </w:r>
      <w:r w:rsidR="00B434AB" w:rsidRPr="004A4329">
        <w:rPr>
          <w:color w:val="auto"/>
          <w:sz w:val="24"/>
          <w:szCs w:val="24"/>
        </w:rPr>
        <w:t xml:space="preserve">АООП НОО </w:t>
      </w:r>
      <w:r w:rsidR="00B434AB" w:rsidRPr="004A4329">
        <w:rPr>
          <w:caps w:val="0"/>
          <w:color w:val="auto"/>
          <w:sz w:val="24"/>
          <w:szCs w:val="24"/>
        </w:rPr>
        <w:t>обучающихся с</w:t>
      </w:r>
      <w:r w:rsidR="00B434AB" w:rsidRPr="004A4329">
        <w:rPr>
          <w:color w:val="auto"/>
          <w:sz w:val="24"/>
          <w:szCs w:val="24"/>
        </w:rPr>
        <w:t xml:space="preserve"> ЗПР</w:t>
      </w:r>
      <w:r w:rsidR="00B434AB" w:rsidRPr="004A4329">
        <w:rPr>
          <w:caps w:val="0"/>
          <w:color w:val="auto"/>
          <w:sz w:val="24"/>
          <w:szCs w:val="24"/>
        </w:rPr>
        <w:t xml:space="preserve">) </w:t>
      </w:r>
      <w:r w:rsidR="001019C4" w:rsidRPr="004A4329">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4A4329">
        <w:rPr>
          <w:sz w:val="24"/>
          <w:szCs w:val="24"/>
        </w:rPr>
        <w:t xml:space="preserve">ФГОС НОО </w:t>
      </w:r>
      <w:r w:rsidR="00B434AB" w:rsidRPr="004A4329">
        <w:rPr>
          <w:caps w:val="0"/>
          <w:sz w:val="24"/>
          <w:szCs w:val="24"/>
        </w:rPr>
        <w:t>обучающихся с</w:t>
      </w:r>
      <w:r w:rsidR="00B434AB" w:rsidRPr="004A4329">
        <w:rPr>
          <w:sz w:val="24"/>
          <w:szCs w:val="24"/>
        </w:rPr>
        <w:t xml:space="preserve"> ОВЗ</w:t>
      </w:r>
      <w:r w:rsidR="001019C4" w:rsidRPr="004A4329">
        <w:rPr>
          <w:caps w:val="0"/>
          <w:color w:val="auto"/>
          <w:sz w:val="24"/>
          <w:szCs w:val="24"/>
        </w:rPr>
        <w:t>)</w:t>
      </w:r>
      <w:r w:rsidR="001B53C7" w:rsidRPr="004A4329">
        <w:rPr>
          <w:caps w:val="0"/>
          <w:color w:val="auto"/>
          <w:sz w:val="24"/>
          <w:szCs w:val="24"/>
        </w:rPr>
        <w:t>,</w:t>
      </w:r>
      <w:r w:rsidR="001B53C7" w:rsidRPr="004A4329">
        <w:rPr>
          <w:caps w:val="0"/>
          <w:sz w:val="24"/>
          <w:szCs w:val="24"/>
        </w:rPr>
        <w:t xml:space="preserve">предъявляемыми к структуре, условиям реализации и планируемым результатам освоения </w:t>
      </w:r>
      <w:r w:rsidR="001B53C7" w:rsidRPr="004A4329">
        <w:rPr>
          <w:sz w:val="24"/>
          <w:szCs w:val="24"/>
        </w:rPr>
        <w:t xml:space="preserve">АООП НОО </w:t>
      </w:r>
      <w:r w:rsidR="001B53C7" w:rsidRPr="004A4329">
        <w:rPr>
          <w:caps w:val="0"/>
          <w:color w:val="auto"/>
          <w:sz w:val="24"/>
          <w:szCs w:val="24"/>
        </w:rPr>
        <w:t>обучающихся с</w:t>
      </w:r>
      <w:r w:rsidR="001B53C7" w:rsidRPr="004A4329">
        <w:rPr>
          <w:color w:val="auto"/>
          <w:sz w:val="24"/>
          <w:szCs w:val="24"/>
        </w:rPr>
        <w:t xml:space="preserve"> ЗПР</w:t>
      </w:r>
      <w:r w:rsidR="00CE70D5" w:rsidRPr="004A4329">
        <w:rPr>
          <w:color w:val="auto"/>
          <w:sz w:val="24"/>
          <w:szCs w:val="24"/>
        </w:rPr>
        <w:t>.</w:t>
      </w:r>
    </w:p>
    <w:p w:rsidR="008B0DDE" w:rsidRPr="004A4329" w:rsidRDefault="008B0DDE"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АООП разрабатывается </w:t>
      </w:r>
      <w:r w:rsidRPr="004A4329">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4A4329" w:rsidRDefault="001F6895"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xml:space="preserve">Структура АООП НОО </w:t>
      </w:r>
      <w:r w:rsidR="004B4563" w:rsidRPr="004A4329">
        <w:rPr>
          <w:caps w:val="0"/>
          <w:color w:val="auto"/>
          <w:sz w:val="24"/>
          <w:szCs w:val="24"/>
        </w:rPr>
        <w:t xml:space="preserve">МБОУ Круглянской СОШ </w:t>
      </w:r>
      <w:r w:rsidRPr="004A4329">
        <w:rPr>
          <w:caps w:val="0"/>
          <w:color w:val="auto"/>
          <w:sz w:val="24"/>
          <w:szCs w:val="24"/>
        </w:rPr>
        <w:t xml:space="preserve">обучающихся с ЗПР </w:t>
      </w:r>
      <w:r w:rsidR="00D02152" w:rsidRPr="004A4329">
        <w:rPr>
          <w:caps w:val="0"/>
          <w:color w:val="auto"/>
          <w:sz w:val="24"/>
          <w:szCs w:val="24"/>
        </w:rPr>
        <w:t>включает целевой, содержательный и организационный разделы</w:t>
      </w:r>
      <w:r w:rsidRPr="004A4329">
        <w:rPr>
          <w:caps w:val="0"/>
          <w:color w:val="auto"/>
          <w:sz w:val="24"/>
          <w:szCs w:val="24"/>
        </w:rPr>
        <w:t>.</w:t>
      </w:r>
    </w:p>
    <w:p w:rsidR="001C1BFF" w:rsidRPr="004A4329" w:rsidRDefault="001C1BFF" w:rsidP="004A4329">
      <w:pPr>
        <w:pStyle w:val="ad"/>
        <w:spacing w:after="0" w:line="240" w:lineRule="auto"/>
        <w:ind w:left="-851" w:firstLine="851"/>
        <w:jc w:val="both"/>
        <w:rPr>
          <w:rStyle w:val="afe"/>
          <w:rFonts w:ascii="Times New Roman" w:hAnsi="Times New Roman"/>
          <w:caps w:val="0"/>
          <w:color w:val="auto"/>
          <w:sz w:val="24"/>
          <w:szCs w:val="24"/>
        </w:rPr>
      </w:pPr>
      <w:r w:rsidRPr="004A4329">
        <w:rPr>
          <w:rFonts w:ascii="Times New Roman" w:hAnsi="Times New Roman"/>
          <w:color w:val="auto"/>
          <w:sz w:val="24"/>
          <w:szCs w:val="24"/>
        </w:rPr>
        <w:t xml:space="preserve">Целевой </w:t>
      </w:r>
      <w:r w:rsidRPr="004A4329">
        <w:rPr>
          <w:rStyle w:val="afe"/>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4A4329">
        <w:rPr>
          <w:rStyle w:val="afe"/>
          <w:rFonts w:ascii="Times New Roman" w:hAnsi="Times New Roman"/>
          <w:caps w:val="0"/>
          <w:color w:val="auto"/>
          <w:sz w:val="24"/>
          <w:szCs w:val="24"/>
        </w:rPr>
        <w:t xml:space="preserve"> обучающихся с ЗПР </w:t>
      </w:r>
      <w:r w:rsidR="00A74E5A" w:rsidRPr="004A4329">
        <w:rPr>
          <w:rFonts w:ascii="Times New Roman" w:hAnsi="Times New Roman"/>
          <w:sz w:val="24"/>
          <w:szCs w:val="24"/>
          <w:lang w:eastAsia="ru-RU"/>
        </w:rPr>
        <w:t>образовательной организацией</w:t>
      </w:r>
      <w:r w:rsidRPr="004A4329">
        <w:rPr>
          <w:rStyle w:val="afe"/>
          <w:rFonts w:ascii="Times New Roman" w:hAnsi="Times New Roman"/>
          <w:caps w:val="0"/>
          <w:color w:val="auto"/>
          <w:sz w:val="24"/>
          <w:szCs w:val="24"/>
        </w:rPr>
        <w:t>, а также способы определения достижения этих целей и результатов.</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Целевой раздел включает:</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пояснительную записку;</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планируемые результаты освоения обучающимися с ЗПР АООП НОО;</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систему оценки достижения планируемых результатов освоения</w:t>
      </w:r>
      <w:r w:rsidR="00B35C5B">
        <w:rPr>
          <w:caps w:val="0"/>
          <w:color w:val="auto"/>
          <w:sz w:val="24"/>
          <w:szCs w:val="24"/>
        </w:rPr>
        <w:t xml:space="preserve"> </w:t>
      </w:r>
      <w:r w:rsidRPr="004A4329">
        <w:rPr>
          <w:caps w:val="0"/>
          <w:color w:val="auto"/>
          <w:sz w:val="24"/>
          <w:szCs w:val="24"/>
        </w:rPr>
        <w:t>АООП НОО.</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w:t>
      </w:r>
      <w:r w:rsidR="0025305C" w:rsidRPr="004A4329">
        <w:rPr>
          <w:caps w:val="0"/>
          <w:color w:val="auto"/>
          <w:sz w:val="24"/>
          <w:szCs w:val="24"/>
        </w:rPr>
        <w:t xml:space="preserve">и предметных </w:t>
      </w:r>
      <w:r w:rsidRPr="004A4329">
        <w:rPr>
          <w:caps w:val="0"/>
          <w:color w:val="auto"/>
          <w:sz w:val="24"/>
          <w:szCs w:val="24"/>
        </w:rPr>
        <w:t>результатов</w:t>
      </w:r>
      <w:r w:rsidRPr="004A4329">
        <w:rPr>
          <w:color w:val="auto"/>
          <w:sz w:val="24"/>
          <w:szCs w:val="24"/>
        </w:rPr>
        <w:t>:</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программу формирования универсальных учебных действий у обучающихся с ЗПР</w:t>
      </w:r>
      <w:r w:rsidRPr="004A4329">
        <w:rPr>
          <w:color w:val="auto"/>
          <w:sz w:val="24"/>
          <w:szCs w:val="24"/>
        </w:rPr>
        <w:t>;</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программы отдельных учебных предметов, курсов коррекционно-развивающей области;</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программу духовно-нравственного развития, воспитания обучающихся с ЗПР;</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программу формирования экологической культуры здорового и безопасного образа жизни;</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программу коррекционной работы;</w:t>
      </w:r>
    </w:p>
    <w:p w:rsidR="001C1BFF" w:rsidRPr="004A4329" w:rsidRDefault="001C1BF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aps/>
          <w:color w:val="auto"/>
          <w:sz w:val="24"/>
          <w:szCs w:val="24"/>
        </w:rPr>
        <w:t>• </w:t>
      </w:r>
      <w:r w:rsidRPr="004A4329">
        <w:rPr>
          <w:rFonts w:ascii="Times New Roman" w:hAnsi="Times New Roman" w:cs="Times New Roman"/>
          <w:color w:val="auto"/>
          <w:sz w:val="24"/>
          <w:szCs w:val="24"/>
        </w:rPr>
        <w:t>программу внеурочной деятельности.</w:t>
      </w:r>
    </w:p>
    <w:p w:rsidR="001C1BFF" w:rsidRPr="004A4329" w:rsidRDefault="001C1BFF" w:rsidP="004A4329">
      <w:pPr>
        <w:pStyle w:val="ad"/>
        <w:spacing w:after="0" w:line="240" w:lineRule="auto"/>
        <w:ind w:left="-851" w:firstLine="851"/>
        <w:jc w:val="both"/>
        <w:rPr>
          <w:rStyle w:val="afe"/>
          <w:rFonts w:ascii="Times New Roman" w:hAnsi="Times New Roman"/>
          <w:caps w:val="0"/>
          <w:color w:val="auto"/>
          <w:sz w:val="24"/>
          <w:szCs w:val="24"/>
        </w:rPr>
      </w:pPr>
      <w:r w:rsidRPr="004A4329">
        <w:rPr>
          <w:rFonts w:ascii="Times New Roman" w:hAnsi="Times New Roman"/>
          <w:color w:val="auto"/>
          <w:sz w:val="24"/>
          <w:szCs w:val="24"/>
        </w:rPr>
        <w:t xml:space="preserve">Организационный </w:t>
      </w:r>
      <w:r w:rsidRPr="004A4329">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Организационный раздел включает:</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учебный план начального общего образования;</w:t>
      </w:r>
    </w:p>
    <w:p w:rsidR="001C1BFF" w:rsidRPr="004A4329" w:rsidRDefault="001C1BFF" w:rsidP="004A4329">
      <w:pPr>
        <w:pStyle w:val="afd"/>
        <w:spacing w:line="240" w:lineRule="auto"/>
        <w:ind w:left="-851" w:firstLine="851"/>
        <w:rPr>
          <w:color w:val="auto"/>
          <w:sz w:val="24"/>
          <w:szCs w:val="24"/>
        </w:rPr>
      </w:pPr>
      <w:r w:rsidRPr="004A4329">
        <w:rPr>
          <w:caps w:val="0"/>
          <w:color w:val="auto"/>
          <w:sz w:val="24"/>
          <w:szCs w:val="24"/>
        </w:rPr>
        <w:t>• систему специальных условий реализации АООП НОО в соответствии с требованиями Стандарта.</w:t>
      </w:r>
    </w:p>
    <w:p w:rsidR="00ED4BF4" w:rsidRPr="004A4329" w:rsidRDefault="00ED4BF4" w:rsidP="004A4329">
      <w:pPr>
        <w:pStyle w:val="afd"/>
        <w:spacing w:line="240" w:lineRule="auto"/>
        <w:ind w:left="-851" w:firstLine="851"/>
        <w:rPr>
          <w:caps w:val="0"/>
          <w:color w:val="auto"/>
          <w:sz w:val="24"/>
          <w:szCs w:val="24"/>
        </w:rPr>
      </w:pPr>
      <w:r w:rsidRPr="004A4329">
        <w:rPr>
          <w:caps w:val="0"/>
          <w:color w:val="auto"/>
          <w:sz w:val="24"/>
          <w:szCs w:val="24"/>
        </w:rPr>
        <w:t xml:space="preserve">В соответствии с требованиями </w:t>
      </w:r>
      <w:r w:rsidRPr="004A4329">
        <w:rPr>
          <w:sz w:val="24"/>
          <w:szCs w:val="24"/>
        </w:rPr>
        <w:t xml:space="preserve">ФГОС НОО </w:t>
      </w:r>
      <w:r w:rsidRPr="004A4329">
        <w:rPr>
          <w:caps w:val="0"/>
          <w:sz w:val="24"/>
          <w:szCs w:val="24"/>
        </w:rPr>
        <w:t>обучающихся с</w:t>
      </w:r>
      <w:r w:rsidRPr="004A4329">
        <w:rPr>
          <w:sz w:val="24"/>
          <w:szCs w:val="24"/>
        </w:rPr>
        <w:t xml:space="preserve"> ОВЗ</w:t>
      </w:r>
      <w:r w:rsidRPr="004A4329">
        <w:rPr>
          <w:caps w:val="0"/>
          <w:color w:val="auto"/>
          <w:sz w:val="24"/>
          <w:szCs w:val="24"/>
        </w:rPr>
        <w:t xml:space="preserve"> Организация может создавать два варианта АООП НОО обучающихся с ЗПР </w:t>
      </w:r>
      <w:r w:rsidR="00B35F42" w:rsidRPr="004A4329">
        <w:rPr>
          <w:caps w:val="0"/>
          <w:color w:val="auto"/>
          <w:sz w:val="24"/>
          <w:szCs w:val="24"/>
        </w:rPr>
        <w:t xml:space="preserve">― </w:t>
      </w:r>
      <w:r w:rsidRPr="004A4329">
        <w:rPr>
          <w:caps w:val="0"/>
          <w:color w:val="auto"/>
          <w:sz w:val="24"/>
          <w:szCs w:val="24"/>
        </w:rPr>
        <w:t>варианты 7.1 и 7.2</w:t>
      </w:r>
      <w:r w:rsidR="00B35F42" w:rsidRPr="004A4329">
        <w:rPr>
          <w:caps w:val="0"/>
          <w:color w:val="auto"/>
          <w:sz w:val="24"/>
          <w:szCs w:val="24"/>
        </w:rPr>
        <w:t>. Каждый вариант АООП НОО обучающихся с ЗПР</w:t>
      </w:r>
      <w:r w:rsidRPr="004A4329">
        <w:rPr>
          <w:caps w:val="0"/>
          <w:color w:val="auto"/>
          <w:sz w:val="24"/>
          <w:szCs w:val="24"/>
        </w:rPr>
        <w:t xml:space="preserve"> содерж</w:t>
      </w:r>
      <w:r w:rsidR="00B35F42" w:rsidRPr="004A4329">
        <w:rPr>
          <w:caps w:val="0"/>
          <w:color w:val="auto"/>
          <w:sz w:val="24"/>
          <w:szCs w:val="24"/>
        </w:rPr>
        <w:t>и</w:t>
      </w:r>
      <w:r w:rsidRPr="004A4329">
        <w:rPr>
          <w:caps w:val="0"/>
          <w:color w:val="auto"/>
          <w:sz w:val="24"/>
          <w:szCs w:val="24"/>
        </w:rPr>
        <w:t xml:space="preserve">т дифференцированные требования к структуре, </w:t>
      </w:r>
      <w:r w:rsidRPr="004A4329">
        <w:rPr>
          <w:caps w:val="0"/>
          <w:color w:val="auto"/>
          <w:sz w:val="24"/>
          <w:szCs w:val="24"/>
        </w:rPr>
        <w:lastRenderedPageBreak/>
        <w:t>результатам освоения и условиям ее реализации</w:t>
      </w:r>
      <w:r w:rsidR="00B35F42" w:rsidRPr="004A4329">
        <w:rPr>
          <w:caps w:val="0"/>
          <w:color w:val="auto"/>
          <w:sz w:val="24"/>
          <w:szCs w:val="24"/>
        </w:rPr>
        <w:t xml:space="preserve">, обеспечивающие </w:t>
      </w:r>
      <w:r w:rsidRPr="004A4329">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4A4329">
        <w:rPr>
          <w:color w:val="auto"/>
          <w:sz w:val="24"/>
          <w:szCs w:val="24"/>
        </w:rPr>
        <w:t>,</w:t>
      </w:r>
      <w:r w:rsidRPr="004A4329">
        <w:rPr>
          <w:caps w:val="0"/>
          <w:color w:val="auto"/>
          <w:sz w:val="24"/>
          <w:szCs w:val="24"/>
        </w:rPr>
        <w:t xml:space="preserve"> получени</w:t>
      </w:r>
      <w:r w:rsidR="00B35F42" w:rsidRPr="004A4329">
        <w:rPr>
          <w:caps w:val="0"/>
          <w:color w:val="auto"/>
          <w:sz w:val="24"/>
          <w:szCs w:val="24"/>
        </w:rPr>
        <w:t>е</w:t>
      </w:r>
      <w:r w:rsidRPr="004A4329">
        <w:rPr>
          <w:caps w:val="0"/>
          <w:color w:val="auto"/>
          <w:sz w:val="24"/>
          <w:szCs w:val="24"/>
        </w:rPr>
        <w:t xml:space="preserve"> образования </w:t>
      </w:r>
      <w:r w:rsidR="00B35F42" w:rsidRPr="004A4329">
        <w:rPr>
          <w:caps w:val="0"/>
          <w:color w:val="auto"/>
          <w:sz w:val="24"/>
          <w:szCs w:val="24"/>
        </w:rPr>
        <w:t xml:space="preserve">вне зависимости </w:t>
      </w:r>
      <w:r w:rsidRPr="004A4329">
        <w:rPr>
          <w:caps w:val="0"/>
          <w:color w:val="auto"/>
          <w:sz w:val="24"/>
          <w:szCs w:val="24"/>
        </w:rPr>
        <w:t xml:space="preserve">от </w:t>
      </w:r>
      <w:r w:rsidR="00B35F42" w:rsidRPr="004A4329">
        <w:rPr>
          <w:caps w:val="0"/>
          <w:color w:val="auto"/>
          <w:sz w:val="24"/>
          <w:szCs w:val="24"/>
        </w:rPr>
        <w:t xml:space="preserve">выраженности задержки психического развития, </w:t>
      </w:r>
      <w:r w:rsidRPr="004A4329">
        <w:rPr>
          <w:caps w:val="0"/>
          <w:color w:val="auto"/>
          <w:sz w:val="24"/>
          <w:szCs w:val="24"/>
        </w:rPr>
        <w:t>места проживания</w:t>
      </w:r>
      <w:r w:rsidR="00B35F42" w:rsidRPr="004A4329">
        <w:rPr>
          <w:caps w:val="0"/>
          <w:color w:val="auto"/>
          <w:sz w:val="24"/>
          <w:szCs w:val="24"/>
        </w:rPr>
        <w:t xml:space="preserve"> обучающегося и</w:t>
      </w:r>
      <w:r w:rsidRPr="004A4329">
        <w:rPr>
          <w:caps w:val="0"/>
          <w:color w:val="auto"/>
          <w:sz w:val="24"/>
          <w:szCs w:val="24"/>
        </w:rPr>
        <w:t xml:space="preserve"> вида Организации.</w:t>
      </w:r>
    </w:p>
    <w:p w:rsidR="00801A36" w:rsidRPr="004A4329" w:rsidRDefault="00801A36" w:rsidP="004A4329">
      <w:pPr>
        <w:pStyle w:val="Standard"/>
        <w:ind w:left="-851" w:firstLine="851"/>
        <w:jc w:val="both"/>
        <w:rPr>
          <w:rFonts w:ascii="Times New Roman" w:hAnsi="Times New Roman" w:cs="Times New Roman"/>
        </w:rPr>
      </w:pPr>
      <w:r w:rsidRPr="004A4329">
        <w:rPr>
          <w:rFonts w:ascii="Times New Roman" w:hAnsi="Times New Roman" w:cs="Times New Roman"/>
        </w:rPr>
        <w:t xml:space="preserve">На основе </w:t>
      </w:r>
      <w:r w:rsidR="007349DE" w:rsidRPr="004A4329">
        <w:rPr>
          <w:rFonts w:ascii="Times New Roman" w:hAnsi="Times New Roman" w:cs="Times New Roman"/>
        </w:rPr>
        <w:t>ФГОС НОО обучающихся с ОВЗ</w:t>
      </w:r>
      <w:r w:rsidRPr="004A4329">
        <w:rPr>
          <w:rFonts w:ascii="Times New Roman" w:hAnsi="Times New Roman" w:cs="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4A4329" w:rsidRDefault="00F3413A" w:rsidP="004A4329">
      <w:pPr>
        <w:tabs>
          <w:tab w:val="left" w:pos="0"/>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АООП НОО </w:t>
      </w:r>
      <w:r w:rsidR="005508A5" w:rsidRPr="004A4329">
        <w:rPr>
          <w:rFonts w:ascii="Times New Roman" w:hAnsi="Times New Roman" w:cs="Times New Roman"/>
          <w:color w:val="auto"/>
          <w:sz w:val="24"/>
          <w:szCs w:val="24"/>
        </w:rPr>
        <w:t xml:space="preserve">МБОУ Круглянской СОШ </w:t>
      </w:r>
      <w:r w:rsidRPr="004A4329">
        <w:rPr>
          <w:rFonts w:ascii="Times New Roman" w:hAnsi="Times New Roman" w:cs="Times New Roman"/>
          <w:color w:val="auto"/>
          <w:sz w:val="24"/>
          <w:szCs w:val="24"/>
        </w:rPr>
        <w:t xml:space="preserve">для </w:t>
      </w:r>
      <w:r w:rsidRPr="004A4329">
        <w:rPr>
          <w:rFonts w:ascii="Times New Roman" w:hAnsi="Times New Roman" w:cs="Times New Roman"/>
          <w:iCs/>
          <w:color w:val="auto"/>
          <w:sz w:val="24"/>
          <w:szCs w:val="24"/>
        </w:rPr>
        <w:t>обучающихся с ЗПР, имеющих инвалидность,</w:t>
      </w:r>
      <w:r w:rsidRPr="004A4329">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4A4329" w:rsidRDefault="00F3413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Определение одного из вариантов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4A4329" w:rsidRDefault="00584D38" w:rsidP="004A4329">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r w:rsidRPr="004A4329">
        <w:rPr>
          <w:rFonts w:ascii="Times New Roman" w:hAnsi="Times New Roman" w:cs="Times New Roman"/>
          <w:b/>
          <w:color w:val="auto"/>
          <w:sz w:val="24"/>
          <w:szCs w:val="24"/>
        </w:rPr>
        <w:t xml:space="preserve">Принципы и подходы к формированию </w:t>
      </w:r>
      <w:r w:rsidRPr="004A4329">
        <w:rPr>
          <w:rFonts w:ascii="Times New Roman" w:hAnsi="Times New Roman" w:cs="Times New Roman"/>
          <w:b/>
          <w:sz w:val="24"/>
          <w:szCs w:val="24"/>
        </w:rPr>
        <w:t xml:space="preserve">адаптированной основной общеобразовательной программы </w:t>
      </w:r>
      <w:r w:rsidR="005508A5" w:rsidRPr="004A4329">
        <w:rPr>
          <w:rFonts w:ascii="Times New Roman" w:hAnsi="Times New Roman" w:cs="Times New Roman"/>
          <w:b/>
          <w:sz w:val="24"/>
          <w:szCs w:val="24"/>
        </w:rPr>
        <w:t>МБОУ Круглянской СОШ</w:t>
      </w:r>
      <w:r w:rsidR="00B35C5B">
        <w:rPr>
          <w:rFonts w:ascii="Times New Roman" w:hAnsi="Times New Roman" w:cs="Times New Roman"/>
          <w:b/>
          <w:sz w:val="24"/>
          <w:szCs w:val="24"/>
        </w:rPr>
        <w:t xml:space="preserve"> </w:t>
      </w:r>
      <w:r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414222" w:rsidRPr="004A4329" w:rsidRDefault="00414222" w:rsidP="004A4329">
      <w:pPr>
        <w:pStyle w:val="afd"/>
        <w:spacing w:line="240" w:lineRule="auto"/>
        <w:ind w:left="-851" w:firstLine="851"/>
        <w:rPr>
          <w:b/>
          <w:sz w:val="24"/>
          <w:szCs w:val="24"/>
        </w:rPr>
      </w:pPr>
      <w:r w:rsidRPr="004A4329">
        <w:rPr>
          <w:caps w:val="0"/>
          <w:color w:val="auto"/>
          <w:kern w:val="28"/>
          <w:sz w:val="24"/>
          <w:szCs w:val="24"/>
        </w:rPr>
        <w:t>В основу разработки и реализации АООП</w:t>
      </w:r>
      <w:r w:rsidRPr="004A4329">
        <w:rPr>
          <w:bCs/>
          <w:iCs/>
          <w:caps w:val="0"/>
          <w:color w:val="auto"/>
          <w:kern w:val="28"/>
          <w:sz w:val="24"/>
          <w:szCs w:val="24"/>
        </w:rPr>
        <w:t xml:space="preserve"> НОО</w:t>
      </w:r>
      <w:r w:rsidRPr="004A4329">
        <w:rPr>
          <w:caps w:val="0"/>
          <w:color w:val="auto"/>
          <w:kern w:val="28"/>
          <w:sz w:val="24"/>
          <w:szCs w:val="24"/>
        </w:rPr>
        <w:t xml:space="preserve">обучающихсяс ЗПР заложены </w:t>
      </w:r>
      <w:r w:rsidRPr="004A4329">
        <w:rPr>
          <w:i/>
          <w:caps w:val="0"/>
          <w:color w:val="auto"/>
          <w:kern w:val="28"/>
          <w:sz w:val="24"/>
          <w:szCs w:val="24"/>
        </w:rPr>
        <w:t xml:space="preserve">дифференцированный </w:t>
      </w:r>
      <w:r w:rsidRPr="004A4329">
        <w:rPr>
          <w:caps w:val="0"/>
          <w:color w:val="auto"/>
          <w:kern w:val="28"/>
          <w:sz w:val="24"/>
          <w:szCs w:val="24"/>
        </w:rPr>
        <w:t>и</w:t>
      </w:r>
      <w:r w:rsidRPr="004A4329">
        <w:rPr>
          <w:i/>
          <w:caps w:val="0"/>
          <w:color w:val="auto"/>
          <w:kern w:val="28"/>
          <w:sz w:val="24"/>
          <w:szCs w:val="24"/>
        </w:rPr>
        <w:t>деятельностный подходы</w:t>
      </w:r>
      <w:r w:rsidRPr="004A4329">
        <w:rPr>
          <w:caps w:val="0"/>
          <w:color w:val="auto"/>
          <w:kern w:val="28"/>
          <w:sz w:val="24"/>
          <w:szCs w:val="24"/>
        </w:rPr>
        <w:t>.</w:t>
      </w:r>
    </w:p>
    <w:p w:rsidR="00414222" w:rsidRPr="004A4329" w:rsidRDefault="00414222" w:rsidP="004A4329">
      <w:pPr>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bCs/>
          <w:i/>
          <w:iCs/>
          <w:color w:val="auto"/>
          <w:kern w:val="28"/>
          <w:sz w:val="24"/>
          <w:szCs w:val="24"/>
        </w:rPr>
        <w:t>Дифференцированный подход</w:t>
      </w:r>
      <w:r w:rsidRPr="004A4329">
        <w:rPr>
          <w:rFonts w:ascii="Times New Roman" w:hAnsi="Times New Roman" w:cs="Times New Roman"/>
          <w:bCs/>
          <w:iCs/>
          <w:color w:val="auto"/>
          <w:kern w:val="28"/>
          <w:sz w:val="24"/>
          <w:szCs w:val="24"/>
        </w:rPr>
        <w:t xml:space="preserve"> к разработке и реализации АООП НОО </w:t>
      </w:r>
      <w:r w:rsidRPr="004A4329">
        <w:rPr>
          <w:rFonts w:ascii="Times New Roman" w:hAnsi="Times New Roman" w:cs="Times New Roman"/>
          <w:color w:val="auto"/>
          <w:kern w:val="28"/>
          <w:sz w:val="24"/>
          <w:szCs w:val="24"/>
        </w:rPr>
        <w:t>обучающихся</w:t>
      </w:r>
      <w:r w:rsidRPr="004A4329">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4A4329">
        <w:rPr>
          <w:rFonts w:ascii="Times New Roman" w:hAnsi="Times New Roman" w:cs="Times New Roman"/>
          <w:color w:val="auto"/>
          <w:kern w:val="28"/>
          <w:sz w:val="24"/>
          <w:szCs w:val="24"/>
        </w:rPr>
        <w:t>обучающихся с ЗПР</w:t>
      </w:r>
      <w:r w:rsidRPr="004A4329">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4A4329">
        <w:rPr>
          <w:rFonts w:ascii="Times New Roman" w:hAnsi="Times New Roman" w:cs="Times New Roman"/>
          <w:color w:val="auto"/>
          <w:kern w:val="28"/>
          <w:sz w:val="24"/>
          <w:szCs w:val="24"/>
        </w:rPr>
        <w:t xml:space="preserve">обучающихся с ЗПР </w:t>
      </w:r>
      <w:r w:rsidRPr="004A4329">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4A4329">
        <w:rPr>
          <w:rFonts w:ascii="Times New Roman" w:hAnsi="Times New Roman" w:cs="Times New Roman"/>
          <w:sz w:val="24"/>
          <w:szCs w:val="24"/>
        </w:rPr>
        <w:t>ФГОС НОО обучающихся с ОВЗ</w:t>
      </w:r>
      <w:r w:rsidRPr="004A4329">
        <w:rPr>
          <w:rFonts w:ascii="Times New Roman" w:hAnsi="Times New Roman" w:cs="Times New Roman"/>
          <w:bCs/>
          <w:iCs/>
          <w:color w:val="auto"/>
          <w:kern w:val="28"/>
          <w:sz w:val="24"/>
          <w:szCs w:val="24"/>
        </w:rPr>
        <w:t xml:space="preserve"> к:</w:t>
      </w:r>
    </w:p>
    <w:p w:rsidR="00414222" w:rsidRPr="004A4329" w:rsidRDefault="00414222" w:rsidP="004A4329">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структуре АООП НОО;</w:t>
      </w:r>
    </w:p>
    <w:p w:rsidR="00414222" w:rsidRPr="004A4329" w:rsidRDefault="00414222" w:rsidP="004A4329">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 xml:space="preserve">условиям реализации АООП НОО; </w:t>
      </w:r>
    </w:p>
    <w:p w:rsidR="00414222" w:rsidRPr="004A4329" w:rsidRDefault="00414222" w:rsidP="004A4329">
      <w:pPr>
        <w:autoSpaceDE w:val="0"/>
        <w:autoSpaceDN w:val="0"/>
        <w:adjustRightInd w:val="0"/>
        <w:spacing w:after="0" w:line="240" w:lineRule="auto"/>
        <w:ind w:left="-851" w:firstLine="851"/>
        <w:jc w:val="both"/>
        <w:rPr>
          <w:rFonts w:ascii="Times New Roman" w:hAnsi="Times New Roman" w:cs="Times New Roman"/>
          <w:bCs/>
          <w:iCs/>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bCs/>
          <w:iCs/>
          <w:color w:val="auto"/>
          <w:kern w:val="28"/>
          <w:sz w:val="24"/>
          <w:szCs w:val="24"/>
        </w:rPr>
        <w:t>результатам освоения АООП НОО.</w:t>
      </w:r>
    </w:p>
    <w:p w:rsidR="00414222" w:rsidRPr="004A4329" w:rsidRDefault="00414222"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bCs/>
          <w:iCs/>
          <w:color w:val="auto"/>
          <w:kern w:val="28"/>
          <w:sz w:val="24"/>
          <w:szCs w:val="24"/>
        </w:rPr>
        <w:t xml:space="preserve">обеспечивает </w:t>
      </w:r>
      <w:r w:rsidRPr="004A4329">
        <w:rPr>
          <w:rFonts w:ascii="Times New Roman" w:hAnsi="Times New Roman" w:cs="Times New Roman"/>
          <w:color w:val="auto"/>
          <w:kern w:val="28"/>
          <w:sz w:val="24"/>
          <w:szCs w:val="24"/>
        </w:rPr>
        <w:t>разнообразие содержания, предоставляя обучающимся</w:t>
      </w:r>
      <w:r w:rsidRPr="004A4329">
        <w:rPr>
          <w:rFonts w:ascii="Times New Roman" w:hAnsi="Times New Roman" w:cs="Times New Roman"/>
          <w:bCs/>
          <w:iCs/>
          <w:color w:val="auto"/>
          <w:kern w:val="28"/>
          <w:sz w:val="24"/>
          <w:szCs w:val="24"/>
        </w:rPr>
        <w:t xml:space="preserve"> с ЗПР </w:t>
      </w:r>
      <w:r w:rsidRPr="004A4329">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bCs/>
          <w:i/>
          <w:iCs/>
          <w:color w:val="auto"/>
          <w:kern w:val="28"/>
          <w:sz w:val="24"/>
          <w:szCs w:val="24"/>
        </w:rPr>
        <w:t>Деятельностный</w:t>
      </w:r>
      <w:r w:rsidRPr="004A4329">
        <w:rPr>
          <w:rFonts w:ascii="Times New Roman" w:hAnsi="Times New Roman" w:cs="Times New Roman"/>
          <w:i/>
          <w:color w:val="auto"/>
          <w:kern w:val="28"/>
          <w:sz w:val="24"/>
          <w:szCs w:val="24"/>
        </w:rPr>
        <w:t xml:space="preserve"> подход</w:t>
      </w:r>
      <w:r w:rsidRPr="004A432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В контексте разработки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kern w:val="28"/>
          <w:sz w:val="24"/>
          <w:szCs w:val="24"/>
        </w:rPr>
        <w:t>обучающихся с ЗПР реализация деятельностного подхода обеспечивает:</w:t>
      </w:r>
    </w:p>
    <w:p w:rsidR="00414222" w:rsidRPr="004A4329" w:rsidRDefault="00414222" w:rsidP="004A4329">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4A4329" w:rsidRDefault="00414222" w:rsidP="004A4329">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4A4329" w:rsidRDefault="00414222" w:rsidP="004A4329">
      <w:pPr>
        <w:numPr>
          <w:ilvl w:val="0"/>
          <w:numId w:val="1"/>
        </w:numPr>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4A4329" w:rsidRDefault="00414222" w:rsidP="004A4329">
      <w:pPr>
        <w:numPr>
          <w:ilvl w:val="0"/>
          <w:numId w:val="1"/>
        </w:numPr>
        <w:tabs>
          <w:tab w:val="clear" w:pos="720"/>
        </w:tabs>
        <w:suppressAutoHyphens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w:t>
      </w:r>
      <w:r w:rsidRPr="004A4329">
        <w:rPr>
          <w:rFonts w:ascii="Times New Roman" w:hAnsi="Times New Roman" w:cs="Times New Roman"/>
          <w:color w:val="auto"/>
          <w:kern w:val="28"/>
          <w:sz w:val="24"/>
          <w:szCs w:val="24"/>
        </w:rPr>
        <w:lastRenderedPageBreak/>
        <w:t>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В основу </w:t>
      </w:r>
      <w:r w:rsidRPr="004A4329">
        <w:rPr>
          <w:rFonts w:ascii="Times New Roman" w:hAnsi="Times New Roman" w:cs="Times New Roman"/>
          <w:color w:val="auto"/>
          <w:spacing w:val="2"/>
          <w:kern w:val="28"/>
          <w:sz w:val="24"/>
          <w:szCs w:val="24"/>
        </w:rPr>
        <w:t xml:space="preserve">формирования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kern w:val="28"/>
          <w:sz w:val="24"/>
          <w:szCs w:val="24"/>
        </w:rPr>
        <w:t xml:space="preserve">обучающихся с ЗПР положены следующие </w:t>
      </w:r>
      <w:r w:rsidRPr="004A4329">
        <w:rPr>
          <w:rFonts w:ascii="Times New Roman" w:hAnsi="Times New Roman" w:cs="Times New Roman"/>
          <w:b/>
          <w:color w:val="auto"/>
          <w:kern w:val="28"/>
          <w:sz w:val="24"/>
          <w:szCs w:val="24"/>
        </w:rPr>
        <w:t>принципы</w:t>
      </w:r>
      <w:r w:rsidRPr="004A4329">
        <w:rPr>
          <w:rFonts w:ascii="Times New Roman" w:hAnsi="Times New Roman" w:cs="Times New Roman"/>
          <w:color w:val="auto"/>
          <w:kern w:val="28"/>
          <w:sz w:val="24"/>
          <w:szCs w:val="24"/>
        </w:rPr>
        <w:t>:</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принципы государственной политики РФ в области образования</w:t>
      </w:r>
      <w:r w:rsidRPr="004A4329">
        <w:rPr>
          <w:rStyle w:val="12"/>
          <w:rFonts w:ascii="Times New Roman" w:hAnsi="Times New Roman" w:cs="Times New Roman"/>
          <w:color w:val="auto"/>
          <w:kern w:val="28"/>
          <w:sz w:val="24"/>
          <w:szCs w:val="24"/>
        </w:rPr>
        <w:footnoteReference w:id="1"/>
      </w:r>
      <w:r w:rsidRPr="004A4329">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4A4329" w:rsidRDefault="00414222" w:rsidP="004A4329">
      <w:pPr>
        <w:spacing w:after="0" w:line="240" w:lineRule="auto"/>
        <w:ind w:left="-851" w:firstLine="851"/>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 xml:space="preserve">онтогенетический принцип; </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4A4329" w:rsidRDefault="00414222" w:rsidP="004A4329">
      <w:pPr>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sz w:val="24"/>
          <w:szCs w:val="24"/>
        </w:rPr>
        <w:t>• </w:t>
      </w:r>
      <w:r w:rsidRPr="004A4329">
        <w:rPr>
          <w:rFonts w:ascii="Times New Roman" w:hAnsi="Times New Roman" w:cs="Times New Roman"/>
          <w:color w:val="auto"/>
          <w:kern w:val="28"/>
          <w:sz w:val="24"/>
          <w:szCs w:val="24"/>
        </w:rPr>
        <w:t>принцип сотрудничества с семьей.</w:t>
      </w:r>
    </w:p>
    <w:p w:rsidR="00584D38" w:rsidRPr="004A4329" w:rsidRDefault="00584D38" w:rsidP="004A4329">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p>
    <w:p w:rsidR="00584D38" w:rsidRPr="004A4329" w:rsidRDefault="00584D38" w:rsidP="004A4329">
      <w:pPr>
        <w:tabs>
          <w:tab w:val="left" w:pos="0"/>
          <w:tab w:val="right" w:leader="dot" w:pos="9639"/>
        </w:tabs>
        <w:spacing w:after="0" w:line="240" w:lineRule="auto"/>
        <w:ind w:left="-851" w:firstLine="851"/>
        <w:jc w:val="both"/>
        <w:rPr>
          <w:rFonts w:ascii="Times New Roman" w:hAnsi="Times New Roman" w:cs="Times New Roman"/>
          <w:b/>
          <w:caps/>
          <w:color w:val="auto"/>
          <w:sz w:val="24"/>
          <w:szCs w:val="24"/>
        </w:rPr>
      </w:pPr>
    </w:p>
    <w:p w:rsidR="00584D38" w:rsidRPr="004A4329" w:rsidRDefault="00584D38"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p>
    <w:p w:rsidR="00907752" w:rsidRPr="004A4329" w:rsidRDefault="00A808F9" w:rsidP="004A4329">
      <w:pPr>
        <w:tabs>
          <w:tab w:val="left" w:pos="0"/>
          <w:tab w:val="right" w:leader="dot" w:pos="9639"/>
        </w:tabs>
        <w:spacing w:before="240" w:after="240" w:line="240" w:lineRule="auto"/>
        <w:ind w:left="-851" w:firstLine="851"/>
        <w:jc w:val="center"/>
        <w:outlineLvl w:val="0"/>
        <w:rPr>
          <w:rFonts w:ascii="Times New Roman" w:hAnsi="Times New Roman" w:cs="Times New Roman"/>
          <w:sz w:val="24"/>
          <w:szCs w:val="24"/>
        </w:rPr>
      </w:pPr>
      <w:r w:rsidRPr="004A4329">
        <w:rPr>
          <w:rFonts w:ascii="Times New Roman" w:hAnsi="Times New Roman" w:cs="Times New Roman"/>
          <w:sz w:val="24"/>
          <w:szCs w:val="24"/>
        </w:rPr>
        <w:br w:type="page"/>
      </w:r>
      <w:bookmarkStart w:id="1" w:name="_Toc415833113"/>
      <w:r w:rsidR="00907752" w:rsidRPr="004A4329">
        <w:rPr>
          <w:rFonts w:ascii="Times New Roman" w:hAnsi="Times New Roman" w:cs="Times New Roman"/>
          <w:b/>
          <w:color w:val="auto"/>
          <w:sz w:val="24"/>
          <w:szCs w:val="24"/>
        </w:rPr>
        <w:lastRenderedPageBreak/>
        <w:t xml:space="preserve">2. </w:t>
      </w:r>
      <w:r w:rsidR="00907752" w:rsidRPr="004A4329">
        <w:rPr>
          <w:rFonts w:ascii="Times New Roman" w:hAnsi="Times New Roman" w:cs="Times New Roman"/>
          <w:b/>
          <w:caps/>
          <w:color w:val="auto"/>
          <w:kern w:val="28"/>
          <w:sz w:val="24"/>
          <w:szCs w:val="24"/>
        </w:rPr>
        <w:t>а</w:t>
      </w:r>
      <w:r w:rsidR="00907752" w:rsidRPr="004A4329">
        <w:rPr>
          <w:rFonts w:ascii="Times New Roman" w:hAnsi="Times New Roman" w:cs="Times New Roman"/>
          <w:b/>
          <w:caps/>
          <w:color w:val="auto"/>
          <w:sz w:val="24"/>
          <w:szCs w:val="24"/>
        </w:rPr>
        <w:t xml:space="preserve">даптированная основная </w:t>
      </w:r>
      <w:r w:rsidR="00D61702" w:rsidRPr="004A4329">
        <w:rPr>
          <w:rFonts w:ascii="Times New Roman" w:hAnsi="Times New Roman" w:cs="Times New Roman"/>
          <w:b/>
          <w:caps/>
          <w:color w:val="auto"/>
          <w:sz w:val="24"/>
          <w:szCs w:val="24"/>
        </w:rPr>
        <w:t>Обще</w:t>
      </w:r>
      <w:r w:rsidR="00907752" w:rsidRPr="004A4329">
        <w:rPr>
          <w:rFonts w:ascii="Times New Roman" w:hAnsi="Times New Roman" w:cs="Times New Roman"/>
          <w:b/>
          <w:caps/>
          <w:color w:val="auto"/>
          <w:sz w:val="24"/>
          <w:szCs w:val="24"/>
        </w:rPr>
        <w:t xml:space="preserve">образовательная программа </w:t>
      </w:r>
      <w:r w:rsidR="005508A5" w:rsidRPr="004A4329">
        <w:rPr>
          <w:rFonts w:ascii="Times New Roman" w:hAnsi="Times New Roman" w:cs="Times New Roman"/>
          <w:b/>
          <w:caps/>
          <w:color w:val="auto"/>
          <w:sz w:val="24"/>
          <w:szCs w:val="24"/>
        </w:rPr>
        <w:t xml:space="preserve">МБОУ КРУГЛЯНСКОЙ СОШ </w:t>
      </w:r>
      <w:r w:rsidR="00907752" w:rsidRPr="004A4329">
        <w:rPr>
          <w:rFonts w:ascii="Times New Roman" w:hAnsi="Times New Roman" w:cs="Times New Roman"/>
          <w:b/>
          <w:caps/>
          <w:color w:val="auto"/>
          <w:sz w:val="24"/>
          <w:szCs w:val="24"/>
        </w:rPr>
        <w:t xml:space="preserve">начального общего образования обучающихся </w:t>
      </w:r>
      <w:r w:rsidR="00907752" w:rsidRPr="004A4329">
        <w:rPr>
          <w:rFonts w:ascii="Times New Roman" w:hAnsi="Times New Roman" w:cs="Times New Roman"/>
          <w:b/>
          <w:caps/>
          <w:color w:val="auto"/>
          <w:sz w:val="24"/>
          <w:szCs w:val="24"/>
        </w:rPr>
        <w:br/>
        <w:t>С ЗАДЕРЖКОЙ ПСИХИЧЕСКОГО РАЗВИТИЯ (вариант 7.1)</w:t>
      </w:r>
      <w:bookmarkEnd w:id="1"/>
    </w:p>
    <w:p w:rsidR="00907752" w:rsidRPr="004A4329" w:rsidRDefault="00EC2DC3" w:rsidP="004A4329">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2" w:name="_Toc415833114"/>
      <w:r w:rsidRPr="004A4329">
        <w:rPr>
          <w:rFonts w:ascii="Times New Roman" w:hAnsi="Times New Roman" w:cs="Times New Roman"/>
          <w:b/>
          <w:sz w:val="24"/>
          <w:szCs w:val="24"/>
        </w:rPr>
        <w:t xml:space="preserve">2.1 </w:t>
      </w:r>
      <w:r w:rsidRPr="004A4329">
        <w:rPr>
          <w:rFonts w:ascii="Times New Roman" w:hAnsi="Times New Roman" w:cs="Times New Roman"/>
          <w:b/>
          <w:color w:val="auto"/>
          <w:sz w:val="24"/>
          <w:szCs w:val="24"/>
        </w:rPr>
        <w:t>Целевой раздел</w:t>
      </w:r>
      <w:bookmarkEnd w:id="2"/>
    </w:p>
    <w:p w:rsidR="00907752" w:rsidRPr="004A4329" w:rsidRDefault="00B65CBF" w:rsidP="004A4329">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3" w:name="_Toc415833115"/>
      <w:r w:rsidRPr="004A4329">
        <w:rPr>
          <w:rFonts w:ascii="Times New Roman" w:hAnsi="Times New Roman" w:cs="Times New Roman"/>
          <w:b/>
          <w:sz w:val="24"/>
          <w:szCs w:val="24"/>
        </w:rPr>
        <w:t>2.1.1. Пояснительная записка</w:t>
      </w:r>
      <w:bookmarkEnd w:id="3"/>
    </w:p>
    <w:p w:rsidR="009C3DA3" w:rsidRPr="004A4329" w:rsidRDefault="009C3DA3" w:rsidP="004A4329">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 xml:space="preserve">Цель реализации </w:t>
      </w:r>
      <w:r w:rsidR="00EA7D8D" w:rsidRPr="004A4329">
        <w:rPr>
          <w:rFonts w:ascii="Times New Roman" w:hAnsi="Times New Roman" w:cs="Times New Roman"/>
          <w:b/>
          <w:sz w:val="24"/>
          <w:szCs w:val="24"/>
        </w:rPr>
        <w:t xml:space="preserve">адаптированной основной общеобразовательной программы </w:t>
      </w:r>
      <w:r w:rsidR="005508A5" w:rsidRPr="004A4329">
        <w:rPr>
          <w:rFonts w:ascii="Times New Roman" w:hAnsi="Times New Roman" w:cs="Times New Roman"/>
          <w:b/>
          <w:sz w:val="24"/>
          <w:szCs w:val="24"/>
        </w:rPr>
        <w:t>МБОУ Круглянской СОШ</w:t>
      </w:r>
      <w:r w:rsidR="00DF4C20">
        <w:rPr>
          <w:rFonts w:ascii="Times New Roman" w:hAnsi="Times New Roman" w:cs="Times New Roman"/>
          <w:b/>
          <w:sz w:val="24"/>
          <w:szCs w:val="24"/>
        </w:rPr>
        <w:t xml:space="preserve"> </w:t>
      </w:r>
      <w:r w:rsidR="00EA7D8D"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BB7EF8" w:rsidRPr="004A4329" w:rsidRDefault="00EA7D8D" w:rsidP="004A4329">
      <w:pPr>
        <w:pStyle w:val="14TexstOSNOVA1012"/>
        <w:spacing w:line="240" w:lineRule="auto"/>
        <w:ind w:left="-851" w:firstLine="851"/>
        <w:rPr>
          <w:rFonts w:ascii="Times New Roman" w:hAnsi="Times New Roman" w:cs="Times New Roman"/>
          <w:iCs/>
          <w:kern w:val="1"/>
          <w:sz w:val="24"/>
          <w:szCs w:val="24"/>
        </w:rPr>
      </w:pPr>
      <w:r w:rsidRPr="004A4329">
        <w:rPr>
          <w:rFonts w:ascii="Times New Roman" w:hAnsi="Times New Roman" w:cs="Times New Roman"/>
          <w:b/>
          <w:sz w:val="24"/>
          <w:szCs w:val="24"/>
        </w:rPr>
        <w:t xml:space="preserve">Цель реализации АООП НОО </w:t>
      </w:r>
      <w:r w:rsidR="005508A5" w:rsidRPr="004A4329">
        <w:rPr>
          <w:rFonts w:ascii="Times New Roman" w:hAnsi="Times New Roman" w:cs="Times New Roman"/>
          <w:b/>
          <w:sz w:val="24"/>
          <w:szCs w:val="24"/>
        </w:rPr>
        <w:t>МБОУ Круглянской СОШ</w:t>
      </w:r>
      <w:r w:rsidRPr="004A4329">
        <w:rPr>
          <w:rFonts w:ascii="Times New Roman" w:hAnsi="Times New Roman" w:cs="Times New Roman"/>
          <w:b/>
          <w:sz w:val="24"/>
          <w:szCs w:val="24"/>
        </w:rPr>
        <w:t>обучающихся с ЗПР</w:t>
      </w:r>
      <w:r w:rsidRPr="004A4329">
        <w:rPr>
          <w:rStyle w:val="afe"/>
          <w:rFonts w:ascii="Times New Roman" w:hAnsi="Times New Roman" w:cs="Times New Roman"/>
          <w:caps w:val="0"/>
          <w:sz w:val="24"/>
          <w:szCs w:val="24"/>
        </w:rPr>
        <w:t xml:space="preserve"> —</w:t>
      </w:r>
      <w:r w:rsidR="002A7C3B" w:rsidRPr="004A4329">
        <w:rPr>
          <w:rStyle w:val="afe"/>
          <w:rFonts w:ascii="Times New Roman" w:hAnsi="Times New Roman" w:cs="Times New Roman"/>
          <w:caps w:val="0"/>
          <w:sz w:val="24"/>
          <w:szCs w:val="24"/>
        </w:rPr>
        <w:t xml:space="preserve">обеспечение выполнения требований </w:t>
      </w:r>
      <w:r w:rsidR="002A7C3B" w:rsidRPr="004A4329">
        <w:rPr>
          <w:rFonts w:ascii="Times New Roman" w:hAnsi="Times New Roman" w:cs="Times New Roman"/>
          <w:sz w:val="24"/>
          <w:szCs w:val="24"/>
        </w:rPr>
        <w:t>ФГОС НОО обучающихся с ОВЗ</w:t>
      </w:r>
      <w:r w:rsidR="002A7C3B" w:rsidRPr="004A4329">
        <w:rPr>
          <w:rStyle w:val="afe"/>
          <w:rFonts w:ascii="Times New Roman" w:hAnsi="Times New Roman" w:cs="Times New Roman"/>
          <w:iCs/>
          <w:caps w:val="0"/>
          <w:sz w:val="24"/>
          <w:szCs w:val="24"/>
          <w:lang w:eastAsia="ar-SA"/>
        </w:rPr>
        <w:t xml:space="preserve"> посредством </w:t>
      </w:r>
      <w:r w:rsidR="00BB7EF8" w:rsidRPr="004A4329">
        <w:rPr>
          <w:rStyle w:val="afe"/>
          <w:rFonts w:ascii="Times New Roman" w:hAnsi="Times New Roman" w:cs="Times New Roman"/>
          <w:iCs/>
          <w:caps w:val="0"/>
          <w:sz w:val="24"/>
          <w:szCs w:val="24"/>
          <w:lang w:eastAsia="ar-SA"/>
        </w:rPr>
        <w:t>создани</w:t>
      </w:r>
      <w:r w:rsidR="002A7C3B" w:rsidRPr="004A4329">
        <w:rPr>
          <w:rStyle w:val="afe"/>
          <w:rFonts w:ascii="Times New Roman" w:hAnsi="Times New Roman" w:cs="Times New Roman"/>
          <w:iCs/>
          <w:caps w:val="0"/>
          <w:sz w:val="24"/>
          <w:szCs w:val="24"/>
          <w:lang w:eastAsia="ar-SA"/>
        </w:rPr>
        <w:t>я</w:t>
      </w:r>
      <w:r w:rsidR="00BB7EF8" w:rsidRPr="004A4329">
        <w:rPr>
          <w:rStyle w:val="afe"/>
          <w:rFonts w:ascii="Times New Roman" w:hAnsi="Times New Roman" w:cs="Times New Roman"/>
          <w:iCs/>
          <w:caps w:val="0"/>
          <w:sz w:val="24"/>
          <w:szCs w:val="24"/>
          <w:lang w:eastAsia="ar-SA"/>
        </w:rPr>
        <w:t xml:space="preserve"> условий для ма</w:t>
      </w:r>
      <w:r w:rsidR="00BB7EF8" w:rsidRPr="004A4329">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4A4329" w:rsidRDefault="00EA7D8D"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Достижение поставленной цели </w:t>
      </w:r>
      <w:r w:rsidRPr="004A4329">
        <w:rPr>
          <w:rStyle w:val="afe"/>
          <w:rFonts w:ascii="Times New Roman" w:hAnsi="Times New Roman"/>
          <w:caps w:val="0"/>
          <w:sz w:val="24"/>
          <w:szCs w:val="24"/>
        </w:rPr>
        <w:t>при разработке и реализации Организацией АООП НОО</w:t>
      </w:r>
      <w:r w:rsidR="005508A5" w:rsidRPr="004A4329">
        <w:rPr>
          <w:rFonts w:ascii="Times New Roman" w:hAnsi="Times New Roman"/>
          <w:sz w:val="24"/>
          <w:szCs w:val="24"/>
        </w:rPr>
        <w:t xml:space="preserve">МБОУ Круглянской СОШ </w:t>
      </w:r>
      <w:r w:rsidRPr="004A4329">
        <w:rPr>
          <w:rFonts w:ascii="Times New Roman" w:hAnsi="Times New Roman"/>
          <w:sz w:val="24"/>
          <w:szCs w:val="24"/>
        </w:rPr>
        <w:t>обучающихся с ЗПР предусматривает решение следующих основных задач:</w:t>
      </w:r>
    </w:p>
    <w:p w:rsidR="00EA7D8D" w:rsidRPr="004A4329" w:rsidRDefault="00EA7D8D" w:rsidP="004A4329">
      <w:pPr>
        <w:pStyle w:val="afd"/>
        <w:spacing w:line="240" w:lineRule="auto"/>
        <w:ind w:left="-851" w:firstLine="851"/>
        <w:rPr>
          <w:caps w:val="0"/>
          <w:color w:val="auto"/>
          <w:sz w:val="24"/>
          <w:szCs w:val="24"/>
        </w:rPr>
      </w:pPr>
      <w:r w:rsidRPr="004A4329">
        <w:rPr>
          <w:color w:val="auto"/>
          <w:sz w:val="24"/>
          <w:szCs w:val="24"/>
        </w:rPr>
        <w:t>• </w:t>
      </w:r>
      <w:r w:rsidR="00660A5A" w:rsidRPr="004A4329">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A4329">
        <w:rPr>
          <w:caps w:val="0"/>
          <w:color w:val="auto"/>
          <w:sz w:val="24"/>
          <w:szCs w:val="24"/>
        </w:rPr>
        <w:t>обучающихся</w:t>
      </w:r>
      <w:r w:rsidR="00660A5A" w:rsidRPr="004A4329">
        <w:rPr>
          <w:caps w:val="0"/>
          <w:color w:val="auto"/>
          <w:sz w:val="24"/>
          <w:szCs w:val="24"/>
        </w:rPr>
        <w:t xml:space="preserve"> с ЗПР</w:t>
      </w:r>
      <w:r w:rsidRPr="004A4329">
        <w:rPr>
          <w:caps w:val="0"/>
          <w:color w:val="auto"/>
          <w:sz w:val="24"/>
          <w:szCs w:val="24"/>
        </w:rPr>
        <w:t>;</w:t>
      </w:r>
    </w:p>
    <w:p w:rsidR="008005F4" w:rsidRPr="004A4329" w:rsidRDefault="008005F4" w:rsidP="004A4329">
      <w:pPr>
        <w:pStyle w:val="afd"/>
        <w:spacing w:line="240" w:lineRule="auto"/>
        <w:ind w:left="-851" w:firstLine="851"/>
        <w:rPr>
          <w:sz w:val="24"/>
          <w:szCs w:val="24"/>
        </w:rPr>
      </w:pPr>
      <w:r w:rsidRPr="004A4329">
        <w:rPr>
          <w:sz w:val="24"/>
          <w:szCs w:val="24"/>
        </w:rPr>
        <w:t>• </w:t>
      </w:r>
      <w:r w:rsidRPr="004A4329">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A4329">
        <w:rPr>
          <w:sz w:val="24"/>
          <w:szCs w:val="24"/>
        </w:rPr>
        <w:t>;</w:t>
      </w:r>
    </w:p>
    <w:p w:rsidR="004A04DF" w:rsidRPr="004A4329" w:rsidRDefault="004A04DF" w:rsidP="004A4329">
      <w:pPr>
        <w:pStyle w:val="afd"/>
        <w:spacing w:line="240" w:lineRule="auto"/>
        <w:ind w:left="-851" w:firstLine="851"/>
        <w:rPr>
          <w:sz w:val="24"/>
          <w:szCs w:val="24"/>
        </w:rPr>
      </w:pPr>
      <w:r w:rsidRPr="004A4329">
        <w:rPr>
          <w:sz w:val="24"/>
          <w:szCs w:val="24"/>
        </w:rPr>
        <w:t>• </w:t>
      </w:r>
      <w:r w:rsidRPr="004A4329">
        <w:rPr>
          <w:caps w:val="0"/>
          <w:sz w:val="24"/>
          <w:szCs w:val="24"/>
        </w:rPr>
        <w:t xml:space="preserve">становление и развитие личности </w:t>
      </w:r>
      <w:r w:rsidR="00C41F38" w:rsidRPr="004A4329">
        <w:rPr>
          <w:caps w:val="0"/>
          <w:sz w:val="24"/>
          <w:szCs w:val="24"/>
        </w:rPr>
        <w:t xml:space="preserve">обучающегося с ЗПР </w:t>
      </w:r>
      <w:r w:rsidRPr="004A4329">
        <w:rPr>
          <w:caps w:val="0"/>
          <w:sz w:val="24"/>
          <w:szCs w:val="24"/>
        </w:rPr>
        <w:t>в её индивидуальности, самобытности, уникальности и неповторимости</w:t>
      </w:r>
      <w:r w:rsidR="00C41F38" w:rsidRPr="004A4329">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4A4329">
        <w:rPr>
          <w:sz w:val="24"/>
          <w:szCs w:val="24"/>
        </w:rPr>
        <w:t>;</w:t>
      </w:r>
    </w:p>
    <w:p w:rsidR="00ED010F" w:rsidRPr="004A4329" w:rsidRDefault="00ED010F" w:rsidP="004A4329">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со</w:t>
      </w:r>
      <w:r w:rsidRPr="004A4329">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A4329">
        <w:rPr>
          <w:color w:val="auto"/>
          <w:sz w:val="24"/>
          <w:szCs w:val="24"/>
          <w:u w:color="000000"/>
        </w:rPr>
        <w:t>;</w:t>
      </w:r>
    </w:p>
    <w:p w:rsidR="00336FCD" w:rsidRPr="004A4329" w:rsidRDefault="00336FCD" w:rsidP="004A4329">
      <w:pPr>
        <w:pStyle w:val="afd"/>
        <w:spacing w:line="240" w:lineRule="auto"/>
        <w:ind w:left="-851" w:firstLine="851"/>
        <w:rPr>
          <w:sz w:val="24"/>
          <w:szCs w:val="24"/>
        </w:rPr>
      </w:pPr>
      <w:r w:rsidRPr="004A4329">
        <w:rPr>
          <w:sz w:val="24"/>
          <w:szCs w:val="24"/>
        </w:rPr>
        <w:t>• </w:t>
      </w:r>
      <w:r w:rsidRPr="004A4329">
        <w:rPr>
          <w:caps w:val="0"/>
          <w:sz w:val="24"/>
          <w:szCs w:val="24"/>
        </w:rPr>
        <w:t>обеспечение доступности получения качественного начального общего образования</w:t>
      </w:r>
      <w:r w:rsidRPr="004A4329">
        <w:rPr>
          <w:sz w:val="24"/>
          <w:szCs w:val="24"/>
        </w:rPr>
        <w:t>;</w:t>
      </w:r>
    </w:p>
    <w:p w:rsidR="00336FCD" w:rsidRPr="004A4329" w:rsidRDefault="00336FCD" w:rsidP="004A4329">
      <w:pPr>
        <w:pStyle w:val="afd"/>
        <w:spacing w:line="240" w:lineRule="auto"/>
        <w:ind w:left="-851" w:firstLine="851"/>
        <w:rPr>
          <w:sz w:val="24"/>
          <w:szCs w:val="24"/>
        </w:rPr>
      </w:pPr>
      <w:r w:rsidRPr="004A4329">
        <w:rPr>
          <w:sz w:val="24"/>
          <w:szCs w:val="24"/>
        </w:rPr>
        <w:t>• </w:t>
      </w:r>
      <w:r w:rsidRPr="004A4329">
        <w:rPr>
          <w:caps w:val="0"/>
          <w:sz w:val="24"/>
          <w:szCs w:val="24"/>
        </w:rPr>
        <w:t>обеспечение преемственности начального общего и основного общего образования</w:t>
      </w:r>
      <w:r w:rsidRPr="004A4329">
        <w:rPr>
          <w:sz w:val="24"/>
          <w:szCs w:val="24"/>
        </w:rPr>
        <w:t>;</w:t>
      </w:r>
    </w:p>
    <w:p w:rsidR="00DB7A10" w:rsidRPr="004A4329" w:rsidRDefault="00DB7A10" w:rsidP="004A4329">
      <w:pPr>
        <w:pStyle w:val="afd"/>
        <w:spacing w:line="240" w:lineRule="auto"/>
        <w:ind w:left="-851" w:firstLine="851"/>
        <w:rPr>
          <w:sz w:val="24"/>
          <w:szCs w:val="24"/>
        </w:rPr>
      </w:pPr>
      <w:r w:rsidRPr="004A4329">
        <w:rPr>
          <w:sz w:val="24"/>
          <w:szCs w:val="24"/>
        </w:rPr>
        <w:t>• </w:t>
      </w:r>
      <w:r w:rsidRPr="004A4329">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4A4329" w:rsidRDefault="00EA7D8D" w:rsidP="004A4329">
      <w:pPr>
        <w:pStyle w:val="afd"/>
        <w:spacing w:line="240" w:lineRule="auto"/>
        <w:ind w:left="-851" w:firstLine="851"/>
        <w:rPr>
          <w:sz w:val="24"/>
          <w:szCs w:val="24"/>
        </w:rPr>
      </w:pPr>
      <w:r w:rsidRPr="004A4329">
        <w:rPr>
          <w:sz w:val="24"/>
          <w:szCs w:val="24"/>
        </w:rPr>
        <w:t>• </w:t>
      </w:r>
      <w:r w:rsidRPr="004A4329">
        <w:rPr>
          <w:caps w:val="0"/>
          <w:sz w:val="24"/>
          <w:szCs w:val="24"/>
        </w:rPr>
        <w:t>использование в образовательном процессе современных образовательных технологий деятельностного типа</w:t>
      </w:r>
      <w:r w:rsidRPr="004A4329">
        <w:rPr>
          <w:sz w:val="24"/>
          <w:szCs w:val="24"/>
        </w:rPr>
        <w:t>;</w:t>
      </w:r>
    </w:p>
    <w:p w:rsidR="00DB7A10" w:rsidRPr="004A4329" w:rsidRDefault="00DB7A10" w:rsidP="004A4329">
      <w:pPr>
        <w:pStyle w:val="afd"/>
        <w:spacing w:line="240" w:lineRule="auto"/>
        <w:ind w:left="-851" w:firstLine="851"/>
        <w:rPr>
          <w:sz w:val="24"/>
          <w:szCs w:val="24"/>
        </w:rPr>
      </w:pPr>
      <w:r w:rsidRPr="004A4329">
        <w:rPr>
          <w:sz w:val="24"/>
          <w:szCs w:val="24"/>
        </w:rPr>
        <w:t>• </w:t>
      </w:r>
      <w:r w:rsidRPr="004A4329">
        <w:rPr>
          <w:caps w:val="0"/>
          <w:sz w:val="24"/>
          <w:szCs w:val="24"/>
        </w:rPr>
        <w:t>предоставление обучающимся возможности для эффективной самостоятельной работы</w:t>
      </w:r>
      <w:r w:rsidRPr="004A4329">
        <w:rPr>
          <w:sz w:val="24"/>
          <w:szCs w:val="24"/>
        </w:rPr>
        <w:t>;</w:t>
      </w:r>
    </w:p>
    <w:p w:rsidR="00EA7D8D" w:rsidRPr="004A4329" w:rsidRDefault="00EA7D8D" w:rsidP="004A4329">
      <w:pPr>
        <w:pStyle w:val="afd"/>
        <w:spacing w:line="240" w:lineRule="auto"/>
        <w:ind w:left="-851" w:firstLine="851"/>
        <w:rPr>
          <w:sz w:val="24"/>
          <w:szCs w:val="24"/>
        </w:rPr>
      </w:pPr>
      <w:r w:rsidRPr="004A4329">
        <w:rPr>
          <w:sz w:val="24"/>
          <w:szCs w:val="24"/>
        </w:rPr>
        <w:t>• </w:t>
      </w:r>
      <w:r w:rsidRPr="004A4329">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4A4329">
        <w:rPr>
          <w:caps w:val="0"/>
          <w:sz w:val="24"/>
          <w:szCs w:val="24"/>
        </w:rPr>
        <w:t>;</w:t>
      </w:r>
    </w:p>
    <w:p w:rsidR="00DE0DCE" w:rsidRPr="004A4329" w:rsidRDefault="00DE0DCE" w:rsidP="004A4329">
      <w:pPr>
        <w:pStyle w:val="afd"/>
        <w:spacing w:line="240" w:lineRule="auto"/>
        <w:ind w:left="-851" w:firstLine="851"/>
        <w:rPr>
          <w:sz w:val="24"/>
          <w:szCs w:val="24"/>
        </w:rPr>
      </w:pPr>
      <w:r w:rsidRPr="004A4329">
        <w:rPr>
          <w:sz w:val="24"/>
          <w:szCs w:val="24"/>
        </w:rPr>
        <w:t>• </w:t>
      </w:r>
      <w:r w:rsidRPr="004A4329">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4A4329" w:rsidRDefault="00E83012" w:rsidP="004A4329">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color w:val="auto"/>
          <w:sz w:val="24"/>
          <w:szCs w:val="24"/>
        </w:rPr>
        <w:t xml:space="preserve">Принципы и подходы к формированию </w:t>
      </w:r>
      <w:r w:rsidR="00DE0DCE" w:rsidRPr="004A4329">
        <w:rPr>
          <w:rFonts w:ascii="Times New Roman" w:hAnsi="Times New Roman" w:cs="Times New Roman"/>
          <w:b/>
          <w:sz w:val="24"/>
          <w:szCs w:val="24"/>
        </w:rPr>
        <w:t xml:space="preserve">адаптированной основной общеобразовательной программы </w:t>
      </w:r>
      <w:r w:rsidR="005508A5" w:rsidRPr="004A4329">
        <w:rPr>
          <w:rFonts w:ascii="Times New Roman" w:hAnsi="Times New Roman" w:cs="Times New Roman"/>
          <w:b/>
          <w:sz w:val="24"/>
          <w:szCs w:val="24"/>
        </w:rPr>
        <w:t>МБОУ Круглянской СОШ</w:t>
      </w:r>
      <w:r w:rsidR="00B35C5B">
        <w:rPr>
          <w:rFonts w:ascii="Times New Roman" w:hAnsi="Times New Roman" w:cs="Times New Roman"/>
          <w:b/>
          <w:sz w:val="24"/>
          <w:szCs w:val="24"/>
        </w:rPr>
        <w:t xml:space="preserve"> </w:t>
      </w:r>
      <w:r w:rsidR="00DE0DCE"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E83012" w:rsidRPr="004A4329" w:rsidRDefault="0058462F"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Представлены в разделе 1. Общие положения.</w:t>
      </w:r>
    </w:p>
    <w:p w:rsidR="009C3DA3" w:rsidRPr="004A4329" w:rsidRDefault="009C3DA3" w:rsidP="004A4329">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sz w:val="24"/>
          <w:szCs w:val="24"/>
        </w:rPr>
        <w:t xml:space="preserve">Общая характеристика </w:t>
      </w:r>
      <w:r w:rsidR="00DE0DCE" w:rsidRPr="004A4329">
        <w:rPr>
          <w:rFonts w:ascii="Times New Roman" w:hAnsi="Times New Roman" w:cs="Times New Roman"/>
          <w:b/>
          <w:sz w:val="24"/>
          <w:szCs w:val="24"/>
        </w:rPr>
        <w:t xml:space="preserve">адаптированной основной общеобразовательной программы </w:t>
      </w:r>
      <w:r w:rsidR="005508A5" w:rsidRPr="004A4329">
        <w:rPr>
          <w:rFonts w:ascii="Times New Roman" w:hAnsi="Times New Roman" w:cs="Times New Roman"/>
          <w:b/>
          <w:sz w:val="24"/>
          <w:szCs w:val="24"/>
        </w:rPr>
        <w:t>МБОУ Круглянской СОШ</w:t>
      </w:r>
      <w:r w:rsidR="00B35C5B">
        <w:rPr>
          <w:rFonts w:ascii="Times New Roman" w:hAnsi="Times New Roman" w:cs="Times New Roman"/>
          <w:b/>
          <w:sz w:val="24"/>
          <w:szCs w:val="24"/>
        </w:rPr>
        <w:t xml:space="preserve"> </w:t>
      </w:r>
      <w:r w:rsidR="00DE0DCE"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9B1CEB" w:rsidRPr="004A4329" w:rsidRDefault="009B1CEB"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u w:color="000000"/>
        </w:rPr>
        <w:t xml:space="preserve">Адаптированная основная общеобразовательная программа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u w:color="000000"/>
        </w:rPr>
        <w:t xml:space="preserve">начального общего образования обучающихся с ОВЗ (вариант 7.1.) разработана в соответствии с </w:t>
      </w:r>
      <w:r w:rsidRPr="004A4329">
        <w:rPr>
          <w:rFonts w:ascii="Times New Roman" w:hAnsi="Times New Roman" w:cs="Times New Roman"/>
          <w:color w:val="auto"/>
          <w:sz w:val="24"/>
          <w:szCs w:val="24"/>
          <w:u w:color="000000"/>
        </w:rPr>
        <w:lastRenderedPageBreak/>
        <w:t xml:space="preserve">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A4329">
        <w:rPr>
          <w:rFonts w:ascii="Times New Roman" w:hAnsi="Times New Roman" w:cs="Times New Roman"/>
          <w:color w:val="auto"/>
          <w:sz w:val="24"/>
          <w:szCs w:val="24"/>
        </w:rPr>
        <w:t>условиям ее реализации и результатам освоения.</w:t>
      </w:r>
    </w:p>
    <w:p w:rsidR="00D529F1" w:rsidRPr="004A4329" w:rsidRDefault="00982A8C"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4A4329">
        <w:rPr>
          <w:rFonts w:ascii="Times New Roman" w:hAnsi="Times New Roman" w:cs="Times New Roman"/>
          <w:sz w:val="24"/>
          <w:szCs w:val="24"/>
        </w:rPr>
        <w:t>(1 - 4 классы)</w:t>
      </w:r>
      <w:r w:rsidRPr="004A4329">
        <w:rPr>
          <w:rFonts w:ascii="Times New Roman" w:hAnsi="Times New Roman" w:cs="Times New Roman"/>
          <w:color w:val="auto"/>
          <w:sz w:val="24"/>
          <w:szCs w:val="24"/>
        </w:rPr>
        <w:t xml:space="preserve">. </w:t>
      </w:r>
    </w:p>
    <w:p w:rsidR="00D12979" w:rsidRPr="004A4329" w:rsidRDefault="00982A8C"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4A4329">
        <w:rPr>
          <w:rStyle w:val="a4"/>
          <w:rFonts w:ascii="Times New Roman" w:hAnsi="Times New Roman" w:cs="Times New Roman"/>
          <w:color w:val="auto"/>
          <w:sz w:val="24"/>
          <w:szCs w:val="24"/>
        </w:rPr>
        <w:footnoteReference w:id="2"/>
      </w:r>
      <w:r w:rsidRPr="004A4329">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4A4329">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4A4329">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4A4329">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4A4329">
        <w:rPr>
          <w:rFonts w:ascii="Times New Roman" w:hAnsi="Times New Roman" w:cs="Times New Roman"/>
          <w:color w:val="auto"/>
          <w:sz w:val="24"/>
          <w:szCs w:val="24"/>
        </w:rPr>
        <w:t xml:space="preserve">, содержание которой </w:t>
      </w:r>
      <w:r w:rsidR="000E0AC4" w:rsidRPr="004A4329">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DB5815" w:rsidRPr="004A4329" w:rsidRDefault="00DB5815"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4A4329" w:rsidRDefault="009C3DA3" w:rsidP="004A4329">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color w:val="auto"/>
          <w:sz w:val="24"/>
          <w:szCs w:val="24"/>
        </w:rPr>
        <w:t>Психолого-педагогическая характеристика обучающихся с ЗПР</w:t>
      </w:r>
    </w:p>
    <w:p w:rsidR="008A40D4" w:rsidRPr="004A4329" w:rsidRDefault="008A40D4"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A4329">
        <w:rPr>
          <w:rFonts w:ascii="Times New Roman" w:hAnsi="Times New Roman" w:cs="Times New Roman"/>
          <w:color w:val="auto"/>
          <w:sz w:val="24"/>
          <w:szCs w:val="24"/>
          <w:vertAlign w:val="superscript"/>
        </w:rPr>
        <w:footnoteReference w:id="3"/>
      </w:r>
      <w:r w:rsidRPr="004A4329">
        <w:rPr>
          <w:rFonts w:ascii="Times New Roman" w:hAnsi="Times New Roman" w:cs="Times New Roman"/>
          <w:color w:val="auto"/>
          <w:sz w:val="24"/>
          <w:szCs w:val="24"/>
        </w:rPr>
        <w:t>.</w:t>
      </w:r>
    </w:p>
    <w:p w:rsidR="008A40D4" w:rsidRPr="004A4329" w:rsidRDefault="008A40D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 xml:space="preserve">Категория обучающихся с </w:t>
      </w:r>
      <w:r w:rsidRPr="004A4329">
        <w:rPr>
          <w:rFonts w:ascii="Times New Roman" w:hAnsi="Times New Roman" w:cs="Times New Roman"/>
          <w:sz w:val="24"/>
          <w:szCs w:val="24"/>
        </w:rPr>
        <w:t>ЗПР –</w:t>
      </w:r>
      <w:r w:rsidRPr="004A432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4A4329">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4A4329" w:rsidRDefault="008A40D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w:t>
      </w:r>
      <w:r w:rsidRPr="004A4329">
        <w:rPr>
          <w:rFonts w:ascii="Times New Roman" w:hAnsi="Times New Roman" w:cs="Times New Roman"/>
          <w:sz w:val="24"/>
          <w:szCs w:val="24"/>
        </w:rPr>
        <w:lastRenderedPageBreak/>
        <w:t>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4A4329" w:rsidRDefault="008A40D4"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4A4329" w:rsidRDefault="008A40D4"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4A4329" w:rsidRDefault="008A40D4" w:rsidP="004A4329">
      <w:pPr>
        <w:widowControl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A4329">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4A4329">
        <w:rPr>
          <w:rFonts w:ascii="Times New Roman" w:hAnsi="Times New Roman" w:cs="Times New Roman"/>
          <w:sz w:val="24"/>
          <w:szCs w:val="24"/>
        </w:rPr>
        <w:t>.</w:t>
      </w:r>
    </w:p>
    <w:p w:rsidR="008A40D4" w:rsidRPr="004A4329" w:rsidRDefault="008A40D4"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4A4329" w:rsidRDefault="008B4E68"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4A4329">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4A4329">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4A4329">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4A4329" w:rsidRDefault="009C3DA3" w:rsidP="004A4329">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color w:val="auto"/>
          <w:sz w:val="24"/>
          <w:szCs w:val="24"/>
        </w:rPr>
        <w:t>Особые образовательные потребности обучающихся с ЗПР</w:t>
      </w:r>
    </w:p>
    <w:p w:rsidR="0029710A" w:rsidRPr="004A4329" w:rsidRDefault="0029710A" w:rsidP="004A4329">
      <w:pPr>
        <w:pStyle w:val="14TexstOSNOVA1012"/>
        <w:spacing w:line="240" w:lineRule="auto"/>
        <w:ind w:left="-851" w:firstLine="851"/>
        <w:rPr>
          <w:rFonts w:ascii="Times New Roman" w:hAnsi="Times New Roman" w:cs="Times New Roman"/>
          <w:b/>
          <w:caps/>
          <w:color w:val="auto"/>
          <w:sz w:val="24"/>
          <w:szCs w:val="24"/>
          <w:shd w:val="clear" w:color="auto" w:fill="FFFFFF"/>
        </w:rPr>
      </w:pPr>
      <w:r w:rsidRPr="004A4329">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A4329">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A4329">
        <w:rPr>
          <w:rStyle w:val="a4"/>
          <w:rFonts w:ascii="Times New Roman" w:hAnsi="Times New Roman" w:cs="Times New Roman"/>
          <w:color w:val="auto"/>
          <w:sz w:val="24"/>
          <w:szCs w:val="24"/>
          <w:shd w:val="clear" w:color="auto" w:fill="FFFFFF"/>
        </w:rPr>
        <w:footnoteReference w:id="4"/>
      </w:r>
      <w:r w:rsidRPr="004A4329">
        <w:rPr>
          <w:rFonts w:ascii="Times New Roman" w:hAnsi="Times New Roman" w:cs="Times New Roman"/>
          <w:color w:val="auto"/>
          <w:sz w:val="24"/>
          <w:szCs w:val="24"/>
          <w:shd w:val="clear" w:color="auto" w:fill="FFFFFF"/>
        </w:rPr>
        <w:t xml:space="preserve">, так и специфические. </w:t>
      </w:r>
    </w:p>
    <w:p w:rsidR="0029710A" w:rsidRPr="004A4329" w:rsidRDefault="0029710A" w:rsidP="004A4329">
      <w:pPr>
        <w:pStyle w:val="09PodZAG"/>
        <w:widowControl w:val="0"/>
        <w:spacing w:after="0" w:line="240" w:lineRule="auto"/>
        <w:ind w:left="-851" w:firstLine="851"/>
        <w:jc w:val="both"/>
        <w:rPr>
          <w:rFonts w:ascii="Times New Roman" w:hAnsi="Times New Roman" w:cs="Times New Roman"/>
          <w:b w:val="0"/>
          <w:caps w:val="0"/>
          <w:color w:val="auto"/>
          <w:sz w:val="24"/>
          <w:szCs w:val="24"/>
          <w:shd w:val="clear" w:color="auto" w:fill="FFFFFF"/>
        </w:rPr>
      </w:pPr>
      <w:r w:rsidRPr="004A4329">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4A4329" w:rsidRDefault="0029710A" w:rsidP="004A4329">
      <w:pPr>
        <w:pStyle w:val="p4"/>
        <w:numPr>
          <w:ilvl w:val="0"/>
          <w:numId w:val="7"/>
        </w:numPr>
        <w:spacing w:before="0" w:beforeAutospacing="0" w:after="0" w:afterAutospacing="0"/>
        <w:ind w:left="-851" w:firstLine="851"/>
        <w:jc w:val="both"/>
      </w:pPr>
      <w:r w:rsidRPr="004A4329">
        <w:t>получение специальной помощи средствами образования сразу же после выявления первичного нарушения развития;</w:t>
      </w:r>
    </w:p>
    <w:p w:rsidR="0029710A" w:rsidRPr="004A4329" w:rsidRDefault="0029710A" w:rsidP="004A4329">
      <w:pPr>
        <w:pStyle w:val="p4"/>
        <w:numPr>
          <w:ilvl w:val="0"/>
          <w:numId w:val="7"/>
        </w:numPr>
        <w:tabs>
          <w:tab w:val="left" w:pos="1021"/>
        </w:tabs>
        <w:spacing w:before="0" w:beforeAutospacing="0" w:after="0" w:afterAutospacing="0"/>
        <w:ind w:left="-851" w:firstLine="851"/>
        <w:jc w:val="both"/>
      </w:pPr>
      <w:r w:rsidRPr="004A4329">
        <w:t>выделение пропедевтического периода в образовании, обеспечивающего преемственность между дошкольным и школьным этапами;</w:t>
      </w:r>
    </w:p>
    <w:p w:rsidR="0029710A" w:rsidRPr="004A4329" w:rsidRDefault="0029710A" w:rsidP="004A4329">
      <w:pPr>
        <w:pStyle w:val="p4"/>
        <w:numPr>
          <w:ilvl w:val="0"/>
          <w:numId w:val="7"/>
        </w:numPr>
        <w:tabs>
          <w:tab w:val="left" w:pos="1021"/>
        </w:tabs>
        <w:spacing w:before="0" w:beforeAutospacing="0" w:after="0" w:afterAutospacing="0"/>
        <w:ind w:left="-851" w:firstLine="851"/>
        <w:jc w:val="both"/>
      </w:pPr>
      <w:r w:rsidRPr="004A4329">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4A4329" w:rsidRDefault="0029710A" w:rsidP="004A4329">
      <w:pPr>
        <w:pStyle w:val="p4"/>
        <w:numPr>
          <w:ilvl w:val="0"/>
          <w:numId w:val="7"/>
        </w:numPr>
        <w:tabs>
          <w:tab w:val="left" w:pos="1021"/>
        </w:tabs>
        <w:spacing w:before="0" w:beforeAutospacing="0" w:after="0" w:afterAutospacing="0"/>
        <w:ind w:left="-851" w:firstLine="851"/>
        <w:jc w:val="both"/>
      </w:pPr>
      <w:r w:rsidRPr="004A4329">
        <w:t xml:space="preserve">обязательность непрерывности коррекционно-развивающего процесса, реализуемого, как через содержание </w:t>
      </w:r>
      <w:r w:rsidR="00510261" w:rsidRPr="004A4329">
        <w:t>предметных</w:t>
      </w:r>
      <w:r w:rsidRPr="004A4329">
        <w:t xml:space="preserve"> областей, так и в процессе индивидуальной работы;</w:t>
      </w:r>
    </w:p>
    <w:p w:rsidR="0029710A" w:rsidRPr="004A4329" w:rsidRDefault="0029710A"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оптимизирующее взаимодействие ребенка с педагогами и соучениками; </w:t>
      </w:r>
    </w:p>
    <w:p w:rsidR="0029710A" w:rsidRPr="004A4329" w:rsidRDefault="0029710A"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направленное на установление взаимодействия семьи и образовательной организации;</w:t>
      </w:r>
    </w:p>
    <w:p w:rsidR="0029710A" w:rsidRPr="004A4329" w:rsidRDefault="0029710A"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постепенное расширение образовательного пространства, выходящего за пределы образовательной организации.</w:t>
      </w:r>
    </w:p>
    <w:p w:rsidR="0029710A" w:rsidRPr="004A4329" w:rsidRDefault="0029710A" w:rsidP="004A4329">
      <w:pPr>
        <w:pStyle w:val="p4"/>
        <w:spacing w:before="0" w:beforeAutospacing="0" w:after="0" w:afterAutospacing="0"/>
        <w:ind w:left="-851" w:firstLine="851"/>
        <w:jc w:val="both"/>
      </w:pPr>
      <w:r w:rsidRPr="004A4329">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4A4329" w:rsidRDefault="00B50597" w:rsidP="004A4329">
      <w:pPr>
        <w:spacing w:after="0" w:line="240" w:lineRule="auto"/>
        <w:ind w:left="-851" w:right="99"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4A4329" w:rsidRDefault="00033592"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4A4329" w:rsidRDefault="00033592"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4A4329">
        <w:rPr>
          <w:rFonts w:ascii="Times New Roman" w:hAnsi="Times New Roman" w:cs="Times New Roman"/>
          <w:color w:val="auto"/>
          <w:sz w:val="24"/>
          <w:szCs w:val="24"/>
        </w:rPr>
        <w:t>развития</w:t>
      </w:r>
      <w:r w:rsidR="007E293D" w:rsidRPr="004A4329">
        <w:rPr>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формирование</w:t>
      </w:r>
      <w:r w:rsidRPr="004A4329">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4A4329" w:rsidRDefault="003A4CCF"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организаци</w:t>
      </w:r>
      <w:r w:rsidR="00B50597" w:rsidRPr="004A4329">
        <w:t>я</w:t>
      </w:r>
      <w:r w:rsidRPr="004A4329">
        <w:t xml:space="preserve"> процесса обучения с учетом специфики усвоения знаний, умений и навыков обучающимися с ЗПР </w:t>
      </w:r>
      <w:r w:rsidR="00EC4A28" w:rsidRPr="004A4329">
        <w:t xml:space="preserve">с учетом темпа учебной работы </w:t>
      </w:r>
      <w:r w:rsidRPr="004A4329">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4A4329" w:rsidRDefault="00B50597"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00FA3C7C" w:rsidRPr="004A4329">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4A4329">
        <w:rPr>
          <w:rFonts w:ascii="Times New Roman" w:hAnsi="Times New Roman" w:cs="Times New Roman"/>
          <w:color w:val="auto"/>
          <w:sz w:val="24"/>
          <w:szCs w:val="24"/>
        </w:rPr>
        <w:t xml:space="preserve">обеспечение </w:t>
      </w:r>
      <w:r w:rsidRPr="004A4329">
        <w:rPr>
          <w:rFonts w:ascii="Times New Roman" w:hAnsi="Times New Roman" w:cs="Times New Roman"/>
          <w:color w:val="auto"/>
          <w:sz w:val="24"/>
          <w:szCs w:val="24"/>
        </w:rPr>
        <w:t>индивидуальн</w:t>
      </w:r>
      <w:r w:rsidR="00033592" w:rsidRPr="004A4329">
        <w:rPr>
          <w:rFonts w:ascii="Times New Roman" w:hAnsi="Times New Roman" w:cs="Times New Roman"/>
          <w:color w:val="auto"/>
          <w:sz w:val="24"/>
          <w:szCs w:val="24"/>
        </w:rPr>
        <w:t>ого</w:t>
      </w:r>
      <w:r w:rsidRPr="004A4329">
        <w:rPr>
          <w:rFonts w:ascii="Times New Roman" w:hAnsi="Times New Roman" w:cs="Times New Roman"/>
          <w:color w:val="auto"/>
          <w:sz w:val="24"/>
          <w:szCs w:val="24"/>
        </w:rPr>
        <w:t xml:space="preserve"> темп</w:t>
      </w:r>
      <w:r w:rsidR="00033592" w:rsidRPr="004A4329">
        <w:rPr>
          <w:rFonts w:ascii="Times New Roman" w:hAnsi="Times New Roman" w:cs="Times New Roman"/>
          <w:color w:val="auto"/>
          <w:sz w:val="24"/>
          <w:szCs w:val="24"/>
        </w:rPr>
        <w:t>а</w:t>
      </w:r>
      <w:r w:rsidRPr="004A4329">
        <w:rPr>
          <w:rFonts w:ascii="Times New Roman" w:hAnsi="Times New Roman" w:cs="Times New Roman"/>
          <w:color w:val="auto"/>
          <w:sz w:val="24"/>
          <w:szCs w:val="24"/>
        </w:rPr>
        <w:t xml:space="preserve"> обучения и продвижения в</w:t>
      </w:r>
      <w:r w:rsidRPr="004A4329">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4A4329" w:rsidRDefault="00033592" w:rsidP="004A4329">
      <w:pPr>
        <w:tabs>
          <w:tab w:val="left" w:pos="0"/>
          <w:tab w:val="right" w:leader="dot" w:pos="9639"/>
        </w:tabs>
        <w:spacing w:after="0" w:line="240" w:lineRule="auto"/>
        <w:ind w:left="-851" w:firstLine="851"/>
        <w:jc w:val="both"/>
        <w:rPr>
          <w:rStyle w:val="s1"/>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профилактика и коррекция социокультурной и школьной дезадаптации;</w:t>
      </w:r>
    </w:p>
    <w:p w:rsidR="00B50597" w:rsidRPr="004A4329" w:rsidRDefault="00B50597" w:rsidP="004A4329">
      <w:pPr>
        <w:tabs>
          <w:tab w:val="left" w:pos="0"/>
          <w:tab w:val="right" w:leader="dot" w:pos="9639"/>
        </w:tabs>
        <w:spacing w:after="0" w:line="240" w:lineRule="auto"/>
        <w:ind w:left="-851" w:firstLine="851"/>
        <w:jc w:val="both"/>
        <w:rPr>
          <w:rStyle w:val="s1"/>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4A4329" w:rsidRDefault="003A4CCF"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lastRenderedPageBreak/>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4A4329" w:rsidRDefault="008E79E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Style w:val="s1"/>
          <w:rFonts w:ascii="Times New Roman" w:hAnsi="Times New Roman" w:cs="Times New Roman"/>
          <w:sz w:val="24"/>
          <w:szCs w:val="24"/>
        </w:rPr>
        <w:sym w:font="Symbol" w:char="F0B7"/>
      </w:r>
      <w:r w:rsidRPr="004A4329">
        <w:rPr>
          <w:rStyle w:val="s1"/>
          <w:rFonts w:ascii="Times New Roman" w:hAnsi="Times New Roman" w:cs="Times New Roman"/>
          <w:sz w:val="24"/>
          <w:szCs w:val="24"/>
        </w:rPr>
        <w:t> </w:t>
      </w:r>
      <w:r w:rsidRPr="004A4329">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4A4329" w:rsidRDefault="00067714" w:rsidP="004A4329">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4" w:name="_Toc415833116"/>
      <w:r w:rsidRPr="004A4329">
        <w:rPr>
          <w:rFonts w:ascii="Times New Roman" w:hAnsi="Times New Roman" w:cs="Times New Roman"/>
          <w:b/>
          <w:sz w:val="24"/>
          <w:szCs w:val="24"/>
        </w:rPr>
        <w:t xml:space="preserve">2.1.2. </w:t>
      </w:r>
      <w:r w:rsidR="00E8102A" w:rsidRPr="004A4329">
        <w:rPr>
          <w:rFonts w:ascii="Times New Roman" w:hAnsi="Times New Roman" w:cs="Times New Roman"/>
          <w:b/>
          <w:sz w:val="24"/>
          <w:szCs w:val="24"/>
        </w:rPr>
        <w:t>Планируемые результаты освоения обучающимися</w:t>
      </w:r>
      <w:r w:rsidR="00E8102A" w:rsidRPr="004A4329">
        <w:rPr>
          <w:rFonts w:ascii="Times New Roman" w:hAnsi="Times New Roman" w:cs="Times New Roman"/>
          <w:b/>
          <w:sz w:val="24"/>
          <w:szCs w:val="24"/>
        </w:rPr>
        <w:br/>
        <w:t xml:space="preserve">с задержкой психического развития адаптированной основной общеобразовательной программы </w:t>
      </w:r>
      <w:r w:rsidR="005508A5" w:rsidRPr="004A4329">
        <w:rPr>
          <w:rFonts w:ascii="Times New Roman" w:hAnsi="Times New Roman" w:cs="Times New Roman"/>
          <w:b/>
          <w:sz w:val="24"/>
          <w:szCs w:val="24"/>
        </w:rPr>
        <w:t>МБОУ Круглянской СОШ</w:t>
      </w:r>
      <w:r w:rsidR="00B35C5B">
        <w:rPr>
          <w:rFonts w:ascii="Times New Roman" w:hAnsi="Times New Roman" w:cs="Times New Roman"/>
          <w:b/>
          <w:sz w:val="24"/>
          <w:szCs w:val="24"/>
        </w:rPr>
        <w:t xml:space="preserve"> </w:t>
      </w:r>
      <w:r w:rsidR="00E8102A" w:rsidRPr="004A4329">
        <w:rPr>
          <w:rFonts w:ascii="Times New Roman" w:hAnsi="Times New Roman" w:cs="Times New Roman"/>
          <w:b/>
          <w:sz w:val="24"/>
          <w:szCs w:val="24"/>
        </w:rPr>
        <w:t>начального общего образования</w:t>
      </w:r>
      <w:bookmarkEnd w:id="4"/>
    </w:p>
    <w:p w:rsidR="006E125A" w:rsidRPr="004A4329" w:rsidRDefault="006E125A" w:rsidP="004A4329">
      <w:pPr>
        <w:tabs>
          <w:tab w:val="left" w:pos="0"/>
          <w:tab w:val="right" w:leader="dot" w:pos="9639"/>
        </w:tabs>
        <w:spacing w:after="0" w:line="240" w:lineRule="auto"/>
        <w:ind w:left="-851" w:firstLine="851"/>
        <w:jc w:val="both"/>
        <w:rPr>
          <w:rFonts w:ascii="Times New Roman" w:eastAsia="Times New Roman" w:hAnsi="Times New Roman" w:cs="Times New Roman"/>
          <w:bCs/>
          <w:sz w:val="24"/>
          <w:szCs w:val="24"/>
        </w:rPr>
      </w:pPr>
      <w:r w:rsidRPr="004A4329">
        <w:rPr>
          <w:rFonts w:ascii="Times New Roman" w:hAnsi="Times New Roman" w:cs="Times New Roman"/>
          <w:sz w:val="24"/>
          <w:szCs w:val="24"/>
        </w:rPr>
        <w:t xml:space="preserve">Самым общим результатом освоения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обучающихся с ЗПР должно стать полноценное начальное общее образование, развитие </w:t>
      </w:r>
      <w:r w:rsidR="005A48CD" w:rsidRPr="004A4329">
        <w:rPr>
          <w:rFonts w:ascii="Times New Roman" w:hAnsi="Times New Roman" w:cs="Times New Roman"/>
          <w:sz w:val="24"/>
          <w:szCs w:val="24"/>
        </w:rPr>
        <w:t>социальных (</w:t>
      </w:r>
      <w:r w:rsidRPr="004A4329">
        <w:rPr>
          <w:rFonts w:ascii="Times New Roman" w:hAnsi="Times New Roman" w:cs="Times New Roman"/>
          <w:sz w:val="24"/>
          <w:szCs w:val="24"/>
        </w:rPr>
        <w:t>жизненных</w:t>
      </w:r>
      <w:r w:rsidR="005A48CD" w:rsidRPr="004A4329">
        <w:rPr>
          <w:rFonts w:ascii="Times New Roman" w:hAnsi="Times New Roman" w:cs="Times New Roman"/>
          <w:sz w:val="24"/>
          <w:szCs w:val="24"/>
        </w:rPr>
        <w:t>)</w:t>
      </w:r>
      <w:r w:rsidRPr="004A4329">
        <w:rPr>
          <w:rFonts w:ascii="Times New Roman" w:hAnsi="Times New Roman" w:cs="Times New Roman"/>
          <w:sz w:val="24"/>
          <w:szCs w:val="24"/>
        </w:rPr>
        <w:t xml:space="preserve"> компетенций.</w:t>
      </w:r>
    </w:p>
    <w:p w:rsidR="00E8102A" w:rsidRPr="004A4329" w:rsidRDefault="00E8102A" w:rsidP="004A4329">
      <w:pPr>
        <w:tabs>
          <w:tab w:val="left" w:pos="0"/>
          <w:tab w:val="right" w:leader="dot" w:pos="9639"/>
        </w:tabs>
        <w:spacing w:after="0" w:line="240" w:lineRule="auto"/>
        <w:ind w:left="-851" w:firstLine="851"/>
        <w:jc w:val="both"/>
        <w:rPr>
          <w:rFonts w:ascii="Times New Roman" w:eastAsia="Times New Roman" w:hAnsi="Times New Roman" w:cs="Times New Roman"/>
          <w:sz w:val="24"/>
          <w:szCs w:val="24"/>
        </w:rPr>
      </w:pPr>
      <w:r w:rsidRPr="004A4329">
        <w:rPr>
          <w:rFonts w:ascii="Times New Roman" w:eastAsia="Times New Roman" w:hAnsi="Times New Roman" w:cs="Times New Roman"/>
          <w:bCs/>
          <w:sz w:val="24"/>
          <w:szCs w:val="24"/>
        </w:rPr>
        <w:t>Личностные, метапредметные и предметные результаты</w:t>
      </w:r>
      <w:r w:rsidRPr="004A4329">
        <w:rPr>
          <w:rFonts w:ascii="Times New Roman" w:eastAsia="Times New Roman" w:hAnsi="Times New Roman" w:cs="Times New Roman"/>
          <w:sz w:val="24"/>
          <w:szCs w:val="24"/>
        </w:rPr>
        <w:t xml:space="preserve"> освоения </w:t>
      </w:r>
      <w:r w:rsidR="005157DB" w:rsidRPr="004A4329">
        <w:rPr>
          <w:rFonts w:ascii="Times New Roman" w:eastAsia="Times New Roman" w:hAnsi="Times New Roman" w:cs="Times New Roman"/>
          <w:sz w:val="24"/>
          <w:szCs w:val="24"/>
        </w:rPr>
        <w:t xml:space="preserve">обучающимися с ЗПР </w:t>
      </w:r>
      <w:r w:rsidRPr="004A4329">
        <w:rPr>
          <w:rFonts w:ascii="Times New Roman" w:eastAsia="Times New Roman" w:hAnsi="Times New Roman" w:cs="Times New Roman"/>
          <w:sz w:val="24"/>
          <w:szCs w:val="24"/>
        </w:rPr>
        <w:t xml:space="preserve">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eastAsia="Times New Roman" w:hAnsi="Times New Roman" w:cs="Times New Roman"/>
          <w:sz w:val="24"/>
          <w:szCs w:val="24"/>
        </w:rPr>
        <w:t>соответствуют ФГОС НОО</w:t>
      </w:r>
      <w:r w:rsidRPr="004A4329">
        <w:rPr>
          <w:rStyle w:val="a4"/>
          <w:rFonts w:ascii="Times New Roman" w:hAnsi="Times New Roman" w:cs="Times New Roman"/>
          <w:sz w:val="24"/>
          <w:szCs w:val="24"/>
        </w:rPr>
        <w:footnoteReference w:id="5"/>
      </w:r>
      <w:r w:rsidR="005157DB" w:rsidRPr="004A4329">
        <w:rPr>
          <w:rFonts w:ascii="Times New Roman" w:eastAsia="Times New Roman" w:hAnsi="Times New Roman" w:cs="Times New Roman"/>
          <w:sz w:val="24"/>
          <w:szCs w:val="24"/>
        </w:rPr>
        <w:t>.</w:t>
      </w:r>
    </w:p>
    <w:p w:rsidR="00050F96" w:rsidRPr="004A4329" w:rsidRDefault="00E22318"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Планируемые результаты освоения обучающимися с </w:t>
      </w:r>
      <w:r w:rsidR="00FF5514" w:rsidRPr="004A4329">
        <w:rPr>
          <w:rFonts w:ascii="Times New Roman" w:hAnsi="Times New Roman" w:cs="Times New Roman"/>
          <w:sz w:val="24"/>
          <w:szCs w:val="24"/>
        </w:rPr>
        <w:t>ЗПР</w:t>
      </w:r>
      <w:r w:rsidRPr="004A4329">
        <w:rPr>
          <w:rFonts w:ascii="Times New Roman" w:hAnsi="Times New Roman" w:cs="Times New Roman"/>
          <w:color w:val="auto"/>
          <w:sz w:val="24"/>
          <w:szCs w:val="24"/>
        </w:rPr>
        <w:t xml:space="preserve">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 xml:space="preserve">дополняются </w:t>
      </w:r>
      <w:r w:rsidR="00050F96" w:rsidRPr="004A4329">
        <w:rPr>
          <w:rFonts w:ascii="Times New Roman" w:hAnsi="Times New Roman" w:cs="Times New Roman"/>
          <w:color w:val="auto"/>
          <w:sz w:val="24"/>
          <w:szCs w:val="24"/>
        </w:rPr>
        <w:t>результатам</w:t>
      </w:r>
      <w:r w:rsidRPr="004A4329">
        <w:rPr>
          <w:rFonts w:ascii="Times New Roman" w:hAnsi="Times New Roman" w:cs="Times New Roman"/>
          <w:color w:val="auto"/>
          <w:sz w:val="24"/>
          <w:szCs w:val="24"/>
        </w:rPr>
        <w:t>и</w:t>
      </w:r>
      <w:r w:rsidR="00050F96" w:rsidRPr="004A4329">
        <w:rPr>
          <w:rFonts w:ascii="Times New Roman" w:hAnsi="Times New Roman" w:cs="Times New Roman"/>
          <w:color w:val="auto"/>
          <w:sz w:val="24"/>
          <w:szCs w:val="24"/>
        </w:rPr>
        <w:t xml:space="preserve"> освоения программы коррекционной работы</w:t>
      </w:r>
      <w:r w:rsidRPr="004A4329">
        <w:rPr>
          <w:rFonts w:ascii="Times New Roman" w:hAnsi="Times New Roman" w:cs="Times New Roman"/>
          <w:color w:val="auto"/>
          <w:sz w:val="24"/>
          <w:szCs w:val="24"/>
        </w:rPr>
        <w:t>.</w:t>
      </w:r>
    </w:p>
    <w:p w:rsidR="00067714" w:rsidRPr="004A4329" w:rsidRDefault="00FA2D80" w:rsidP="004A4329">
      <w:pPr>
        <w:tabs>
          <w:tab w:val="left" w:pos="0"/>
          <w:tab w:val="right" w:leader="dot" w:pos="9639"/>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D142B1" w:rsidRPr="004A4329" w:rsidRDefault="00EE7075"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w:t>
      </w:r>
      <w:r w:rsidR="00D142B1" w:rsidRPr="004A4329">
        <w:rPr>
          <w:rFonts w:ascii="Times New Roman" w:hAnsi="Times New Roman" w:cs="Times New Roman"/>
          <w:sz w:val="24"/>
          <w:szCs w:val="24"/>
        </w:rPr>
        <w:t>езультат</w:t>
      </w:r>
      <w:r w:rsidRPr="004A4329">
        <w:rPr>
          <w:rFonts w:ascii="Times New Roman" w:hAnsi="Times New Roman" w:cs="Times New Roman"/>
          <w:sz w:val="24"/>
          <w:szCs w:val="24"/>
        </w:rPr>
        <w:t>ы</w:t>
      </w:r>
      <w:r w:rsidR="00D142B1" w:rsidRPr="004A4329">
        <w:rPr>
          <w:rFonts w:ascii="Times New Roman" w:hAnsi="Times New Roman" w:cs="Times New Roman"/>
          <w:sz w:val="24"/>
          <w:szCs w:val="24"/>
        </w:rPr>
        <w:t xml:space="preserve"> освоения программы коррекционной работы отража</w:t>
      </w:r>
      <w:r w:rsidRPr="004A4329">
        <w:rPr>
          <w:rFonts w:ascii="Times New Roman" w:hAnsi="Times New Roman" w:cs="Times New Roman"/>
          <w:sz w:val="24"/>
          <w:szCs w:val="24"/>
        </w:rPr>
        <w:t>ют</w:t>
      </w:r>
      <w:r w:rsidR="00B35C5B">
        <w:rPr>
          <w:rFonts w:ascii="Times New Roman" w:hAnsi="Times New Roman" w:cs="Times New Roman"/>
          <w:sz w:val="24"/>
          <w:szCs w:val="24"/>
        </w:rPr>
        <w:t xml:space="preserve"> </w:t>
      </w:r>
      <w:r w:rsidR="00D142B1" w:rsidRPr="004A4329">
        <w:rPr>
          <w:rFonts w:ascii="Times New Roman" w:hAnsi="Times New Roman" w:cs="Times New Roman"/>
          <w:sz w:val="24"/>
          <w:szCs w:val="24"/>
        </w:rPr>
        <w:t xml:space="preserve">сформированность социальных (жизненных) компетенций, </w:t>
      </w:r>
      <w:r w:rsidR="00D142B1" w:rsidRPr="004A4329">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4A4329">
        <w:rPr>
          <w:rFonts w:ascii="Times New Roman" w:hAnsi="Times New Roman" w:cs="Times New Roman"/>
          <w:sz w:val="24"/>
          <w:szCs w:val="24"/>
        </w:rPr>
        <w:t>:</w:t>
      </w:r>
    </w:p>
    <w:p w:rsidR="00D142B1" w:rsidRPr="004A4329" w:rsidRDefault="00D142B1" w:rsidP="004A4329">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4A4329">
        <w:rPr>
          <w:rFonts w:ascii="Times New Roman" w:hAnsi="Times New Roman" w:cs="Times New Roman"/>
          <w:b/>
          <w:bCs/>
          <w:sz w:val="24"/>
          <w:szCs w:val="24"/>
        </w:rPr>
        <w:t xml:space="preserve">, </w:t>
      </w:r>
      <w:r w:rsidRPr="004A4329">
        <w:rPr>
          <w:rFonts w:ascii="Times New Roman" w:hAnsi="Times New Roman" w:cs="Times New Roman"/>
          <w:bCs/>
          <w:sz w:val="24"/>
          <w:szCs w:val="24"/>
        </w:rPr>
        <w:t>проявляющееся:</w:t>
      </w:r>
    </w:p>
    <w:p w:rsidR="00D142B1" w:rsidRPr="004A4329" w:rsidRDefault="00D142B1" w:rsidP="004A4329">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4A4329" w:rsidRDefault="00D142B1" w:rsidP="004A4329">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4A4329" w:rsidRDefault="00D142B1" w:rsidP="004A4329">
      <w:pPr>
        <w:tabs>
          <w:tab w:val="left" w:pos="0"/>
          <w:tab w:val="left" w:pos="993"/>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4A4329" w:rsidRDefault="00D142B1" w:rsidP="004A4329">
      <w:pPr>
        <w:tabs>
          <w:tab w:val="left" w:pos="0"/>
          <w:tab w:val="left" w:pos="993"/>
        </w:tabs>
        <w:autoSpaceDE w:val="0"/>
        <w:spacing w:after="0" w:line="240" w:lineRule="auto"/>
        <w:ind w:left="-851" w:firstLine="851"/>
        <w:jc w:val="both"/>
        <w:rPr>
          <w:rFonts w:ascii="Times New Roman" w:hAnsi="Times New Roman" w:cs="Times New Roman"/>
          <w:b/>
          <w:bCs/>
          <w:sz w:val="24"/>
          <w:szCs w:val="24"/>
        </w:rPr>
      </w:pPr>
      <w:r w:rsidRPr="004A4329">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4A4329" w:rsidRDefault="00D142B1" w:rsidP="004A4329">
      <w:pPr>
        <w:numPr>
          <w:ilvl w:val="0"/>
          <w:numId w:val="22"/>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овладение социально-бытовыми умениями, используемыми в повседневной жизни,проявляющееся</w:t>
      </w:r>
      <w:r w:rsidRPr="004A4329">
        <w:rPr>
          <w:rFonts w:ascii="Times New Roman" w:hAnsi="Times New Roman" w:cs="Times New Roman"/>
          <w:b/>
          <w:bCs/>
          <w:sz w:val="24"/>
          <w:szCs w:val="24"/>
        </w:rPr>
        <w:t>:</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4A4329" w:rsidRDefault="00D142B1" w:rsidP="004A4329">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4A4329" w:rsidRDefault="00D142B1" w:rsidP="004A4329">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4A4329" w:rsidRDefault="00D142B1" w:rsidP="004A4329">
      <w:pPr>
        <w:tabs>
          <w:tab w:val="left" w:pos="0"/>
          <w:tab w:val="left" w:pos="993"/>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4A4329" w:rsidRDefault="00D142B1" w:rsidP="004A4329">
      <w:pPr>
        <w:tabs>
          <w:tab w:val="left" w:pos="0"/>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4A4329" w:rsidRDefault="00D142B1" w:rsidP="004A4329">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4A4329">
        <w:rPr>
          <w:rFonts w:ascii="Times New Roman" w:hAnsi="Times New Roman" w:cs="Times New Roman"/>
          <w:bCs/>
          <w:sz w:val="24"/>
          <w:szCs w:val="24"/>
        </w:rPr>
        <w:t>, проявляющееся:</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в расширении знаний правил коммуникации;</w:t>
      </w:r>
    </w:p>
    <w:p w:rsidR="00D142B1" w:rsidRPr="004A4329" w:rsidRDefault="00D142B1" w:rsidP="004A4329">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4A4329" w:rsidRDefault="00D142B1" w:rsidP="004A4329">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4A4329" w:rsidRDefault="00D142B1" w:rsidP="004A4329">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4A4329" w:rsidRDefault="00D142B1" w:rsidP="004A4329">
      <w:pPr>
        <w:tabs>
          <w:tab w:val="left" w:pos="0"/>
          <w:tab w:val="left" w:pos="993"/>
          <w:tab w:val="left" w:pos="1418"/>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получать и уточнять информацию от собеседника;</w:t>
      </w:r>
    </w:p>
    <w:p w:rsidR="00D142B1" w:rsidRPr="004A4329" w:rsidRDefault="00D142B1" w:rsidP="004A4329">
      <w:pPr>
        <w:tabs>
          <w:tab w:val="left" w:pos="0"/>
          <w:tab w:val="left" w:pos="993"/>
          <w:tab w:val="left" w:pos="1418"/>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освоении культурных форм выражения своих чувств.</w:t>
      </w:r>
    </w:p>
    <w:p w:rsidR="00D142B1" w:rsidRPr="004A4329" w:rsidRDefault="00D142B1" w:rsidP="004A4329">
      <w:pPr>
        <w:numPr>
          <w:ilvl w:val="0"/>
          <w:numId w:val="21"/>
        </w:numPr>
        <w:tabs>
          <w:tab w:val="left" w:pos="0"/>
        </w:tabs>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накоплении опыта освоения нового при помощи экскурсий и путешествий;</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4A4329" w:rsidRDefault="00D142B1" w:rsidP="004A4329">
      <w:pPr>
        <w:tabs>
          <w:tab w:val="left" w:pos="0"/>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D142B1" w:rsidRPr="004A4329" w:rsidRDefault="00D142B1" w:rsidP="004A4329">
      <w:pPr>
        <w:numPr>
          <w:ilvl w:val="0"/>
          <w:numId w:val="21"/>
        </w:num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4A4329">
        <w:rPr>
          <w:rFonts w:ascii="Times New Roman" w:hAnsi="Times New Roman" w:cs="Times New Roman"/>
          <w:bCs/>
          <w:sz w:val="24"/>
          <w:szCs w:val="24"/>
        </w:rPr>
        <w:t>,проявляющаяся:</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в умении применять формы выражения своих чувств соответственно ситуации социального контакта.</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Результаты специальной поддержки освоения АООП НОО должны отражать:</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4A4329">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4A4329">
        <w:rPr>
          <w:rFonts w:ascii="Times New Roman" w:hAnsi="Times New Roman" w:cs="Times New Roman"/>
          <w:sz w:val="24"/>
          <w:szCs w:val="24"/>
        </w:rPr>
        <w:t xml:space="preserve"> умение задавать вопросы;</w:t>
      </w:r>
    </w:p>
    <w:p w:rsidR="00D142B1" w:rsidRPr="004A4329" w:rsidRDefault="00D142B1" w:rsidP="004A4329">
      <w:pPr>
        <w:tabs>
          <w:tab w:val="left" w:pos="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 xml:space="preserve">способность к </w:t>
      </w:r>
      <w:r w:rsidRPr="004A4329">
        <w:rPr>
          <w:rFonts w:ascii="Times New Roman" w:hAnsi="Times New Roman" w:cs="Times New Roman"/>
          <w:kern w:val="2"/>
          <w:sz w:val="24"/>
          <w:szCs w:val="24"/>
        </w:rPr>
        <w:t>наблюдательности, умение замечать новое;</w:t>
      </w:r>
    </w:p>
    <w:p w:rsidR="00F156CB" w:rsidRPr="004A4329" w:rsidRDefault="00F156CB" w:rsidP="004A4329">
      <w:pPr>
        <w:tabs>
          <w:tab w:val="left" w:pos="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4A4329" w:rsidRDefault="00D142B1" w:rsidP="004A4329">
      <w:pPr>
        <w:tabs>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сформированные в соответствии АООП НОО универсальные учебные действия.</w:t>
      </w:r>
    </w:p>
    <w:p w:rsidR="00067714" w:rsidRPr="004A4329" w:rsidRDefault="00D142B1"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4A4329" w:rsidRDefault="00576D40" w:rsidP="004A4329">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5" w:name="_Toc415833117"/>
      <w:r w:rsidRPr="004A4329">
        <w:rPr>
          <w:rFonts w:ascii="Times New Roman" w:hAnsi="Times New Roman" w:cs="Times New Roman"/>
          <w:b/>
          <w:sz w:val="24"/>
          <w:szCs w:val="24"/>
        </w:rPr>
        <w:t xml:space="preserve">2.1.3. </w:t>
      </w:r>
      <w:r w:rsidR="005562F0" w:rsidRPr="004A4329">
        <w:rPr>
          <w:rFonts w:ascii="Times New Roman" w:hAnsi="Times New Roman" w:cs="Times New Roman"/>
          <w:b/>
          <w:sz w:val="24"/>
          <w:szCs w:val="24"/>
        </w:rPr>
        <w:t>Система оценки достижения обучающимися</w:t>
      </w:r>
      <w:r w:rsidR="005562F0" w:rsidRPr="004A4329">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4A4329">
        <w:rPr>
          <w:rFonts w:ascii="Times New Roman" w:hAnsi="Times New Roman" w:cs="Times New Roman"/>
          <w:b/>
          <w:sz w:val="24"/>
          <w:szCs w:val="24"/>
        </w:rPr>
        <w:br/>
        <w:t xml:space="preserve">адаптированной основной общеобразовательной программы </w:t>
      </w:r>
      <w:r w:rsidR="00F5356F" w:rsidRPr="004A4329">
        <w:rPr>
          <w:rFonts w:ascii="Times New Roman" w:hAnsi="Times New Roman" w:cs="Times New Roman"/>
          <w:b/>
          <w:sz w:val="24"/>
          <w:szCs w:val="24"/>
        </w:rPr>
        <w:br/>
      </w:r>
      <w:r w:rsidR="005508A5" w:rsidRPr="004A4329">
        <w:rPr>
          <w:rFonts w:ascii="Times New Roman" w:hAnsi="Times New Roman" w:cs="Times New Roman"/>
          <w:b/>
          <w:sz w:val="24"/>
          <w:szCs w:val="24"/>
        </w:rPr>
        <w:t>МБОУ Круглянской СОШ</w:t>
      </w:r>
      <w:r w:rsidR="00DF4C20">
        <w:rPr>
          <w:rFonts w:ascii="Times New Roman" w:hAnsi="Times New Roman" w:cs="Times New Roman"/>
          <w:b/>
          <w:sz w:val="24"/>
          <w:szCs w:val="24"/>
        </w:rPr>
        <w:t xml:space="preserve"> </w:t>
      </w:r>
      <w:r w:rsidR="005562F0" w:rsidRPr="004A4329">
        <w:rPr>
          <w:rFonts w:ascii="Times New Roman" w:hAnsi="Times New Roman" w:cs="Times New Roman"/>
          <w:b/>
          <w:sz w:val="24"/>
          <w:szCs w:val="24"/>
        </w:rPr>
        <w:t>начального общего образования</w:t>
      </w:r>
      <w:bookmarkEnd w:id="5"/>
    </w:p>
    <w:p w:rsidR="00C54A16" w:rsidRPr="004A4329" w:rsidRDefault="00C54A16"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4A4329" w:rsidRDefault="00BF2E42"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Система оценки достижения обучающимися с ЗПР планируемых результатов освоения АООП НОО</w:t>
      </w:r>
      <w:r w:rsidR="005508A5"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4A4329" w:rsidRDefault="00BF2E42"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Оценка результатов освоения обучающимися с ЗПР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(кроме программы коррекционной работы) осуществляется в соответствии с требованиями ФГОС НОО.</w:t>
      </w:r>
    </w:p>
    <w:p w:rsidR="00294286" w:rsidRPr="004A4329" w:rsidRDefault="00294286"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Оценивать </w:t>
      </w:r>
      <w:r w:rsidRPr="004A4329">
        <w:rPr>
          <w:rFonts w:ascii="Times New Roman" w:hAnsi="Times New Roman" w:cs="Times New Roman"/>
          <w:sz w:val="24"/>
          <w:szCs w:val="24"/>
        </w:rPr>
        <w:t>достижения обучающимся с ЗПР планируемых результатов</w:t>
      </w:r>
      <w:r w:rsidRPr="004A4329">
        <w:rPr>
          <w:rFonts w:ascii="Times New Roman" w:hAnsi="Times New Roman" w:cs="Times New Roman"/>
          <w:color w:val="auto"/>
          <w:sz w:val="24"/>
          <w:szCs w:val="24"/>
        </w:rPr>
        <w:t xml:space="preserve"> необходимо при завершении каждого уровня образования</w:t>
      </w:r>
      <w:r w:rsidRPr="004A4329">
        <w:rPr>
          <w:rStyle w:val="aff2"/>
          <w:rFonts w:ascii="Times New Roman" w:hAnsi="Times New Roman" w:cs="Times New Roman"/>
          <w:color w:val="auto"/>
          <w:sz w:val="24"/>
          <w:szCs w:val="24"/>
        </w:rPr>
        <w:t xml:space="preserve">, </w:t>
      </w:r>
      <w:r w:rsidRPr="004A4329">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4A4329" w:rsidRDefault="00530152" w:rsidP="004A4329">
      <w:pPr>
        <w:pStyle w:val="a7"/>
        <w:ind w:left="-851" w:firstLine="851"/>
        <w:jc w:val="both"/>
        <w:rPr>
          <w:rFonts w:ascii="Times New Roman" w:hAnsi="Times New Roman" w:cs="Times New Roman"/>
        </w:rPr>
      </w:pPr>
      <w:r w:rsidRPr="004A4329">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аттестацииосвоения АООП НОО в иных формах.</w:t>
      </w:r>
    </w:p>
    <w:p w:rsidR="00530152" w:rsidRPr="004A4329" w:rsidRDefault="00530152" w:rsidP="004A4329">
      <w:pPr>
        <w:pStyle w:val="a7"/>
        <w:ind w:left="-851" w:firstLine="851"/>
        <w:jc w:val="both"/>
        <w:rPr>
          <w:rFonts w:ascii="Times New Roman" w:hAnsi="Times New Roman" w:cs="Times New Roman"/>
        </w:rPr>
      </w:pPr>
      <w:r w:rsidRPr="004A4329">
        <w:rPr>
          <w:rFonts w:ascii="Times New Roman" w:hAnsi="Times New Roman" w:cs="Times New Roman"/>
        </w:rPr>
        <w:t xml:space="preserve">Специальные условияпроведения </w:t>
      </w:r>
      <w:r w:rsidRPr="004A4329">
        <w:rPr>
          <w:rFonts w:ascii="Times New Roman" w:hAnsi="Times New Roman" w:cs="Times New Roman"/>
          <w:i/>
        </w:rPr>
        <w:t>текущей, промежуточной</w:t>
      </w:r>
      <w:r w:rsidRPr="004A4329">
        <w:rPr>
          <w:rFonts w:ascii="Times New Roman" w:hAnsi="Times New Roman" w:cs="Times New Roman"/>
        </w:rPr>
        <w:t xml:space="preserve"> и </w:t>
      </w:r>
      <w:r w:rsidRPr="004A4329">
        <w:rPr>
          <w:rFonts w:ascii="Times New Roman" w:hAnsi="Times New Roman" w:cs="Times New Roman"/>
          <w:i/>
        </w:rPr>
        <w:t>итоговой</w:t>
      </w:r>
      <w:r w:rsidRPr="004A4329">
        <w:rPr>
          <w:rFonts w:ascii="Times New Roman" w:hAnsi="Times New Roman" w:cs="Times New Roman"/>
        </w:rPr>
        <w:t xml:space="preserve"> (по итогам освоения АООП НОО) </w:t>
      </w:r>
      <w:r w:rsidRPr="004A4329">
        <w:rPr>
          <w:rFonts w:ascii="Times New Roman" w:hAnsi="Times New Roman" w:cs="Times New Roman"/>
          <w:i/>
        </w:rPr>
        <w:t xml:space="preserve">аттестации </w:t>
      </w:r>
      <w:r w:rsidRPr="004A4329">
        <w:rPr>
          <w:rFonts w:ascii="Times New Roman" w:hAnsi="Times New Roman" w:cs="Times New Roman"/>
        </w:rPr>
        <w:t>обучающихся с ЗПР включают:</w:t>
      </w:r>
    </w:p>
    <w:p w:rsidR="00530152" w:rsidRPr="004A4329" w:rsidRDefault="00530152" w:rsidP="004A4329">
      <w:pPr>
        <w:pStyle w:val="af2"/>
        <w:numPr>
          <w:ilvl w:val="0"/>
          <w:numId w:val="23"/>
        </w:numPr>
        <w:spacing w:line="240" w:lineRule="auto"/>
        <w:ind w:left="-851" w:firstLine="851"/>
        <w:jc w:val="both"/>
      </w:pPr>
      <w:r w:rsidRPr="004A4329">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A4329">
        <w:t>ЗПР;</w:t>
      </w:r>
    </w:p>
    <w:p w:rsidR="00530152" w:rsidRPr="004A4329" w:rsidRDefault="00530152" w:rsidP="004A4329">
      <w:pPr>
        <w:pStyle w:val="af2"/>
        <w:numPr>
          <w:ilvl w:val="0"/>
          <w:numId w:val="23"/>
        </w:numPr>
        <w:spacing w:line="240" w:lineRule="auto"/>
        <w:ind w:left="-851" w:firstLine="851"/>
        <w:jc w:val="both"/>
      </w:pPr>
      <w:r w:rsidRPr="004A4329">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4A4329" w:rsidRDefault="00530152" w:rsidP="004A4329">
      <w:pPr>
        <w:pStyle w:val="af2"/>
        <w:numPr>
          <w:ilvl w:val="0"/>
          <w:numId w:val="23"/>
        </w:numPr>
        <w:spacing w:line="240" w:lineRule="auto"/>
        <w:ind w:left="-851" w:firstLine="851"/>
        <w:jc w:val="both"/>
      </w:pPr>
      <w:r w:rsidRPr="004A4329">
        <w:rPr>
          <w:caps w:val="0"/>
        </w:rPr>
        <w:lastRenderedPageBreak/>
        <w:t>присутствие в начале работы этапа общей организации деятельности;</w:t>
      </w:r>
    </w:p>
    <w:p w:rsidR="00530152" w:rsidRPr="004A4329" w:rsidRDefault="00530152" w:rsidP="004A4329">
      <w:pPr>
        <w:pStyle w:val="af2"/>
        <w:numPr>
          <w:ilvl w:val="0"/>
          <w:numId w:val="23"/>
        </w:numPr>
        <w:spacing w:line="240" w:lineRule="auto"/>
        <w:ind w:left="-851" w:firstLine="851"/>
        <w:jc w:val="both"/>
      </w:pPr>
      <w:r w:rsidRPr="004A4329">
        <w:rPr>
          <w:caps w:val="0"/>
        </w:rPr>
        <w:t xml:space="preserve">адаптирование инструкции с учетом особых образовательных потребностей и индивидуальных трудностей обучающихся с </w:t>
      </w:r>
      <w:r w:rsidRPr="004A4329">
        <w:t>ЗПР:</w:t>
      </w:r>
    </w:p>
    <w:p w:rsidR="00530152" w:rsidRPr="004A4329" w:rsidRDefault="0053015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 упрощение формулировок по грамматическому и семантическому оформлению;</w:t>
      </w:r>
    </w:p>
    <w:p w:rsidR="00530152" w:rsidRPr="004A4329" w:rsidRDefault="0053015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4A4329" w:rsidRDefault="0053015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4A4329" w:rsidRDefault="00530152" w:rsidP="004A4329">
      <w:pPr>
        <w:pStyle w:val="af2"/>
        <w:numPr>
          <w:ilvl w:val="0"/>
          <w:numId w:val="23"/>
        </w:numPr>
        <w:spacing w:line="240" w:lineRule="auto"/>
        <w:ind w:left="-851" w:firstLine="851"/>
        <w:jc w:val="both"/>
      </w:pPr>
      <w:r w:rsidRPr="004A4329">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A4329">
        <w:t>.);</w:t>
      </w:r>
    </w:p>
    <w:p w:rsidR="00530152" w:rsidRPr="004A4329" w:rsidRDefault="00530152" w:rsidP="004A4329">
      <w:pPr>
        <w:pStyle w:val="af2"/>
        <w:numPr>
          <w:ilvl w:val="0"/>
          <w:numId w:val="23"/>
        </w:numPr>
        <w:spacing w:line="240" w:lineRule="auto"/>
        <w:ind w:left="-851" w:firstLine="851"/>
        <w:jc w:val="both"/>
      </w:pPr>
      <w:r w:rsidRPr="004A432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A4329">
        <w:t>;</w:t>
      </w:r>
    </w:p>
    <w:p w:rsidR="00530152" w:rsidRPr="004A4329" w:rsidRDefault="00530152" w:rsidP="004A4329">
      <w:pPr>
        <w:pStyle w:val="af2"/>
        <w:numPr>
          <w:ilvl w:val="0"/>
          <w:numId w:val="23"/>
        </w:numPr>
        <w:spacing w:line="240" w:lineRule="auto"/>
        <w:ind w:left="-851" w:firstLine="851"/>
        <w:jc w:val="both"/>
      </w:pPr>
      <w:r w:rsidRPr="004A4329">
        <w:rPr>
          <w:caps w:val="0"/>
        </w:rPr>
        <w:t>увеличение времени на выполнение заданий</w:t>
      </w:r>
      <w:r w:rsidRPr="004A4329">
        <w:t xml:space="preserve">;  </w:t>
      </w:r>
    </w:p>
    <w:p w:rsidR="00530152" w:rsidRPr="004A4329" w:rsidRDefault="00530152" w:rsidP="004A4329">
      <w:pPr>
        <w:pStyle w:val="af2"/>
        <w:numPr>
          <w:ilvl w:val="0"/>
          <w:numId w:val="23"/>
        </w:numPr>
        <w:spacing w:line="240" w:lineRule="auto"/>
        <w:ind w:left="-851" w:firstLine="851"/>
        <w:jc w:val="both"/>
      </w:pPr>
      <w:r w:rsidRPr="004A4329">
        <w:rPr>
          <w:caps w:val="0"/>
        </w:rPr>
        <w:t>возможность организации короткого перерыва (10-15 мин) при нарастании в поведении ребенка проявлений утомления, истощения</w:t>
      </w:r>
      <w:r w:rsidRPr="004A4329">
        <w:t xml:space="preserve">; </w:t>
      </w:r>
    </w:p>
    <w:p w:rsidR="00530152" w:rsidRPr="004A4329" w:rsidRDefault="00530152" w:rsidP="004A4329">
      <w:pPr>
        <w:pStyle w:val="af2"/>
        <w:numPr>
          <w:ilvl w:val="0"/>
          <w:numId w:val="23"/>
        </w:numPr>
        <w:spacing w:line="240" w:lineRule="auto"/>
        <w:ind w:left="-851" w:firstLine="851"/>
        <w:jc w:val="both"/>
      </w:pPr>
      <w:r w:rsidRPr="004A4329">
        <w:rPr>
          <w:caps w:val="0"/>
        </w:rPr>
        <w:t>недопустимыми являются негативные реакции со стороны педагога, создание ситуаций, приводящих к эмоциональномутравмированию ребенка</w:t>
      </w:r>
      <w:r w:rsidRPr="004A4329">
        <w:t>.</w:t>
      </w:r>
    </w:p>
    <w:p w:rsidR="003014CE" w:rsidRPr="004A4329" w:rsidRDefault="00133AFF"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4A4329">
        <w:rPr>
          <w:rFonts w:ascii="Times New Roman" w:hAnsi="Times New Roman" w:cs="Times New Roman"/>
          <w:sz w:val="24"/>
          <w:szCs w:val="24"/>
        </w:rPr>
        <w:t>я</w:t>
      </w:r>
      <w:r w:rsidRPr="004A4329">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4A4329" w:rsidRDefault="00133AFF" w:rsidP="004A4329">
      <w:pPr>
        <w:tabs>
          <w:tab w:val="left" w:pos="0"/>
          <w:tab w:val="right" w:leader="dot" w:pos="9639"/>
        </w:tabs>
        <w:spacing w:after="0" w:line="240" w:lineRule="auto"/>
        <w:ind w:left="-851" w:firstLine="851"/>
        <w:jc w:val="both"/>
        <w:rPr>
          <w:rFonts w:ascii="Times New Roman" w:hAnsi="Times New Roman" w:cs="Times New Roman"/>
          <w:b/>
          <w:sz w:val="24"/>
          <w:szCs w:val="24"/>
        </w:rPr>
      </w:pPr>
      <w:r w:rsidRPr="004A4329">
        <w:rPr>
          <w:rFonts w:ascii="Times New Roman" w:hAnsi="Times New Roman" w:cs="Times New Roman"/>
          <w:b/>
          <w:sz w:val="24"/>
          <w:szCs w:val="24"/>
        </w:rPr>
        <w:t>О</w:t>
      </w:r>
      <w:r w:rsidR="00576D40" w:rsidRPr="004A4329">
        <w:rPr>
          <w:rFonts w:ascii="Times New Roman" w:hAnsi="Times New Roman" w:cs="Times New Roman"/>
          <w:b/>
          <w:sz w:val="24"/>
          <w:szCs w:val="24"/>
        </w:rPr>
        <w:t>ценк</w:t>
      </w:r>
      <w:r w:rsidRPr="004A4329">
        <w:rPr>
          <w:rFonts w:ascii="Times New Roman" w:hAnsi="Times New Roman" w:cs="Times New Roman"/>
          <w:b/>
          <w:sz w:val="24"/>
          <w:szCs w:val="24"/>
        </w:rPr>
        <w:t>а</w:t>
      </w:r>
      <w:r w:rsidR="00576D40" w:rsidRPr="004A4329">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w:t>
      </w:r>
      <w:r w:rsidR="005508A5"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sz w:val="24"/>
          <w:szCs w:val="24"/>
        </w:rPr>
        <w:t xml:space="preserve">, что сможет обеспечить объективность оценки. </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4A4329">
        <w:rPr>
          <w:rFonts w:ascii="Times New Roman" w:hAnsi="Times New Roman" w:cs="Times New Roman"/>
          <w:sz w:val="24"/>
          <w:szCs w:val="24"/>
        </w:rPr>
        <w:t xml:space="preserve">достижения образовательных достижений и </w:t>
      </w:r>
      <w:r w:rsidRPr="004A4329">
        <w:rPr>
          <w:rFonts w:ascii="Times New Roman" w:hAnsi="Times New Roman" w:cs="Times New Roman"/>
          <w:sz w:val="24"/>
          <w:szCs w:val="24"/>
        </w:rPr>
        <w:t xml:space="preserve">преодоления отклонений развития. </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Оценка результатов освоения обучающимися</w:t>
      </w:r>
      <w:r w:rsidR="00651966" w:rsidRPr="004A4329">
        <w:rPr>
          <w:rFonts w:ascii="Times New Roman" w:hAnsi="Times New Roman" w:cs="Times New Roman"/>
          <w:sz w:val="24"/>
          <w:szCs w:val="24"/>
        </w:rPr>
        <w:t xml:space="preserve">с </w:t>
      </w:r>
      <w:r w:rsidR="003A27F4" w:rsidRPr="004A4329">
        <w:rPr>
          <w:rFonts w:ascii="Times New Roman" w:hAnsi="Times New Roman" w:cs="Times New Roman"/>
          <w:sz w:val="24"/>
          <w:szCs w:val="24"/>
        </w:rPr>
        <w:t>З</w:t>
      </w:r>
      <w:r w:rsidR="00651966" w:rsidRPr="004A4329">
        <w:rPr>
          <w:rFonts w:ascii="Times New Roman" w:hAnsi="Times New Roman" w:cs="Times New Roman"/>
          <w:sz w:val="24"/>
          <w:szCs w:val="24"/>
        </w:rPr>
        <w:t xml:space="preserve">ПР </w:t>
      </w:r>
      <w:r w:rsidRPr="004A4329">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4A4329">
        <w:rPr>
          <w:rFonts w:ascii="Times New Roman" w:hAnsi="Times New Roman" w:cs="Times New Roman"/>
          <w:sz w:val="24"/>
          <w:szCs w:val="24"/>
        </w:rPr>
        <w:t>обучающимися</w:t>
      </w:r>
      <w:r w:rsidRPr="004A4329">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w:t>
      </w:r>
      <w:r w:rsidR="00651966" w:rsidRPr="004A4329">
        <w:rPr>
          <w:rFonts w:ascii="Times New Roman" w:hAnsi="Times New Roman" w:cs="Times New Roman"/>
          <w:sz w:val="24"/>
          <w:szCs w:val="24"/>
        </w:rPr>
        <w:t xml:space="preserve">с </w:t>
      </w:r>
      <w:r w:rsidR="00651966" w:rsidRPr="004A4329">
        <w:rPr>
          <w:rFonts w:ascii="Times New Roman" w:hAnsi="Times New Roman" w:cs="Times New Roman"/>
          <w:sz w:val="24"/>
          <w:szCs w:val="24"/>
        </w:rPr>
        <w:lastRenderedPageBreak/>
        <w:t xml:space="preserve">ЗПР </w:t>
      </w:r>
      <w:r w:rsidRPr="004A4329">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4A4329">
        <w:rPr>
          <w:rFonts w:ascii="Times New Roman" w:hAnsi="Times New Roman" w:cs="Times New Roman"/>
          <w:sz w:val="24"/>
          <w:szCs w:val="24"/>
        </w:rPr>
        <w:t>тельность и повседневную жизнь</w:t>
      </w:r>
      <w:r w:rsidRPr="004A4329">
        <w:rPr>
          <w:rFonts w:ascii="Times New Roman" w:hAnsi="Times New Roman" w:cs="Times New Roman"/>
          <w:sz w:val="24"/>
          <w:szCs w:val="24"/>
        </w:rPr>
        <w:t>.</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4A4329">
        <w:rPr>
          <w:rFonts w:ascii="Times New Roman" w:hAnsi="Times New Roman" w:cs="Times New Roman"/>
          <w:sz w:val="24"/>
          <w:szCs w:val="24"/>
        </w:rPr>
        <w:t>обучающегося</w:t>
      </w:r>
      <w:r w:rsidRPr="004A4329">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4A4329">
        <w:rPr>
          <w:rFonts w:ascii="Times New Roman" w:hAnsi="Times New Roman" w:cs="Times New Roman"/>
          <w:sz w:val="24"/>
          <w:szCs w:val="24"/>
        </w:rPr>
        <w:t xml:space="preserve">с ЗПР </w:t>
      </w:r>
      <w:r w:rsidRPr="004A4329">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4A4329">
        <w:rPr>
          <w:rFonts w:ascii="Times New Roman" w:hAnsi="Times New Roman" w:cs="Times New Roman"/>
          <w:sz w:val="24"/>
          <w:szCs w:val="24"/>
        </w:rPr>
        <w:t xml:space="preserve">с ЗПР </w:t>
      </w:r>
      <w:r w:rsidRPr="004A4329">
        <w:rPr>
          <w:rFonts w:ascii="Times New Roman" w:hAnsi="Times New Roman" w:cs="Times New Roman"/>
          <w:sz w:val="24"/>
          <w:szCs w:val="24"/>
        </w:rPr>
        <w:t>в соответствии с планируемыми результатами освоения</w:t>
      </w:r>
      <w:r w:rsidR="00651966" w:rsidRPr="004A4329">
        <w:rPr>
          <w:rFonts w:ascii="Times New Roman" w:hAnsi="Times New Roman" w:cs="Times New Roman"/>
          <w:sz w:val="24"/>
          <w:szCs w:val="24"/>
        </w:rPr>
        <w:t>обучающимися</w:t>
      </w:r>
      <w:r w:rsidRPr="004A4329">
        <w:rPr>
          <w:rFonts w:ascii="Times New Roman" w:hAnsi="Times New Roman" w:cs="Times New Roman"/>
          <w:sz w:val="24"/>
          <w:szCs w:val="24"/>
        </w:rPr>
        <w:t xml:space="preserve"> программы коррекционной работы.</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4A4329" w:rsidRDefault="0051158E" w:rsidP="004A4329">
      <w:pPr>
        <w:tabs>
          <w:tab w:val="right" w:leader="dot" w:pos="9329"/>
        </w:tabs>
        <w:spacing w:after="0" w:line="240" w:lineRule="auto"/>
        <w:ind w:left="-851" w:firstLine="851"/>
        <w:jc w:val="both"/>
        <w:rPr>
          <w:rFonts w:ascii="Times New Roman" w:eastAsia="Times New Roman" w:hAnsi="Times New Roman" w:cs="Times New Roman"/>
          <w:color w:val="auto"/>
          <w:sz w:val="24"/>
          <w:szCs w:val="24"/>
        </w:rPr>
      </w:pPr>
      <w:r w:rsidRPr="004A4329">
        <w:rPr>
          <w:rFonts w:ascii="Times New Roman" w:hAnsi="Times New Roman" w:cs="Times New Roman"/>
          <w:color w:val="auto"/>
          <w:sz w:val="24"/>
          <w:szCs w:val="24"/>
        </w:rPr>
        <w:t xml:space="preserve">Для оценки результатов освоения обучающимися с ЗПР программы коррекционной работы  используется </w:t>
      </w:r>
      <w:r w:rsidR="00923C6F" w:rsidRPr="004A4329">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4A4329">
        <w:rPr>
          <w:rFonts w:ascii="Times New Roman" w:hAnsi="Times New Roman" w:cs="Times New Roman"/>
          <w:color w:val="auto"/>
          <w:sz w:val="24"/>
          <w:szCs w:val="24"/>
        </w:rPr>
        <w:t>.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4A4329" w:rsidRDefault="0065640F"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4A4329" w:rsidRDefault="009B3ECE"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4A4329" w:rsidRDefault="00BF6A01"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907752" w:rsidRPr="004A4329" w:rsidRDefault="00156537" w:rsidP="004A4329">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6" w:name="_Toc415833118"/>
      <w:r w:rsidRPr="004A4329">
        <w:rPr>
          <w:rFonts w:ascii="Times New Roman" w:hAnsi="Times New Roman" w:cs="Times New Roman"/>
          <w:b/>
          <w:sz w:val="24"/>
          <w:szCs w:val="24"/>
        </w:rPr>
        <w:t>2.2. Содержательный раздел</w:t>
      </w:r>
      <w:bookmarkEnd w:id="6"/>
    </w:p>
    <w:p w:rsidR="00E55EFD" w:rsidRPr="004A4329" w:rsidRDefault="00E55EFD"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формирования универсальных учебных действий</w:t>
      </w:r>
      <w:r w:rsidR="0014547D" w:rsidRPr="004A4329">
        <w:rPr>
          <w:rFonts w:ascii="Times New Roman" w:hAnsi="Times New Roman" w:cs="Times New Roman"/>
          <w:sz w:val="24"/>
          <w:szCs w:val="24"/>
        </w:rPr>
        <w:t>;</w:t>
      </w:r>
      <w:r w:rsidRPr="004A4329">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4A4329">
        <w:rPr>
          <w:rFonts w:ascii="Times New Roman" w:hAnsi="Times New Roman" w:cs="Times New Roman"/>
          <w:sz w:val="24"/>
          <w:szCs w:val="24"/>
        </w:rPr>
        <w:t>;</w:t>
      </w:r>
      <w:r w:rsidRPr="004A4329">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4A4329">
        <w:rPr>
          <w:rFonts w:ascii="Times New Roman" w:hAnsi="Times New Roman" w:cs="Times New Roman"/>
          <w:sz w:val="24"/>
          <w:szCs w:val="24"/>
        </w:rPr>
        <w:t>;</w:t>
      </w:r>
      <w:r w:rsidRPr="004A4329">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4A4329">
        <w:rPr>
          <w:rFonts w:ascii="Times New Roman" w:hAnsi="Times New Roman" w:cs="Times New Roman"/>
          <w:sz w:val="24"/>
          <w:szCs w:val="24"/>
        </w:rPr>
        <w:t>;</w:t>
      </w:r>
      <w:r w:rsidRPr="004A4329">
        <w:rPr>
          <w:rFonts w:ascii="Times New Roman" w:hAnsi="Times New Roman" w:cs="Times New Roman"/>
          <w:sz w:val="24"/>
          <w:szCs w:val="24"/>
        </w:rPr>
        <w:t xml:space="preserve"> программа внеурочной деятельности </w:t>
      </w:r>
      <w:r w:rsidRPr="004A4329">
        <w:rPr>
          <w:rFonts w:ascii="Times New Roman" w:eastAsia="Times New Roman" w:hAnsi="Times New Roman" w:cs="Times New Roman"/>
          <w:sz w:val="24"/>
          <w:szCs w:val="24"/>
        </w:rPr>
        <w:t>соответствуют ФГОС НОО</w:t>
      </w:r>
      <w:r w:rsidR="00E83012" w:rsidRPr="004A4329">
        <w:rPr>
          <w:rStyle w:val="a4"/>
          <w:rFonts w:ascii="Times New Roman" w:eastAsia="Times New Roman" w:hAnsi="Times New Roman" w:cs="Times New Roman"/>
          <w:sz w:val="24"/>
          <w:szCs w:val="24"/>
        </w:rPr>
        <w:footnoteReference w:id="6"/>
      </w:r>
      <w:r w:rsidRPr="004A4329">
        <w:rPr>
          <w:rFonts w:ascii="Times New Roman" w:hAnsi="Times New Roman" w:cs="Times New Roman"/>
          <w:sz w:val="24"/>
          <w:szCs w:val="24"/>
        </w:rPr>
        <w:t>.</w:t>
      </w:r>
    </w:p>
    <w:p w:rsidR="00E55EFD" w:rsidRPr="004A4329" w:rsidRDefault="00840B1F" w:rsidP="004A4329">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 xml:space="preserve">Структура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 xml:space="preserve">предполагает введение </w:t>
      </w:r>
      <w:r w:rsidR="003F41A9" w:rsidRPr="004A4329">
        <w:rPr>
          <w:rFonts w:ascii="Times New Roman" w:hAnsi="Times New Roman" w:cs="Times New Roman"/>
          <w:color w:val="auto"/>
          <w:sz w:val="24"/>
          <w:szCs w:val="24"/>
        </w:rPr>
        <w:t>программы коррекционной работы</w:t>
      </w:r>
      <w:r w:rsidRPr="004A4329">
        <w:rPr>
          <w:rFonts w:ascii="Times New Roman" w:hAnsi="Times New Roman" w:cs="Times New Roman"/>
          <w:color w:val="auto"/>
          <w:sz w:val="24"/>
          <w:szCs w:val="24"/>
        </w:rPr>
        <w:t>.</w:t>
      </w:r>
    </w:p>
    <w:p w:rsidR="00907752" w:rsidRPr="004A4329" w:rsidRDefault="005B0956" w:rsidP="004A4329">
      <w:pPr>
        <w:tabs>
          <w:tab w:val="left" w:pos="0"/>
          <w:tab w:val="right" w:leader="dot" w:pos="9639"/>
        </w:tabs>
        <w:spacing w:before="120" w:after="120" w:line="240" w:lineRule="auto"/>
        <w:ind w:left="-851" w:firstLine="851"/>
        <w:jc w:val="center"/>
        <w:outlineLvl w:val="2"/>
        <w:rPr>
          <w:rFonts w:ascii="Times New Roman" w:hAnsi="Times New Roman" w:cs="Times New Roman"/>
          <w:b/>
          <w:sz w:val="24"/>
          <w:szCs w:val="24"/>
        </w:rPr>
      </w:pPr>
      <w:bookmarkStart w:id="7" w:name="_Toc415833119"/>
      <w:r w:rsidRPr="004A4329">
        <w:rPr>
          <w:rFonts w:ascii="Times New Roman" w:hAnsi="Times New Roman" w:cs="Times New Roman"/>
          <w:b/>
          <w:sz w:val="24"/>
          <w:szCs w:val="24"/>
        </w:rPr>
        <w:t>2.2.1. Направление и содержание программы коррекционной работы</w:t>
      </w:r>
      <w:bookmarkEnd w:id="7"/>
    </w:p>
    <w:p w:rsidR="007B3FB1" w:rsidRPr="004A4329" w:rsidRDefault="007B3FB1"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коррекционной работы</w:t>
      </w:r>
      <w:r w:rsidRPr="004A4329">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4A4329">
        <w:rPr>
          <w:rFonts w:ascii="Times New Roman" w:hAnsi="Times New Roman" w:cs="Times New Roman"/>
          <w:bCs/>
          <w:iCs/>
          <w:sz w:val="24"/>
          <w:szCs w:val="24"/>
        </w:rPr>
        <w:t>Содержание программы коррекционной работы для каждого обучающегося</w:t>
      </w:r>
      <w:r w:rsidRPr="004A4329">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4A4329" w:rsidRDefault="00565251"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4A4329" w:rsidRDefault="003A3951"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4A4329" w:rsidRDefault="00F03F1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работыобеспечива</w:t>
      </w:r>
      <w:r w:rsidR="00565251" w:rsidRPr="004A4329">
        <w:rPr>
          <w:rFonts w:ascii="Times New Roman" w:hAnsi="Times New Roman" w:cs="Times New Roman"/>
          <w:sz w:val="24"/>
          <w:szCs w:val="24"/>
        </w:rPr>
        <w:t>ет</w:t>
      </w:r>
      <w:r w:rsidRPr="004A4329">
        <w:rPr>
          <w:rFonts w:ascii="Times New Roman" w:hAnsi="Times New Roman" w:cs="Times New Roman"/>
          <w:sz w:val="24"/>
          <w:szCs w:val="24"/>
        </w:rPr>
        <w:t>:</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оказание помощи в освоении обучающимися с ЗПР АООП НОО;</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4A4329" w:rsidRDefault="00F03F1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w:t>
      </w:r>
    </w:p>
    <w:p w:rsidR="00F03F14" w:rsidRPr="004A4329" w:rsidRDefault="00F03F14" w:rsidP="004A4329">
      <w:pPr>
        <w:spacing w:after="0" w:line="240" w:lineRule="auto"/>
        <w:ind w:left="-851" w:firstLine="851"/>
        <w:jc w:val="both"/>
        <w:rPr>
          <w:rFonts w:ascii="Times New Roman" w:hAnsi="Times New Roman" w:cs="Times New Roman"/>
          <w:sz w:val="24"/>
          <w:szCs w:val="24"/>
          <w:shd w:val="clear" w:color="auto" w:fill="FFFFFF"/>
        </w:rPr>
      </w:pPr>
      <w:r w:rsidRPr="004A4329">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4A4329" w:rsidRDefault="00F03F1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4A4329">
        <w:rPr>
          <w:rFonts w:ascii="Times New Roman" w:hAnsi="Times New Roman" w:cs="Times New Roman"/>
          <w:sz w:val="24"/>
          <w:szCs w:val="24"/>
        </w:rPr>
        <w:t>, корректировку коррекционных мероприятий;</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4A4329" w:rsidRDefault="00F03F14" w:rsidP="004A4329">
      <w:pPr>
        <w:suppressAutoHyphens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планируемые результаты коррекционной работы.</w:t>
      </w:r>
    </w:p>
    <w:p w:rsidR="005907AE" w:rsidRPr="004A4329" w:rsidRDefault="005907AE"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 xml:space="preserve">Программа коррекционной работы </w:t>
      </w:r>
      <w:r w:rsidR="00C91D8C" w:rsidRPr="004A4329">
        <w:rPr>
          <w:rFonts w:ascii="Times New Roman" w:hAnsi="Times New Roman"/>
          <w:color w:val="auto"/>
          <w:sz w:val="24"/>
          <w:szCs w:val="24"/>
        </w:rPr>
        <w:t xml:space="preserve">должна </w:t>
      </w:r>
      <w:r w:rsidRPr="004A4329">
        <w:rPr>
          <w:rFonts w:ascii="Times New Roman" w:hAnsi="Times New Roman"/>
          <w:color w:val="auto"/>
          <w:spacing w:val="2"/>
          <w:sz w:val="24"/>
          <w:szCs w:val="24"/>
        </w:rPr>
        <w:t>включа</w:t>
      </w:r>
      <w:r w:rsidR="00C91D8C" w:rsidRPr="004A4329">
        <w:rPr>
          <w:rFonts w:ascii="Times New Roman" w:hAnsi="Times New Roman"/>
          <w:color w:val="auto"/>
          <w:spacing w:val="2"/>
          <w:sz w:val="24"/>
          <w:szCs w:val="24"/>
        </w:rPr>
        <w:t>ть</w:t>
      </w:r>
      <w:r w:rsidRPr="004A4329">
        <w:rPr>
          <w:rFonts w:ascii="Times New Roman" w:hAnsi="Times New Roman"/>
          <w:color w:val="auto"/>
          <w:spacing w:val="2"/>
          <w:sz w:val="24"/>
          <w:szCs w:val="24"/>
        </w:rPr>
        <w:t xml:space="preserve"> в себя взаимосвязанные на</w:t>
      </w:r>
      <w:r w:rsidRPr="004A4329">
        <w:rPr>
          <w:rFonts w:ascii="Times New Roman" w:hAnsi="Times New Roman"/>
          <w:color w:val="auto"/>
          <w:sz w:val="24"/>
          <w:szCs w:val="24"/>
        </w:rPr>
        <w:t>правления, отражающие её основное содержание:</w:t>
      </w:r>
    </w:p>
    <w:p w:rsidR="005907AE" w:rsidRPr="004A4329" w:rsidRDefault="005907AE" w:rsidP="004A4329">
      <w:pPr>
        <w:pStyle w:val="21"/>
        <w:spacing w:line="240" w:lineRule="auto"/>
        <w:ind w:left="-851" w:firstLine="851"/>
        <w:rPr>
          <w:sz w:val="24"/>
        </w:rPr>
      </w:pPr>
      <w:r w:rsidRPr="004A4329">
        <w:rPr>
          <w:iCs/>
          <w:spacing w:val="2"/>
          <w:sz w:val="24"/>
        </w:rPr>
        <w:t>диагностическая работа,</w:t>
      </w:r>
      <w:r w:rsidRPr="004A4329">
        <w:rPr>
          <w:spacing w:val="2"/>
          <w:sz w:val="24"/>
        </w:rPr>
        <w:t xml:space="preserve"> обеспечивающая </w:t>
      </w:r>
      <w:r w:rsidRPr="004A4329">
        <w:rPr>
          <w:sz w:val="24"/>
        </w:rPr>
        <w:t>проведение комплексного обследования обучающихся с ЗПР и подготовку ре</w:t>
      </w:r>
      <w:r w:rsidRPr="004A4329">
        <w:rPr>
          <w:spacing w:val="2"/>
          <w:sz w:val="24"/>
        </w:rPr>
        <w:t>комендаций по оказанию им психолого­медико­педагогиче</w:t>
      </w:r>
      <w:r w:rsidRPr="004A4329">
        <w:rPr>
          <w:sz w:val="24"/>
        </w:rPr>
        <w:t>ской помощи;</w:t>
      </w:r>
    </w:p>
    <w:p w:rsidR="005907AE" w:rsidRPr="004A4329" w:rsidRDefault="005907AE" w:rsidP="004A4329">
      <w:pPr>
        <w:pStyle w:val="21"/>
        <w:spacing w:line="240" w:lineRule="auto"/>
        <w:ind w:left="-851" w:firstLine="851"/>
        <w:rPr>
          <w:sz w:val="24"/>
        </w:rPr>
      </w:pPr>
      <w:r w:rsidRPr="004A4329">
        <w:rPr>
          <w:iCs/>
          <w:sz w:val="24"/>
        </w:rPr>
        <w:t>коррекционно­развивающая работа,</w:t>
      </w:r>
      <w:r w:rsidRPr="004A4329">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4A4329" w:rsidRDefault="005907AE" w:rsidP="004A4329">
      <w:pPr>
        <w:pStyle w:val="21"/>
        <w:spacing w:line="240" w:lineRule="auto"/>
        <w:ind w:left="-851" w:firstLine="851"/>
        <w:rPr>
          <w:spacing w:val="-2"/>
          <w:sz w:val="24"/>
        </w:rPr>
      </w:pPr>
      <w:r w:rsidRPr="004A4329">
        <w:rPr>
          <w:iCs/>
          <w:spacing w:val="2"/>
          <w:sz w:val="24"/>
        </w:rPr>
        <w:t>консультативная работа,</w:t>
      </w:r>
      <w:r w:rsidRPr="004A4329">
        <w:rPr>
          <w:spacing w:val="2"/>
          <w:sz w:val="24"/>
        </w:rPr>
        <w:t xml:space="preserve"> обеспечивающая непрерывность специального сопровождения обучающихся с ЗПР и их семей по вопросам реализации </w:t>
      </w:r>
      <w:r w:rsidRPr="004A4329">
        <w:rPr>
          <w:sz w:val="24"/>
        </w:rPr>
        <w:t>дифференцированных психолого­педагогических условий об</w:t>
      </w:r>
      <w:r w:rsidRPr="004A4329">
        <w:rPr>
          <w:spacing w:val="-2"/>
          <w:sz w:val="24"/>
        </w:rPr>
        <w:t>учения, воспитания, коррекции, развития и социализации;</w:t>
      </w:r>
    </w:p>
    <w:p w:rsidR="005907AE" w:rsidRPr="004A4329" w:rsidRDefault="005907AE" w:rsidP="004A4329">
      <w:pPr>
        <w:pStyle w:val="21"/>
        <w:spacing w:line="240" w:lineRule="auto"/>
        <w:ind w:left="-851" w:firstLine="851"/>
        <w:rPr>
          <w:sz w:val="24"/>
        </w:rPr>
      </w:pPr>
      <w:r w:rsidRPr="004A4329">
        <w:rPr>
          <w:iCs/>
          <w:spacing w:val="2"/>
          <w:sz w:val="24"/>
        </w:rPr>
        <w:lastRenderedPageBreak/>
        <w:t>информационно­просветительская работа,</w:t>
      </w:r>
      <w:r w:rsidRPr="004A4329">
        <w:rPr>
          <w:spacing w:val="2"/>
          <w:sz w:val="24"/>
        </w:rPr>
        <w:t xml:space="preserve"> направленная на разъяснительную деятельность по вопросам, связанным </w:t>
      </w:r>
      <w:r w:rsidRPr="004A4329">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4A4329" w:rsidRDefault="0065640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Коррекционная работа должна включать систематическое психолого - педагогическое наблюдение в учебной и внеурочной деятельности</w:t>
      </w:r>
      <w:r w:rsidR="00C91D8C" w:rsidRPr="004A4329">
        <w:rPr>
          <w:rFonts w:ascii="Times New Roman" w:hAnsi="Times New Roman" w:cs="Times New Roman"/>
          <w:color w:val="auto"/>
          <w:sz w:val="24"/>
          <w:szCs w:val="24"/>
        </w:rPr>
        <w:t>,</w:t>
      </w:r>
      <w:r w:rsidRPr="004A4329">
        <w:rPr>
          <w:rFonts w:ascii="Times New Roman" w:hAnsi="Times New Roman" w:cs="Times New Roman"/>
          <w:color w:val="auto"/>
          <w:sz w:val="24"/>
          <w:szCs w:val="24"/>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907AE" w:rsidRPr="004A4329" w:rsidRDefault="005907AE"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Основными направлениями в коррекционно</w:t>
      </w:r>
      <w:r w:rsidR="0065640F" w:rsidRPr="004A4329">
        <w:rPr>
          <w:rFonts w:ascii="Times New Roman" w:hAnsi="Times New Roman" w:cs="Times New Roman"/>
          <w:color w:val="auto"/>
          <w:sz w:val="24"/>
          <w:szCs w:val="24"/>
        </w:rPr>
        <w:t>й</w:t>
      </w:r>
      <w:r w:rsidRPr="004A4329">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4A4329" w:rsidRDefault="0056525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4A4329" w:rsidRDefault="00F03F1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При возникновении трудностей в освоении обучающимся с ЗПР содержания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4A4329" w:rsidRDefault="003571C7"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Основными механизмами реализации программы коррекционной работы являются:</w:t>
      </w:r>
    </w:p>
    <w:p w:rsidR="003571C7" w:rsidRPr="004A4329" w:rsidRDefault="003571C7"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4A4329" w:rsidRDefault="003571C7" w:rsidP="004A4329">
      <w:pPr>
        <w:keepNext/>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4A4329" w:rsidRDefault="00F03F14"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w:t>
      </w:r>
      <w:r w:rsidRPr="004A4329">
        <w:rPr>
          <w:rFonts w:ascii="Times New Roman" w:hAnsi="Times New Roman" w:cs="Times New Roman"/>
          <w:iCs/>
          <w:sz w:val="24"/>
          <w:szCs w:val="24"/>
        </w:rPr>
        <w:t>сихолого-педагогическое сопровождение</w:t>
      </w:r>
      <w:r w:rsidRPr="004A4329">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4A4329" w:rsidRDefault="004F132F"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4A4329" w:rsidRDefault="00F03F14"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 цель, задачи</w:t>
      </w:r>
      <w:r w:rsidRPr="004A4329">
        <w:rPr>
          <w:rFonts w:ascii="Times New Roman" w:hAnsi="Times New Roman" w:cs="Times New Roman"/>
          <w:caps/>
          <w:sz w:val="24"/>
          <w:szCs w:val="24"/>
        </w:rPr>
        <w:t>,</w:t>
      </w:r>
      <w:r w:rsidRPr="004A4329">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r w:rsidRPr="004A4329">
        <w:rPr>
          <w:rFonts w:ascii="Times New Roman" w:hAnsi="Times New Roman" w:cs="Times New Roman"/>
          <w:sz w:val="24"/>
          <w:szCs w:val="24"/>
        </w:rPr>
        <w:lastRenderedPageBreak/>
        <w:t>воспитания обучающихся с ЗПР, планируемые результаты освоения программы коррекционной работы, механизмы реализации программы.</w:t>
      </w:r>
    </w:p>
    <w:p w:rsidR="00FB065A" w:rsidRPr="004A4329" w:rsidRDefault="00853FD5" w:rsidP="004A4329">
      <w:pPr>
        <w:tabs>
          <w:tab w:val="left" w:pos="0"/>
          <w:tab w:val="right" w:leader="dot" w:pos="9639"/>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spacing w:val="2"/>
          <w:sz w:val="24"/>
          <w:szCs w:val="24"/>
        </w:rPr>
        <w:t xml:space="preserve">Программа коррекционной работы </w:t>
      </w:r>
      <w:r w:rsidR="004F132F" w:rsidRPr="004A4329">
        <w:rPr>
          <w:rFonts w:ascii="Times New Roman" w:hAnsi="Times New Roman" w:cs="Times New Roman"/>
          <w:color w:val="auto"/>
          <w:spacing w:val="2"/>
          <w:sz w:val="24"/>
          <w:szCs w:val="24"/>
        </w:rPr>
        <w:t>разрабатывается</w:t>
      </w:r>
      <w:r w:rsidRPr="004A4329">
        <w:rPr>
          <w:rFonts w:ascii="Times New Roman" w:hAnsi="Times New Roman" w:cs="Times New Roman"/>
          <w:color w:val="auto"/>
          <w:spacing w:val="2"/>
          <w:sz w:val="24"/>
          <w:szCs w:val="24"/>
        </w:rPr>
        <w:t xml:space="preserve"> Организацией самостоятельно в соответствии с ФГОС НОО обучающихся с ОВЗ и с учётом ПрАООП НОО обучающихся с ЗПР</w:t>
      </w:r>
      <w:r w:rsidRPr="004A4329">
        <w:rPr>
          <w:rFonts w:ascii="Times New Roman" w:hAnsi="Times New Roman" w:cs="Times New Roman"/>
          <w:color w:val="auto"/>
          <w:spacing w:val="2"/>
          <w:sz w:val="24"/>
          <w:szCs w:val="24"/>
          <w:vertAlign w:val="superscript"/>
        </w:rPr>
        <w:footnoteReference w:id="7"/>
      </w:r>
      <w:r w:rsidRPr="004A4329">
        <w:rPr>
          <w:rFonts w:ascii="Times New Roman" w:hAnsi="Times New Roman" w:cs="Times New Roman"/>
          <w:color w:val="auto"/>
          <w:spacing w:val="2"/>
          <w:sz w:val="24"/>
          <w:szCs w:val="24"/>
        </w:rPr>
        <w:t>.</w:t>
      </w:r>
    </w:p>
    <w:p w:rsidR="00156537" w:rsidRPr="004A4329" w:rsidRDefault="00156537" w:rsidP="004A4329">
      <w:pPr>
        <w:tabs>
          <w:tab w:val="left" w:pos="0"/>
          <w:tab w:val="right" w:leader="dot" w:pos="9639"/>
        </w:tabs>
        <w:spacing w:before="240" w:after="120" w:line="240" w:lineRule="auto"/>
        <w:ind w:left="-851" w:firstLine="851"/>
        <w:jc w:val="center"/>
        <w:outlineLvl w:val="1"/>
        <w:rPr>
          <w:rFonts w:ascii="Times New Roman" w:hAnsi="Times New Roman" w:cs="Times New Roman"/>
          <w:b/>
          <w:sz w:val="24"/>
          <w:szCs w:val="24"/>
        </w:rPr>
      </w:pPr>
      <w:bookmarkStart w:id="8" w:name="_Toc415833120"/>
      <w:r w:rsidRPr="004A4329">
        <w:rPr>
          <w:rFonts w:ascii="Times New Roman" w:hAnsi="Times New Roman" w:cs="Times New Roman"/>
          <w:b/>
          <w:sz w:val="24"/>
          <w:szCs w:val="24"/>
        </w:rPr>
        <w:t xml:space="preserve">2.3. </w:t>
      </w:r>
      <w:r w:rsidR="00F13801" w:rsidRPr="004A4329">
        <w:rPr>
          <w:rFonts w:ascii="Times New Roman" w:hAnsi="Times New Roman" w:cs="Times New Roman"/>
          <w:b/>
          <w:sz w:val="24"/>
          <w:szCs w:val="24"/>
        </w:rPr>
        <w:t>Организационный раздел</w:t>
      </w:r>
      <w:bookmarkEnd w:id="8"/>
    </w:p>
    <w:p w:rsidR="00545616" w:rsidRPr="004A4329" w:rsidRDefault="00C16375" w:rsidP="004A4329">
      <w:pPr>
        <w:tabs>
          <w:tab w:val="left" w:pos="0"/>
          <w:tab w:val="right" w:leader="dot" w:pos="9639"/>
        </w:tabs>
        <w:spacing w:before="120" w:after="120" w:line="240" w:lineRule="auto"/>
        <w:ind w:left="-851" w:firstLine="851"/>
        <w:jc w:val="center"/>
        <w:outlineLvl w:val="2"/>
        <w:rPr>
          <w:rFonts w:ascii="Times New Roman" w:hAnsi="Times New Roman" w:cs="Times New Roman"/>
          <w:color w:val="auto"/>
          <w:sz w:val="24"/>
          <w:szCs w:val="24"/>
        </w:rPr>
      </w:pPr>
      <w:bookmarkStart w:id="9" w:name="_Toc415833121"/>
      <w:r w:rsidRPr="004A4329">
        <w:rPr>
          <w:rFonts w:ascii="Times New Roman" w:hAnsi="Times New Roman" w:cs="Times New Roman"/>
          <w:b/>
          <w:color w:val="auto"/>
          <w:sz w:val="24"/>
          <w:szCs w:val="24"/>
        </w:rPr>
        <w:t>2.3.1. Учебный план</w:t>
      </w:r>
      <w:bookmarkEnd w:id="9"/>
    </w:p>
    <w:p w:rsidR="001B01F3" w:rsidRPr="004A4329" w:rsidRDefault="006E0C9D" w:rsidP="004A4329">
      <w:pPr>
        <w:tabs>
          <w:tab w:val="left" w:pos="0"/>
          <w:tab w:val="right" w:leader="dot" w:pos="9639"/>
        </w:tabs>
        <w:spacing w:after="0" w:line="240" w:lineRule="auto"/>
        <w:ind w:left="-851" w:firstLine="851"/>
        <w:jc w:val="both"/>
        <w:rPr>
          <w:rFonts w:ascii="Times New Roman" w:hAnsi="Times New Roman" w:cs="Times New Roman"/>
          <w:bCs/>
          <w:kern w:val="2"/>
          <w:sz w:val="24"/>
          <w:szCs w:val="24"/>
        </w:rPr>
      </w:pPr>
      <w:r w:rsidRPr="004A4329">
        <w:rPr>
          <w:rFonts w:ascii="Times New Roman" w:hAnsi="Times New Roman" w:cs="Times New Roman"/>
          <w:bCs/>
          <w:sz w:val="24"/>
          <w:szCs w:val="24"/>
        </w:rPr>
        <w:t>Обязательные предметные области учебного плана и учебные предметы</w:t>
      </w:r>
      <w:r w:rsidRPr="004A4329">
        <w:rPr>
          <w:rFonts w:ascii="Times New Roman" w:hAnsi="Times New Roman" w:cs="Times New Roman"/>
          <w:bCs/>
          <w:kern w:val="2"/>
          <w:sz w:val="24"/>
          <w:szCs w:val="24"/>
        </w:rPr>
        <w:t xml:space="preserve"> соответствуют ФГОС НОО</w:t>
      </w:r>
      <w:r w:rsidRPr="004A4329">
        <w:rPr>
          <w:rStyle w:val="a4"/>
          <w:rFonts w:ascii="Times New Roman" w:hAnsi="Times New Roman" w:cs="Times New Roman"/>
          <w:bCs/>
          <w:kern w:val="2"/>
          <w:sz w:val="24"/>
          <w:szCs w:val="24"/>
        </w:rPr>
        <w:footnoteReference w:id="8"/>
      </w:r>
      <w:r w:rsidRPr="004A4329">
        <w:rPr>
          <w:rFonts w:ascii="Times New Roman" w:hAnsi="Times New Roman" w:cs="Times New Roman"/>
          <w:bCs/>
          <w:kern w:val="2"/>
          <w:sz w:val="24"/>
          <w:szCs w:val="24"/>
        </w:rPr>
        <w:t>.</w:t>
      </w:r>
    </w:p>
    <w:p w:rsidR="00AB7ADF" w:rsidRPr="004A4329" w:rsidRDefault="00AB7ADF" w:rsidP="004A4329">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4A4329">
        <w:rPr>
          <w:rFonts w:ascii="Times New Roman" w:hAnsi="Times New Roman" w:cs="Times New Roman"/>
          <w:bCs/>
          <w:color w:val="000000"/>
          <w:kern w:val="0"/>
          <w:sz w:val="24"/>
          <w:szCs w:val="24"/>
          <w:u w:color="000000"/>
        </w:rPr>
        <w:t>в неделю</w:t>
      </w:r>
      <w:r w:rsidRPr="004A4329">
        <w:rPr>
          <w:rFonts w:ascii="Times New Roman" w:hAnsi="Times New Roman" w:cs="Times New Roman"/>
          <w:color w:val="000000"/>
          <w:kern w:val="0"/>
          <w:sz w:val="24"/>
          <w:szCs w:val="24"/>
          <w:u w:color="000000"/>
        </w:rPr>
        <w:t>на одного обучающегося в зависимости от его потребностей.</w:t>
      </w:r>
    </w:p>
    <w:p w:rsidR="00907752" w:rsidRPr="004A4329" w:rsidRDefault="00FB065A" w:rsidP="004A4329">
      <w:pPr>
        <w:tabs>
          <w:tab w:val="left" w:pos="0"/>
          <w:tab w:val="right" w:leader="dot" w:pos="9639"/>
        </w:tabs>
        <w:spacing w:before="120" w:after="120" w:line="240" w:lineRule="auto"/>
        <w:ind w:left="-851" w:firstLine="851"/>
        <w:jc w:val="center"/>
        <w:outlineLvl w:val="2"/>
        <w:rPr>
          <w:rFonts w:ascii="Times New Roman" w:hAnsi="Times New Roman" w:cs="Times New Roman"/>
          <w:b/>
          <w:color w:val="auto"/>
          <w:sz w:val="24"/>
          <w:szCs w:val="24"/>
        </w:rPr>
      </w:pPr>
      <w:bookmarkStart w:id="10" w:name="_Toc415833122"/>
      <w:r w:rsidRPr="004A4329">
        <w:rPr>
          <w:rFonts w:ascii="Times New Roman" w:hAnsi="Times New Roman" w:cs="Times New Roman"/>
          <w:b/>
          <w:color w:val="auto"/>
          <w:sz w:val="24"/>
          <w:szCs w:val="24"/>
        </w:rPr>
        <w:t>2.3.</w:t>
      </w:r>
      <w:r w:rsidR="00C16375" w:rsidRPr="004A4329">
        <w:rPr>
          <w:rFonts w:ascii="Times New Roman" w:hAnsi="Times New Roman" w:cs="Times New Roman"/>
          <w:b/>
          <w:color w:val="auto"/>
          <w:sz w:val="24"/>
          <w:szCs w:val="24"/>
        </w:rPr>
        <w:t>2</w:t>
      </w:r>
      <w:r w:rsidRPr="004A4329">
        <w:rPr>
          <w:rFonts w:ascii="Times New Roman" w:hAnsi="Times New Roman" w:cs="Times New Roman"/>
          <w:b/>
          <w:color w:val="auto"/>
          <w:sz w:val="24"/>
          <w:szCs w:val="24"/>
        </w:rPr>
        <w:t xml:space="preserve">. Система условий реализации адаптированной основной </w:t>
      </w:r>
      <w:r w:rsidR="00451FFD" w:rsidRPr="004A4329">
        <w:rPr>
          <w:rFonts w:ascii="Times New Roman" w:hAnsi="Times New Roman" w:cs="Times New Roman"/>
          <w:b/>
          <w:color w:val="auto"/>
          <w:sz w:val="24"/>
          <w:szCs w:val="24"/>
        </w:rPr>
        <w:t>обще</w:t>
      </w:r>
      <w:r w:rsidRPr="004A4329">
        <w:rPr>
          <w:rFonts w:ascii="Times New Roman" w:hAnsi="Times New Roman" w:cs="Times New Roman"/>
          <w:b/>
          <w:color w:val="auto"/>
          <w:sz w:val="24"/>
          <w:szCs w:val="24"/>
        </w:rPr>
        <w:t xml:space="preserve">образовательной программы </w:t>
      </w:r>
      <w:r w:rsidR="005508A5" w:rsidRPr="004A4329">
        <w:rPr>
          <w:rFonts w:ascii="Times New Roman" w:hAnsi="Times New Roman" w:cs="Times New Roman"/>
          <w:b/>
          <w:sz w:val="24"/>
          <w:szCs w:val="24"/>
        </w:rPr>
        <w:t>МБОУ Круглянской СОШ</w:t>
      </w:r>
      <w:r w:rsidRPr="004A4329">
        <w:rPr>
          <w:rFonts w:ascii="Times New Roman" w:hAnsi="Times New Roman" w:cs="Times New Roman"/>
          <w:b/>
          <w:color w:val="auto"/>
          <w:sz w:val="24"/>
          <w:szCs w:val="24"/>
        </w:rPr>
        <w:t>начального общего образования обучающихся с задержкой психического развития</w:t>
      </w:r>
      <w:bookmarkEnd w:id="10"/>
    </w:p>
    <w:p w:rsidR="00091153" w:rsidRPr="004A4329" w:rsidRDefault="00091153"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Требования к условиям получения образования обучающимися с ЗПРопределяются</w:t>
      </w:r>
      <w:r w:rsidR="00CD55FB" w:rsidRPr="004A4329">
        <w:rPr>
          <w:rFonts w:ascii="Times New Roman" w:hAnsi="Times New Roman" w:cs="Times New Roman"/>
          <w:caps/>
          <w:sz w:val="24"/>
          <w:szCs w:val="24"/>
        </w:rPr>
        <w:t xml:space="preserve">ФГОС НОО </w:t>
      </w:r>
      <w:r w:rsidR="00CD55FB" w:rsidRPr="004A4329">
        <w:rPr>
          <w:rFonts w:ascii="Times New Roman" w:hAnsi="Times New Roman" w:cs="Times New Roman"/>
          <w:sz w:val="24"/>
          <w:szCs w:val="24"/>
        </w:rPr>
        <w:t>обучающихся с</w:t>
      </w:r>
      <w:r w:rsidR="00CD55FB" w:rsidRPr="004A4329">
        <w:rPr>
          <w:rFonts w:ascii="Times New Roman" w:hAnsi="Times New Roman" w:cs="Times New Roman"/>
          <w:caps/>
          <w:sz w:val="24"/>
          <w:szCs w:val="24"/>
        </w:rPr>
        <w:t xml:space="preserve"> овз</w:t>
      </w:r>
      <w:r w:rsidRPr="004A4329">
        <w:rPr>
          <w:rFonts w:ascii="Times New Roman" w:hAnsi="Times New Roman" w:cs="Times New Roman"/>
          <w:sz w:val="24"/>
          <w:szCs w:val="24"/>
        </w:rPr>
        <w:t>и</w:t>
      </w:r>
      <w:r w:rsidRPr="004A4329">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005508A5"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 и достижения планируемых результатов этой категорией обучающихся.</w:t>
      </w:r>
    </w:p>
    <w:p w:rsidR="00B91F39" w:rsidRPr="004A4329" w:rsidRDefault="00B91F39" w:rsidP="004A4329">
      <w:pPr>
        <w:shd w:val="clear" w:color="auto" w:fill="FFFFFF"/>
        <w:tabs>
          <w:tab w:val="left" w:pos="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A4329">
        <w:rPr>
          <w:rFonts w:ascii="Times New Roman" w:hAnsi="Times New Roman" w:cs="Times New Roman"/>
          <w:spacing w:val="2"/>
          <w:sz w:val="24"/>
          <w:szCs w:val="24"/>
        </w:rPr>
        <w:t>НОО</w:t>
      </w:r>
      <w:r w:rsidR="005508A5"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4A4329" w:rsidRDefault="00545616" w:rsidP="004A4329">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kern w:val="28"/>
          <w:sz w:val="24"/>
          <w:szCs w:val="24"/>
        </w:rPr>
        <w:t>Кадровые условия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МБОУ Круглянская СОШ Азовского района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Требования к кадровым условиям включают:</w:t>
      </w:r>
    </w:p>
    <w:p w:rsidR="009465C5" w:rsidRPr="004A4329" w:rsidRDefault="009465C5"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укомплектованность образовательной организации педагогическими, руководящими и иными работниками;</w:t>
      </w:r>
    </w:p>
    <w:p w:rsidR="009465C5" w:rsidRPr="004A4329" w:rsidRDefault="009465C5"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уровень квалификации педагогических и иных работников образовательной организации;</w:t>
      </w:r>
    </w:p>
    <w:p w:rsidR="009465C5" w:rsidRPr="004A4329" w:rsidRDefault="009465C5"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45616" w:rsidRPr="004A4329" w:rsidRDefault="00545616" w:rsidP="004A4329">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Финансовые условия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465C5" w:rsidRPr="004A4329" w:rsidRDefault="009465C5"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9465C5" w:rsidRPr="004A4329" w:rsidRDefault="009465C5"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приобретение учебников и учебных пособий, средств обучения, игр, игрушек;</w:t>
      </w:r>
    </w:p>
    <w:p w:rsidR="009465C5" w:rsidRPr="004A4329" w:rsidRDefault="009465C5"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прочие расходы.</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Образовательная организация самостоятельно определяет:</w:t>
      </w:r>
    </w:p>
    <w:p w:rsidR="009465C5" w:rsidRPr="004A4329" w:rsidRDefault="009465C5"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базовой и стимулирующей части фонда оплаты труда;</w:t>
      </w:r>
    </w:p>
    <w:p w:rsidR="009465C5" w:rsidRPr="004A4329" w:rsidRDefault="009465C5"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9465C5" w:rsidRPr="004A4329" w:rsidRDefault="009465C5"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общей и специальной частей внутри базовой части фонда оплаты труда;</w:t>
      </w:r>
    </w:p>
    <w:p w:rsidR="009465C5" w:rsidRPr="004A4329" w:rsidRDefault="009465C5"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Круглянская СОШ Азовского района:</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1) проводит экономический расчет стоимости обеспечения требований ФГОС;</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465C5" w:rsidRPr="004A4329" w:rsidRDefault="009465C5"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465C5" w:rsidRPr="004A4329" w:rsidRDefault="009465C5" w:rsidP="004A4329">
      <w:pPr>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465C5" w:rsidRPr="004A4329" w:rsidRDefault="009465C5" w:rsidP="004A4329">
      <w:pPr>
        <w:widowControl w:val="0"/>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465C5" w:rsidRPr="004A4329" w:rsidRDefault="009465C5" w:rsidP="004A4329">
      <w:pPr>
        <w:widowControl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545616" w:rsidRPr="004A4329" w:rsidRDefault="00545616" w:rsidP="004A4329">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Материально-технические условия</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w:t>
      </w:r>
      <w:r w:rsidRPr="004A4329">
        <w:rPr>
          <w:rFonts w:ascii="Times New Roman" w:hAnsi="Times New Roman" w:cs="Times New Roman"/>
          <w:sz w:val="24"/>
          <w:szCs w:val="24"/>
        </w:rPr>
        <w:lastRenderedPageBreak/>
        <w:t>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465C5" w:rsidRPr="004A4329" w:rsidRDefault="009465C5" w:rsidP="004A4329">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9465C5" w:rsidRPr="004A4329" w:rsidRDefault="009465C5" w:rsidP="004A4329">
      <w:pPr>
        <w:spacing w:line="240" w:lineRule="auto"/>
        <w:ind w:left="-851" w:firstLine="851"/>
        <w:jc w:val="both"/>
        <w:rPr>
          <w:rFonts w:ascii="Times New Roman" w:hAnsi="Times New Roman" w:cs="Times New Roman"/>
          <w:sz w:val="24"/>
          <w:szCs w:val="24"/>
        </w:rPr>
      </w:pP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465C5" w:rsidRPr="004A4329" w:rsidRDefault="009465C5" w:rsidP="004A4329">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 xml:space="preserve">1 компьютерный </w:t>
      </w:r>
      <w:r w:rsidRPr="004A4329">
        <w:rPr>
          <w:rFonts w:ascii="Times New Roman" w:hAnsi="Times New Roman" w:cs="Times New Roman"/>
          <w:sz w:val="24"/>
          <w:szCs w:val="24"/>
          <w:lang w:eastAsia="ar-SA"/>
        </w:rPr>
        <w:lastRenderedPageBreak/>
        <w:t>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9465C5" w:rsidRPr="004A4329" w:rsidRDefault="009465C5" w:rsidP="004A4329">
      <w:pPr>
        <w:spacing w:line="240" w:lineRule="auto"/>
        <w:ind w:left="-851" w:firstLine="851"/>
        <w:jc w:val="both"/>
        <w:rPr>
          <w:rFonts w:ascii="Times New Roman" w:hAnsi="Times New Roman" w:cs="Times New Roman"/>
          <w:sz w:val="24"/>
          <w:szCs w:val="24"/>
        </w:rPr>
      </w:pP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9465C5" w:rsidRPr="004A4329" w:rsidRDefault="009465C5" w:rsidP="00DF4C20">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9465C5" w:rsidRPr="004A4329" w:rsidRDefault="009465C5"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реализации индивидуальных учебных планов обучающихся, осуществления самостоятельной познавательной деятельности обучающихся;</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создания материальных объектов, в том числе произведений искусства;</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получения информации различными способами (поиск информации в сети Интернет, работа в библиотеке и др.);</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наблюдения, наглядного представления и анализа данных; использования цифровых планов и карт, спутниковых изображений;</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lastRenderedPageBreak/>
        <w:t>физического развития, участия в спортивных соревнованиях и играх;</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исполнения, сочинения и аранжировки музыкальных произведений с применением традиционных инструментов и цифровых технологий;</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занятий по изучению правил дорожного движения с использованием игр, оборудования, а также компьютерных технологий;</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планирования учебной деятельности, фиксирования ее реализации в целом и отдельных этапов (выступлений, дискуссий, экспериментов);</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размещения своих материалов и работ в информационной среде организации, осуществляющей образовательную деятельность;</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выпуска школьных печатных изданий, работы школьного сайта;</w:t>
      </w:r>
    </w:p>
    <w:p w:rsidR="009465C5" w:rsidRPr="004A4329" w:rsidRDefault="009465C5" w:rsidP="004A4329">
      <w:pPr>
        <w:pStyle w:val="af2"/>
        <w:numPr>
          <w:ilvl w:val="0"/>
          <w:numId w:val="42"/>
        </w:numPr>
        <w:tabs>
          <w:tab w:val="left" w:pos="993"/>
        </w:tabs>
        <w:spacing w:line="240" w:lineRule="auto"/>
        <w:ind w:left="-851" w:firstLine="851"/>
        <w:contextualSpacing w:val="0"/>
        <w:jc w:val="both"/>
      </w:pPr>
      <w:r w:rsidRPr="004A4329">
        <w:t>организации качественного горячего питания, медицинского обслуживания и отдыха обучающихся и педагогических работников.</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9465C5" w:rsidRPr="004A4329" w:rsidRDefault="009465C5"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9465C5" w:rsidRPr="004A4329" w:rsidRDefault="009465C5"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9465C5" w:rsidRPr="004A4329" w:rsidRDefault="009465C5" w:rsidP="004A4329">
      <w:pPr>
        <w:pStyle w:val="af"/>
        <w:spacing w:line="240" w:lineRule="auto"/>
        <w:ind w:left="-851" w:firstLine="851"/>
        <w:rPr>
          <w:rFonts w:ascii="Times New Roman" w:hAnsi="Times New Roman"/>
          <w:color w:val="auto"/>
          <w:sz w:val="24"/>
          <w:szCs w:val="24"/>
        </w:rPr>
      </w:pPr>
    </w:p>
    <w:p w:rsidR="00841490" w:rsidRPr="004A4329" w:rsidRDefault="00841490" w:rsidP="004A4329">
      <w:pPr>
        <w:tabs>
          <w:tab w:val="left" w:pos="0"/>
          <w:tab w:val="right" w:leader="dot" w:pos="9639"/>
        </w:tabs>
        <w:spacing w:after="0" w:line="240" w:lineRule="auto"/>
        <w:ind w:left="-851" w:firstLine="851"/>
        <w:jc w:val="both"/>
        <w:rPr>
          <w:rFonts w:ascii="Times New Roman" w:hAnsi="Times New Roman" w:cs="Times New Roman"/>
          <w:color w:val="auto"/>
          <w:sz w:val="24"/>
          <w:szCs w:val="24"/>
        </w:rPr>
      </w:pPr>
    </w:p>
    <w:p w:rsidR="00395463" w:rsidRPr="004A4329" w:rsidRDefault="00907752" w:rsidP="004A4329">
      <w:pPr>
        <w:suppressAutoHyphens w:val="0"/>
        <w:spacing w:before="240" w:after="240" w:line="240" w:lineRule="auto"/>
        <w:ind w:left="-851" w:firstLine="851"/>
        <w:jc w:val="center"/>
        <w:outlineLvl w:val="0"/>
        <w:rPr>
          <w:rFonts w:ascii="Times New Roman" w:hAnsi="Times New Roman" w:cs="Times New Roman"/>
          <w:b/>
          <w:color w:val="auto"/>
          <w:sz w:val="24"/>
          <w:szCs w:val="24"/>
        </w:rPr>
      </w:pPr>
      <w:bookmarkStart w:id="11" w:name="bookmark2"/>
      <w:r w:rsidRPr="004A4329">
        <w:rPr>
          <w:rFonts w:ascii="Times New Roman" w:hAnsi="Times New Roman" w:cs="Times New Roman"/>
          <w:b/>
          <w:color w:val="auto"/>
          <w:sz w:val="24"/>
          <w:szCs w:val="24"/>
        </w:rPr>
        <w:br w:type="page"/>
      </w:r>
      <w:bookmarkStart w:id="12" w:name="_Toc415833123"/>
      <w:r w:rsidRPr="004A4329">
        <w:rPr>
          <w:rFonts w:ascii="Times New Roman" w:hAnsi="Times New Roman" w:cs="Times New Roman"/>
          <w:b/>
          <w:color w:val="auto"/>
          <w:sz w:val="24"/>
          <w:szCs w:val="24"/>
        </w:rPr>
        <w:lastRenderedPageBreak/>
        <w:t>3</w:t>
      </w:r>
      <w:r w:rsidR="00395463" w:rsidRPr="004A4329">
        <w:rPr>
          <w:rFonts w:ascii="Times New Roman" w:hAnsi="Times New Roman" w:cs="Times New Roman"/>
          <w:b/>
          <w:color w:val="auto"/>
          <w:sz w:val="24"/>
          <w:szCs w:val="24"/>
        </w:rPr>
        <w:t xml:space="preserve">. </w:t>
      </w:r>
      <w:r w:rsidR="00395463" w:rsidRPr="004A4329">
        <w:rPr>
          <w:rFonts w:ascii="Times New Roman" w:hAnsi="Times New Roman" w:cs="Times New Roman"/>
          <w:b/>
          <w:caps/>
          <w:color w:val="auto"/>
          <w:kern w:val="28"/>
          <w:sz w:val="24"/>
          <w:szCs w:val="24"/>
        </w:rPr>
        <w:t>а</w:t>
      </w:r>
      <w:r w:rsidR="00395463" w:rsidRPr="004A4329">
        <w:rPr>
          <w:rFonts w:ascii="Times New Roman" w:hAnsi="Times New Roman" w:cs="Times New Roman"/>
          <w:b/>
          <w:caps/>
          <w:color w:val="auto"/>
          <w:sz w:val="24"/>
          <w:szCs w:val="24"/>
        </w:rPr>
        <w:t xml:space="preserve">даптированная основная </w:t>
      </w:r>
      <w:r w:rsidR="00F13801" w:rsidRPr="004A4329">
        <w:rPr>
          <w:rFonts w:ascii="Times New Roman" w:hAnsi="Times New Roman" w:cs="Times New Roman"/>
          <w:b/>
          <w:caps/>
          <w:color w:val="auto"/>
          <w:sz w:val="24"/>
          <w:szCs w:val="24"/>
        </w:rPr>
        <w:t>обще</w:t>
      </w:r>
      <w:r w:rsidR="00395463" w:rsidRPr="004A4329">
        <w:rPr>
          <w:rFonts w:ascii="Times New Roman" w:hAnsi="Times New Roman" w:cs="Times New Roman"/>
          <w:b/>
          <w:caps/>
          <w:color w:val="auto"/>
          <w:sz w:val="24"/>
          <w:szCs w:val="24"/>
        </w:rPr>
        <w:t xml:space="preserve">образовательная программа </w:t>
      </w:r>
      <w:r w:rsidR="001F529F" w:rsidRPr="004A4329">
        <w:rPr>
          <w:rFonts w:ascii="Times New Roman" w:hAnsi="Times New Roman" w:cs="Times New Roman"/>
          <w:b/>
          <w:caps/>
          <w:color w:val="auto"/>
          <w:sz w:val="24"/>
          <w:szCs w:val="24"/>
        </w:rPr>
        <w:t xml:space="preserve">МБОУ КРУГЛЯНСКОЙ СОШ </w:t>
      </w:r>
      <w:r w:rsidR="00395463" w:rsidRPr="004A4329">
        <w:rPr>
          <w:rFonts w:ascii="Times New Roman" w:hAnsi="Times New Roman" w:cs="Times New Roman"/>
          <w:b/>
          <w:caps/>
          <w:color w:val="auto"/>
          <w:sz w:val="24"/>
          <w:szCs w:val="24"/>
        </w:rPr>
        <w:t xml:space="preserve">начального общего образования обучающихся </w:t>
      </w:r>
      <w:r w:rsidR="00395463" w:rsidRPr="004A4329">
        <w:rPr>
          <w:rFonts w:ascii="Times New Roman" w:hAnsi="Times New Roman" w:cs="Times New Roman"/>
          <w:b/>
          <w:caps/>
          <w:color w:val="auto"/>
          <w:sz w:val="24"/>
          <w:szCs w:val="24"/>
        </w:rPr>
        <w:br/>
        <w:t>С ЗАДЕРЖКОЙ ПСИХИЧЕСКОГО РАЗВИТИЯ (вариант 7.2)</w:t>
      </w:r>
      <w:bookmarkEnd w:id="12"/>
    </w:p>
    <w:p w:rsidR="002E55C8" w:rsidRPr="004A4329" w:rsidRDefault="003404F2" w:rsidP="004A4329">
      <w:pPr>
        <w:spacing w:before="240" w:after="120" w:line="240" w:lineRule="auto"/>
        <w:ind w:left="-851" w:firstLine="851"/>
        <w:jc w:val="center"/>
        <w:outlineLvl w:val="1"/>
        <w:rPr>
          <w:rFonts w:ascii="Times New Roman" w:hAnsi="Times New Roman" w:cs="Times New Roman"/>
          <w:b/>
          <w:caps/>
          <w:color w:val="auto"/>
          <w:sz w:val="24"/>
          <w:szCs w:val="24"/>
        </w:rPr>
      </w:pPr>
      <w:bookmarkStart w:id="13" w:name="_Toc415833124"/>
      <w:r w:rsidRPr="004A4329">
        <w:rPr>
          <w:rFonts w:ascii="Times New Roman" w:hAnsi="Times New Roman" w:cs="Times New Roman"/>
          <w:b/>
          <w:color w:val="auto"/>
          <w:sz w:val="24"/>
          <w:szCs w:val="24"/>
        </w:rPr>
        <w:t>3</w:t>
      </w:r>
      <w:r w:rsidR="00395463" w:rsidRPr="004A4329">
        <w:rPr>
          <w:rFonts w:ascii="Times New Roman" w:hAnsi="Times New Roman" w:cs="Times New Roman"/>
          <w:b/>
          <w:color w:val="auto"/>
          <w:sz w:val="24"/>
          <w:szCs w:val="24"/>
        </w:rPr>
        <w:t>.</w:t>
      </w:r>
      <w:r w:rsidR="005F371F" w:rsidRPr="004A4329">
        <w:rPr>
          <w:rFonts w:ascii="Times New Roman" w:hAnsi="Times New Roman" w:cs="Times New Roman"/>
          <w:b/>
          <w:color w:val="auto"/>
          <w:sz w:val="24"/>
          <w:szCs w:val="24"/>
        </w:rPr>
        <w:t xml:space="preserve">1. </w:t>
      </w:r>
      <w:r w:rsidR="00395463" w:rsidRPr="004A4329">
        <w:rPr>
          <w:rFonts w:ascii="Times New Roman" w:hAnsi="Times New Roman" w:cs="Times New Roman"/>
          <w:b/>
          <w:color w:val="auto"/>
          <w:sz w:val="24"/>
          <w:szCs w:val="24"/>
        </w:rPr>
        <w:t>Целевой раздел</w:t>
      </w:r>
      <w:bookmarkEnd w:id="11"/>
      <w:bookmarkEnd w:id="13"/>
    </w:p>
    <w:p w:rsidR="008A130B" w:rsidRPr="004A4329" w:rsidRDefault="003404F2" w:rsidP="004A4329">
      <w:pPr>
        <w:spacing w:before="120" w:after="120" w:line="240" w:lineRule="auto"/>
        <w:ind w:left="-851" w:firstLine="851"/>
        <w:jc w:val="center"/>
        <w:outlineLvl w:val="2"/>
        <w:rPr>
          <w:rFonts w:ascii="Times New Roman" w:hAnsi="Times New Roman" w:cs="Times New Roman"/>
          <w:b/>
          <w:color w:val="auto"/>
          <w:sz w:val="24"/>
          <w:szCs w:val="24"/>
        </w:rPr>
      </w:pPr>
      <w:bookmarkStart w:id="14" w:name="bookmark3"/>
      <w:bookmarkStart w:id="15" w:name="_Toc415833125"/>
      <w:r w:rsidRPr="004A4329">
        <w:rPr>
          <w:rFonts w:ascii="Times New Roman" w:hAnsi="Times New Roman" w:cs="Times New Roman"/>
          <w:b/>
          <w:color w:val="auto"/>
          <w:sz w:val="24"/>
          <w:szCs w:val="24"/>
        </w:rPr>
        <w:t>3</w:t>
      </w:r>
      <w:r w:rsidR="00395463" w:rsidRPr="004A4329">
        <w:rPr>
          <w:rFonts w:ascii="Times New Roman" w:hAnsi="Times New Roman" w:cs="Times New Roman"/>
          <w:b/>
          <w:color w:val="auto"/>
          <w:sz w:val="24"/>
          <w:szCs w:val="24"/>
        </w:rPr>
        <w:t>.</w:t>
      </w:r>
      <w:r w:rsidR="00981EF3" w:rsidRPr="004A4329">
        <w:rPr>
          <w:rFonts w:ascii="Times New Roman" w:hAnsi="Times New Roman" w:cs="Times New Roman"/>
          <w:b/>
          <w:color w:val="auto"/>
          <w:sz w:val="24"/>
          <w:szCs w:val="24"/>
        </w:rPr>
        <w:t>1.1. Пояснительная записка</w:t>
      </w:r>
      <w:bookmarkEnd w:id="14"/>
      <w:bookmarkEnd w:id="15"/>
    </w:p>
    <w:p w:rsidR="00981EF3" w:rsidRPr="004A4329" w:rsidRDefault="00533617" w:rsidP="004A4329">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 xml:space="preserve">Цель реализации адаптированной основной общеобразовательной программы </w:t>
      </w:r>
      <w:r w:rsidR="001F529F" w:rsidRPr="004A4329">
        <w:rPr>
          <w:rFonts w:ascii="Times New Roman" w:hAnsi="Times New Roman" w:cs="Times New Roman"/>
          <w:b/>
          <w:sz w:val="24"/>
          <w:szCs w:val="24"/>
        </w:rPr>
        <w:t>МБОУ Круглянской СОШ</w:t>
      </w:r>
      <w:r w:rsidR="00DF4C20">
        <w:rPr>
          <w:rFonts w:ascii="Times New Roman" w:hAnsi="Times New Roman" w:cs="Times New Roman"/>
          <w:b/>
          <w:sz w:val="24"/>
          <w:szCs w:val="24"/>
        </w:rPr>
        <w:t xml:space="preserve"> </w:t>
      </w:r>
      <w:r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533617" w:rsidRPr="004A4329" w:rsidRDefault="00533617" w:rsidP="004A4329">
      <w:pPr>
        <w:pStyle w:val="14TexstOSNOVA1012"/>
        <w:spacing w:line="240" w:lineRule="auto"/>
        <w:ind w:left="-851" w:firstLine="851"/>
        <w:rPr>
          <w:rStyle w:val="afe"/>
          <w:rFonts w:ascii="Times New Roman" w:hAnsi="Times New Roman" w:cs="Times New Roman"/>
          <w:caps w:val="0"/>
          <w:color w:val="auto"/>
          <w:sz w:val="24"/>
          <w:szCs w:val="24"/>
        </w:rPr>
      </w:pPr>
      <w:r w:rsidRPr="004A4329">
        <w:rPr>
          <w:rFonts w:ascii="Times New Roman" w:hAnsi="Times New Roman" w:cs="Times New Roman"/>
          <w:b/>
          <w:color w:val="auto"/>
          <w:sz w:val="24"/>
          <w:szCs w:val="24"/>
        </w:rPr>
        <w:t xml:space="preserve">Цель </w:t>
      </w:r>
      <w:r w:rsidRPr="004A4329">
        <w:rPr>
          <w:rFonts w:ascii="Times New Roman" w:hAnsi="Times New Roman" w:cs="Times New Roman"/>
          <w:color w:val="auto"/>
          <w:sz w:val="24"/>
          <w:szCs w:val="24"/>
        </w:rPr>
        <w:t xml:space="preserve">реализации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w:t>
      </w:r>
      <w:r w:rsidRPr="004A4329">
        <w:rPr>
          <w:rStyle w:val="afe"/>
          <w:rFonts w:ascii="Times New Roman" w:hAnsi="Times New Roman" w:cs="Times New Roman"/>
          <w:caps w:val="0"/>
          <w:color w:val="auto"/>
          <w:sz w:val="24"/>
          <w:szCs w:val="24"/>
        </w:rPr>
        <w:t xml:space="preserve"> — </w:t>
      </w:r>
      <w:r w:rsidR="008A0803" w:rsidRPr="004A4329">
        <w:rPr>
          <w:rStyle w:val="afe"/>
          <w:rFonts w:ascii="Times New Roman" w:hAnsi="Times New Roman" w:cs="Times New Roman"/>
          <w:caps w:val="0"/>
          <w:color w:val="auto"/>
          <w:sz w:val="24"/>
          <w:szCs w:val="24"/>
        </w:rPr>
        <w:t xml:space="preserve">обеспечение выполнения требований </w:t>
      </w:r>
      <w:r w:rsidR="008A0803" w:rsidRPr="004A4329">
        <w:rPr>
          <w:rFonts w:ascii="Times New Roman" w:hAnsi="Times New Roman" w:cs="Times New Roman"/>
          <w:color w:val="auto"/>
          <w:sz w:val="24"/>
          <w:szCs w:val="24"/>
        </w:rPr>
        <w:t>ФГОС НОО обучающихся с ОВЗ</w:t>
      </w:r>
      <w:r w:rsidR="008A0803" w:rsidRPr="004A4329">
        <w:rPr>
          <w:rStyle w:val="afe"/>
          <w:rFonts w:ascii="Times New Roman" w:hAnsi="Times New Roman" w:cs="Times New Roman"/>
          <w:iCs/>
          <w:caps w:val="0"/>
          <w:color w:val="auto"/>
          <w:sz w:val="24"/>
          <w:szCs w:val="24"/>
          <w:lang w:eastAsia="ar-SA"/>
        </w:rPr>
        <w:t xml:space="preserve"> посредством </w:t>
      </w:r>
      <w:r w:rsidR="00BB7EF8" w:rsidRPr="004A4329">
        <w:rPr>
          <w:rStyle w:val="afe"/>
          <w:rFonts w:ascii="Times New Roman" w:hAnsi="Times New Roman" w:cs="Times New Roman"/>
          <w:iCs/>
          <w:caps w:val="0"/>
          <w:color w:val="auto"/>
          <w:sz w:val="24"/>
          <w:szCs w:val="24"/>
          <w:lang w:eastAsia="ar-SA"/>
        </w:rPr>
        <w:t>создани</w:t>
      </w:r>
      <w:r w:rsidR="008A0803" w:rsidRPr="004A4329">
        <w:rPr>
          <w:rStyle w:val="afe"/>
          <w:rFonts w:ascii="Times New Roman" w:hAnsi="Times New Roman" w:cs="Times New Roman"/>
          <w:iCs/>
          <w:caps w:val="0"/>
          <w:color w:val="auto"/>
          <w:sz w:val="24"/>
          <w:szCs w:val="24"/>
          <w:lang w:eastAsia="ar-SA"/>
        </w:rPr>
        <w:t>я</w:t>
      </w:r>
      <w:r w:rsidR="00BB7EF8" w:rsidRPr="004A4329">
        <w:rPr>
          <w:rStyle w:val="afe"/>
          <w:rFonts w:ascii="Times New Roman" w:hAnsi="Times New Roman" w:cs="Times New Roman"/>
          <w:iCs/>
          <w:caps w:val="0"/>
          <w:color w:val="auto"/>
          <w:sz w:val="24"/>
          <w:szCs w:val="24"/>
          <w:lang w:eastAsia="ar-SA"/>
        </w:rPr>
        <w:t xml:space="preserve"> условий для ма</w:t>
      </w:r>
      <w:r w:rsidR="00BB7EF8" w:rsidRPr="004A4329">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4A4329">
        <w:rPr>
          <w:rStyle w:val="afe"/>
          <w:rFonts w:ascii="Times New Roman" w:hAnsi="Times New Roman" w:cs="Times New Roman"/>
          <w:caps w:val="0"/>
          <w:color w:val="auto"/>
          <w:sz w:val="24"/>
          <w:szCs w:val="24"/>
        </w:rPr>
        <w:t>.</w:t>
      </w:r>
    </w:p>
    <w:p w:rsidR="00533617" w:rsidRPr="004A4329" w:rsidRDefault="00533617"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Достижение поставленной цели </w:t>
      </w:r>
      <w:r w:rsidRPr="004A4329">
        <w:rPr>
          <w:rStyle w:val="afe"/>
          <w:rFonts w:ascii="Times New Roman" w:hAnsi="Times New Roman"/>
          <w:caps w:val="0"/>
          <w:sz w:val="24"/>
          <w:szCs w:val="24"/>
        </w:rPr>
        <w:t>при разработке и реализации Организацией АООП НОО</w:t>
      </w:r>
      <w:r w:rsidR="001F529F" w:rsidRPr="004A4329">
        <w:rPr>
          <w:rFonts w:ascii="Times New Roman" w:hAnsi="Times New Roman"/>
          <w:sz w:val="24"/>
          <w:szCs w:val="24"/>
        </w:rPr>
        <w:t xml:space="preserve">МБОУ Круглянской СОШ </w:t>
      </w:r>
      <w:r w:rsidRPr="004A4329">
        <w:rPr>
          <w:rFonts w:ascii="Times New Roman" w:hAnsi="Times New Roman"/>
          <w:sz w:val="24"/>
          <w:szCs w:val="24"/>
        </w:rPr>
        <w:t>обучающихся с ЗПР предусматривает решение следующих основных задач:</w:t>
      </w:r>
    </w:p>
    <w:p w:rsidR="00533617" w:rsidRPr="004A4329" w:rsidRDefault="00533617" w:rsidP="004A4329">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4A4329" w:rsidRDefault="00533617" w:rsidP="004A4329">
      <w:pPr>
        <w:pStyle w:val="afd"/>
        <w:spacing w:line="240" w:lineRule="auto"/>
        <w:ind w:left="-851" w:firstLine="851"/>
        <w:rPr>
          <w:sz w:val="24"/>
          <w:szCs w:val="24"/>
        </w:rPr>
      </w:pPr>
      <w:r w:rsidRPr="004A4329">
        <w:rPr>
          <w:sz w:val="24"/>
          <w:szCs w:val="24"/>
        </w:rPr>
        <w:t>• </w:t>
      </w:r>
      <w:r w:rsidRPr="004A4329">
        <w:rPr>
          <w:caps w:val="0"/>
          <w:sz w:val="24"/>
          <w:szCs w:val="24"/>
        </w:rPr>
        <w:t>достижение планируемых результатов освоения АООП НОО обучающимися с ЗПР</w:t>
      </w:r>
      <w:r w:rsidRPr="004A4329">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4A4329">
        <w:rPr>
          <w:sz w:val="24"/>
          <w:szCs w:val="24"/>
        </w:rPr>
        <w:t>;</w:t>
      </w:r>
    </w:p>
    <w:p w:rsidR="005572AB" w:rsidRPr="004A4329" w:rsidRDefault="005572AB" w:rsidP="004A4329">
      <w:pPr>
        <w:pStyle w:val="afd"/>
        <w:spacing w:line="240" w:lineRule="auto"/>
        <w:ind w:left="-851" w:firstLine="851"/>
        <w:rPr>
          <w:color w:val="auto"/>
          <w:sz w:val="24"/>
          <w:szCs w:val="24"/>
          <w:u w:color="000000"/>
        </w:rPr>
      </w:pPr>
      <w:r w:rsidRPr="004A4329">
        <w:rPr>
          <w:color w:val="auto"/>
          <w:sz w:val="24"/>
          <w:szCs w:val="24"/>
        </w:rPr>
        <w:t>• </w:t>
      </w:r>
      <w:r w:rsidRPr="004A4329">
        <w:rPr>
          <w:caps w:val="0"/>
          <w:color w:val="auto"/>
          <w:sz w:val="24"/>
          <w:szCs w:val="24"/>
        </w:rPr>
        <w:t>со</w:t>
      </w:r>
      <w:r w:rsidRPr="004A4329">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A4329">
        <w:rPr>
          <w:color w:val="auto"/>
          <w:sz w:val="24"/>
          <w:szCs w:val="24"/>
          <w:u w:color="000000"/>
        </w:rPr>
        <w:t>;</w:t>
      </w:r>
    </w:p>
    <w:p w:rsidR="00F270F3" w:rsidRPr="004A4329" w:rsidRDefault="00F270F3" w:rsidP="004A4329">
      <w:pPr>
        <w:pStyle w:val="afd"/>
        <w:spacing w:line="240" w:lineRule="auto"/>
        <w:ind w:left="-851" w:firstLine="851"/>
        <w:rPr>
          <w:caps w:val="0"/>
          <w:color w:val="auto"/>
          <w:sz w:val="24"/>
          <w:szCs w:val="24"/>
        </w:rPr>
      </w:pPr>
      <w:r w:rsidRPr="004A4329">
        <w:rPr>
          <w:color w:val="auto"/>
          <w:sz w:val="24"/>
          <w:szCs w:val="24"/>
        </w:rPr>
        <w:t>• </w:t>
      </w:r>
      <w:r w:rsidRPr="004A4329">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4A4329" w:rsidRDefault="00533617" w:rsidP="004A4329">
      <w:pPr>
        <w:pStyle w:val="afd"/>
        <w:spacing w:line="240" w:lineRule="auto"/>
        <w:ind w:left="-851" w:firstLine="851"/>
        <w:rPr>
          <w:sz w:val="24"/>
          <w:szCs w:val="24"/>
        </w:rPr>
      </w:pPr>
      <w:r w:rsidRPr="004A4329">
        <w:rPr>
          <w:sz w:val="24"/>
          <w:szCs w:val="24"/>
        </w:rPr>
        <w:t>• </w:t>
      </w:r>
      <w:r w:rsidRPr="004A4329">
        <w:rPr>
          <w:caps w:val="0"/>
          <w:sz w:val="24"/>
          <w:szCs w:val="24"/>
        </w:rPr>
        <w:t>обеспечение доступности получения начального общего образования</w:t>
      </w:r>
      <w:r w:rsidRPr="004A4329">
        <w:rPr>
          <w:sz w:val="24"/>
          <w:szCs w:val="24"/>
        </w:rPr>
        <w:t>;</w:t>
      </w:r>
    </w:p>
    <w:p w:rsidR="00533617" w:rsidRPr="004A4329" w:rsidRDefault="00533617" w:rsidP="004A4329">
      <w:pPr>
        <w:pStyle w:val="afd"/>
        <w:spacing w:line="240" w:lineRule="auto"/>
        <w:ind w:left="-851" w:firstLine="851"/>
        <w:rPr>
          <w:sz w:val="24"/>
          <w:szCs w:val="24"/>
        </w:rPr>
      </w:pPr>
      <w:r w:rsidRPr="004A4329">
        <w:rPr>
          <w:sz w:val="24"/>
          <w:szCs w:val="24"/>
        </w:rPr>
        <w:t>• </w:t>
      </w:r>
      <w:r w:rsidRPr="004A4329">
        <w:rPr>
          <w:caps w:val="0"/>
          <w:sz w:val="24"/>
          <w:szCs w:val="24"/>
        </w:rPr>
        <w:t>обеспечение преемственности начального общего и основного общего образования</w:t>
      </w:r>
      <w:r w:rsidRPr="004A4329">
        <w:rPr>
          <w:sz w:val="24"/>
          <w:szCs w:val="24"/>
        </w:rPr>
        <w:t>;</w:t>
      </w:r>
    </w:p>
    <w:p w:rsidR="00533617" w:rsidRPr="004A4329" w:rsidRDefault="00533617" w:rsidP="004A4329">
      <w:pPr>
        <w:pStyle w:val="afd"/>
        <w:spacing w:line="240" w:lineRule="auto"/>
        <w:ind w:left="-851" w:firstLine="851"/>
        <w:rPr>
          <w:sz w:val="24"/>
          <w:szCs w:val="24"/>
        </w:rPr>
      </w:pPr>
      <w:r w:rsidRPr="004A4329">
        <w:rPr>
          <w:sz w:val="24"/>
          <w:szCs w:val="24"/>
        </w:rPr>
        <w:t>• </w:t>
      </w:r>
      <w:r w:rsidRPr="004A4329">
        <w:rPr>
          <w:caps w:val="0"/>
          <w:sz w:val="24"/>
          <w:szCs w:val="24"/>
        </w:rPr>
        <w:t>использование в образовательном процессе современных образовательных технологий деятельностного типа</w:t>
      </w:r>
      <w:r w:rsidRPr="004A4329">
        <w:rPr>
          <w:sz w:val="24"/>
          <w:szCs w:val="24"/>
        </w:rPr>
        <w:t>;</w:t>
      </w:r>
    </w:p>
    <w:p w:rsidR="00533617" w:rsidRPr="004A4329" w:rsidRDefault="00533617" w:rsidP="004A4329">
      <w:pPr>
        <w:pStyle w:val="afd"/>
        <w:spacing w:line="240" w:lineRule="auto"/>
        <w:ind w:left="-851" w:firstLine="851"/>
        <w:rPr>
          <w:caps w:val="0"/>
          <w:color w:val="auto"/>
          <w:sz w:val="24"/>
          <w:szCs w:val="24"/>
        </w:rPr>
      </w:pPr>
      <w:r w:rsidRPr="004A4329">
        <w:rPr>
          <w:sz w:val="24"/>
          <w:szCs w:val="24"/>
        </w:rPr>
        <w:t>• </w:t>
      </w:r>
      <w:r w:rsidRPr="004A4329">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4A4329" w:rsidRDefault="00533617" w:rsidP="004A4329">
      <w:pPr>
        <w:pStyle w:val="afd"/>
        <w:spacing w:line="240" w:lineRule="auto"/>
        <w:ind w:left="-851" w:firstLine="851"/>
        <w:rPr>
          <w:sz w:val="24"/>
          <w:szCs w:val="24"/>
        </w:rPr>
      </w:pPr>
      <w:r w:rsidRPr="004A4329">
        <w:rPr>
          <w:sz w:val="24"/>
          <w:szCs w:val="24"/>
        </w:rPr>
        <w:t>• </w:t>
      </w:r>
      <w:r w:rsidRPr="004A4329">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4A4329">
        <w:rPr>
          <w:sz w:val="24"/>
          <w:szCs w:val="24"/>
        </w:rPr>
        <w:t>.</w:t>
      </w:r>
    </w:p>
    <w:p w:rsidR="00112801" w:rsidRPr="004A4329" w:rsidRDefault="00112801" w:rsidP="004A4329">
      <w:pPr>
        <w:pStyle w:val="14TexstOSNOVA1012"/>
        <w:spacing w:line="240" w:lineRule="auto"/>
        <w:ind w:left="-851" w:firstLine="851"/>
        <w:rPr>
          <w:rFonts w:ascii="Times New Roman" w:hAnsi="Times New Roman" w:cs="Times New Roman"/>
          <w:b/>
          <w:sz w:val="24"/>
          <w:szCs w:val="24"/>
        </w:rPr>
      </w:pPr>
      <w:r w:rsidRPr="004A4329">
        <w:rPr>
          <w:rFonts w:ascii="Times New Roman" w:hAnsi="Times New Roman" w:cs="Times New Roman"/>
          <w:b/>
          <w:color w:val="auto"/>
          <w:sz w:val="24"/>
          <w:szCs w:val="24"/>
        </w:rPr>
        <w:t xml:space="preserve">Принципы и подходы к формированию </w:t>
      </w:r>
      <w:r w:rsidR="00533617" w:rsidRPr="004A4329">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4A4329" w:rsidRDefault="00112801"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Представлены в разделе 1. Общие положения.</w:t>
      </w:r>
    </w:p>
    <w:p w:rsidR="00112801" w:rsidRPr="004A4329" w:rsidRDefault="00112801" w:rsidP="004A4329">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sz w:val="24"/>
          <w:szCs w:val="24"/>
        </w:rPr>
        <w:t xml:space="preserve">Общая характеристика </w:t>
      </w:r>
      <w:r w:rsidR="00533617" w:rsidRPr="004A4329">
        <w:rPr>
          <w:rFonts w:ascii="Times New Roman" w:hAnsi="Times New Roman" w:cs="Times New Roman"/>
          <w:b/>
          <w:sz w:val="24"/>
          <w:szCs w:val="24"/>
        </w:rPr>
        <w:t xml:space="preserve">адаптированной основной общеобразовательной программы </w:t>
      </w:r>
      <w:r w:rsidR="001F529F" w:rsidRPr="004A4329">
        <w:rPr>
          <w:rFonts w:ascii="Times New Roman" w:hAnsi="Times New Roman" w:cs="Times New Roman"/>
          <w:b/>
          <w:sz w:val="24"/>
          <w:szCs w:val="24"/>
        </w:rPr>
        <w:t>МБОУ Круглянской СОШ</w:t>
      </w:r>
      <w:r w:rsidR="00DF4C20">
        <w:rPr>
          <w:rFonts w:ascii="Times New Roman" w:hAnsi="Times New Roman" w:cs="Times New Roman"/>
          <w:b/>
          <w:sz w:val="24"/>
          <w:szCs w:val="24"/>
        </w:rPr>
        <w:t xml:space="preserve"> </w:t>
      </w:r>
      <w:r w:rsidR="00533617" w:rsidRPr="004A4329">
        <w:rPr>
          <w:rFonts w:ascii="Times New Roman" w:hAnsi="Times New Roman" w:cs="Times New Roman"/>
          <w:b/>
          <w:sz w:val="24"/>
          <w:szCs w:val="24"/>
        </w:rPr>
        <w:t>начального общего образования обучающихся с задержкой психического развития</w:t>
      </w:r>
    </w:p>
    <w:p w:rsidR="00DA66C2" w:rsidRPr="004A4329" w:rsidRDefault="00DA66C2"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u w:color="000000"/>
        </w:rPr>
        <w:t xml:space="preserve">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A4329">
        <w:rPr>
          <w:rFonts w:ascii="Times New Roman" w:hAnsi="Times New Roman" w:cs="Times New Roman"/>
          <w:color w:val="auto"/>
          <w:sz w:val="24"/>
          <w:szCs w:val="24"/>
        </w:rPr>
        <w:t>условиям ее реализации и результатам освоения.</w:t>
      </w:r>
    </w:p>
    <w:p w:rsidR="001C2EC5" w:rsidRPr="004A4329" w:rsidRDefault="001C2EC5" w:rsidP="004A4329">
      <w:pPr>
        <w:spacing w:after="0" w:line="240" w:lineRule="auto"/>
        <w:ind w:left="-851" w:firstLine="851"/>
        <w:jc w:val="both"/>
        <w:rPr>
          <w:rFonts w:ascii="Times New Roman" w:hAnsi="Times New Roman" w:cs="Times New Roman"/>
          <w:caps/>
          <w:color w:val="auto"/>
          <w:sz w:val="24"/>
          <w:szCs w:val="24"/>
        </w:rPr>
      </w:pPr>
      <w:r w:rsidRPr="004A4329">
        <w:rPr>
          <w:rFonts w:ascii="Times New Roman" w:hAnsi="Times New Roman" w:cs="Times New Roman"/>
          <w:color w:val="auto"/>
          <w:sz w:val="24"/>
          <w:szCs w:val="24"/>
        </w:rPr>
        <w:lastRenderedPageBreak/>
        <w:t>Вариант 7</w:t>
      </w:r>
      <w:r w:rsidRPr="004A4329">
        <w:rPr>
          <w:rFonts w:ascii="Times New Roman" w:hAnsi="Times New Roman" w:cs="Times New Roman"/>
          <w:caps/>
          <w:color w:val="auto"/>
          <w:sz w:val="24"/>
          <w:szCs w:val="24"/>
        </w:rPr>
        <w:t xml:space="preserve">.2 </w:t>
      </w:r>
      <w:r w:rsidRPr="004A4329">
        <w:rPr>
          <w:rFonts w:ascii="Times New Roman" w:hAnsi="Times New Roman" w:cs="Times New Roman"/>
          <w:color w:val="auto"/>
          <w:sz w:val="24"/>
          <w:szCs w:val="24"/>
        </w:rPr>
        <w:t>предполагает, что обучающийся с</w:t>
      </w:r>
      <w:r w:rsidRPr="004A4329">
        <w:rPr>
          <w:rFonts w:ascii="Times New Roman" w:hAnsi="Times New Roman" w:cs="Times New Roman"/>
          <w:caps/>
          <w:color w:val="auto"/>
          <w:sz w:val="24"/>
          <w:szCs w:val="24"/>
        </w:rPr>
        <w:t xml:space="preserve"> ЗПР </w:t>
      </w:r>
      <w:r w:rsidRPr="004A4329">
        <w:rPr>
          <w:rFonts w:ascii="Times New Roman" w:hAnsi="Times New Roman" w:cs="Times New Roman"/>
          <w:color w:val="auto"/>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предполагает адаптацию требований к структуре АООП НОО, условиям ее реализации и результатам освоения.</w:t>
      </w:r>
    </w:p>
    <w:p w:rsidR="00C22956" w:rsidRPr="004A4329" w:rsidRDefault="00C22956"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eastAsia="Arial Unicode MS" w:hAnsi="Times New Roman" w:cs="Times New Roman"/>
          <w:color w:val="auto"/>
          <w:kern w:val="1"/>
          <w:sz w:val="24"/>
          <w:szCs w:val="24"/>
          <w:lang w:eastAsia="en-US"/>
        </w:rPr>
        <w:t xml:space="preserve">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eastAsia="Arial Unicode MS" w:hAnsi="Times New Roman" w:cs="Times New Roman"/>
          <w:color w:val="auto"/>
          <w:kern w:val="1"/>
          <w:sz w:val="24"/>
          <w:szCs w:val="24"/>
          <w:lang w:eastAsia="en-US"/>
        </w:rPr>
        <w:t xml:space="preserve">обучающихся с ЗПР предполагает </w:t>
      </w:r>
      <w:r w:rsidRPr="004A4329">
        <w:rPr>
          <w:rFonts w:ascii="Times New Roman" w:hAnsi="Times New Roman" w:cs="Times New Roman"/>
          <w:color w:val="auto"/>
          <w:sz w:val="24"/>
          <w:szCs w:val="24"/>
        </w:rPr>
        <w:t xml:space="preserve">обеспечение </w:t>
      </w:r>
      <w:r w:rsidRPr="004A4329">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4A4329">
        <w:rPr>
          <w:rFonts w:ascii="Times New Roman" w:hAnsi="Times New Roman" w:cs="Times New Roman"/>
          <w:color w:val="auto"/>
          <w:sz w:val="24"/>
          <w:szCs w:val="24"/>
        </w:rPr>
        <w:t xml:space="preserve"> пролонгированные сроки обучения, </w:t>
      </w:r>
      <w:r w:rsidRPr="004A4329">
        <w:rPr>
          <w:rFonts w:ascii="Times New Roman" w:hAnsi="Times New Roman" w:cs="Times New Roman"/>
          <w:sz w:val="24"/>
          <w:szCs w:val="24"/>
        </w:rPr>
        <w:t xml:space="preserve">проведение индивидуальных и групповых коррекционных занятий, </w:t>
      </w:r>
      <w:r w:rsidRPr="004A4329">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C22956" w:rsidRPr="004A4329" w:rsidRDefault="00C22956"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4A4329">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C22956" w:rsidRPr="004A4329" w:rsidRDefault="00C22956" w:rsidP="004A4329">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 xml:space="preserve">Реализация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4A4329" w:rsidRDefault="00C22956"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 xml:space="preserve">Вариант 7.2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A4329">
        <w:rPr>
          <w:rStyle w:val="12"/>
          <w:rFonts w:ascii="Times New Roman" w:hAnsi="Times New Roman" w:cs="Times New Roman"/>
          <w:sz w:val="24"/>
          <w:szCs w:val="24"/>
        </w:rPr>
        <w:footnoteReference w:id="9"/>
      </w:r>
      <w:r w:rsidRPr="004A4329">
        <w:rPr>
          <w:rFonts w:ascii="Times New Roman" w:hAnsi="Times New Roman" w:cs="Times New Roman"/>
          <w:sz w:val="24"/>
          <w:szCs w:val="24"/>
        </w:rPr>
        <w:t xml:space="preserve">. </w:t>
      </w:r>
      <w:r w:rsidRPr="004A4329">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C22956" w:rsidRPr="004A4329" w:rsidRDefault="00C22956"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Для обеспечения возможности освоения обучающимися сЗПР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4A4329">
        <w:rPr>
          <w:rStyle w:val="26"/>
          <w:rFonts w:ascii="Times New Roman" w:hAnsi="Times New Roman" w:cs="Times New Roman"/>
          <w:sz w:val="24"/>
          <w:szCs w:val="24"/>
        </w:rPr>
        <w:footnoteReference w:id="10"/>
      </w:r>
      <w:r w:rsidRPr="004A4329">
        <w:rPr>
          <w:rFonts w:ascii="Times New Roman" w:hAnsi="Times New Roman" w:cs="Times New Roman"/>
          <w:sz w:val="24"/>
          <w:szCs w:val="24"/>
        </w:rPr>
        <w:t>.</w:t>
      </w:r>
    </w:p>
    <w:p w:rsidR="00DB5815" w:rsidRPr="004A4329" w:rsidRDefault="00DB5815"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Определение варианта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4A4329" w:rsidRDefault="00C22956"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В процессе всего школьного обучения сохраняется </w:t>
      </w:r>
      <w:r w:rsidRPr="004A4329">
        <w:rPr>
          <w:rFonts w:ascii="Times New Roman" w:hAnsi="Times New Roman" w:cs="Times New Roman"/>
          <w:i/>
          <w:sz w:val="24"/>
          <w:szCs w:val="24"/>
        </w:rPr>
        <w:t>возможность перехода обучающегося с одного варианта программы на другой</w:t>
      </w:r>
      <w:r w:rsidRPr="004A4329">
        <w:rPr>
          <w:rFonts w:ascii="Times New Roman" w:hAnsi="Times New Roman" w:cs="Times New Roman"/>
          <w:b/>
          <w:sz w:val="24"/>
          <w:szCs w:val="24"/>
        </w:rPr>
        <w:t xml:space="preserve"> (</w:t>
      </w:r>
      <w:r w:rsidRPr="004A4329">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4A4329">
        <w:rPr>
          <w:rFonts w:ascii="Times New Roman" w:hAnsi="Times New Roman" w:cs="Times New Roman"/>
          <w:sz w:val="24"/>
          <w:szCs w:val="24"/>
        </w:rPr>
        <w:t>АООП НОО</w:t>
      </w:r>
      <w:r w:rsidRPr="004A4329">
        <w:rPr>
          <w:rFonts w:ascii="Times New Roman" w:hAnsi="Times New Roman" w:cs="Times New Roman"/>
          <w:sz w:val="24"/>
          <w:szCs w:val="24"/>
        </w:rPr>
        <w:t xml:space="preserve">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4A4329" w:rsidRDefault="00C22956" w:rsidP="004A4329">
      <w:pPr>
        <w:spacing w:after="0" w:line="240" w:lineRule="auto"/>
        <w:ind w:left="-851" w:firstLine="851"/>
        <w:jc w:val="both"/>
        <w:rPr>
          <w:rFonts w:ascii="Times New Roman" w:hAnsi="Times New Roman" w:cs="Times New Roman"/>
          <w:iCs/>
          <w:sz w:val="24"/>
          <w:szCs w:val="24"/>
        </w:rPr>
      </w:pPr>
      <w:r w:rsidRPr="004A4329">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w:t>
      </w:r>
      <w:r w:rsidR="001F529F"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не должна служить препятствием для выбора или продолжения освоения варианта 7.2 АООП НОО, поскольку у данной категории обучающихся может </w:t>
      </w:r>
      <w:r w:rsidRPr="004A4329">
        <w:rPr>
          <w:rFonts w:ascii="Times New Roman" w:hAnsi="Times New Roman" w:cs="Times New Roman"/>
          <w:color w:val="auto"/>
          <w:sz w:val="24"/>
          <w:szCs w:val="24"/>
        </w:rPr>
        <w:t xml:space="preserve">быть специфическое расстройство </w:t>
      </w:r>
      <w:r w:rsidR="00513CA2" w:rsidRPr="004A4329">
        <w:rPr>
          <w:rFonts w:ascii="Times New Roman" w:hAnsi="Times New Roman" w:cs="Times New Roman"/>
          <w:color w:val="auto"/>
          <w:sz w:val="24"/>
          <w:szCs w:val="24"/>
        </w:rPr>
        <w:t>чтения, письма, арифметических навыков</w:t>
      </w:r>
      <w:r w:rsidRPr="004A4329">
        <w:rPr>
          <w:rFonts w:ascii="Times New Roman" w:hAnsi="Times New Roman" w:cs="Times New Roman"/>
          <w:color w:val="auto"/>
          <w:sz w:val="24"/>
          <w:szCs w:val="24"/>
        </w:rPr>
        <w:t xml:space="preserve"> (дислексия, дисграфия, дискалькулия), а так</w:t>
      </w:r>
      <w:r w:rsidRPr="004A4329">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4A4329">
        <w:rPr>
          <w:rFonts w:ascii="Times New Roman" w:hAnsi="Times New Roman" w:cs="Times New Roman"/>
          <w:iCs/>
          <w:sz w:val="24"/>
          <w:szCs w:val="24"/>
        </w:rPr>
        <w:t xml:space="preserve">При </w:t>
      </w:r>
      <w:r w:rsidRPr="004A4329">
        <w:rPr>
          <w:rFonts w:ascii="Times New Roman" w:hAnsi="Times New Roman" w:cs="Times New Roman"/>
          <w:iCs/>
          <w:sz w:val="24"/>
          <w:szCs w:val="24"/>
        </w:rPr>
        <w:lastRenderedPageBreak/>
        <w:t xml:space="preserve">возникновении трудностей в освоении обучающимся с ЗПР содержания АООП НОО </w:t>
      </w:r>
      <w:r w:rsidRPr="004A4329">
        <w:rPr>
          <w:rFonts w:ascii="Times New Roman" w:hAnsi="Times New Roman" w:cs="Times New Roman"/>
          <w:sz w:val="24"/>
          <w:szCs w:val="24"/>
        </w:rPr>
        <w:t xml:space="preserve">специалисты, осуществляющие его </w:t>
      </w:r>
      <w:r w:rsidRPr="004A4329">
        <w:rPr>
          <w:rFonts w:ascii="Times New Roman" w:hAnsi="Times New Roman" w:cs="Times New Roman"/>
          <w:iCs/>
          <w:sz w:val="24"/>
          <w:szCs w:val="24"/>
        </w:rPr>
        <w:t>психолого-педагогическое сопровождение</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4A4329" w:rsidRDefault="00C22956"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A4329">
        <w:rPr>
          <w:rFonts w:ascii="Times New Roman" w:hAnsi="Times New Roman" w:cs="Times New Roman"/>
          <w:iCs/>
          <w:sz w:val="24"/>
          <w:szCs w:val="24"/>
        </w:rPr>
        <w:t>перевода на обучение</w:t>
      </w:r>
      <w:r w:rsidRPr="004A4329">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4A4329" w:rsidRDefault="00C22956"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 xml:space="preserve">Общий подход к оценке знаний и </w:t>
      </w:r>
      <w:r w:rsidRPr="004A4329">
        <w:rPr>
          <w:rFonts w:ascii="Times New Roman" w:hAnsi="Times New Roman" w:cs="Times New Roman"/>
          <w:bCs/>
          <w:color w:val="auto"/>
          <w:sz w:val="24"/>
          <w:szCs w:val="24"/>
        </w:rPr>
        <w:t>умений, составляющих</w:t>
      </w:r>
      <w:r w:rsidR="00513CA2" w:rsidRPr="004A4329">
        <w:rPr>
          <w:rFonts w:ascii="Times New Roman" w:hAnsi="Times New Roman" w:cs="Times New Roman"/>
          <w:bCs/>
          <w:color w:val="auto"/>
          <w:sz w:val="24"/>
          <w:szCs w:val="24"/>
        </w:rPr>
        <w:t>предметные результаты освоения</w:t>
      </w:r>
      <w:r w:rsidRPr="004A4329">
        <w:rPr>
          <w:rFonts w:ascii="Times New Roman" w:hAnsi="Times New Roman" w:cs="Times New Roman"/>
          <w:bCs/>
          <w:color w:val="auto"/>
          <w:sz w:val="24"/>
          <w:szCs w:val="24"/>
        </w:rPr>
        <w:t xml:space="preserve"> АООП НОО</w:t>
      </w:r>
      <w:r w:rsidR="001F529F"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bCs/>
          <w:color w:val="auto"/>
          <w:sz w:val="24"/>
          <w:szCs w:val="24"/>
        </w:rPr>
        <w:t xml:space="preserve"> (вариант 7.2), п</w:t>
      </w:r>
      <w:r w:rsidRPr="004A4329">
        <w:rPr>
          <w:rFonts w:ascii="Times New Roman" w:hAnsi="Times New Roman" w:cs="Times New Roman"/>
          <w:bCs/>
          <w:sz w:val="24"/>
          <w:szCs w:val="24"/>
        </w:rPr>
        <w:t xml:space="preserve">редлагается в целом сохранить в его традиционном виде. </w:t>
      </w:r>
      <w:r w:rsidRPr="004A4329">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4A4329">
        <w:rPr>
          <w:rStyle w:val="12"/>
          <w:rFonts w:ascii="Times New Roman" w:hAnsi="Times New Roman" w:cs="Times New Roman"/>
          <w:sz w:val="24"/>
          <w:szCs w:val="24"/>
        </w:rPr>
        <w:footnoteReference w:id="11"/>
      </w:r>
      <w:r w:rsidRPr="004A4329">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4A4329">
        <w:rPr>
          <w:rFonts w:ascii="Times New Roman" w:hAnsi="Times New Roman" w:cs="Times New Roman"/>
          <w:sz w:val="24"/>
          <w:szCs w:val="24"/>
        </w:rPr>
        <w:t xml:space="preserve">АООП НОО </w:t>
      </w:r>
      <w:r w:rsidR="001F529F" w:rsidRPr="004A4329">
        <w:rPr>
          <w:rFonts w:ascii="Times New Roman" w:hAnsi="Times New Roman" w:cs="Times New Roman"/>
          <w:sz w:val="24"/>
          <w:szCs w:val="24"/>
        </w:rPr>
        <w:t xml:space="preserve">МБОУ Круглянской СОШ </w:t>
      </w:r>
      <w:r w:rsidR="00513CA2" w:rsidRPr="004A4329">
        <w:rPr>
          <w:rFonts w:ascii="Times New Roman" w:hAnsi="Times New Roman" w:cs="Times New Roman"/>
          <w:sz w:val="24"/>
          <w:szCs w:val="24"/>
        </w:rPr>
        <w:t>обучающихся с ЗПР</w:t>
      </w:r>
      <w:r w:rsidRPr="004A4329">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4A4329" w:rsidRDefault="00C22956" w:rsidP="004A4329">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4A4329">
        <w:rPr>
          <w:rStyle w:val="12"/>
          <w:rFonts w:ascii="Times New Roman" w:hAnsi="Times New Roman" w:cs="Times New Roman"/>
          <w:sz w:val="24"/>
          <w:szCs w:val="24"/>
        </w:rPr>
        <w:footnoteReference w:id="12"/>
      </w:r>
      <w:r w:rsidRPr="004A4329">
        <w:rPr>
          <w:rFonts w:ascii="Times New Roman" w:hAnsi="Times New Roman" w:cs="Times New Roman"/>
          <w:sz w:val="24"/>
          <w:szCs w:val="24"/>
        </w:rPr>
        <w:t>.</w:t>
      </w:r>
    </w:p>
    <w:p w:rsidR="00D43322" w:rsidRPr="004A4329" w:rsidRDefault="00D43322" w:rsidP="004A4329">
      <w:pPr>
        <w:pStyle w:val="14TexstOSNOVA1012"/>
        <w:spacing w:line="240" w:lineRule="auto"/>
        <w:ind w:left="-851" w:firstLine="851"/>
        <w:rPr>
          <w:rFonts w:ascii="Times New Roman" w:hAnsi="Times New Roman" w:cs="Times New Roman"/>
          <w:b/>
          <w:color w:val="auto"/>
          <w:sz w:val="24"/>
          <w:szCs w:val="24"/>
        </w:rPr>
      </w:pPr>
      <w:r w:rsidRPr="004A4329">
        <w:rPr>
          <w:rFonts w:ascii="Times New Roman" w:hAnsi="Times New Roman" w:cs="Times New Roman"/>
          <w:b/>
          <w:color w:val="auto"/>
          <w:sz w:val="24"/>
          <w:szCs w:val="24"/>
        </w:rPr>
        <w:t>Психолого-педагогическая характеристика обучающихся с ЗПР</w:t>
      </w:r>
    </w:p>
    <w:p w:rsidR="003F561A" w:rsidRPr="004A4329" w:rsidRDefault="003F561A"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b/>
          <w:color w:val="auto"/>
          <w:sz w:val="24"/>
          <w:szCs w:val="24"/>
        </w:rPr>
        <w:t>Обучающиеся с ЗПР</w:t>
      </w:r>
      <w:r w:rsidRPr="004A4329">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A4329">
        <w:rPr>
          <w:rFonts w:ascii="Times New Roman" w:hAnsi="Times New Roman" w:cs="Times New Roman"/>
          <w:color w:val="auto"/>
          <w:sz w:val="24"/>
          <w:szCs w:val="24"/>
          <w:vertAlign w:val="superscript"/>
        </w:rPr>
        <w:footnoteReference w:id="13"/>
      </w:r>
      <w:r w:rsidRPr="004A4329">
        <w:rPr>
          <w:rFonts w:ascii="Times New Roman" w:hAnsi="Times New Roman" w:cs="Times New Roman"/>
          <w:color w:val="auto"/>
          <w:sz w:val="24"/>
          <w:szCs w:val="24"/>
        </w:rPr>
        <w:t>.</w:t>
      </w:r>
    </w:p>
    <w:p w:rsidR="003F561A" w:rsidRPr="004A4329" w:rsidRDefault="003F561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 xml:space="preserve">Категория обучающихся с </w:t>
      </w:r>
      <w:r w:rsidRPr="004A4329">
        <w:rPr>
          <w:rFonts w:ascii="Times New Roman" w:hAnsi="Times New Roman" w:cs="Times New Roman"/>
          <w:sz w:val="24"/>
          <w:szCs w:val="24"/>
        </w:rPr>
        <w:t>ЗПР –</w:t>
      </w:r>
      <w:r w:rsidRPr="004A432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4A4329">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4A4329" w:rsidRDefault="003F561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4A4329" w:rsidRDefault="003F561A"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4A4329" w:rsidRDefault="003F561A"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4A4329" w:rsidRDefault="003F561A" w:rsidP="004A4329">
      <w:pPr>
        <w:widowControl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A4329">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4A4329">
        <w:rPr>
          <w:rFonts w:ascii="Times New Roman" w:hAnsi="Times New Roman" w:cs="Times New Roman"/>
          <w:sz w:val="24"/>
          <w:szCs w:val="24"/>
        </w:rPr>
        <w:t>.</w:t>
      </w:r>
    </w:p>
    <w:p w:rsidR="003F561A" w:rsidRPr="004A4329" w:rsidRDefault="003F561A"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4A4329" w:rsidRDefault="003F561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АООП НОО</w:t>
      </w:r>
      <w:r w:rsidR="0045214C" w:rsidRPr="004A4329">
        <w:rPr>
          <w:rFonts w:ascii="Times New Roman" w:hAnsi="Times New Roman" w:cs="Times New Roman"/>
          <w:sz w:val="24"/>
          <w:szCs w:val="24"/>
        </w:rPr>
        <w:t xml:space="preserve"> МБОУ Круглянской СОШ</w:t>
      </w:r>
      <w:r w:rsidRPr="004A4329">
        <w:rPr>
          <w:rFonts w:ascii="Times New Roman" w:hAnsi="Times New Roman" w:cs="Times New Roman"/>
          <w:sz w:val="24"/>
          <w:szCs w:val="24"/>
        </w:rPr>
        <w:t xml:space="preserve">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A4329">
        <w:rPr>
          <w:rFonts w:ascii="Times New Roman" w:hAnsi="Times New Roman" w:cs="Times New Roman"/>
          <w:sz w:val="24"/>
          <w:szCs w:val="24"/>
        </w:rPr>
        <w:t>Возможнанеадаптивно</w:t>
      </w:r>
      <w:r w:rsidR="00471E15" w:rsidRPr="004A4329">
        <w:rPr>
          <w:rFonts w:ascii="Times New Roman" w:hAnsi="Times New Roman" w:cs="Times New Roman"/>
          <w:sz w:val="24"/>
          <w:szCs w:val="24"/>
        </w:rPr>
        <w:t>сть</w:t>
      </w:r>
      <w:r w:rsidR="00C05362" w:rsidRPr="004A4329">
        <w:rPr>
          <w:rFonts w:ascii="Times New Roman" w:hAnsi="Times New Roman" w:cs="Times New Roman"/>
          <w:sz w:val="24"/>
          <w:szCs w:val="24"/>
        </w:rPr>
        <w:t xml:space="preserve"> поведения, связанн</w:t>
      </w:r>
      <w:r w:rsidR="00471E15" w:rsidRPr="004A4329">
        <w:rPr>
          <w:rFonts w:ascii="Times New Roman" w:hAnsi="Times New Roman" w:cs="Times New Roman"/>
          <w:sz w:val="24"/>
          <w:szCs w:val="24"/>
        </w:rPr>
        <w:t>ая</w:t>
      </w:r>
      <w:r w:rsidR="00C05362" w:rsidRPr="004A4329">
        <w:rPr>
          <w:rFonts w:ascii="Times New Roman" w:hAnsi="Times New Roman" w:cs="Times New Roman"/>
          <w:sz w:val="24"/>
          <w:szCs w:val="24"/>
        </w:rPr>
        <w:t xml:space="preserve"> как с недостаточным пониманием социальных норм, так и с нарушением эмоциональной регуляции, гиперактивностью</w:t>
      </w:r>
      <w:r w:rsidR="00471E15" w:rsidRPr="004A4329">
        <w:rPr>
          <w:rFonts w:ascii="Times New Roman" w:hAnsi="Times New Roman" w:cs="Times New Roman"/>
          <w:sz w:val="24"/>
          <w:szCs w:val="24"/>
        </w:rPr>
        <w:t>.</w:t>
      </w:r>
    </w:p>
    <w:p w:rsidR="00486D71" w:rsidRPr="004A4329" w:rsidRDefault="00486D71" w:rsidP="004A4329">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color w:val="auto"/>
          <w:sz w:val="24"/>
          <w:szCs w:val="24"/>
        </w:rPr>
        <w:t>Особые образовательные потребности обучающихся с ЗПР</w:t>
      </w:r>
    </w:p>
    <w:p w:rsidR="00472D5C" w:rsidRPr="004A4329" w:rsidRDefault="00472D5C" w:rsidP="004A4329">
      <w:pPr>
        <w:pStyle w:val="14TexstOSNOVA1012"/>
        <w:spacing w:line="240" w:lineRule="auto"/>
        <w:ind w:left="-851" w:firstLine="851"/>
        <w:rPr>
          <w:rFonts w:ascii="Times New Roman" w:hAnsi="Times New Roman" w:cs="Times New Roman"/>
          <w:b/>
          <w:caps/>
          <w:color w:val="auto"/>
          <w:sz w:val="24"/>
          <w:szCs w:val="24"/>
          <w:shd w:val="clear" w:color="auto" w:fill="FFFFFF"/>
        </w:rPr>
      </w:pPr>
      <w:r w:rsidRPr="004A4329">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A4329">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A4329">
        <w:rPr>
          <w:rStyle w:val="a4"/>
          <w:rFonts w:ascii="Times New Roman" w:hAnsi="Times New Roman" w:cs="Times New Roman"/>
          <w:color w:val="auto"/>
          <w:sz w:val="24"/>
          <w:szCs w:val="24"/>
          <w:shd w:val="clear" w:color="auto" w:fill="FFFFFF"/>
        </w:rPr>
        <w:footnoteReference w:id="14"/>
      </w:r>
      <w:r w:rsidRPr="004A4329">
        <w:rPr>
          <w:rFonts w:ascii="Times New Roman" w:hAnsi="Times New Roman" w:cs="Times New Roman"/>
          <w:color w:val="auto"/>
          <w:sz w:val="24"/>
          <w:szCs w:val="24"/>
          <w:shd w:val="clear" w:color="auto" w:fill="FFFFFF"/>
        </w:rPr>
        <w:t xml:space="preserve">, так и специфические. </w:t>
      </w:r>
    </w:p>
    <w:p w:rsidR="00472D5C" w:rsidRPr="004A4329" w:rsidRDefault="00472D5C" w:rsidP="004A4329">
      <w:pPr>
        <w:pStyle w:val="09PodZAG"/>
        <w:widowControl w:val="0"/>
        <w:spacing w:after="0" w:line="240" w:lineRule="auto"/>
        <w:ind w:left="-851" w:firstLine="851"/>
        <w:jc w:val="both"/>
        <w:rPr>
          <w:rFonts w:ascii="Times New Roman" w:hAnsi="Times New Roman" w:cs="Times New Roman"/>
          <w:b w:val="0"/>
          <w:caps w:val="0"/>
          <w:color w:val="auto"/>
          <w:sz w:val="24"/>
          <w:szCs w:val="24"/>
          <w:shd w:val="clear" w:color="auto" w:fill="FFFFFF"/>
        </w:rPr>
      </w:pPr>
      <w:r w:rsidRPr="004A4329">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4A4329" w:rsidRDefault="00472D5C" w:rsidP="004A4329">
      <w:pPr>
        <w:pStyle w:val="p4"/>
        <w:numPr>
          <w:ilvl w:val="0"/>
          <w:numId w:val="7"/>
        </w:numPr>
        <w:spacing w:before="0" w:beforeAutospacing="0" w:after="0" w:afterAutospacing="0"/>
        <w:ind w:left="-851" w:firstLine="851"/>
        <w:jc w:val="both"/>
      </w:pPr>
      <w:r w:rsidRPr="004A4329">
        <w:t>получение специальной помощи средствами образования сразу же после выявления первичного нарушения развития;</w:t>
      </w:r>
    </w:p>
    <w:p w:rsidR="00472D5C" w:rsidRPr="004A4329" w:rsidRDefault="00472D5C" w:rsidP="004A4329">
      <w:pPr>
        <w:pStyle w:val="p4"/>
        <w:numPr>
          <w:ilvl w:val="0"/>
          <w:numId w:val="7"/>
        </w:numPr>
        <w:tabs>
          <w:tab w:val="left" w:pos="1021"/>
        </w:tabs>
        <w:spacing w:before="0" w:beforeAutospacing="0" w:after="0" w:afterAutospacing="0"/>
        <w:ind w:left="-851" w:firstLine="851"/>
        <w:jc w:val="both"/>
      </w:pPr>
      <w:r w:rsidRPr="004A4329">
        <w:t>выделение пропедевтического периода в образовании, обеспечивающего преемственность между дошкольным и школьным этапами;</w:t>
      </w:r>
    </w:p>
    <w:p w:rsidR="00472D5C" w:rsidRPr="004A4329" w:rsidRDefault="00472D5C" w:rsidP="004A4329">
      <w:pPr>
        <w:pStyle w:val="p4"/>
        <w:numPr>
          <w:ilvl w:val="0"/>
          <w:numId w:val="7"/>
        </w:numPr>
        <w:tabs>
          <w:tab w:val="left" w:pos="1021"/>
        </w:tabs>
        <w:spacing w:before="0" w:beforeAutospacing="0" w:after="0" w:afterAutospacing="0"/>
        <w:ind w:left="-851" w:firstLine="851"/>
        <w:jc w:val="both"/>
      </w:pPr>
      <w:r w:rsidRPr="004A4329">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4A4329" w:rsidRDefault="00472D5C" w:rsidP="004A4329">
      <w:pPr>
        <w:pStyle w:val="p4"/>
        <w:numPr>
          <w:ilvl w:val="0"/>
          <w:numId w:val="7"/>
        </w:numPr>
        <w:tabs>
          <w:tab w:val="left" w:pos="1021"/>
        </w:tabs>
        <w:spacing w:before="0" w:beforeAutospacing="0" w:after="0" w:afterAutospacing="0"/>
        <w:ind w:left="-851" w:firstLine="851"/>
        <w:jc w:val="both"/>
      </w:pPr>
      <w:r w:rsidRPr="004A4329">
        <w:lastRenderedPageBreak/>
        <w:t xml:space="preserve">обязательность непрерывности коррекционно-развивающего процесса, реализуемого, как через содержание </w:t>
      </w:r>
      <w:r w:rsidR="00167F92" w:rsidRPr="004A4329">
        <w:t>предметных</w:t>
      </w:r>
      <w:r w:rsidRPr="004A4329">
        <w:t xml:space="preserve"> областей, так и в процессе индивидуальной работы;</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оптимизирующее взаимодействие ребенка с педагогами и соучениками; </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психологическое сопровождение, направленное на установление взаимодействия семьи и образовательной организации;</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постепенное расширение образовательного пространства, выходящего за пределы образовательной организации.</w:t>
      </w:r>
    </w:p>
    <w:p w:rsidR="00472D5C" w:rsidRPr="004A4329" w:rsidRDefault="00472D5C" w:rsidP="004A4329">
      <w:pPr>
        <w:pStyle w:val="p4"/>
        <w:spacing w:before="0" w:beforeAutospacing="0" w:after="0" w:afterAutospacing="0"/>
        <w:ind w:left="-851" w:firstLine="851"/>
        <w:jc w:val="both"/>
      </w:pPr>
      <w:r w:rsidRPr="004A4329">
        <w:rPr>
          <w:shd w:val="clear" w:color="auto" w:fill="FFFFFF"/>
        </w:rPr>
        <w:t>Для обучающихся с ЗПР, осваивающих АООП НОО</w:t>
      </w:r>
      <w:r w:rsidR="0045214C" w:rsidRPr="004A4329">
        <w:t xml:space="preserve"> МБОУ Круглянской СОШ</w:t>
      </w:r>
      <w:r w:rsidRPr="004A4329">
        <w:rPr>
          <w:shd w:val="clear" w:color="auto" w:fill="FFFFFF"/>
        </w:rPr>
        <w:t xml:space="preserve"> (вариант 7.2), характерны следующие специфические образовательные потребности:</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увеличение сроков освоения АООП НОО до 5 лет;</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00387241" w:rsidRPr="004A4329">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4A4329">
        <w:t>;</w:t>
      </w:r>
    </w:p>
    <w:p w:rsidR="00387241" w:rsidRPr="004A4329" w:rsidRDefault="00387241"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упрощение системы учебно-познавательных задач, решаемых в процессе образования;</w:t>
      </w:r>
    </w:p>
    <w:p w:rsidR="00387241" w:rsidRPr="004A4329" w:rsidRDefault="00387241"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наглядно-действенный характер содержания образования;</w:t>
      </w:r>
    </w:p>
    <w:p w:rsidR="00245C27" w:rsidRPr="004A4329" w:rsidRDefault="00245C27"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развитие познавательной деятельности обучающихся с ЗПР как основы компенсации, коррекции и профилактики нарушений;</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постоянная помощь в осмыслении и расширении контекста усваиваемых знаний, в закреплении и совершенствовании освоенных умений;</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 xml:space="preserve"> специальное обучение «переносу» сформированных знаний и умений в новые ситуации взаимодействия с действительностью;</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необходимость постоянной актуализации знаний, умений и одобряемых обществом норм поведения;</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постоянное стимулирование познавательной активности, побуждение интереса к себе, окружающему предметному и социальному миру;</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использование преимущественно позитивных средств стимуляции деятельности и поведения;</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4A4329" w:rsidRDefault="00472D5C" w:rsidP="004A4329">
      <w:pPr>
        <w:pStyle w:val="p4"/>
        <w:spacing w:before="0" w:beforeAutospacing="0" w:after="0" w:afterAutospacing="0"/>
        <w:ind w:left="-851" w:firstLine="851"/>
        <w:jc w:val="both"/>
      </w:pPr>
      <w:r w:rsidRPr="004A4329">
        <w:rPr>
          <w:rStyle w:val="s1"/>
        </w:rPr>
        <w:sym w:font="Symbol" w:char="F0B7"/>
      </w:r>
      <w:r w:rsidRPr="004A4329">
        <w:rPr>
          <w:rStyle w:val="s1"/>
        </w:rPr>
        <w:t> </w:t>
      </w:r>
      <w:r w:rsidRPr="004A4329">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4A4329" w:rsidRDefault="00472D5C" w:rsidP="004A4329">
      <w:pPr>
        <w:pStyle w:val="p4"/>
        <w:spacing w:before="0" w:beforeAutospacing="0" w:after="0" w:afterAutospacing="0"/>
        <w:ind w:left="-851" w:firstLine="851"/>
        <w:jc w:val="both"/>
      </w:pPr>
      <w:r w:rsidRPr="004A4329">
        <w:rPr>
          <w:rStyle w:val="s1"/>
        </w:rPr>
        <w:lastRenderedPageBreak/>
        <w:sym w:font="Symbol" w:char="F0B7"/>
      </w:r>
      <w:r w:rsidRPr="004A4329">
        <w:rPr>
          <w:rStyle w:val="s1"/>
        </w:rPr>
        <w:t> </w:t>
      </w:r>
      <w:r w:rsidRPr="004A4329">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4A4329" w:rsidRDefault="00472D5C" w:rsidP="004A4329">
      <w:pPr>
        <w:pStyle w:val="p4"/>
        <w:spacing w:before="0" w:beforeAutospacing="0" w:after="0" w:afterAutospacing="0"/>
        <w:ind w:left="-851" w:firstLine="851"/>
        <w:jc w:val="both"/>
        <w:rPr>
          <w:rStyle w:val="s1"/>
        </w:rPr>
      </w:pPr>
      <w:r w:rsidRPr="004A4329">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4A4329" w:rsidRDefault="003404F2" w:rsidP="004A4329">
      <w:pPr>
        <w:spacing w:before="120" w:after="120" w:line="240" w:lineRule="auto"/>
        <w:ind w:left="-851" w:firstLine="851"/>
        <w:jc w:val="center"/>
        <w:outlineLvl w:val="2"/>
        <w:rPr>
          <w:rFonts w:ascii="Times New Roman" w:hAnsi="Times New Roman" w:cs="Times New Roman"/>
          <w:sz w:val="24"/>
          <w:szCs w:val="24"/>
        </w:rPr>
      </w:pPr>
      <w:bookmarkStart w:id="16" w:name="_Toc415833126"/>
      <w:r w:rsidRPr="004A4329">
        <w:rPr>
          <w:rFonts w:ascii="Times New Roman" w:hAnsi="Times New Roman" w:cs="Times New Roman"/>
          <w:b/>
          <w:color w:val="auto"/>
          <w:sz w:val="24"/>
          <w:szCs w:val="24"/>
        </w:rPr>
        <w:t>3</w:t>
      </w:r>
      <w:r w:rsidR="00D179EB" w:rsidRPr="004A4329">
        <w:rPr>
          <w:rFonts w:ascii="Times New Roman" w:hAnsi="Times New Roman" w:cs="Times New Roman"/>
          <w:b/>
          <w:color w:val="auto"/>
          <w:sz w:val="24"/>
          <w:szCs w:val="24"/>
        </w:rPr>
        <w:t>.</w:t>
      </w:r>
      <w:r w:rsidR="000556FB" w:rsidRPr="004A4329">
        <w:rPr>
          <w:rFonts w:ascii="Times New Roman" w:hAnsi="Times New Roman" w:cs="Times New Roman"/>
          <w:b/>
          <w:color w:val="auto"/>
          <w:sz w:val="24"/>
          <w:szCs w:val="24"/>
        </w:rPr>
        <w:t>1</w:t>
      </w:r>
      <w:r w:rsidR="00916A65" w:rsidRPr="004A4329">
        <w:rPr>
          <w:rFonts w:ascii="Times New Roman" w:hAnsi="Times New Roman" w:cs="Times New Roman"/>
          <w:b/>
          <w:color w:val="auto"/>
          <w:sz w:val="24"/>
          <w:szCs w:val="24"/>
        </w:rPr>
        <w:t>.2.</w:t>
      </w:r>
      <w:r w:rsidR="00916A65" w:rsidRPr="004A4329">
        <w:rPr>
          <w:rFonts w:ascii="Times New Roman" w:hAnsi="Times New Roman" w:cs="Times New Roman"/>
          <w:b/>
          <w:sz w:val="24"/>
          <w:szCs w:val="24"/>
        </w:rPr>
        <w:t xml:space="preserve"> Планируемые результаты освоения обучающимися</w:t>
      </w:r>
      <w:r w:rsidR="00551783" w:rsidRPr="004A4329">
        <w:rPr>
          <w:rFonts w:ascii="Times New Roman" w:hAnsi="Times New Roman" w:cs="Times New Roman"/>
          <w:b/>
          <w:sz w:val="24"/>
          <w:szCs w:val="24"/>
        </w:rPr>
        <w:t xml:space="preserve">с </w:t>
      </w:r>
      <w:r w:rsidR="00C4068A" w:rsidRPr="004A4329">
        <w:rPr>
          <w:rFonts w:ascii="Times New Roman" w:hAnsi="Times New Roman" w:cs="Times New Roman"/>
          <w:b/>
          <w:sz w:val="24"/>
          <w:szCs w:val="24"/>
        </w:rPr>
        <w:t xml:space="preserve">задержкой психического развития адаптированной основной общеобразовательной программы </w:t>
      </w:r>
      <w:r w:rsidR="0045214C" w:rsidRPr="004A4329">
        <w:rPr>
          <w:rFonts w:ascii="Times New Roman" w:hAnsi="Times New Roman" w:cs="Times New Roman"/>
          <w:b/>
          <w:sz w:val="24"/>
          <w:szCs w:val="24"/>
        </w:rPr>
        <w:t>МБОУ Круглянской СОШ</w:t>
      </w:r>
      <w:r w:rsidR="00DF4C20">
        <w:rPr>
          <w:rFonts w:ascii="Times New Roman" w:hAnsi="Times New Roman" w:cs="Times New Roman"/>
          <w:b/>
          <w:sz w:val="24"/>
          <w:szCs w:val="24"/>
        </w:rPr>
        <w:t xml:space="preserve"> </w:t>
      </w:r>
      <w:r w:rsidR="00C4068A" w:rsidRPr="004A4329">
        <w:rPr>
          <w:rFonts w:ascii="Times New Roman" w:hAnsi="Times New Roman" w:cs="Times New Roman"/>
          <w:b/>
          <w:sz w:val="24"/>
          <w:szCs w:val="24"/>
        </w:rPr>
        <w:t>начального общего образования</w:t>
      </w:r>
      <w:bookmarkEnd w:id="16"/>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Style w:val="afe"/>
          <w:rFonts w:ascii="Times New Roman" w:hAnsi="Times New Roman" w:cs="Times New Roman"/>
          <w:caps w:val="0"/>
          <w:sz w:val="24"/>
          <w:szCs w:val="24"/>
        </w:rPr>
        <w:t xml:space="preserve">Планируемые результаты освоения АООП НОО </w:t>
      </w:r>
      <w:r w:rsidR="0045214C" w:rsidRPr="004A4329">
        <w:rPr>
          <w:rFonts w:ascii="Times New Roman" w:hAnsi="Times New Roman" w:cs="Times New Roman"/>
          <w:sz w:val="24"/>
          <w:szCs w:val="24"/>
        </w:rPr>
        <w:t xml:space="preserve">МБОУ Круглянской СОШ </w:t>
      </w:r>
      <w:r w:rsidRPr="004A4329">
        <w:rPr>
          <w:rStyle w:val="afe"/>
          <w:rFonts w:ascii="Times New Roman" w:hAnsi="Times New Roman" w:cs="Times New Roman"/>
          <w:caps w:val="0"/>
          <w:sz w:val="24"/>
          <w:szCs w:val="24"/>
        </w:rPr>
        <w:t>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4A4329">
        <w:rPr>
          <w:rFonts w:ascii="Times New Roman" w:hAnsi="Times New Roman" w:cs="Times New Roman"/>
          <w:i/>
          <w:sz w:val="24"/>
          <w:szCs w:val="24"/>
        </w:rPr>
        <w:t>систему</w:t>
      </w:r>
      <w:r w:rsidRPr="004A4329">
        <w:rPr>
          <w:rStyle w:val="CenturySchoolbook"/>
          <w:rFonts w:ascii="Times New Roman" w:hAnsi="Times New Roman" w:cs="Times New Roman"/>
          <w:sz w:val="24"/>
          <w:szCs w:val="24"/>
        </w:rPr>
        <w:t xml:space="preserve"> обобщённых личностно ориентированных целей образования,</w:t>
      </w:r>
      <w:r w:rsidRPr="004A4329">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4A4329" w:rsidRDefault="00CB20A1" w:rsidP="004A4329">
      <w:pPr>
        <w:pStyle w:val="afd"/>
        <w:spacing w:line="240" w:lineRule="auto"/>
        <w:ind w:left="-851" w:firstLine="851"/>
        <w:rPr>
          <w:sz w:val="24"/>
          <w:szCs w:val="24"/>
        </w:rPr>
      </w:pPr>
      <w:r w:rsidRPr="004A4329">
        <w:rPr>
          <w:caps w:val="0"/>
          <w:sz w:val="24"/>
          <w:szCs w:val="24"/>
        </w:rPr>
        <w:t>Планируемые результаты:</w:t>
      </w:r>
    </w:p>
    <w:p w:rsidR="00CB20A1" w:rsidRPr="004A4329" w:rsidRDefault="00CB20A1" w:rsidP="004A4329">
      <w:pPr>
        <w:pStyle w:val="afd"/>
        <w:spacing w:line="240" w:lineRule="auto"/>
        <w:ind w:left="-851" w:firstLine="851"/>
        <w:rPr>
          <w:caps w:val="0"/>
          <w:sz w:val="24"/>
          <w:szCs w:val="24"/>
        </w:rPr>
      </w:pPr>
      <w:r w:rsidRPr="004A4329">
        <w:rPr>
          <w:sz w:val="24"/>
          <w:szCs w:val="24"/>
        </w:rPr>
        <w:t>• </w:t>
      </w:r>
      <w:r w:rsidRPr="004A4329">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r w:rsidR="0045214C" w:rsidRPr="004A4329">
        <w:rPr>
          <w:sz w:val="24"/>
          <w:szCs w:val="24"/>
        </w:rPr>
        <w:t xml:space="preserve"> МБОУ Круглянской СОШ</w:t>
      </w:r>
      <w:r w:rsidRPr="004A4329">
        <w:rPr>
          <w:caps w:val="0"/>
          <w:sz w:val="24"/>
          <w:szCs w:val="24"/>
        </w:rPr>
        <w:t>;</w:t>
      </w:r>
    </w:p>
    <w:p w:rsidR="00CB20A1" w:rsidRPr="004A4329" w:rsidRDefault="00CB20A1" w:rsidP="004A4329">
      <w:pPr>
        <w:pStyle w:val="afd"/>
        <w:spacing w:line="240" w:lineRule="auto"/>
        <w:ind w:left="-851" w:firstLine="851"/>
        <w:rPr>
          <w:sz w:val="24"/>
          <w:szCs w:val="24"/>
        </w:rPr>
      </w:pPr>
      <w:r w:rsidRPr="004A4329">
        <w:rPr>
          <w:sz w:val="24"/>
          <w:szCs w:val="24"/>
        </w:rPr>
        <w:t>• </w:t>
      </w:r>
      <w:r w:rsidRPr="004A4329">
        <w:rPr>
          <w:caps w:val="0"/>
          <w:sz w:val="24"/>
          <w:szCs w:val="24"/>
        </w:rPr>
        <w:t>являться основой для разработки АООП НОО Организациями</w:t>
      </w:r>
      <w:r w:rsidRPr="004A4329">
        <w:rPr>
          <w:sz w:val="24"/>
          <w:szCs w:val="24"/>
        </w:rPr>
        <w:t>;</w:t>
      </w:r>
    </w:p>
    <w:p w:rsidR="00CB20A1" w:rsidRPr="004A4329" w:rsidRDefault="00CB20A1" w:rsidP="004A4329">
      <w:pPr>
        <w:pStyle w:val="afd"/>
        <w:spacing w:line="240" w:lineRule="auto"/>
        <w:ind w:left="-851" w:firstLine="851"/>
        <w:rPr>
          <w:sz w:val="24"/>
          <w:szCs w:val="24"/>
        </w:rPr>
      </w:pPr>
      <w:r w:rsidRPr="004A4329">
        <w:rPr>
          <w:sz w:val="24"/>
          <w:szCs w:val="24"/>
        </w:rPr>
        <w:t>• </w:t>
      </w:r>
      <w:r w:rsidRPr="004A4329">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4A4329" w:rsidRDefault="00CB20A1" w:rsidP="004A4329">
      <w:pPr>
        <w:pStyle w:val="afd"/>
        <w:spacing w:line="240" w:lineRule="auto"/>
        <w:ind w:left="-851" w:firstLine="851"/>
        <w:rPr>
          <w:sz w:val="24"/>
          <w:szCs w:val="24"/>
        </w:rPr>
      </w:pPr>
      <w:r w:rsidRPr="004A4329">
        <w:rPr>
          <w:caps w:val="0"/>
          <w:sz w:val="24"/>
          <w:szCs w:val="24"/>
        </w:rPr>
        <w:t xml:space="preserve">В соответствии с </w:t>
      </w:r>
      <w:r w:rsidRPr="004A4329">
        <w:rPr>
          <w:caps w:val="0"/>
          <w:color w:val="auto"/>
          <w:kern w:val="28"/>
          <w:sz w:val="24"/>
          <w:szCs w:val="24"/>
        </w:rPr>
        <w:t>дифференцированным и деятельностным подходами</w:t>
      </w:r>
      <w:r w:rsidRPr="004A4329">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Структура и содержание планируемых результатов освоения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Результаты освоения обучающимися с ЗПР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оцениваются как итоговые на момент завершения начального общего образования.</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Освоение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(вариант 7.2) обеспечивает достижение обучающимися с ЗПР трех видов результатов: </w:t>
      </w:r>
      <w:r w:rsidRPr="004A4329">
        <w:rPr>
          <w:rFonts w:ascii="Times New Roman" w:hAnsi="Times New Roman" w:cs="Times New Roman"/>
          <w:b/>
          <w:i/>
          <w:sz w:val="24"/>
          <w:szCs w:val="24"/>
        </w:rPr>
        <w:t>личностных, метапредметных</w:t>
      </w:r>
      <w:r w:rsidRPr="004A4329">
        <w:rPr>
          <w:rFonts w:ascii="Times New Roman" w:hAnsi="Times New Roman" w:cs="Times New Roman"/>
          <w:sz w:val="24"/>
          <w:szCs w:val="24"/>
        </w:rPr>
        <w:t xml:space="preserve"> и </w:t>
      </w:r>
      <w:r w:rsidRPr="004A4329">
        <w:rPr>
          <w:rFonts w:ascii="Times New Roman" w:hAnsi="Times New Roman" w:cs="Times New Roman"/>
          <w:b/>
          <w:i/>
          <w:sz w:val="24"/>
          <w:szCs w:val="24"/>
        </w:rPr>
        <w:t>предметных</w:t>
      </w:r>
      <w:r w:rsidRPr="004A4329">
        <w:rPr>
          <w:rFonts w:ascii="Times New Roman" w:hAnsi="Times New Roman" w:cs="Times New Roman"/>
          <w:sz w:val="24"/>
          <w:szCs w:val="24"/>
        </w:rPr>
        <w:t xml:space="preserve">. </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Личностные результаты</w:t>
      </w:r>
      <w:r w:rsidRPr="004A4329">
        <w:rPr>
          <w:rFonts w:ascii="Times New Roman" w:hAnsi="Times New Roman" w:cs="Times New Roman"/>
          <w:sz w:val="24"/>
          <w:szCs w:val="24"/>
        </w:rPr>
        <w:t xml:space="preserve"> освоения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 xml:space="preserve">обучающимися с ЗПР включают индивидуально-личностные качества и социальные </w:t>
      </w:r>
      <w:r w:rsidRPr="004A4329">
        <w:rPr>
          <w:rFonts w:ascii="Times New Roman" w:hAnsi="Times New Roman" w:cs="Times New Roman"/>
          <w:color w:val="auto"/>
          <w:sz w:val="24"/>
          <w:szCs w:val="24"/>
        </w:rPr>
        <w:t>(жизненные)</w:t>
      </w:r>
      <w:r w:rsidRPr="004A4329">
        <w:rPr>
          <w:rFonts w:ascii="Times New Roman" w:hAnsi="Times New Roman" w:cs="Times New Roman"/>
          <w:sz w:val="24"/>
          <w:szCs w:val="24"/>
        </w:rPr>
        <w:t xml:space="preserve"> компетенции, </w:t>
      </w:r>
      <w:r w:rsidRPr="004A4329">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eastAsia="Times New Roman" w:hAnsi="Times New Roman" w:cs="Times New Roman"/>
          <w:b/>
          <w:bCs/>
          <w:i/>
          <w:sz w:val="24"/>
          <w:szCs w:val="24"/>
        </w:rPr>
        <w:t>личностные результаты</w:t>
      </w:r>
      <w:r w:rsidRPr="004A4329">
        <w:rPr>
          <w:rFonts w:ascii="Times New Roman" w:eastAsia="Times New Roman" w:hAnsi="Times New Roman" w:cs="Times New Roman"/>
          <w:sz w:val="24"/>
          <w:szCs w:val="24"/>
        </w:rPr>
        <w:t xml:space="preserve"> освоения АООП НОО </w:t>
      </w:r>
      <w:r w:rsidR="0045214C" w:rsidRPr="004A4329">
        <w:rPr>
          <w:rFonts w:ascii="Times New Roman" w:hAnsi="Times New Roman" w:cs="Times New Roman"/>
          <w:sz w:val="24"/>
          <w:szCs w:val="24"/>
        </w:rPr>
        <w:t xml:space="preserve">МБОУ Круглянской СОШ </w:t>
      </w:r>
      <w:r w:rsidR="00001401" w:rsidRPr="004A4329">
        <w:rPr>
          <w:rFonts w:ascii="Times New Roman" w:eastAsia="Times New Roman" w:hAnsi="Times New Roman" w:cs="Times New Roman"/>
          <w:sz w:val="24"/>
          <w:szCs w:val="24"/>
        </w:rPr>
        <w:t xml:space="preserve">должны </w:t>
      </w:r>
      <w:r w:rsidRPr="004A4329">
        <w:rPr>
          <w:rFonts w:ascii="Times New Roman" w:eastAsia="Times New Roman" w:hAnsi="Times New Roman" w:cs="Times New Roman"/>
          <w:sz w:val="24"/>
          <w:szCs w:val="24"/>
        </w:rPr>
        <w:t>отража</w:t>
      </w:r>
      <w:r w:rsidR="00001401" w:rsidRPr="004A4329">
        <w:rPr>
          <w:rFonts w:ascii="Times New Roman" w:eastAsia="Times New Roman" w:hAnsi="Times New Roman" w:cs="Times New Roman"/>
          <w:sz w:val="24"/>
          <w:szCs w:val="24"/>
        </w:rPr>
        <w:t>ть</w:t>
      </w:r>
      <w:r w:rsidRPr="004A4329">
        <w:rPr>
          <w:rFonts w:ascii="Times New Roman" w:eastAsia="Times New Roman" w:hAnsi="Times New Roman" w:cs="Times New Roman"/>
          <w:sz w:val="24"/>
          <w:szCs w:val="24"/>
        </w:rPr>
        <w:t>:</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4A4329" w:rsidRDefault="00CB20A1"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7) формирование эстетических потребностей, ценностей и чувств;</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4A4329" w:rsidRDefault="00CB20A1" w:rsidP="004A4329">
      <w:pPr>
        <w:spacing w:after="0" w:line="240" w:lineRule="auto"/>
        <w:ind w:left="-851" w:firstLine="851"/>
        <w:jc w:val="both"/>
        <w:rPr>
          <w:rFonts w:ascii="Times New Roman" w:hAnsi="Times New Roman" w:cs="Times New Roman"/>
          <w:iCs/>
          <w:sz w:val="24"/>
          <w:szCs w:val="24"/>
        </w:rPr>
      </w:pPr>
      <w:r w:rsidRPr="004A4329">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4A4329">
        <w:rPr>
          <w:rFonts w:ascii="Times New Roman" w:hAnsi="Times New Roman" w:cs="Times New Roman"/>
          <w:iCs/>
          <w:sz w:val="24"/>
          <w:szCs w:val="24"/>
        </w:rPr>
        <w:t>в том числе с использованием информационных технологий;</w:t>
      </w:r>
    </w:p>
    <w:p w:rsidR="00CB20A1" w:rsidRPr="004A4329" w:rsidRDefault="00CB20A1"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iCs/>
          <w:sz w:val="24"/>
          <w:szCs w:val="24"/>
        </w:rPr>
        <w:t>14) </w:t>
      </w:r>
      <w:r w:rsidRPr="004A4329">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Метапредметные результаты</w:t>
      </w:r>
      <w:r w:rsidRPr="004A4329">
        <w:rPr>
          <w:rFonts w:ascii="Times New Roman" w:hAnsi="Times New Roman" w:cs="Times New Roman"/>
          <w:sz w:val="24"/>
          <w:szCs w:val="24"/>
        </w:rPr>
        <w:t xml:space="preserve"> освоения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sz w:val="24"/>
          <w:szCs w:val="24"/>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4A4329" w:rsidRDefault="00CB20A1" w:rsidP="004A4329">
      <w:pPr>
        <w:spacing w:after="0" w:line="240" w:lineRule="auto"/>
        <w:ind w:left="-851" w:firstLine="851"/>
        <w:jc w:val="both"/>
        <w:rPr>
          <w:rFonts w:ascii="Times New Roman" w:hAnsi="Times New Roman" w:cs="Times New Roman"/>
          <w:bCs/>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eastAsia="Times New Roman" w:hAnsi="Times New Roman" w:cs="Times New Roman"/>
          <w:b/>
          <w:bCs/>
          <w:i/>
          <w:sz w:val="24"/>
          <w:szCs w:val="24"/>
        </w:rPr>
        <w:t>метапредметные результаты</w:t>
      </w:r>
      <w:r w:rsidRPr="004A4329">
        <w:rPr>
          <w:rFonts w:ascii="Times New Roman" w:eastAsia="Times New Roman" w:hAnsi="Times New Roman" w:cs="Times New Roman"/>
          <w:sz w:val="24"/>
          <w:szCs w:val="24"/>
        </w:rPr>
        <w:t xml:space="preserve"> освоения АООП НОО </w:t>
      </w:r>
      <w:r w:rsidR="0045214C" w:rsidRPr="004A4329">
        <w:rPr>
          <w:rFonts w:ascii="Times New Roman" w:hAnsi="Times New Roman" w:cs="Times New Roman"/>
          <w:sz w:val="24"/>
          <w:szCs w:val="24"/>
        </w:rPr>
        <w:t xml:space="preserve">МБОУ Круглянской СОШ </w:t>
      </w:r>
      <w:r w:rsidR="00001401" w:rsidRPr="004A4329">
        <w:rPr>
          <w:rFonts w:ascii="Times New Roman" w:eastAsia="Times New Roman" w:hAnsi="Times New Roman" w:cs="Times New Roman"/>
          <w:sz w:val="24"/>
          <w:szCs w:val="24"/>
        </w:rPr>
        <w:t xml:space="preserve">должны </w:t>
      </w:r>
      <w:r w:rsidRPr="004A4329">
        <w:rPr>
          <w:rFonts w:ascii="Times New Roman" w:eastAsia="Times New Roman" w:hAnsi="Times New Roman" w:cs="Times New Roman"/>
          <w:sz w:val="24"/>
          <w:szCs w:val="24"/>
        </w:rPr>
        <w:t>отража</w:t>
      </w:r>
      <w:r w:rsidR="00001401" w:rsidRPr="004A4329">
        <w:rPr>
          <w:rFonts w:ascii="Times New Roman" w:eastAsia="Times New Roman" w:hAnsi="Times New Roman" w:cs="Times New Roman"/>
          <w:sz w:val="24"/>
          <w:szCs w:val="24"/>
        </w:rPr>
        <w:t>ть</w:t>
      </w:r>
      <w:r w:rsidRPr="004A4329">
        <w:rPr>
          <w:rFonts w:ascii="Times New Roman" w:eastAsia="Times New Roman" w:hAnsi="Times New Roman" w:cs="Times New Roman"/>
          <w:sz w:val="24"/>
          <w:szCs w:val="24"/>
        </w:rPr>
        <w:t>:</w:t>
      </w:r>
    </w:p>
    <w:p w:rsidR="00CB20A1" w:rsidRPr="004A4329" w:rsidRDefault="00CB20A1"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5) </w:t>
      </w:r>
      <w:r w:rsidRPr="004A4329">
        <w:rPr>
          <w:rFonts w:ascii="Times New Roman" w:hAnsi="Times New Roman" w:cs="Times New Roman"/>
          <w:sz w:val="24"/>
          <w:szCs w:val="24"/>
        </w:rPr>
        <w:t xml:space="preserve">овладение навыками смыслового чтения </w:t>
      </w:r>
      <w:r w:rsidRPr="004A4329">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4A4329">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6) </w:t>
      </w:r>
      <w:r w:rsidRPr="004A4329">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4A4329">
        <w:rPr>
          <w:rFonts w:ascii="Times New Roman" w:hAnsi="Times New Roman" w:cs="Times New Roman"/>
          <w:bCs/>
          <w:sz w:val="24"/>
          <w:szCs w:val="24"/>
        </w:rPr>
        <w:t>по родовидовым признакам</w:t>
      </w:r>
      <w:r w:rsidRPr="004A4329">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4A4329">
        <w:rPr>
          <w:rFonts w:ascii="Times New Roman" w:hAnsi="Times New Roman" w:cs="Times New Roman"/>
          <w:bCs/>
          <w:sz w:val="24"/>
          <w:szCs w:val="24"/>
        </w:rPr>
        <w:t>на уровне, соответствующем индивидуальным возможностям</w:t>
      </w:r>
      <w:r w:rsidRPr="004A4329">
        <w:rPr>
          <w:rFonts w:ascii="Times New Roman" w:hAnsi="Times New Roman" w:cs="Times New Roman"/>
          <w:sz w:val="24"/>
          <w:szCs w:val="24"/>
        </w:rPr>
        <w:t>;</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4A4329" w:rsidRDefault="00CB20A1"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4A4329" w:rsidRDefault="00CB20A1" w:rsidP="004A4329">
      <w:pPr>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
          <w:bCs/>
          <w:i/>
          <w:color w:val="000000"/>
          <w:kern w:val="28"/>
          <w:sz w:val="24"/>
          <w:szCs w:val="24"/>
        </w:rPr>
        <w:t>Предметные результаты</w:t>
      </w:r>
      <w:r w:rsidRPr="004A4329">
        <w:rPr>
          <w:rFonts w:ascii="Times New Roman" w:hAnsi="Times New Roman" w:cs="Times New Roman"/>
          <w:bCs/>
          <w:color w:val="000000"/>
          <w:kern w:val="28"/>
          <w:sz w:val="24"/>
          <w:szCs w:val="24"/>
        </w:rPr>
        <w:t xml:space="preserve"> освоения АООП НОО </w:t>
      </w:r>
      <w:r w:rsidR="0045214C"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bCs/>
          <w:color w:val="000000"/>
          <w:kern w:val="28"/>
          <w:sz w:val="24"/>
          <w:szCs w:val="24"/>
        </w:rPr>
        <w:t xml:space="preserve">с учетом специфики содержания предметных областей включают </w:t>
      </w:r>
      <w:r w:rsidR="004B5FE0" w:rsidRPr="004A4329">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4A4329">
        <w:rPr>
          <w:rFonts w:ascii="Times New Roman" w:hAnsi="Times New Roman" w:cs="Times New Roman"/>
          <w:bCs/>
          <w:color w:val="000000"/>
          <w:kern w:val="28"/>
          <w:sz w:val="24"/>
          <w:szCs w:val="24"/>
        </w:rPr>
        <w:t>.</w:t>
      </w:r>
    </w:p>
    <w:p w:rsidR="00CB20A1" w:rsidRPr="004A4329" w:rsidRDefault="00CB20A1" w:rsidP="004A4329">
      <w:pPr>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eastAsia="Times New Roman" w:hAnsi="Times New Roman" w:cs="Times New Roman"/>
          <w:bCs/>
          <w:sz w:val="24"/>
          <w:szCs w:val="24"/>
        </w:rPr>
        <w:t xml:space="preserve">С учетом </w:t>
      </w:r>
      <w:r w:rsidRPr="004A4329">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4A4329">
        <w:rPr>
          <w:rFonts w:ascii="Times New Roman" w:hAnsi="Times New Roman" w:cs="Times New Roman"/>
          <w:b/>
          <w:i/>
          <w:sz w:val="24"/>
          <w:szCs w:val="24"/>
        </w:rPr>
        <w:t>предметные результаты</w:t>
      </w:r>
      <w:r w:rsidR="00001401" w:rsidRPr="004A4329">
        <w:rPr>
          <w:rFonts w:ascii="Times New Roman" w:hAnsi="Times New Roman" w:cs="Times New Roman"/>
          <w:sz w:val="24"/>
          <w:szCs w:val="24"/>
        </w:rPr>
        <w:t xml:space="preserve">должны </w:t>
      </w:r>
      <w:r w:rsidRPr="004A4329">
        <w:rPr>
          <w:rFonts w:ascii="Times New Roman" w:hAnsi="Times New Roman" w:cs="Times New Roman"/>
          <w:sz w:val="24"/>
          <w:szCs w:val="24"/>
        </w:rPr>
        <w:t>отража</w:t>
      </w:r>
      <w:r w:rsidR="00001401" w:rsidRPr="004A4329">
        <w:rPr>
          <w:rFonts w:ascii="Times New Roman" w:hAnsi="Times New Roman" w:cs="Times New Roman"/>
          <w:sz w:val="24"/>
          <w:szCs w:val="24"/>
        </w:rPr>
        <w:t>ть</w:t>
      </w:r>
      <w:r w:rsidRPr="004A4329">
        <w:rPr>
          <w:rFonts w:ascii="Times New Roman" w:hAnsi="Times New Roman" w:cs="Times New Roman"/>
          <w:sz w:val="24"/>
          <w:szCs w:val="24"/>
        </w:rPr>
        <w:t>:</w:t>
      </w:r>
    </w:p>
    <w:p w:rsidR="00CB20A1" w:rsidRPr="004A4329" w:rsidRDefault="00CB20A1" w:rsidP="004A4329">
      <w:pPr>
        <w:autoSpaceDE w:val="0"/>
        <w:spacing w:after="0" w:line="240" w:lineRule="auto"/>
        <w:ind w:left="-851" w:firstLine="851"/>
        <w:jc w:val="both"/>
        <w:rPr>
          <w:rFonts w:ascii="Times New Roman" w:hAnsi="Times New Roman" w:cs="Times New Roman"/>
          <w:b/>
          <w:bCs/>
          <w:color w:val="000000"/>
          <w:sz w:val="24"/>
          <w:szCs w:val="24"/>
        </w:rPr>
      </w:pPr>
      <w:r w:rsidRPr="004A4329">
        <w:rPr>
          <w:rFonts w:ascii="Times New Roman" w:hAnsi="Times New Roman" w:cs="Times New Roman"/>
          <w:b/>
          <w:bCs/>
          <w:color w:val="000000"/>
          <w:sz w:val="24"/>
          <w:szCs w:val="24"/>
        </w:rPr>
        <w:t>Филология</w:t>
      </w:r>
    </w:p>
    <w:p w:rsidR="00CB20A1" w:rsidRPr="004A4329" w:rsidRDefault="00CB20A1" w:rsidP="004A4329">
      <w:pPr>
        <w:autoSpaceDE w:val="0"/>
        <w:spacing w:after="0" w:line="240" w:lineRule="auto"/>
        <w:ind w:left="-851" w:firstLine="851"/>
        <w:rPr>
          <w:rFonts w:ascii="Times New Roman" w:hAnsi="Times New Roman" w:cs="Times New Roman"/>
          <w:b/>
          <w:bCs/>
          <w:i/>
          <w:color w:val="000000"/>
          <w:sz w:val="24"/>
          <w:szCs w:val="24"/>
        </w:rPr>
      </w:pPr>
      <w:r w:rsidRPr="004A4329">
        <w:rPr>
          <w:rFonts w:ascii="Times New Roman" w:hAnsi="Times New Roman" w:cs="Times New Roman"/>
          <w:b/>
          <w:bCs/>
          <w:i/>
          <w:color w:val="000000"/>
          <w:sz w:val="24"/>
          <w:szCs w:val="24"/>
        </w:rPr>
        <w:t>Русский язык. Родной язык:</w:t>
      </w:r>
    </w:p>
    <w:p w:rsidR="00CB20A1" w:rsidRPr="004A4329" w:rsidRDefault="00CB20A1" w:rsidP="004A4329">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4A4329" w:rsidRDefault="00CB20A1" w:rsidP="004A4329">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формирование интереса к изучению родного (русского) языка;</w:t>
      </w:r>
    </w:p>
    <w:p w:rsidR="00CB20A1" w:rsidRPr="004A4329" w:rsidRDefault="00CB20A1" w:rsidP="004A4329">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4A4329" w:rsidRDefault="00CB20A1" w:rsidP="004A4329">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овладение основами грамотного письма;</w:t>
      </w:r>
    </w:p>
    <w:p w:rsidR="00CB20A1" w:rsidRPr="004A4329" w:rsidRDefault="00CB20A1" w:rsidP="004A4329">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4A4329" w:rsidRDefault="00CB20A1" w:rsidP="004A4329">
      <w:pPr>
        <w:numPr>
          <w:ilvl w:val="0"/>
          <w:numId w:val="12"/>
        </w:numPr>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4A4329" w:rsidRDefault="00CB20A1" w:rsidP="004A4329">
      <w:pPr>
        <w:pStyle w:val="af2"/>
        <w:numPr>
          <w:ilvl w:val="0"/>
          <w:numId w:val="12"/>
        </w:numPr>
        <w:suppressAutoHyphens/>
        <w:spacing w:line="240" w:lineRule="auto"/>
        <w:ind w:left="-851" w:firstLine="851"/>
        <w:contextualSpacing w:val="0"/>
        <w:jc w:val="both"/>
        <w:rPr>
          <w:bCs/>
          <w:caps w:val="0"/>
          <w:color w:val="000000"/>
        </w:rPr>
      </w:pPr>
      <w:r w:rsidRPr="004A4329">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4A4329" w:rsidRDefault="00CB20A1" w:rsidP="004A4329">
      <w:pPr>
        <w:tabs>
          <w:tab w:val="left" w:pos="1080"/>
        </w:tabs>
        <w:autoSpaceDE w:val="0"/>
        <w:spacing w:after="0" w:line="240" w:lineRule="auto"/>
        <w:ind w:left="-851" w:firstLine="851"/>
        <w:jc w:val="both"/>
        <w:rPr>
          <w:rFonts w:ascii="Times New Roman" w:hAnsi="Times New Roman" w:cs="Times New Roman"/>
          <w:b/>
          <w:bCs/>
          <w:i/>
          <w:color w:val="000000"/>
          <w:sz w:val="24"/>
          <w:szCs w:val="24"/>
        </w:rPr>
      </w:pPr>
      <w:r w:rsidRPr="004A4329">
        <w:rPr>
          <w:rFonts w:ascii="Times New Roman" w:hAnsi="Times New Roman" w:cs="Times New Roman"/>
          <w:b/>
          <w:bCs/>
          <w:i/>
          <w:color w:val="000000"/>
          <w:sz w:val="24"/>
          <w:szCs w:val="24"/>
        </w:rPr>
        <w:t>Литературное чтение. Литературное чтение на родном языке:</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понимание роли чтения, использование разных видов чтения; </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формирование потребности в систематическом чтении; </w:t>
      </w:r>
    </w:p>
    <w:p w:rsidR="00CB20A1" w:rsidRPr="004A4329" w:rsidRDefault="00CB20A1" w:rsidP="004A4329">
      <w:pPr>
        <w:pStyle w:val="af2"/>
        <w:numPr>
          <w:ilvl w:val="0"/>
          <w:numId w:val="15"/>
        </w:numPr>
        <w:suppressAutoHyphens/>
        <w:spacing w:line="240" w:lineRule="auto"/>
        <w:ind w:left="-851" w:firstLine="851"/>
        <w:contextualSpacing w:val="0"/>
        <w:jc w:val="both"/>
        <w:rPr>
          <w:bCs/>
          <w:caps w:val="0"/>
          <w:color w:val="000000"/>
        </w:rPr>
      </w:pPr>
      <w:r w:rsidRPr="004A4329">
        <w:rPr>
          <w:bCs/>
          <w:caps w:val="0"/>
          <w:color w:val="000000"/>
        </w:rPr>
        <w:t xml:space="preserve">выбор с помощью взрослого интересующей литературы. </w:t>
      </w:r>
    </w:p>
    <w:p w:rsidR="00CB20A1" w:rsidRPr="004A4329" w:rsidRDefault="00CB20A1" w:rsidP="004A4329">
      <w:pPr>
        <w:autoSpaceDE w:val="0"/>
        <w:spacing w:after="0" w:line="240" w:lineRule="auto"/>
        <w:ind w:left="-851" w:firstLine="851"/>
        <w:jc w:val="both"/>
        <w:rPr>
          <w:rFonts w:ascii="Times New Roman" w:hAnsi="Times New Roman" w:cs="Times New Roman"/>
          <w:b/>
          <w:bCs/>
          <w:i/>
          <w:color w:val="000000"/>
          <w:spacing w:val="-15"/>
          <w:sz w:val="24"/>
          <w:szCs w:val="24"/>
        </w:rPr>
      </w:pPr>
      <w:r w:rsidRPr="004A4329">
        <w:rPr>
          <w:rFonts w:ascii="Times New Roman" w:hAnsi="Times New Roman" w:cs="Times New Roman"/>
          <w:b/>
          <w:bCs/>
          <w:i/>
          <w:color w:val="000000"/>
          <w:spacing w:val="-15"/>
          <w:sz w:val="24"/>
          <w:szCs w:val="24"/>
        </w:rPr>
        <w:t>Иностранный язык:</w:t>
      </w:r>
    </w:p>
    <w:p w:rsidR="00CB20A1" w:rsidRPr="004A4329" w:rsidRDefault="00CB20A1" w:rsidP="004A4329">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4A4329" w:rsidRDefault="00CB20A1" w:rsidP="004A4329">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4A4329" w:rsidRDefault="00CB20A1" w:rsidP="004A4329">
      <w:pPr>
        <w:numPr>
          <w:ilvl w:val="0"/>
          <w:numId w:val="1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Математика и информатика</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i/>
          <w:sz w:val="24"/>
          <w:szCs w:val="24"/>
        </w:rPr>
      </w:pPr>
      <w:r w:rsidRPr="004A4329">
        <w:rPr>
          <w:rFonts w:ascii="Times New Roman" w:hAnsi="Times New Roman" w:cs="Times New Roman"/>
          <w:b/>
          <w:i/>
          <w:sz w:val="24"/>
          <w:szCs w:val="24"/>
        </w:rPr>
        <w:t>Математика:</w:t>
      </w:r>
    </w:p>
    <w:p w:rsidR="00CB20A1" w:rsidRPr="004A4329" w:rsidRDefault="00CB20A1" w:rsidP="004A4329">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4A4329" w:rsidRDefault="00CB20A1" w:rsidP="004A4329">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4A4329" w:rsidRDefault="00CB20A1" w:rsidP="004A4329">
      <w:pPr>
        <w:pStyle w:val="af2"/>
        <w:numPr>
          <w:ilvl w:val="0"/>
          <w:numId w:val="16"/>
        </w:numPr>
        <w:suppressAutoHyphens/>
        <w:spacing w:line="240" w:lineRule="auto"/>
        <w:ind w:left="-851" w:firstLine="851"/>
        <w:contextualSpacing w:val="0"/>
        <w:jc w:val="both"/>
        <w:rPr>
          <w:bCs/>
          <w:caps w:val="0"/>
          <w:color w:val="000000"/>
        </w:rPr>
      </w:pPr>
      <w:r w:rsidRPr="004A4329">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4A4329" w:rsidRDefault="00CB20A1" w:rsidP="004A4329">
      <w:pPr>
        <w:spacing w:after="0" w:line="240" w:lineRule="auto"/>
        <w:ind w:left="-851" w:right="113" w:firstLine="851"/>
        <w:rPr>
          <w:rFonts w:ascii="Times New Roman" w:hAnsi="Times New Roman" w:cs="Times New Roman"/>
          <w:b/>
          <w:sz w:val="24"/>
          <w:szCs w:val="24"/>
        </w:rPr>
      </w:pPr>
      <w:r w:rsidRPr="004A4329">
        <w:rPr>
          <w:rFonts w:ascii="Times New Roman" w:hAnsi="Times New Roman" w:cs="Times New Roman"/>
          <w:b/>
          <w:sz w:val="24"/>
          <w:szCs w:val="24"/>
        </w:rPr>
        <w:t>Обществознание и естествознание (Окружающий мир)</w:t>
      </w:r>
    </w:p>
    <w:p w:rsidR="00CB20A1" w:rsidRPr="004A4329" w:rsidRDefault="00CB20A1" w:rsidP="004A4329">
      <w:pPr>
        <w:spacing w:after="0" w:line="240" w:lineRule="auto"/>
        <w:ind w:left="-851" w:right="113" w:firstLine="851"/>
        <w:rPr>
          <w:rFonts w:ascii="Times New Roman" w:hAnsi="Times New Roman" w:cs="Times New Roman"/>
          <w:i/>
          <w:sz w:val="24"/>
          <w:szCs w:val="24"/>
        </w:rPr>
      </w:pPr>
      <w:r w:rsidRPr="004A4329">
        <w:rPr>
          <w:rFonts w:ascii="Times New Roman" w:hAnsi="Times New Roman" w:cs="Times New Roman"/>
          <w:b/>
          <w:i/>
          <w:sz w:val="24"/>
          <w:szCs w:val="24"/>
        </w:rPr>
        <w:t>Окружающий мир:</w:t>
      </w:r>
    </w:p>
    <w:p w:rsidR="00CB20A1" w:rsidRPr="004A4329" w:rsidRDefault="00CB20A1" w:rsidP="004A4329">
      <w:pPr>
        <w:numPr>
          <w:ilvl w:val="0"/>
          <w:numId w:val="9"/>
        </w:numPr>
        <w:tabs>
          <w:tab w:val="left" w:pos="1080"/>
        </w:tabs>
        <w:autoSpaceDE w:val="0"/>
        <w:spacing w:after="0" w:line="240" w:lineRule="auto"/>
        <w:ind w:left="-851" w:firstLine="851"/>
        <w:jc w:val="both"/>
        <w:rPr>
          <w:rFonts w:ascii="Times New Roman" w:hAnsi="Times New Roman" w:cs="Times New Roman"/>
          <w:bCs/>
          <w:color w:val="000000"/>
          <w:sz w:val="24"/>
          <w:szCs w:val="24"/>
        </w:rPr>
      </w:pPr>
      <w:r w:rsidRPr="004A4329">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4A4329" w:rsidRDefault="00CB20A1" w:rsidP="004A4329">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shd w:val="clear" w:color="auto" w:fill="FF0000"/>
        </w:rPr>
      </w:pPr>
      <w:r w:rsidRPr="004A4329">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4A4329">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4A4329" w:rsidRDefault="00CB20A1" w:rsidP="004A4329">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4A4329" w:rsidRDefault="00CB20A1" w:rsidP="004A4329">
      <w:pPr>
        <w:numPr>
          <w:ilvl w:val="0"/>
          <w:numId w:val="9"/>
        </w:num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Основы религиозных культур и светской этики</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i/>
          <w:sz w:val="24"/>
          <w:szCs w:val="24"/>
        </w:rPr>
      </w:pPr>
      <w:r w:rsidRPr="004A4329">
        <w:rPr>
          <w:rFonts w:ascii="Times New Roman" w:hAnsi="Times New Roman" w:cs="Times New Roman"/>
          <w:b/>
          <w:i/>
          <w:sz w:val="24"/>
          <w:szCs w:val="24"/>
        </w:rPr>
        <w:t>Основы религиозных культур и светской этики:</w:t>
      </w:r>
    </w:p>
    <w:p w:rsidR="00CB20A1" w:rsidRPr="004A4329" w:rsidRDefault="00CB20A1" w:rsidP="004A4329">
      <w:pPr>
        <w:numPr>
          <w:ilvl w:val="0"/>
          <w:numId w:val="10"/>
        </w:numPr>
        <w:tabs>
          <w:tab w:val="left" w:pos="1080"/>
        </w:tabs>
        <w:autoSpaceDE w:val="0"/>
        <w:spacing w:after="0" w:line="240" w:lineRule="auto"/>
        <w:ind w:left="-851" w:firstLine="851"/>
        <w:jc w:val="both"/>
        <w:rPr>
          <w:rFonts w:ascii="Times New Roman" w:hAnsi="Times New Roman" w:cs="Times New Roman"/>
          <w:sz w:val="24"/>
          <w:szCs w:val="24"/>
          <w:shd w:val="clear" w:color="auto" w:fill="FFFF00"/>
        </w:rPr>
      </w:pPr>
      <w:r w:rsidRPr="004A4329">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4A4329" w:rsidRDefault="00CB20A1" w:rsidP="004A4329">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shd w:val="clear" w:color="auto" w:fill="FF0000"/>
        </w:rPr>
      </w:pPr>
      <w:r w:rsidRPr="004A4329">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4A4329" w:rsidRDefault="00CB20A1" w:rsidP="004A4329">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shd w:val="clear" w:color="auto" w:fill="FF0000"/>
        </w:rPr>
      </w:pPr>
      <w:r w:rsidRPr="004A4329">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4A4329" w:rsidRDefault="00CB20A1" w:rsidP="004A4329">
      <w:pPr>
        <w:numPr>
          <w:ilvl w:val="0"/>
          <w:numId w:val="10"/>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осознание ценности человеческой жизни.</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Искусство</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i/>
          <w:kern w:val="28"/>
          <w:sz w:val="24"/>
          <w:szCs w:val="24"/>
        </w:rPr>
      </w:pPr>
      <w:r w:rsidRPr="004A4329">
        <w:rPr>
          <w:rFonts w:ascii="Times New Roman" w:hAnsi="Times New Roman" w:cs="Times New Roman"/>
          <w:b/>
          <w:i/>
          <w:kern w:val="28"/>
          <w:sz w:val="24"/>
          <w:szCs w:val="24"/>
        </w:rPr>
        <w:t>Изобразительное искусство:</w:t>
      </w:r>
    </w:p>
    <w:p w:rsidR="00CB20A1" w:rsidRPr="004A4329" w:rsidRDefault="00CB20A1" w:rsidP="004A4329">
      <w:pPr>
        <w:numPr>
          <w:ilvl w:val="0"/>
          <w:numId w:val="11"/>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4A4329" w:rsidRDefault="00CB20A1" w:rsidP="004A4329">
      <w:pPr>
        <w:numPr>
          <w:ilvl w:val="0"/>
          <w:numId w:val="11"/>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4A4329" w:rsidRDefault="00CB20A1" w:rsidP="004A4329">
      <w:pPr>
        <w:numPr>
          <w:ilvl w:val="0"/>
          <w:numId w:val="11"/>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4A4329">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4A4329" w:rsidRDefault="00CB20A1" w:rsidP="004A4329">
      <w:pPr>
        <w:numPr>
          <w:ilvl w:val="0"/>
          <w:numId w:val="11"/>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4A4329" w:rsidRDefault="00CB20A1" w:rsidP="004A4329">
      <w:pPr>
        <w:numPr>
          <w:ilvl w:val="0"/>
          <w:numId w:val="11"/>
        </w:numPr>
        <w:tabs>
          <w:tab w:val="left" w:pos="1080"/>
        </w:tabs>
        <w:autoSpaceDE w:val="0"/>
        <w:spacing w:after="0" w:line="240" w:lineRule="auto"/>
        <w:ind w:left="-851" w:firstLine="851"/>
        <w:jc w:val="both"/>
        <w:rPr>
          <w:rFonts w:ascii="Times New Roman" w:hAnsi="Times New Roman" w:cs="Times New Roman"/>
          <w:b/>
          <w:kern w:val="28"/>
          <w:sz w:val="24"/>
          <w:szCs w:val="24"/>
        </w:rPr>
      </w:pPr>
      <w:r w:rsidRPr="004A4329">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4A4329">
        <w:rPr>
          <w:rFonts w:ascii="Times New Roman" w:hAnsi="Times New Roman" w:cs="Times New Roman"/>
          <w:kern w:val="28"/>
          <w:sz w:val="24"/>
          <w:szCs w:val="24"/>
        </w:rPr>
        <w:t>.</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i/>
          <w:kern w:val="28"/>
          <w:sz w:val="24"/>
          <w:szCs w:val="24"/>
        </w:rPr>
      </w:pPr>
      <w:r w:rsidRPr="004A4329">
        <w:rPr>
          <w:rFonts w:ascii="Times New Roman" w:hAnsi="Times New Roman" w:cs="Times New Roman"/>
          <w:b/>
          <w:i/>
          <w:kern w:val="28"/>
          <w:sz w:val="24"/>
          <w:szCs w:val="24"/>
        </w:rPr>
        <w:t>Музыка:</w:t>
      </w:r>
    </w:p>
    <w:p w:rsidR="00CB20A1" w:rsidRPr="004A4329" w:rsidRDefault="00CB20A1" w:rsidP="004A4329">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4A4329" w:rsidRDefault="00CB20A1" w:rsidP="004A4329">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4A4329" w:rsidRDefault="00CB20A1" w:rsidP="004A4329">
      <w:pPr>
        <w:numPr>
          <w:ilvl w:val="0"/>
          <w:numId w:val="8"/>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4A4329" w:rsidRDefault="00CB20A1" w:rsidP="004A4329">
      <w:pPr>
        <w:numPr>
          <w:ilvl w:val="0"/>
          <w:numId w:val="8"/>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4A4329" w:rsidRDefault="00CB20A1" w:rsidP="004A4329">
      <w:pPr>
        <w:numPr>
          <w:ilvl w:val="0"/>
          <w:numId w:val="8"/>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Технология</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bCs/>
          <w:i/>
          <w:color w:val="000000"/>
          <w:kern w:val="28"/>
          <w:sz w:val="24"/>
          <w:szCs w:val="24"/>
        </w:rPr>
      </w:pPr>
      <w:r w:rsidRPr="004A4329">
        <w:rPr>
          <w:rFonts w:ascii="Times New Roman" w:hAnsi="Times New Roman" w:cs="Times New Roman"/>
          <w:b/>
          <w:i/>
          <w:kern w:val="28"/>
          <w:sz w:val="24"/>
          <w:szCs w:val="24"/>
        </w:rPr>
        <w:t>Технология (труд):</w:t>
      </w:r>
    </w:p>
    <w:p w:rsidR="00CB20A1" w:rsidRPr="004A4329" w:rsidRDefault="00CB20A1" w:rsidP="004A4329">
      <w:pPr>
        <w:numPr>
          <w:ilvl w:val="0"/>
          <w:numId w:val="14"/>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4A4329">
        <w:rPr>
          <w:rFonts w:ascii="Times New Roman" w:hAnsi="Times New Roman" w:cs="Times New Roman"/>
          <w:kern w:val="28"/>
          <w:sz w:val="24"/>
          <w:szCs w:val="24"/>
        </w:rPr>
        <w:t xml:space="preserve"> усвоение правил техники безопасности;</w:t>
      </w:r>
    </w:p>
    <w:p w:rsidR="00CB20A1" w:rsidRPr="004A4329" w:rsidRDefault="00CB20A1" w:rsidP="004A4329">
      <w:pPr>
        <w:numPr>
          <w:ilvl w:val="0"/>
          <w:numId w:val="14"/>
        </w:numPr>
        <w:tabs>
          <w:tab w:val="left" w:pos="1080"/>
        </w:tabs>
        <w:autoSpaceDE w:val="0"/>
        <w:spacing w:after="0" w:line="240" w:lineRule="auto"/>
        <w:ind w:left="-851" w:firstLine="851"/>
        <w:jc w:val="both"/>
        <w:rPr>
          <w:rFonts w:ascii="Times New Roman" w:hAnsi="Times New Roman" w:cs="Times New Roman"/>
          <w:bCs/>
          <w:color w:val="000000"/>
          <w:kern w:val="28"/>
          <w:sz w:val="24"/>
          <w:szCs w:val="24"/>
        </w:rPr>
      </w:pPr>
      <w:r w:rsidRPr="004A4329">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4A4329" w:rsidRDefault="00CB20A1" w:rsidP="004A4329">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4A4329" w:rsidRDefault="00CB20A1" w:rsidP="004A4329">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4A4329" w:rsidRDefault="00CB20A1" w:rsidP="004A4329">
      <w:pPr>
        <w:numPr>
          <w:ilvl w:val="0"/>
          <w:numId w:val="14"/>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использование приобретенных знаний и умений </w:t>
      </w:r>
      <w:r w:rsidRPr="004A4329">
        <w:rPr>
          <w:rFonts w:ascii="Times New Roman" w:hAnsi="Times New Roman" w:cs="Times New Roman"/>
          <w:bCs/>
          <w:color w:val="000000"/>
          <w:kern w:val="28"/>
          <w:sz w:val="24"/>
          <w:szCs w:val="24"/>
        </w:rPr>
        <w:t>для решения практических задач.</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
          <w:kern w:val="28"/>
          <w:sz w:val="24"/>
          <w:szCs w:val="24"/>
        </w:rPr>
      </w:pPr>
      <w:r w:rsidRPr="004A4329">
        <w:rPr>
          <w:rFonts w:ascii="Times New Roman" w:hAnsi="Times New Roman" w:cs="Times New Roman"/>
          <w:b/>
          <w:kern w:val="28"/>
          <w:sz w:val="24"/>
          <w:szCs w:val="24"/>
        </w:rPr>
        <w:t>Физическая культура</w:t>
      </w:r>
    </w:p>
    <w:p w:rsidR="00CB20A1" w:rsidRPr="004A4329" w:rsidRDefault="00CB20A1" w:rsidP="004A4329">
      <w:pPr>
        <w:tabs>
          <w:tab w:val="left" w:pos="1080"/>
        </w:tabs>
        <w:autoSpaceDE w:val="0"/>
        <w:spacing w:after="0" w:line="240" w:lineRule="auto"/>
        <w:ind w:left="-851" w:firstLine="851"/>
        <w:rPr>
          <w:rFonts w:ascii="Times New Roman" w:hAnsi="Times New Roman" w:cs="Times New Roman"/>
          <w:bCs/>
          <w:i/>
          <w:color w:val="000000"/>
          <w:kern w:val="28"/>
          <w:sz w:val="24"/>
          <w:szCs w:val="24"/>
        </w:rPr>
      </w:pPr>
      <w:r w:rsidRPr="004A4329">
        <w:rPr>
          <w:rFonts w:ascii="Times New Roman" w:hAnsi="Times New Roman" w:cs="Times New Roman"/>
          <w:b/>
          <w:i/>
          <w:kern w:val="28"/>
          <w:sz w:val="24"/>
          <w:szCs w:val="24"/>
        </w:rPr>
        <w:t>Физическая культура</w:t>
      </w:r>
    </w:p>
    <w:p w:rsidR="00CB20A1" w:rsidRPr="004A4329" w:rsidRDefault="00CB20A1" w:rsidP="004A4329">
      <w:pPr>
        <w:numPr>
          <w:ilvl w:val="0"/>
          <w:numId w:val="13"/>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4A4329" w:rsidRDefault="00CB20A1" w:rsidP="004A4329">
      <w:pPr>
        <w:numPr>
          <w:ilvl w:val="0"/>
          <w:numId w:val="13"/>
        </w:numPr>
        <w:tabs>
          <w:tab w:val="left" w:pos="1080"/>
        </w:tabs>
        <w:autoSpaceDE w:val="0"/>
        <w:spacing w:after="0" w:line="240" w:lineRule="auto"/>
        <w:ind w:left="-851" w:firstLine="851"/>
        <w:jc w:val="both"/>
        <w:rPr>
          <w:rFonts w:ascii="Times New Roman" w:hAnsi="Times New Roman" w:cs="Times New Roman"/>
          <w:kern w:val="28"/>
          <w:sz w:val="24"/>
          <w:szCs w:val="24"/>
        </w:rPr>
      </w:pPr>
      <w:r w:rsidRPr="004A4329">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4A4329" w:rsidRDefault="00CB20A1" w:rsidP="004A4329">
      <w:pPr>
        <w:numPr>
          <w:ilvl w:val="0"/>
          <w:numId w:val="13"/>
        </w:numPr>
        <w:tabs>
          <w:tab w:val="left" w:pos="1080"/>
        </w:tabs>
        <w:autoSpaceDE w:val="0"/>
        <w:spacing w:after="0" w:line="240" w:lineRule="auto"/>
        <w:ind w:left="-851" w:firstLine="851"/>
        <w:jc w:val="both"/>
        <w:rPr>
          <w:rFonts w:ascii="Times New Roman" w:hAnsi="Times New Roman" w:cs="Times New Roman"/>
          <w:b/>
          <w:bCs/>
          <w:color w:val="000000"/>
          <w:kern w:val="28"/>
          <w:sz w:val="24"/>
          <w:szCs w:val="24"/>
        </w:rPr>
      </w:pPr>
      <w:r w:rsidRPr="004A4329">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4A4329" w:rsidRDefault="00CB20A1" w:rsidP="004A4329">
      <w:pPr>
        <w:tabs>
          <w:tab w:val="left" w:pos="1080"/>
        </w:tabs>
        <w:autoSpaceDE w:val="0"/>
        <w:spacing w:after="0" w:line="240" w:lineRule="auto"/>
        <w:ind w:left="-851" w:firstLine="851"/>
        <w:jc w:val="center"/>
        <w:rPr>
          <w:rFonts w:ascii="Times New Roman" w:hAnsi="Times New Roman" w:cs="Times New Roman"/>
          <w:kern w:val="28"/>
          <w:sz w:val="24"/>
          <w:szCs w:val="24"/>
        </w:rPr>
      </w:pPr>
      <w:r w:rsidRPr="004A4329">
        <w:rPr>
          <w:rFonts w:ascii="Times New Roman" w:hAnsi="Times New Roman" w:cs="Times New Roman"/>
          <w:b/>
          <w:bCs/>
          <w:sz w:val="24"/>
          <w:szCs w:val="24"/>
        </w:rPr>
        <w:t xml:space="preserve">Результаты освоения коррекционно-развивающей области </w:t>
      </w:r>
      <w:r w:rsidR="00176CAD" w:rsidRPr="004A4329">
        <w:rPr>
          <w:rFonts w:ascii="Times New Roman" w:hAnsi="Times New Roman" w:cs="Times New Roman"/>
          <w:b/>
          <w:bCs/>
          <w:sz w:val="24"/>
          <w:szCs w:val="24"/>
        </w:rPr>
        <w:br/>
      </w:r>
      <w:r w:rsidR="00176CAD" w:rsidRPr="004A4329">
        <w:rPr>
          <w:rFonts w:ascii="Times New Roman" w:hAnsi="Times New Roman" w:cs="Times New Roman"/>
          <w:b/>
          <w:sz w:val="24"/>
          <w:szCs w:val="24"/>
        </w:rPr>
        <w:t xml:space="preserve">адаптированной основной общеобразовательной программы </w:t>
      </w:r>
      <w:r w:rsidR="00176CAD" w:rsidRPr="004A4329">
        <w:rPr>
          <w:rFonts w:ascii="Times New Roman" w:hAnsi="Times New Roman" w:cs="Times New Roman"/>
          <w:b/>
          <w:sz w:val="24"/>
          <w:szCs w:val="24"/>
        </w:rPr>
        <w:br/>
        <w:t>начального общего образования</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Результаты освоения </w:t>
      </w:r>
      <w:r w:rsidRPr="004A4329">
        <w:rPr>
          <w:rFonts w:ascii="Times New Roman" w:hAnsi="Times New Roman" w:cs="Times New Roman"/>
          <w:b/>
          <w:bCs/>
          <w:i/>
          <w:sz w:val="24"/>
          <w:szCs w:val="24"/>
        </w:rPr>
        <w:t>коррекционно-развивающей области</w:t>
      </w:r>
      <w:r w:rsidRPr="004A4329">
        <w:rPr>
          <w:rFonts w:ascii="Times New Roman" w:hAnsi="Times New Roman" w:cs="Times New Roman"/>
          <w:sz w:val="24"/>
          <w:szCs w:val="24"/>
        </w:rPr>
        <w:t xml:space="preserve">АООП НОО </w:t>
      </w:r>
      <w:r w:rsidR="00176CAD" w:rsidRPr="004A4329">
        <w:rPr>
          <w:rFonts w:ascii="Times New Roman" w:hAnsi="Times New Roman" w:cs="Times New Roman"/>
          <w:sz w:val="24"/>
          <w:szCs w:val="24"/>
        </w:rPr>
        <w:t xml:space="preserve">обучающихся с ЗПР </w:t>
      </w:r>
      <w:r w:rsidRPr="004A4329">
        <w:rPr>
          <w:rFonts w:ascii="Times New Roman" w:hAnsi="Times New Roman" w:cs="Times New Roman"/>
          <w:sz w:val="24"/>
          <w:szCs w:val="24"/>
        </w:rPr>
        <w:t xml:space="preserve">должны отражать: </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i/>
          <w:kern w:val="2"/>
          <w:sz w:val="24"/>
          <w:szCs w:val="24"/>
        </w:rPr>
        <w:t>Корреционный курс</w:t>
      </w:r>
      <w:r w:rsidRPr="004A4329">
        <w:rPr>
          <w:rFonts w:ascii="Times New Roman" w:hAnsi="Times New Roman" w:cs="Times New Roman"/>
          <w:b/>
          <w:bCs/>
          <w:kern w:val="2"/>
          <w:sz w:val="24"/>
          <w:szCs w:val="24"/>
        </w:rPr>
        <w:t xml:space="preserve"> «</w:t>
      </w:r>
      <w:r w:rsidRPr="004A4329">
        <w:rPr>
          <w:rFonts w:ascii="Times New Roman" w:hAnsi="Times New Roman" w:cs="Times New Roman"/>
          <w:b/>
          <w:bCs/>
          <w:i/>
          <w:iCs/>
          <w:kern w:val="2"/>
          <w:sz w:val="24"/>
          <w:szCs w:val="24"/>
        </w:rPr>
        <w:t>Ритмика</w:t>
      </w:r>
      <w:r w:rsidRPr="004A4329">
        <w:rPr>
          <w:rFonts w:ascii="Times New Roman" w:hAnsi="Times New Roman" w:cs="Times New Roman"/>
          <w:b/>
          <w:bCs/>
          <w:kern w:val="2"/>
          <w:sz w:val="24"/>
          <w:szCs w:val="24"/>
        </w:rPr>
        <w:t>»</w:t>
      </w:r>
      <w:r w:rsidRPr="004A4329">
        <w:rPr>
          <w:rFonts w:ascii="Times New Roman" w:hAnsi="Times New Roman" w:cs="Times New Roman"/>
          <w:b/>
          <w:bCs/>
          <w:i/>
          <w:iCs/>
          <w:kern w:val="2"/>
          <w:sz w:val="24"/>
          <w:szCs w:val="24"/>
        </w:rPr>
        <w:t xml:space="preserve">: </w:t>
      </w:r>
      <w:r w:rsidRPr="004A4329">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4A4329" w:rsidRDefault="00CB20A1" w:rsidP="004A4329">
      <w:pPr>
        <w:spacing w:after="0" w:line="240" w:lineRule="auto"/>
        <w:ind w:left="-851" w:firstLine="851"/>
        <w:jc w:val="both"/>
        <w:rPr>
          <w:rFonts w:ascii="Times New Roman" w:hAnsi="Times New Roman" w:cs="Times New Roman"/>
          <w:b/>
          <w:bCs/>
          <w:kern w:val="2"/>
          <w:sz w:val="24"/>
          <w:szCs w:val="24"/>
        </w:rPr>
      </w:pPr>
      <w:r w:rsidRPr="004A4329">
        <w:rPr>
          <w:rFonts w:ascii="Times New Roman" w:hAnsi="Times New Roman" w:cs="Times New Roman"/>
          <w:b/>
          <w:bCs/>
          <w:i/>
          <w:kern w:val="2"/>
          <w:sz w:val="24"/>
          <w:szCs w:val="24"/>
        </w:rPr>
        <w:t>Коррекционный курс «</w:t>
      </w:r>
      <w:r w:rsidRPr="004A4329">
        <w:rPr>
          <w:rFonts w:ascii="Times New Roman" w:hAnsi="Times New Roman" w:cs="Times New Roman"/>
          <w:b/>
          <w:i/>
          <w:sz w:val="24"/>
          <w:szCs w:val="24"/>
        </w:rPr>
        <w:t>Коррекционно-развивающие занятия</w:t>
      </w:r>
      <w:r w:rsidRPr="004A4329">
        <w:rPr>
          <w:rFonts w:ascii="Times New Roman" w:hAnsi="Times New Roman" w:cs="Times New Roman"/>
          <w:b/>
          <w:bCs/>
          <w:kern w:val="2"/>
          <w:sz w:val="24"/>
          <w:szCs w:val="24"/>
        </w:rPr>
        <w:t>»</w:t>
      </w:r>
    </w:p>
    <w:p w:rsidR="00CB20A1" w:rsidRPr="004A4329" w:rsidRDefault="00CB20A1" w:rsidP="004A4329">
      <w:pPr>
        <w:spacing w:after="0" w:line="240" w:lineRule="auto"/>
        <w:ind w:left="-851" w:firstLine="851"/>
        <w:jc w:val="both"/>
        <w:rPr>
          <w:rFonts w:ascii="Times New Roman" w:hAnsi="Times New Roman" w:cs="Times New Roman"/>
          <w:b/>
          <w:bCs/>
          <w:kern w:val="2"/>
          <w:sz w:val="24"/>
          <w:szCs w:val="24"/>
        </w:rPr>
      </w:pPr>
      <w:r w:rsidRPr="004A4329">
        <w:rPr>
          <w:rFonts w:ascii="Times New Roman" w:hAnsi="Times New Roman" w:cs="Times New Roman"/>
          <w:b/>
          <w:i/>
          <w:sz w:val="24"/>
          <w:szCs w:val="24"/>
        </w:rPr>
        <w:t>Логопедические занятия</w:t>
      </w:r>
      <w:r w:rsidRPr="004A4329">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4A4329" w:rsidRDefault="00CB20A1"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 xml:space="preserve">Психокоррекционные занятия: </w:t>
      </w:r>
      <w:r w:rsidRPr="004A4329">
        <w:rPr>
          <w:rFonts w:ascii="Times New Roman" w:hAnsi="Times New Roman" w:cs="Times New Roman"/>
          <w:sz w:val="24"/>
          <w:szCs w:val="24"/>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w:t>
      </w:r>
      <w:r w:rsidRPr="004A4329">
        <w:rPr>
          <w:rFonts w:ascii="Times New Roman" w:hAnsi="Times New Roman" w:cs="Times New Roman"/>
          <w:sz w:val="24"/>
          <w:szCs w:val="24"/>
        </w:rPr>
        <w:lastRenderedPageBreak/>
        <w:t>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4A4329" w:rsidRDefault="00CB20A1" w:rsidP="004A4329">
      <w:pPr>
        <w:tabs>
          <w:tab w:val="left" w:pos="108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4A4329" w:rsidRDefault="006324D7" w:rsidP="004A4329">
      <w:pPr>
        <w:spacing w:before="120" w:after="120" w:line="240" w:lineRule="auto"/>
        <w:ind w:left="-851" w:firstLine="851"/>
        <w:jc w:val="center"/>
        <w:outlineLvl w:val="2"/>
        <w:rPr>
          <w:rFonts w:ascii="Times New Roman" w:hAnsi="Times New Roman" w:cs="Times New Roman"/>
          <w:b/>
          <w:color w:val="auto"/>
          <w:sz w:val="24"/>
          <w:szCs w:val="24"/>
        </w:rPr>
      </w:pPr>
      <w:bookmarkStart w:id="17" w:name="_Toc415833127"/>
      <w:r w:rsidRPr="004A4329">
        <w:rPr>
          <w:rFonts w:ascii="Times New Roman" w:hAnsi="Times New Roman" w:cs="Times New Roman"/>
          <w:b/>
          <w:color w:val="auto"/>
          <w:sz w:val="24"/>
          <w:szCs w:val="24"/>
        </w:rPr>
        <w:t>3</w:t>
      </w:r>
      <w:r w:rsidR="003C0437" w:rsidRPr="004A4329">
        <w:rPr>
          <w:rFonts w:ascii="Times New Roman" w:hAnsi="Times New Roman" w:cs="Times New Roman"/>
          <w:b/>
          <w:color w:val="auto"/>
          <w:sz w:val="24"/>
          <w:szCs w:val="24"/>
        </w:rPr>
        <w:t>.</w:t>
      </w:r>
      <w:r w:rsidR="000556FB" w:rsidRPr="004A4329">
        <w:rPr>
          <w:rFonts w:ascii="Times New Roman" w:hAnsi="Times New Roman" w:cs="Times New Roman"/>
          <w:b/>
          <w:color w:val="auto"/>
          <w:sz w:val="24"/>
          <w:szCs w:val="24"/>
        </w:rPr>
        <w:t>1</w:t>
      </w:r>
      <w:r w:rsidR="00B66500" w:rsidRPr="004A4329">
        <w:rPr>
          <w:rFonts w:ascii="Times New Roman" w:hAnsi="Times New Roman" w:cs="Times New Roman"/>
          <w:b/>
          <w:color w:val="auto"/>
          <w:sz w:val="24"/>
          <w:szCs w:val="24"/>
        </w:rPr>
        <w:t xml:space="preserve">.3. </w:t>
      </w:r>
      <w:r w:rsidR="00B66500" w:rsidRPr="004A4329">
        <w:rPr>
          <w:rFonts w:ascii="Times New Roman" w:hAnsi="Times New Roman" w:cs="Times New Roman"/>
          <w:b/>
          <w:color w:val="auto"/>
          <w:spacing w:val="2"/>
          <w:sz w:val="24"/>
          <w:szCs w:val="24"/>
        </w:rPr>
        <w:t>Система оценки достижения обучающимися</w:t>
      </w:r>
      <w:r w:rsidR="000C4DD9" w:rsidRPr="004A4329">
        <w:rPr>
          <w:rFonts w:ascii="Times New Roman" w:hAnsi="Times New Roman" w:cs="Times New Roman"/>
          <w:b/>
          <w:color w:val="auto"/>
          <w:spacing w:val="2"/>
          <w:sz w:val="24"/>
          <w:szCs w:val="24"/>
        </w:rPr>
        <w:br/>
      </w:r>
      <w:r w:rsidR="00F05F63" w:rsidRPr="004A4329">
        <w:rPr>
          <w:rFonts w:ascii="Times New Roman" w:hAnsi="Times New Roman" w:cs="Times New Roman"/>
          <w:b/>
          <w:color w:val="auto"/>
          <w:spacing w:val="2"/>
          <w:sz w:val="24"/>
          <w:szCs w:val="24"/>
        </w:rPr>
        <w:t xml:space="preserve">с </w:t>
      </w:r>
      <w:r w:rsidR="00C4068A" w:rsidRPr="004A4329">
        <w:rPr>
          <w:rFonts w:ascii="Times New Roman" w:hAnsi="Times New Roman" w:cs="Times New Roman"/>
          <w:b/>
          <w:sz w:val="24"/>
          <w:szCs w:val="24"/>
        </w:rPr>
        <w:t>задержкой психического развития</w:t>
      </w:r>
      <w:r w:rsidR="00DF4C20">
        <w:rPr>
          <w:rFonts w:ascii="Times New Roman" w:hAnsi="Times New Roman" w:cs="Times New Roman"/>
          <w:b/>
          <w:sz w:val="24"/>
          <w:szCs w:val="24"/>
        </w:rPr>
        <w:t xml:space="preserve"> </w:t>
      </w:r>
      <w:r w:rsidR="00B66500" w:rsidRPr="004A4329">
        <w:rPr>
          <w:rFonts w:ascii="Times New Roman" w:hAnsi="Times New Roman" w:cs="Times New Roman"/>
          <w:b/>
          <w:color w:val="auto"/>
          <w:spacing w:val="2"/>
          <w:sz w:val="24"/>
          <w:szCs w:val="24"/>
        </w:rPr>
        <w:t xml:space="preserve">планируемых результатов освоения </w:t>
      </w:r>
      <w:r w:rsidR="00C4068A" w:rsidRPr="004A4329">
        <w:rPr>
          <w:rFonts w:ascii="Times New Roman" w:hAnsi="Times New Roman" w:cs="Times New Roman"/>
          <w:b/>
          <w:sz w:val="24"/>
          <w:szCs w:val="24"/>
        </w:rPr>
        <w:t xml:space="preserve">адаптированной основной общеобразовательной программы </w:t>
      </w:r>
      <w:r w:rsidR="0045214C" w:rsidRPr="004A4329">
        <w:rPr>
          <w:rFonts w:ascii="Times New Roman" w:hAnsi="Times New Roman" w:cs="Times New Roman"/>
          <w:b/>
          <w:sz w:val="24"/>
          <w:szCs w:val="24"/>
        </w:rPr>
        <w:t>МБОУ Круглянской СОШ</w:t>
      </w:r>
      <w:r w:rsidR="000C4DD9" w:rsidRPr="004A4329">
        <w:rPr>
          <w:rFonts w:ascii="Times New Roman" w:hAnsi="Times New Roman" w:cs="Times New Roman"/>
          <w:b/>
          <w:sz w:val="24"/>
          <w:szCs w:val="24"/>
        </w:rPr>
        <w:br/>
      </w:r>
      <w:r w:rsidR="00C4068A" w:rsidRPr="004A4329">
        <w:rPr>
          <w:rFonts w:ascii="Times New Roman" w:hAnsi="Times New Roman" w:cs="Times New Roman"/>
          <w:b/>
          <w:sz w:val="24"/>
          <w:szCs w:val="24"/>
        </w:rPr>
        <w:t>начального общего образования</w:t>
      </w:r>
      <w:bookmarkEnd w:id="17"/>
    </w:p>
    <w:p w:rsidR="003A5E34" w:rsidRPr="004A4329" w:rsidRDefault="003A5E34" w:rsidP="004A4329">
      <w:pPr>
        <w:pStyle w:val="afd"/>
        <w:spacing w:line="240" w:lineRule="auto"/>
        <w:ind w:left="-851" w:firstLine="851"/>
        <w:rPr>
          <w:caps w:val="0"/>
          <w:sz w:val="24"/>
          <w:szCs w:val="24"/>
        </w:rPr>
      </w:pPr>
      <w:r w:rsidRPr="004A4329">
        <w:rPr>
          <w:caps w:val="0"/>
          <w:sz w:val="24"/>
          <w:szCs w:val="24"/>
        </w:rPr>
        <w:t>Система оценки достижения планируемых результатов освоения АООП НОО</w:t>
      </w:r>
      <w:r w:rsidR="0045214C" w:rsidRPr="004A4329">
        <w:rPr>
          <w:caps w:val="0"/>
          <w:sz w:val="24"/>
          <w:szCs w:val="24"/>
        </w:rPr>
        <w:t xml:space="preserve">МБОУ Круглянской СОШ </w:t>
      </w:r>
      <w:r w:rsidR="0045214C" w:rsidRPr="004A4329">
        <w:rPr>
          <w:sz w:val="24"/>
          <w:szCs w:val="24"/>
        </w:rPr>
        <w:t>Ш</w:t>
      </w:r>
      <w:r w:rsidRPr="004A4329">
        <w:rPr>
          <w:caps w:val="0"/>
          <w:sz w:val="24"/>
          <w:szCs w:val="24"/>
        </w:rPr>
        <w:t>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A5E34" w:rsidRPr="004A4329" w:rsidRDefault="003A5E34" w:rsidP="004A4329">
      <w:pPr>
        <w:pStyle w:val="afd"/>
        <w:spacing w:line="240" w:lineRule="auto"/>
        <w:ind w:left="-851" w:firstLine="851"/>
        <w:rPr>
          <w:sz w:val="24"/>
          <w:szCs w:val="24"/>
        </w:rPr>
      </w:pPr>
      <w:r w:rsidRPr="004A4329">
        <w:rPr>
          <w:caps w:val="0"/>
          <w:sz w:val="24"/>
          <w:szCs w:val="24"/>
        </w:rPr>
        <w:t>В соответствии с ФГОС НОО обучающихся с ОВЗ основным</w:t>
      </w:r>
      <w:r w:rsidRPr="004A4329">
        <w:rPr>
          <w:rStyle w:val="210"/>
          <w:b w:val="0"/>
          <w:bCs w:val="0"/>
          <w:caps w:val="0"/>
          <w:sz w:val="24"/>
          <w:szCs w:val="24"/>
        </w:rPr>
        <w:t>объектом</w:t>
      </w:r>
      <w:r w:rsidRPr="004A4329">
        <w:rPr>
          <w:caps w:val="0"/>
          <w:sz w:val="24"/>
          <w:szCs w:val="24"/>
        </w:rPr>
        <w:t xml:space="preserve"> системы оценки, её</w:t>
      </w:r>
      <w:r w:rsidRPr="004A4329">
        <w:rPr>
          <w:rStyle w:val="210"/>
          <w:b w:val="0"/>
          <w:bCs w:val="0"/>
          <w:caps w:val="0"/>
          <w:sz w:val="24"/>
          <w:szCs w:val="24"/>
        </w:rPr>
        <w:t>содержательной и критериальной базой выступают планируемые результаты</w:t>
      </w:r>
      <w:r w:rsidRPr="004A4329">
        <w:rPr>
          <w:caps w:val="0"/>
          <w:sz w:val="24"/>
          <w:szCs w:val="24"/>
        </w:rPr>
        <w:t xml:space="preserve"> освоения обучающимися АООП НОО</w:t>
      </w:r>
      <w:r w:rsidR="0045214C" w:rsidRPr="004A4329">
        <w:rPr>
          <w:caps w:val="0"/>
          <w:sz w:val="24"/>
          <w:szCs w:val="24"/>
        </w:rPr>
        <w:t>МБОУ Круглянской СОШ</w:t>
      </w:r>
      <w:r w:rsidRPr="004A4329">
        <w:rPr>
          <w:caps w:val="0"/>
          <w:sz w:val="24"/>
          <w:szCs w:val="24"/>
        </w:rPr>
        <w:t>.</w:t>
      </w:r>
    </w:p>
    <w:p w:rsidR="003A5E34" w:rsidRPr="004A4329" w:rsidRDefault="003A5E34" w:rsidP="004A4329">
      <w:pPr>
        <w:pStyle w:val="afd"/>
        <w:spacing w:line="240" w:lineRule="auto"/>
        <w:ind w:left="-851" w:firstLine="851"/>
        <w:rPr>
          <w:sz w:val="24"/>
          <w:szCs w:val="24"/>
        </w:rPr>
      </w:pPr>
      <w:r w:rsidRPr="004A4329">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4A4329">
        <w:rPr>
          <w:rStyle w:val="210"/>
          <w:b w:val="0"/>
          <w:bCs w:val="0"/>
          <w:i/>
          <w:caps w:val="0"/>
          <w:sz w:val="24"/>
          <w:szCs w:val="24"/>
        </w:rPr>
        <w:t>функциями</w:t>
      </w:r>
      <w:r w:rsidRPr="004A4329">
        <w:rPr>
          <w:caps w:val="0"/>
          <w:sz w:val="24"/>
          <w:szCs w:val="24"/>
        </w:rPr>
        <w:t xml:space="preserve"> являются</w:t>
      </w:r>
      <w:r w:rsidRPr="004A4329">
        <w:rPr>
          <w:rStyle w:val="200"/>
          <w:b w:val="0"/>
          <w:bCs w:val="0"/>
          <w:iCs w:val="0"/>
          <w:caps w:val="0"/>
          <w:sz w:val="24"/>
          <w:szCs w:val="24"/>
        </w:rPr>
        <w:t>ориентация образовательного процесса</w:t>
      </w:r>
      <w:r w:rsidRPr="004A4329">
        <w:rPr>
          <w:caps w:val="0"/>
          <w:sz w:val="24"/>
          <w:szCs w:val="24"/>
        </w:rPr>
        <w:t xml:space="preserve"> на достижение планируемых результатов освоения АООП НОО </w:t>
      </w:r>
      <w:r w:rsidR="0045214C" w:rsidRPr="004A4329">
        <w:rPr>
          <w:caps w:val="0"/>
          <w:sz w:val="24"/>
          <w:szCs w:val="24"/>
        </w:rPr>
        <w:t xml:space="preserve">МБОУ Круглянской СОШ </w:t>
      </w:r>
      <w:r w:rsidRPr="004A4329">
        <w:rPr>
          <w:caps w:val="0"/>
          <w:sz w:val="24"/>
          <w:szCs w:val="24"/>
        </w:rPr>
        <w:t>и обеспечение эффективной</w:t>
      </w:r>
      <w:r w:rsidRPr="004A4329">
        <w:rPr>
          <w:rStyle w:val="200"/>
          <w:b w:val="0"/>
          <w:bCs w:val="0"/>
          <w:iCs w:val="0"/>
          <w:caps w:val="0"/>
          <w:sz w:val="24"/>
          <w:szCs w:val="24"/>
        </w:rPr>
        <w:t>обратной связи</w:t>
      </w:r>
      <w:r w:rsidRPr="004A4329">
        <w:rPr>
          <w:rStyle w:val="200"/>
          <w:b w:val="0"/>
          <w:bCs w:val="0"/>
          <w:i w:val="0"/>
          <w:iCs w:val="0"/>
          <w:sz w:val="24"/>
          <w:szCs w:val="24"/>
        </w:rPr>
        <w:t>,</w:t>
      </w:r>
      <w:r w:rsidRPr="004A4329">
        <w:rPr>
          <w:caps w:val="0"/>
          <w:sz w:val="24"/>
          <w:szCs w:val="24"/>
        </w:rPr>
        <w:t xml:space="preserve"> позволяющей осуществлять</w:t>
      </w:r>
      <w:r w:rsidRPr="004A4329">
        <w:rPr>
          <w:rStyle w:val="200"/>
          <w:b w:val="0"/>
          <w:bCs w:val="0"/>
          <w:i w:val="0"/>
          <w:iCs w:val="0"/>
          <w:caps w:val="0"/>
          <w:sz w:val="24"/>
          <w:szCs w:val="24"/>
        </w:rPr>
        <w:t>управление образовательным процессом</w:t>
      </w:r>
      <w:r w:rsidRPr="004A4329">
        <w:rPr>
          <w:rStyle w:val="200"/>
          <w:b w:val="0"/>
          <w:bCs w:val="0"/>
          <w:i w:val="0"/>
          <w:iCs w:val="0"/>
          <w:sz w:val="24"/>
          <w:szCs w:val="24"/>
        </w:rPr>
        <w:t>.</w:t>
      </w:r>
    </w:p>
    <w:p w:rsidR="003A5E34" w:rsidRPr="004A4329" w:rsidRDefault="003A5E34"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Основными направлениями и целями оценочной деятель</w:t>
      </w:r>
      <w:r w:rsidRPr="004A4329">
        <w:rPr>
          <w:rFonts w:ascii="Times New Roman" w:hAnsi="Times New Roman" w:cs="Times New Roman"/>
          <w:color w:val="auto"/>
          <w:spacing w:val="2"/>
          <w:sz w:val="24"/>
          <w:szCs w:val="24"/>
        </w:rPr>
        <w:t xml:space="preserve">ности в соответствии с требованиями </w:t>
      </w:r>
      <w:r w:rsidRPr="004A4329">
        <w:rPr>
          <w:rFonts w:ascii="Times New Roman" w:hAnsi="Times New Roman" w:cs="Times New Roman"/>
          <w:caps/>
          <w:sz w:val="24"/>
          <w:szCs w:val="24"/>
        </w:rPr>
        <w:t xml:space="preserve">ФГОС НОО </w:t>
      </w:r>
      <w:r w:rsidRPr="004A4329">
        <w:rPr>
          <w:rFonts w:ascii="Times New Roman" w:hAnsi="Times New Roman" w:cs="Times New Roman"/>
          <w:sz w:val="24"/>
          <w:szCs w:val="24"/>
        </w:rPr>
        <w:t xml:space="preserve">обучающихся с </w:t>
      </w:r>
      <w:r w:rsidRPr="004A4329">
        <w:rPr>
          <w:rFonts w:ascii="Times New Roman" w:hAnsi="Times New Roman" w:cs="Times New Roman"/>
          <w:caps/>
          <w:sz w:val="24"/>
          <w:szCs w:val="24"/>
        </w:rPr>
        <w:t>ОВЗ</w:t>
      </w:r>
      <w:r w:rsidRPr="004A4329">
        <w:rPr>
          <w:rFonts w:ascii="Times New Roman" w:hAnsi="Times New Roman" w:cs="Times New Roman"/>
          <w:color w:val="auto"/>
          <w:spacing w:val="2"/>
          <w:sz w:val="24"/>
          <w:szCs w:val="24"/>
        </w:rPr>
        <w:t xml:space="preserve"> являются </w:t>
      </w:r>
      <w:r w:rsidRPr="004A4329">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Система оценки достижения обучающимися с ЗПР планируемых результатов освоения АООП НОО </w:t>
      </w:r>
      <w:r w:rsidR="008F178D" w:rsidRPr="004A4329">
        <w:rPr>
          <w:rFonts w:ascii="Times New Roman" w:hAnsi="Times New Roman" w:cs="Times New Roman"/>
          <w:color w:val="auto"/>
          <w:sz w:val="24"/>
          <w:szCs w:val="24"/>
        </w:rPr>
        <w:t xml:space="preserve">МБОУ Круглянская СОШ </w:t>
      </w:r>
      <w:r w:rsidRPr="004A4329">
        <w:rPr>
          <w:rFonts w:ascii="Times New Roman" w:hAnsi="Times New Roman" w:cs="Times New Roman"/>
          <w:color w:val="auto"/>
          <w:sz w:val="24"/>
          <w:szCs w:val="24"/>
        </w:rPr>
        <w:t>призвана решить следующие задачи:</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обеспечивать комплексный подход к оценке результатовосвоения АООП НОО, позволяющий вести оценку личностных, метапредметных и предметных результатов;</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4A4329" w:rsidRDefault="0001519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4A4329" w:rsidRDefault="003A5E34"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w:t>
      </w:r>
      <w:r w:rsidR="008F178D"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color w:val="auto"/>
          <w:kern w:val="28"/>
          <w:sz w:val="24"/>
          <w:szCs w:val="24"/>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4A4329">
        <w:rPr>
          <w:rFonts w:ascii="Times New Roman" w:hAnsi="Times New Roman" w:cs="Times New Roman"/>
          <w:color w:val="auto"/>
          <w:kern w:val="28"/>
          <w:sz w:val="24"/>
          <w:szCs w:val="24"/>
        </w:rPr>
        <w:t>ФГОС НОО обучающихся с ЗПР</w:t>
      </w:r>
      <w:r w:rsidRPr="004A4329">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4A4329">
        <w:rPr>
          <w:rFonts w:ascii="Times New Roman" w:hAnsi="Times New Roman" w:cs="Times New Roman"/>
          <w:color w:val="auto"/>
          <w:kern w:val="28"/>
          <w:sz w:val="24"/>
          <w:szCs w:val="24"/>
        </w:rPr>
        <w:t>ФГОС НОО обучающихся с ЗПР</w:t>
      </w:r>
      <w:r w:rsidRPr="004A4329">
        <w:rPr>
          <w:rFonts w:ascii="Times New Roman" w:hAnsi="Times New Roman" w:cs="Times New Roman"/>
          <w:color w:val="auto"/>
          <w:kern w:val="28"/>
          <w:sz w:val="24"/>
          <w:szCs w:val="24"/>
        </w:rPr>
        <w:t xml:space="preserve"> оценке подлежат </w:t>
      </w:r>
      <w:r w:rsidRPr="004A4329">
        <w:rPr>
          <w:rFonts w:ascii="Times New Roman" w:hAnsi="Times New Roman" w:cs="Times New Roman"/>
          <w:color w:val="auto"/>
          <w:sz w:val="24"/>
          <w:szCs w:val="24"/>
        </w:rPr>
        <w:t>личностные, метапредметные и предметные результаты.</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b/>
          <w:i/>
          <w:color w:val="auto"/>
          <w:sz w:val="24"/>
          <w:szCs w:val="24"/>
        </w:rPr>
        <w:t>Личностные результаты</w:t>
      </w:r>
      <w:r w:rsidRPr="004A432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4A4329" w:rsidRDefault="00C02FB2"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A4329">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4A4329">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4A4329" w:rsidRDefault="003A5E34"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На основе требований, сформулированных в</w:t>
      </w:r>
      <w:r w:rsidR="00BF47D6" w:rsidRPr="004A4329">
        <w:rPr>
          <w:rFonts w:ascii="Times New Roman" w:hAnsi="Times New Roman" w:cs="Times New Roman"/>
          <w:color w:val="auto"/>
          <w:sz w:val="24"/>
          <w:szCs w:val="24"/>
        </w:rPr>
        <w:t xml:space="preserve">о </w:t>
      </w:r>
      <w:r w:rsidR="00D47CB4" w:rsidRPr="004A4329">
        <w:rPr>
          <w:rFonts w:ascii="Times New Roman" w:hAnsi="Times New Roman" w:cs="Times New Roman"/>
          <w:color w:val="auto"/>
          <w:kern w:val="28"/>
          <w:sz w:val="24"/>
          <w:szCs w:val="24"/>
        </w:rPr>
        <w:t xml:space="preserve">ФГОС НОО обучающихся с </w:t>
      </w:r>
      <w:r w:rsidR="00BF47D6" w:rsidRPr="004A4329">
        <w:rPr>
          <w:rFonts w:ascii="Times New Roman" w:hAnsi="Times New Roman" w:cs="Times New Roman"/>
          <w:color w:val="auto"/>
          <w:kern w:val="28"/>
          <w:sz w:val="24"/>
          <w:szCs w:val="24"/>
        </w:rPr>
        <w:t>ОВЗ</w:t>
      </w:r>
      <w:r w:rsidRPr="004A4329">
        <w:rPr>
          <w:rFonts w:ascii="Times New Roman" w:hAnsi="Times New Roman" w:cs="Times New Roman"/>
          <w:color w:val="auto"/>
          <w:sz w:val="24"/>
          <w:szCs w:val="24"/>
        </w:rPr>
        <w:t xml:space="preserve">, Организация </w:t>
      </w:r>
      <w:r w:rsidR="00BF47D6" w:rsidRPr="004A4329">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4A4329" w:rsidRDefault="00BF47D6"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4A4329" w:rsidRDefault="00BF47D6"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2) перечень параметров и индика</w:t>
      </w:r>
      <w:r w:rsidR="00F1275F" w:rsidRPr="004A4329">
        <w:rPr>
          <w:rFonts w:ascii="Times New Roman" w:hAnsi="Times New Roman" w:cs="Times New Roman"/>
          <w:color w:val="auto"/>
          <w:sz w:val="24"/>
          <w:szCs w:val="24"/>
        </w:rPr>
        <w:t>торов оценки каждого результата;</w:t>
      </w:r>
    </w:p>
    <w:p w:rsidR="00F1275F" w:rsidRPr="004A4329" w:rsidRDefault="00F1275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3) систему бальной оценки результатов;</w:t>
      </w:r>
    </w:p>
    <w:p w:rsidR="00F1275F" w:rsidRPr="004A4329" w:rsidRDefault="00F1275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4A4329" w:rsidRDefault="00F1275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4A4329" w:rsidRDefault="00F1275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i/>
          <w:sz w:val="24"/>
          <w:szCs w:val="24"/>
        </w:rPr>
        <w:t>Метапредметные результаты</w:t>
      </w:r>
      <w:r w:rsidRPr="004A4329">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pacing w:val="2"/>
          <w:sz w:val="24"/>
          <w:szCs w:val="24"/>
        </w:rPr>
      </w:pPr>
      <w:r w:rsidRPr="004A4329">
        <w:rPr>
          <w:rFonts w:ascii="Times New Roman" w:hAnsi="Times New Roman" w:cs="Times New Roman"/>
          <w:color w:val="auto"/>
          <w:sz w:val="24"/>
          <w:szCs w:val="24"/>
        </w:rPr>
        <w:t xml:space="preserve">Оценка метапредметных результатов предполагает </w:t>
      </w:r>
      <w:r w:rsidRPr="004A4329">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4A4329">
        <w:rPr>
          <w:rFonts w:ascii="Times New Roman" w:hAnsi="Times New Roman" w:cs="Times New Roman"/>
          <w:spacing w:val="2"/>
          <w:sz w:val="24"/>
          <w:szCs w:val="24"/>
        </w:rPr>
        <w:t xml:space="preserve">е. таких умственных действий обучающихся, </w:t>
      </w:r>
      <w:r w:rsidRPr="004A4329">
        <w:rPr>
          <w:rFonts w:ascii="Times New Roman" w:hAnsi="Times New Roman" w:cs="Times New Roman"/>
          <w:sz w:val="24"/>
          <w:szCs w:val="24"/>
        </w:rPr>
        <w:t>которые направлены на управление своей познавательной деятельностью</w:t>
      </w:r>
      <w:r w:rsidRPr="004A4329">
        <w:rPr>
          <w:rFonts w:ascii="Times New Roman" w:hAnsi="Times New Roman" w:cs="Times New Roman"/>
          <w:spacing w:val="2"/>
          <w:sz w:val="24"/>
          <w:szCs w:val="24"/>
        </w:rPr>
        <w:t>.</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iCs/>
          <w:sz w:val="24"/>
          <w:szCs w:val="24"/>
        </w:rPr>
        <w:t>Основное содержание оценки метапредметных результатов</w:t>
      </w:r>
      <w:r w:rsidRPr="004A4329">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4A4329">
        <w:rPr>
          <w:rFonts w:ascii="Times New Roman" w:hAnsi="Times New Roman" w:cs="Times New Roman"/>
          <w:spacing w:val="2"/>
          <w:sz w:val="24"/>
          <w:szCs w:val="24"/>
        </w:rPr>
        <w:t xml:space="preserve">обучающихся с ЗПР к самостоятельному усвоению новых знаний </w:t>
      </w:r>
      <w:r w:rsidRPr="004A4329">
        <w:rPr>
          <w:rFonts w:ascii="Times New Roman" w:hAnsi="Times New Roman" w:cs="Times New Roman"/>
          <w:sz w:val="24"/>
          <w:szCs w:val="24"/>
        </w:rPr>
        <w:t>и умений, включая организацию этого процесса.</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Уровень сформированности универсальных учебных дей</w:t>
      </w:r>
      <w:r w:rsidRPr="004A4329">
        <w:rPr>
          <w:rFonts w:ascii="Times New Roman" w:hAnsi="Times New Roman" w:cs="Times New Roman"/>
          <w:spacing w:val="2"/>
          <w:sz w:val="24"/>
          <w:szCs w:val="24"/>
        </w:rPr>
        <w:t>ствий, представляющих содержание и объект оценки мета</w:t>
      </w:r>
      <w:r w:rsidRPr="004A432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4A4329">
        <w:rPr>
          <w:rFonts w:ascii="Times New Roman" w:hAnsi="Times New Roman" w:cs="Times New Roman"/>
          <w:spacing w:val="2"/>
          <w:sz w:val="24"/>
          <w:szCs w:val="24"/>
        </w:rPr>
        <w:t xml:space="preserve">рованных диагностических задач, направленных на оценку </w:t>
      </w:r>
      <w:r w:rsidRPr="004A4329">
        <w:rPr>
          <w:rFonts w:ascii="Times New Roman" w:hAnsi="Times New Roman" w:cs="Times New Roman"/>
          <w:sz w:val="24"/>
          <w:szCs w:val="24"/>
        </w:rPr>
        <w:t>уровня сформированности конкретного вида универсальных учебных действий;</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spacing w:val="-2"/>
          <w:sz w:val="24"/>
          <w:szCs w:val="24"/>
        </w:rPr>
        <w:t>достижение метапредметных результатов мо</w:t>
      </w:r>
      <w:r w:rsidRPr="004A432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spacing w:val="2"/>
          <w:sz w:val="24"/>
          <w:szCs w:val="24"/>
        </w:rPr>
        <w:t xml:space="preserve">достижение метапредметных результатов может </w:t>
      </w:r>
      <w:r w:rsidRPr="004A4329">
        <w:rPr>
          <w:rFonts w:ascii="Times New Roman" w:hAnsi="Times New Roman" w:cs="Times New Roman"/>
          <w:sz w:val="24"/>
          <w:szCs w:val="24"/>
        </w:rPr>
        <w:t>проявиться в успешности выполнения комплексных заданий на межпредметной основе.</w:t>
      </w:r>
    </w:p>
    <w:p w:rsidR="00643A94" w:rsidRPr="004A4329" w:rsidRDefault="00643A94"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b/>
          <w:i/>
          <w:color w:val="auto"/>
          <w:sz w:val="24"/>
          <w:szCs w:val="24"/>
        </w:rPr>
        <w:t>Предметные результаты</w:t>
      </w:r>
      <w:r w:rsidRPr="004A4329">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bCs/>
          <w:color w:val="auto"/>
          <w:sz w:val="24"/>
          <w:szCs w:val="24"/>
        </w:rPr>
      </w:pPr>
      <w:r w:rsidRPr="004A4329">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4A4329" w:rsidRDefault="003A5E34" w:rsidP="004A4329">
      <w:pPr>
        <w:autoSpaceDE w:val="0"/>
        <w:autoSpaceDN w:val="0"/>
        <w:adjustRightInd w:val="0"/>
        <w:spacing w:after="0" w:line="240" w:lineRule="auto"/>
        <w:ind w:left="-851" w:firstLine="851"/>
        <w:jc w:val="both"/>
        <w:rPr>
          <w:rFonts w:ascii="Times New Roman" w:hAnsi="Times New Roman" w:cs="Times New Roman"/>
          <w:bCs/>
          <w:color w:val="auto"/>
          <w:sz w:val="24"/>
          <w:szCs w:val="24"/>
        </w:rPr>
      </w:pPr>
      <w:r w:rsidRPr="004A4329">
        <w:rPr>
          <w:rFonts w:ascii="Times New Roman" w:hAnsi="Times New Roman" w:cs="Times New Roman"/>
          <w:bCs/>
          <w:color w:val="auto"/>
          <w:sz w:val="24"/>
          <w:szCs w:val="24"/>
        </w:rPr>
        <w:t>Во время обучения в 1 и 1дополнительном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4A4329" w:rsidRDefault="00A31BD5"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w:t>
      </w:r>
      <w:r w:rsidRPr="004A4329">
        <w:rPr>
          <w:rFonts w:ascii="Times New Roman" w:hAnsi="Times New Roman" w:cs="Times New Roman"/>
          <w:color w:val="auto"/>
          <w:sz w:val="24"/>
          <w:szCs w:val="24"/>
        </w:rPr>
        <w:lastRenderedPageBreak/>
        <w:t xml:space="preserve">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4A4329" w:rsidRDefault="003C63F0"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4A4329">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4A4329" w:rsidRDefault="008B149D" w:rsidP="004A4329">
      <w:pPr>
        <w:pStyle w:val="a7"/>
        <w:ind w:left="-851" w:firstLine="851"/>
        <w:jc w:val="both"/>
        <w:rPr>
          <w:rFonts w:ascii="Times New Roman" w:hAnsi="Times New Roman" w:cs="Times New Roman"/>
        </w:rPr>
      </w:pPr>
      <w:r w:rsidRPr="004A4329">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аттестацииосвоения АООП НОО в иных формах.</w:t>
      </w:r>
    </w:p>
    <w:p w:rsidR="008B149D" w:rsidRPr="004A4329" w:rsidRDefault="008B149D" w:rsidP="004A4329">
      <w:pPr>
        <w:pStyle w:val="a7"/>
        <w:ind w:left="-851" w:firstLine="851"/>
        <w:jc w:val="both"/>
        <w:rPr>
          <w:rFonts w:ascii="Times New Roman" w:hAnsi="Times New Roman" w:cs="Times New Roman"/>
        </w:rPr>
      </w:pPr>
      <w:r w:rsidRPr="004A4329">
        <w:rPr>
          <w:rFonts w:ascii="Times New Roman" w:hAnsi="Times New Roman" w:cs="Times New Roman"/>
        </w:rPr>
        <w:t xml:space="preserve">Специальные условияпроведения </w:t>
      </w:r>
      <w:r w:rsidRPr="004A4329">
        <w:rPr>
          <w:rFonts w:ascii="Times New Roman" w:hAnsi="Times New Roman" w:cs="Times New Roman"/>
          <w:i/>
        </w:rPr>
        <w:t>текущей, промежуточной</w:t>
      </w:r>
      <w:r w:rsidRPr="004A4329">
        <w:rPr>
          <w:rFonts w:ascii="Times New Roman" w:hAnsi="Times New Roman" w:cs="Times New Roman"/>
        </w:rPr>
        <w:t xml:space="preserve"> и </w:t>
      </w:r>
      <w:r w:rsidRPr="004A4329">
        <w:rPr>
          <w:rFonts w:ascii="Times New Roman" w:hAnsi="Times New Roman" w:cs="Times New Roman"/>
          <w:i/>
        </w:rPr>
        <w:t>итоговой</w:t>
      </w:r>
      <w:r w:rsidRPr="004A4329">
        <w:rPr>
          <w:rFonts w:ascii="Times New Roman" w:hAnsi="Times New Roman" w:cs="Times New Roman"/>
        </w:rPr>
        <w:t xml:space="preserve"> (по итогам освоения АООП НОО</w:t>
      </w:r>
      <w:r w:rsidR="008F178D" w:rsidRPr="004A4329">
        <w:rPr>
          <w:rFonts w:ascii="Times New Roman" w:hAnsi="Times New Roman" w:cs="Times New Roman"/>
          <w:color w:val="auto"/>
        </w:rPr>
        <w:t xml:space="preserve"> МБОУ Круглянская СОШ</w:t>
      </w:r>
      <w:r w:rsidRPr="004A4329">
        <w:rPr>
          <w:rFonts w:ascii="Times New Roman" w:hAnsi="Times New Roman" w:cs="Times New Roman"/>
        </w:rPr>
        <w:t xml:space="preserve">) </w:t>
      </w:r>
      <w:r w:rsidRPr="004A4329">
        <w:rPr>
          <w:rFonts w:ascii="Times New Roman" w:hAnsi="Times New Roman" w:cs="Times New Roman"/>
          <w:i/>
        </w:rPr>
        <w:t xml:space="preserve">аттестации </w:t>
      </w:r>
      <w:r w:rsidRPr="004A4329">
        <w:rPr>
          <w:rFonts w:ascii="Times New Roman" w:hAnsi="Times New Roman" w:cs="Times New Roman"/>
        </w:rPr>
        <w:t>обучающихся с ЗПР включают:</w:t>
      </w:r>
    </w:p>
    <w:p w:rsidR="008B149D" w:rsidRPr="004A4329" w:rsidRDefault="008B149D" w:rsidP="004A4329">
      <w:pPr>
        <w:pStyle w:val="af2"/>
        <w:numPr>
          <w:ilvl w:val="0"/>
          <w:numId w:val="23"/>
        </w:numPr>
        <w:spacing w:line="240" w:lineRule="auto"/>
        <w:ind w:left="-851" w:firstLine="851"/>
        <w:jc w:val="both"/>
      </w:pPr>
      <w:r w:rsidRPr="004A4329">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A4329">
        <w:t>ЗПР;</w:t>
      </w:r>
    </w:p>
    <w:p w:rsidR="008B149D" w:rsidRPr="004A4329" w:rsidRDefault="008B149D" w:rsidP="004A4329">
      <w:pPr>
        <w:pStyle w:val="af2"/>
        <w:numPr>
          <w:ilvl w:val="0"/>
          <w:numId w:val="23"/>
        </w:numPr>
        <w:spacing w:line="240" w:lineRule="auto"/>
        <w:ind w:left="-851" w:firstLine="851"/>
        <w:jc w:val="both"/>
      </w:pPr>
      <w:r w:rsidRPr="004A4329">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4A4329" w:rsidRDefault="008B149D" w:rsidP="004A4329">
      <w:pPr>
        <w:pStyle w:val="af2"/>
        <w:numPr>
          <w:ilvl w:val="0"/>
          <w:numId w:val="23"/>
        </w:numPr>
        <w:spacing w:line="240" w:lineRule="auto"/>
        <w:ind w:left="-851" w:firstLine="851"/>
        <w:jc w:val="both"/>
      </w:pPr>
      <w:r w:rsidRPr="004A4329">
        <w:rPr>
          <w:caps w:val="0"/>
        </w:rPr>
        <w:t>присутствие в начале работы этапа общей организации деятельности;</w:t>
      </w:r>
    </w:p>
    <w:p w:rsidR="008B149D" w:rsidRPr="004A4329" w:rsidRDefault="008B149D" w:rsidP="004A4329">
      <w:pPr>
        <w:pStyle w:val="af2"/>
        <w:numPr>
          <w:ilvl w:val="0"/>
          <w:numId w:val="23"/>
        </w:numPr>
        <w:spacing w:line="240" w:lineRule="auto"/>
        <w:ind w:left="-851" w:firstLine="851"/>
        <w:jc w:val="both"/>
      </w:pPr>
      <w:r w:rsidRPr="004A4329">
        <w:rPr>
          <w:caps w:val="0"/>
        </w:rPr>
        <w:t xml:space="preserve">адаптирование инструкции с учетом особых образовательных потребностей и индивидуальных трудностей обучающихся с </w:t>
      </w:r>
      <w:r w:rsidRPr="004A4329">
        <w:t>ЗПР:</w:t>
      </w:r>
    </w:p>
    <w:p w:rsidR="008B149D" w:rsidRPr="004A4329" w:rsidRDefault="008B149D"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1) упрощение формулировок по грамматическому и семантическому оформлению;</w:t>
      </w:r>
    </w:p>
    <w:p w:rsidR="008B149D" w:rsidRPr="004A4329" w:rsidRDefault="008B149D"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4A4329" w:rsidRDefault="008B149D"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4A4329" w:rsidRDefault="008B149D" w:rsidP="004A4329">
      <w:pPr>
        <w:pStyle w:val="af2"/>
        <w:numPr>
          <w:ilvl w:val="0"/>
          <w:numId w:val="23"/>
        </w:numPr>
        <w:spacing w:line="240" w:lineRule="auto"/>
        <w:ind w:left="-851" w:firstLine="851"/>
        <w:jc w:val="both"/>
      </w:pPr>
      <w:r w:rsidRPr="004A4329">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A4329">
        <w:t>.);</w:t>
      </w:r>
    </w:p>
    <w:p w:rsidR="008B149D" w:rsidRPr="004A4329" w:rsidRDefault="008B149D" w:rsidP="004A4329">
      <w:pPr>
        <w:pStyle w:val="af2"/>
        <w:numPr>
          <w:ilvl w:val="0"/>
          <w:numId w:val="23"/>
        </w:numPr>
        <w:spacing w:line="240" w:lineRule="auto"/>
        <w:ind w:left="-851" w:firstLine="851"/>
        <w:jc w:val="both"/>
      </w:pPr>
      <w:r w:rsidRPr="004A432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A4329">
        <w:t>;</w:t>
      </w:r>
    </w:p>
    <w:p w:rsidR="008B149D" w:rsidRPr="004A4329" w:rsidRDefault="008B149D" w:rsidP="004A4329">
      <w:pPr>
        <w:pStyle w:val="af2"/>
        <w:numPr>
          <w:ilvl w:val="0"/>
          <w:numId w:val="23"/>
        </w:numPr>
        <w:spacing w:line="240" w:lineRule="auto"/>
        <w:ind w:left="-851" w:firstLine="851"/>
        <w:jc w:val="both"/>
      </w:pPr>
      <w:r w:rsidRPr="004A4329">
        <w:rPr>
          <w:caps w:val="0"/>
        </w:rPr>
        <w:t>увеличение времени на выполнение заданий</w:t>
      </w:r>
      <w:r w:rsidRPr="004A4329">
        <w:t xml:space="preserve">;  </w:t>
      </w:r>
    </w:p>
    <w:p w:rsidR="008B149D" w:rsidRPr="004A4329" w:rsidRDefault="008B149D" w:rsidP="004A4329">
      <w:pPr>
        <w:pStyle w:val="af2"/>
        <w:numPr>
          <w:ilvl w:val="0"/>
          <w:numId w:val="23"/>
        </w:numPr>
        <w:spacing w:line="240" w:lineRule="auto"/>
        <w:ind w:left="-851" w:firstLine="851"/>
        <w:jc w:val="both"/>
      </w:pPr>
      <w:r w:rsidRPr="004A4329">
        <w:rPr>
          <w:caps w:val="0"/>
        </w:rPr>
        <w:t>возможность организации короткого перерыва (10-15 мин) при нарастании в поведении ребенка проявлений утомления, истощения</w:t>
      </w:r>
      <w:r w:rsidRPr="004A4329">
        <w:t xml:space="preserve">; </w:t>
      </w:r>
    </w:p>
    <w:p w:rsidR="008B149D" w:rsidRPr="004A4329" w:rsidRDefault="008B149D" w:rsidP="004A4329">
      <w:pPr>
        <w:pStyle w:val="af2"/>
        <w:numPr>
          <w:ilvl w:val="0"/>
          <w:numId w:val="23"/>
        </w:numPr>
        <w:spacing w:line="240" w:lineRule="auto"/>
        <w:ind w:left="-851" w:firstLine="851"/>
        <w:jc w:val="both"/>
      </w:pPr>
      <w:r w:rsidRPr="004A4329">
        <w:rPr>
          <w:caps w:val="0"/>
        </w:rPr>
        <w:t>недопустимыми являются негативные реакции со стороны педагога, создание ситуаций, приводящих к эмоциональномутравмированию ребенка</w:t>
      </w:r>
      <w:r w:rsidRPr="004A4329">
        <w:t>.</w:t>
      </w:r>
    </w:p>
    <w:p w:rsidR="003A5E34" w:rsidRPr="004A4329" w:rsidRDefault="003A5E34" w:rsidP="004A4329">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4A4329">
        <w:rPr>
          <w:rStyle w:val="32"/>
          <w:color w:val="auto"/>
          <w:sz w:val="24"/>
          <w:szCs w:val="24"/>
        </w:rPr>
        <w:t xml:space="preserve"> предметные, метапредметные результаты </w:t>
      </w:r>
      <w:r w:rsidRPr="004A4329">
        <w:rPr>
          <w:rFonts w:ascii="Times New Roman" w:hAnsi="Times New Roman"/>
          <w:color w:val="auto"/>
          <w:sz w:val="24"/>
          <w:szCs w:val="24"/>
        </w:rPr>
        <w:t xml:space="preserve">и </w:t>
      </w:r>
      <w:r w:rsidRPr="004A4329">
        <w:rPr>
          <w:rFonts w:ascii="Times New Roman" w:hAnsi="Times New Roman"/>
          <w:i/>
          <w:color w:val="auto"/>
          <w:sz w:val="24"/>
          <w:szCs w:val="24"/>
        </w:rPr>
        <w:t>результаты освоения программы коррекционной работы</w:t>
      </w:r>
      <w:r w:rsidRPr="004A4329">
        <w:rPr>
          <w:rFonts w:ascii="Times New Roman" w:hAnsi="Times New Roman"/>
          <w:color w:val="auto"/>
          <w:sz w:val="24"/>
          <w:szCs w:val="24"/>
        </w:rPr>
        <w:t>.</w:t>
      </w:r>
    </w:p>
    <w:p w:rsidR="003A5E34" w:rsidRPr="004A4329" w:rsidRDefault="003A5E34" w:rsidP="004A4329">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w:t>
      </w:r>
      <w:r w:rsidR="008F178D" w:rsidRPr="004A4329">
        <w:rPr>
          <w:rFonts w:ascii="Times New Roman" w:hAnsi="Times New Roman"/>
          <w:color w:val="auto"/>
          <w:sz w:val="24"/>
          <w:szCs w:val="24"/>
        </w:rPr>
        <w:t xml:space="preserve">МБОУ Круглянская СОШ </w:t>
      </w:r>
      <w:r w:rsidRPr="004A4329">
        <w:rPr>
          <w:rFonts w:ascii="Times New Roman" w:hAnsi="Times New Roman"/>
          <w:color w:val="auto"/>
          <w:sz w:val="24"/>
          <w:szCs w:val="24"/>
        </w:rPr>
        <w:t>должен делаться на основании положительной индивидуальной динамики.</w:t>
      </w:r>
    </w:p>
    <w:p w:rsidR="00EC7A8F" w:rsidRPr="004A4329" w:rsidRDefault="00EC7A8F"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4A4329" w:rsidRDefault="001D36D5" w:rsidP="004A4329">
      <w:pPr>
        <w:autoSpaceDE w:val="0"/>
        <w:autoSpaceDN w:val="0"/>
        <w:adjustRightInd w:val="0"/>
        <w:spacing w:before="240" w:after="120" w:line="240" w:lineRule="auto"/>
        <w:ind w:left="-851" w:firstLine="851"/>
        <w:jc w:val="center"/>
        <w:outlineLvl w:val="1"/>
        <w:rPr>
          <w:rFonts w:ascii="Times New Roman" w:hAnsi="Times New Roman" w:cs="Times New Roman"/>
          <w:b/>
          <w:color w:val="auto"/>
          <w:sz w:val="24"/>
          <w:szCs w:val="24"/>
        </w:rPr>
      </w:pPr>
      <w:bookmarkStart w:id="18" w:name="_Toc415833128"/>
      <w:r w:rsidRPr="004A4329">
        <w:rPr>
          <w:rFonts w:ascii="Times New Roman" w:hAnsi="Times New Roman" w:cs="Times New Roman"/>
          <w:b/>
          <w:color w:val="auto"/>
          <w:sz w:val="24"/>
          <w:szCs w:val="24"/>
        </w:rPr>
        <w:lastRenderedPageBreak/>
        <w:t>3</w:t>
      </w:r>
      <w:r w:rsidR="007071C2" w:rsidRPr="004A4329">
        <w:rPr>
          <w:rFonts w:ascii="Times New Roman" w:hAnsi="Times New Roman" w:cs="Times New Roman"/>
          <w:b/>
          <w:color w:val="auto"/>
          <w:sz w:val="24"/>
          <w:szCs w:val="24"/>
        </w:rPr>
        <w:t>.2. Содержательный раздел</w:t>
      </w:r>
      <w:bookmarkEnd w:id="18"/>
    </w:p>
    <w:p w:rsidR="007F4DC6" w:rsidRPr="004A4329" w:rsidRDefault="001D36D5" w:rsidP="004A4329">
      <w:pPr>
        <w:spacing w:before="120" w:after="120" w:line="240" w:lineRule="auto"/>
        <w:ind w:left="-851" w:firstLine="851"/>
        <w:jc w:val="center"/>
        <w:outlineLvl w:val="2"/>
        <w:rPr>
          <w:rFonts w:ascii="Times New Roman" w:hAnsi="Times New Roman" w:cs="Times New Roman"/>
          <w:b/>
          <w:sz w:val="24"/>
          <w:szCs w:val="24"/>
        </w:rPr>
      </w:pPr>
      <w:bookmarkStart w:id="19" w:name="_Toc415833129"/>
      <w:r w:rsidRPr="004A4329">
        <w:rPr>
          <w:rFonts w:ascii="Times New Roman" w:hAnsi="Times New Roman" w:cs="Times New Roman"/>
          <w:b/>
          <w:sz w:val="24"/>
          <w:szCs w:val="24"/>
        </w:rPr>
        <w:t>3</w:t>
      </w:r>
      <w:r w:rsidR="007F4DC6" w:rsidRPr="004A4329">
        <w:rPr>
          <w:rFonts w:ascii="Times New Roman" w:hAnsi="Times New Roman" w:cs="Times New Roman"/>
          <w:b/>
          <w:sz w:val="24"/>
          <w:szCs w:val="24"/>
        </w:rPr>
        <w:t>.2.1. Программа формирования универсальных учебных действий</w:t>
      </w:r>
      <w:bookmarkEnd w:id="19"/>
    </w:p>
    <w:p w:rsidR="00D71549" w:rsidRPr="004A4329" w:rsidRDefault="00D71549" w:rsidP="004A4329">
      <w:pPr>
        <w:suppressAutoHyphens w:val="0"/>
        <w:autoSpaceDE w:val="0"/>
        <w:autoSpaceDN w:val="0"/>
        <w:adjustRightInd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w:t>
      </w:r>
      <w:r w:rsidR="008F178D" w:rsidRPr="004A4329">
        <w:rPr>
          <w:rFonts w:ascii="Times New Roman" w:hAnsi="Times New Roman" w:cs="Times New Roman"/>
          <w:color w:val="auto"/>
          <w:sz w:val="24"/>
          <w:szCs w:val="24"/>
        </w:rPr>
        <w:t xml:space="preserve"> МБОУ Круглянская СОШ</w:t>
      </w:r>
      <w:r w:rsidRPr="004A4329">
        <w:rPr>
          <w:rFonts w:ascii="Times New Roman" w:eastAsia="Times New Roman" w:hAnsi="Times New Roman" w:cs="Times New Roman"/>
          <w:color w:val="auto"/>
          <w:kern w:val="0"/>
          <w:sz w:val="24"/>
          <w:szCs w:val="24"/>
          <w:lang w:eastAsia="ru-RU"/>
        </w:rPr>
        <w:t>, и служит основой разработки программ учебных предметов, курсов.</w:t>
      </w:r>
    </w:p>
    <w:p w:rsidR="001152D6" w:rsidRPr="004A4329" w:rsidRDefault="00D71549" w:rsidP="004A4329">
      <w:pPr>
        <w:suppressAutoHyphens w:val="0"/>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4A4329">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4A4329">
        <w:rPr>
          <w:rFonts w:ascii="Times New Roman" w:hAnsi="Times New Roman" w:cs="Times New Roman"/>
          <w:color w:val="auto"/>
          <w:sz w:val="24"/>
          <w:szCs w:val="24"/>
        </w:rPr>
        <w:t>.</w:t>
      </w:r>
      <w:r w:rsidR="001152D6" w:rsidRPr="004A4329">
        <w:rPr>
          <w:rFonts w:ascii="Times New Roman" w:hAnsi="Times New Roman" w:cs="Times New Roman"/>
          <w:sz w:val="24"/>
          <w:szCs w:val="24"/>
        </w:rPr>
        <w:t>Это достигается как в процессе освоения обучающимися с ЗПР конкретных предметных знаний</w:t>
      </w:r>
      <w:r w:rsidR="00650265" w:rsidRPr="004A4329">
        <w:rPr>
          <w:rFonts w:ascii="Times New Roman" w:hAnsi="Times New Roman" w:cs="Times New Roman"/>
          <w:sz w:val="24"/>
          <w:szCs w:val="24"/>
        </w:rPr>
        <w:t>,</w:t>
      </w:r>
      <w:r w:rsidR="001152D6" w:rsidRPr="004A4329">
        <w:rPr>
          <w:rFonts w:ascii="Times New Roman" w:hAnsi="Times New Roman" w:cs="Times New Roman"/>
          <w:sz w:val="24"/>
          <w:szCs w:val="24"/>
        </w:rPr>
        <w:t xml:space="preserve"> умений и навыков в рамках отдельных </w:t>
      </w:r>
      <w:r w:rsidR="00650265" w:rsidRPr="004A4329">
        <w:rPr>
          <w:rFonts w:ascii="Times New Roman" w:hAnsi="Times New Roman" w:cs="Times New Roman"/>
          <w:sz w:val="24"/>
          <w:szCs w:val="24"/>
        </w:rPr>
        <w:t xml:space="preserve">учебных </w:t>
      </w:r>
      <w:r w:rsidR="001152D6" w:rsidRPr="004A4329">
        <w:rPr>
          <w:rFonts w:ascii="Times New Roman" w:hAnsi="Times New Roman" w:cs="Times New Roman"/>
          <w:sz w:val="24"/>
          <w:szCs w:val="24"/>
        </w:rPr>
        <w:t xml:space="preserve">дисциплин, так и в процессе </w:t>
      </w:r>
      <w:r w:rsidR="00650265" w:rsidRPr="004A4329">
        <w:rPr>
          <w:rFonts w:ascii="Times New Roman" w:hAnsi="Times New Roman" w:cs="Times New Roman"/>
          <w:sz w:val="24"/>
          <w:szCs w:val="24"/>
        </w:rPr>
        <w:t>формирования социальных (жизненных) компетенций</w:t>
      </w:r>
      <w:r w:rsidR="001152D6" w:rsidRPr="004A4329">
        <w:rPr>
          <w:rFonts w:ascii="Times New Roman" w:hAnsi="Times New Roman" w:cs="Times New Roman"/>
          <w:sz w:val="24"/>
          <w:szCs w:val="24"/>
        </w:rPr>
        <w:t>.</w:t>
      </w:r>
    </w:p>
    <w:p w:rsidR="00134857" w:rsidRPr="004A4329" w:rsidRDefault="00134857" w:rsidP="004A4329">
      <w:pPr>
        <w:pStyle w:val="28"/>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формирования универсальных учебных действий обеспечивает:</w:t>
      </w:r>
    </w:p>
    <w:p w:rsidR="00134857" w:rsidRPr="004A4329" w:rsidRDefault="00134857" w:rsidP="004A4329">
      <w:pPr>
        <w:pStyle w:val="14"/>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4A4329" w:rsidRDefault="00134857" w:rsidP="004A4329">
      <w:pPr>
        <w:pStyle w:val="14"/>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134857" w:rsidRPr="004A4329" w:rsidRDefault="00134857" w:rsidP="004A4329">
      <w:pPr>
        <w:pStyle w:val="14"/>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4A4329" w:rsidRDefault="00134857" w:rsidP="004A4329">
      <w:pPr>
        <w:pStyle w:val="14"/>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 целостность развития личности обучающегося.  </w:t>
      </w:r>
    </w:p>
    <w:p w:rsidR="00D71549" w:rsidRPr="004A4329" w:rsidRDefault="00D71549" w:rsidP="004A4329">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4A4329" w:rsidRDefault="00D71549" w:rsidP="004A4329">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Задачами реализации программы являются:</w:t>
      </w:r>
    </w:p>
    <w:p w:rsidR="00D71549" w:rsidRPr="004A4329" w:rsidRDefault="00D71549" w:rsidP="004A4329">
      <w:pPr>
        <w:pStyle w:val="af2"/>
        <w:tabs>
          <w:tab w:val="left" w:pos="851"/>
        </w:tabs>
        <w:spacing w:line="240" w:lineRule="auto"/>
        <w:ind w:left="-851" w:firstLine="851"/>
        <w:jc w:val="both"/>
      </w:pPr>
      <w:r w:rsidRPr="004A4329">
        <w:t>― </w:t>
      </w:r>
      <w:r w:rsidRPr="004A4329">
        <w:rPr>
          <w:caps w:val="0"/>
        </w:rPr>
        <w:t>формирование мотивационного компонента учебной деятельности</w:t>
      </w:r>
      <w:r w:rsidRPr="004A4329">
        <w:t>;</w:t>
      </w:r>
    </w:p>
    <w:p w:rsidR="00D71549" w:rsidRPr="004A4329" w:rsidRDefault="00D71549" w:rsidP="004A4329">
      <w:pPr>
        <w:pStyle w:val="af2"/>
        <w:tabs>
          <w:tab w:val="left" w:pos="851"/>
        </w:tabs>
        <w:spacing w:line="240" w:lineRule="auto"/>
        <w:ind w:left="-851" w:firstLine="851"/>
        <w:jc w:val="both"/>
      </w:pPr>
      <w:r w:rsidRPr="004A4329">
        <w:t>― </w:t>
      </w:r>
      <w:r w:rsidRPr="004A4329">
        <w:rPr>
          <w:caps w:val="0"/>
        </w:rPr>
        <w:t>овладение комплексом универсальных учебных действий, составляющих операционный компонент учебной деятельности</w:t>
      </w:r>
      <w:r w:rsidRPr="004A4329">
        <w:t>;</w:t>
      </w:r>
    </w:p>
    <w:p w:rsidR="00D71549" w:rsidRPr="004A4329" w:rsidRDefault="00D71549" w:rsidP="004A4329">
      <w:pPr>
        <w:pStyle w:val="af2"/>
        <w:tabs>
          <w:tab w:val="left" w:pos="851"/>
        </w:tabs>
        <w:spacing w:line="240" w:lineRule="auto"/>
        <w:ind w:left="-851" w:firstLine="851"/>
        <w:jc w:val="both"/>
      </w:pPr>
      <w:r w:rsidRPr="004A4329">
        <w:t>― </w:t>
      </w:r>
      <w:r w:rsidRPr="004A4329">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4A4329">
        <w:t>.</w:t>
      </w:r>
    </w:p>
    <w:p w:rsidR="00D71549" w:rsidRPr="004A4329" w:rsidRDefault="00D7154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4A4329" w:rsidRDefault="00D7154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4A4329" w:rsidRDefault="00D7154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4A4329">
        <w:rPr>
          <w:rFonts w:ascii="Times New Roman" w:hAnsi="Times New Roman" w:cs="Times New Roman"/>
          <w:color w:val="auto"/>
          <w:sz w:val="24"/>
          <w:szCs w:val="24"/>
        </w:rPr>
        <w:t>;</w:t>
      </w:r>
    </w:p>
    <w:p w:rsidR="00D71549" w:rsidRPr="004A4329" w:rsidRDefault="0078747B"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w:t>
      </w:r>
      <w:r w:rsidRPr="004A4329">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4A4329">
        <w:rPr>
          <w:rFonts w:ascii="Times New Roman" w:hAnsi="Times New Roman" w:cs="Times New Roman"/>
          <w:color w:val="auto"/>
          <w:sz w:val="24"/>
          <w:szCs w:val="24"/>
        </w:rPr>
        <w:t>.</w:t>
      </w:r>
    </w:p>
    <w:p w:rsidR="00D71549" w:rsidRPr="004A4329" w:rsidRDefault="00D7154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4A4329">
        <w:rPr>
          <w:rFonts w:ascii="Times New Roman" w:hAnsi="Times New Roman" w:cs="Times New Roman"/>
          <w:i/>
          <w:color w:val="auto"/>
          <w:sz w:val="24"/>
          <w:szCs w:val="24"/>
        </w:rPr>
        <w:t>:</w:t>
      </w:r>
    </w:p>
    <w:p w:rsidR="00D71549" w:rsidRPr="004A4329" w:rsidRDefault="00D71549"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4A4329">
        <w:rPr>
          <w:rFonts w:ascii="Times New Roman" w:hAnsi="Times New Roman" w:cs="Times New Roman"/>
          <w:i/>
          <w:color w:val="auto"/>
          <w:sz w:val="24"/>
          <w:szCs w:val="24"/>
        </w:rPr>
        <w:t>;</w:t>
      </w:r>
    </w:p>
    <w:p w:rsidR="00D71549" w:rsidRPr="004A4329" w:rsidRDefault="00D71549"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связь универсальных учебных действий с содержанием учебных предметов;</w:t>
      </w:r>
    </w:p>
    <w:p w:rsidR="00D71549" w:rsidRPr="004A4329" w:rsidRDefault="00D71549" w:rsidP="004A4329">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4A4329" w:rsidRDefault="00D71549" w:rsidP="004A4329">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4A4329" w:rsidRDefault="00D71549" w:rsidP="004A4329">
      <w:pPr>
        <w:tabs>
          <w:tab w:val="num" w:pos="993"/>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4A4329">
        <w:rPr>
          <w:rFonts w:ascii="Times New Roman" w:hAnsi="Times New Roman" w:cs="Times New Roman"/>
          <w:color w:val="auto"/>
          <w:sz w:val="24"/>
          <w:szCs w:val="24"/>
        </w:rPr>
        <w:t xml:space="preserve">обучающихсяс ЗПР </w:t>
      </w:r>
      <w:r w:rsidRPr="004A4329">
        <w:rPr>
          <w:rFonts w:ascii="Times New Roman" w:hAnsi="Times New Roman" w:cs="Times New Roman"/>
          <w:sz w:val="24"/>
          <w:szCs w:val="24"/>
        </w:rPr>
        <w:t xml:space="preserve">от дошкольного к начальному общему образованию. </w:t>
      </w:r>
    </w:p>
    <w:p w:rsidR="00B8221D" w:rsidRPr="004A4329" w:rsidRDefault="00B8221D" w:rsidP="004A4329">
      <w:pPr>
        <w:pStyle w:val="ad"/>
        <w:spacing w:after="0" w:line="240" w:lineRule="auto"/>
        <w:ind w:left="-851" w:firstLine="851"/>
        <w:jc w:val="both"/>
        <w:rPr>
          <w:rFonts w:ascii="Times New Roman" w:hAnsi="Times New Roman"/>
          <w:color w:val="auto"/>
          <w:sz w:val="24"/>
          <w:szCs w:val="24"/>
        </w:rPr>
      </w:pPr>
      <w:r w:rsidRPr="004A4329">
        <w:rPr>
          <w:rFonts w:ascii="Times New Roman" w:hAnsi="Times New Roman"/>
          <w:color w:val="auto"/>
          <w:sz w:val="24"/>
          <w:szCs w:val="24"/>
        </w:rPr>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w:t>
      </w:r>
      <w:r w:rsidRPr="004A4329">
        <w:rPr>
          <w:rFonts w:ascii="Times New Roman" w:hAnsi="Times New Roman"/>
          <w:color w:val="auto"/>
          <w:sz w:val="24"/>
          <w:szCs w:val="24"/>
        </w:rPr>
        <w:lastRenderedPageBreak/>
        <w:t>к результатам освоения АООП НОО</w:t>
      </w:r>
      <w:r w:rsidR="008F178D" w:rsidRPr="004A4329">
        <w:rPr>
          <w:rFonts w:ascii="Times New Roman" w:hAnsi="Times New Roman"/>
          <w:color w:val="auto"/>
          <w:sz w:val="24"/>
          <w:szCs w:val="24"/>
        </w:rPr>
        <w:t xml:space="preserve"> МБОУ Круглянская СОШ</w:t>
      </w:r>
      <w:r w:rsidRPr="004A4329">
        <w:rPr>
          <w:rFonts w:ascii="Times New Roman" w:hAnsi="Times New Roman"/>
          <w:color w:val="auto"/>
          <w:sz w:val="24"/>
          <w:szCs w:val="24"/>
        </w:rPr>
        <w:t>, и отражают следующие целевые установки системы начального общего образования:</w:t>
      </w:r>
    </w:p>
    <w:p w:rsidR="00B8221D" w:rsidRPr="004A4329" w:rsidRDefault="00B8221D" w:rsidP="004A4329">
      <w:pPr>
        <w:pStyle w:val="afd"/>
        <w:spacing w:line="240" w:lineRule="auto"/>
        <w:ind w:left="-851" w:firstLine="851"/>
        <w:rPr>
          <w:i/>
          <w:color w:val="auto"/>
          <w:sz w:val="24"/>
          <w:szCs w:val="24"/>
        </w:rPr>
      </w:pPr>
      <w:bookmarkStart w:id="20" w:name="bookmark86"/>
      <w:r w:rsidRPr="004A4329">
        <w:rPr>
          <w:color w:val="auto"/>
          <w:sz w:val="24"/>
          <w:szCs w:val="24"/>
        </w:rPr>
        <w:t>• </w:t>
      </w:r>
      <w:r w:rsidR="0007618C" w:rsidRPr="004A4329">
        <w:rPr>
          <w:i/>
          <w:caps w:val="0"/>
          <w:color w:val="auto"/>
          <w:sz w:val="24"/>
          <w:szCs w:val="24"/>
        </w:rPr>
        <w:t>ф</w:t>
      </w:r>
      <w:r w:rsidRPr="004A4329">
        <w:rPr>
          <w:i/>
          <w:caps w:val="0"/>
          <w:color w:val="auto"/>
          <w:sz w:val="24"/>
          <w:szCs w:val="24"/>
        </w:rPr>
        <w:t>ормирование основ гражданской идентичности личности на основе:</w:t>
      </w:r>
      <w:bookmarkEnd w:id="20"/>
    </w:p>
    <w:p w:rsidR="0007618C" w:rsidRPr="004A4329" w:rsidRDefault="00B8221D" w:rsidP="004A4329">
      <w:pPr>
        <w:pStyle w:val="afd"/>
        <w:spacing w:line="240" w:lineRule="auto"/>
        <w:ind w:left="-851" w:firstLine="851"/>
        <w:rPr>
          <w:caps w:val="0"/>
          <w:color w:val="auto"/>
          <w:sz w:val="24"/>
          <w:szCs w:val="24"/>
        </w:rPr>
      </w:pPr>
      <w:r w:rsidRPr="004A4329">
        <w:rPr>
          <w:color w:val="auto"/>
          <w:sz w:val="24"/>
          <w:szCs w:val="24"/>
        </w:rPr>
        <w:t>— </w:t>
      </w:r>
      <w:r w:rsidR="0007618C" w:rsidRPr="004A4329">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4A4329" w:rsidRDefault="007B24C3" w:rsidP="004A4329">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восприятие мира как единого и целостного при разнообразии культур,  национальностей, религий</w:t>
      </w:r>
      <w:r w:rsidRPr="004A4329">
        <w:rPr>
          <w:color w:val="auto"/>
          <w:sz w:val="24"/>
          <w:szCs w:val="24"/>
        </w:rPr>
        <w:t>;</w:t>
      </w:r>
    </w:p>
    <w:p w:rsidR="0007618C" w:rsidRPr="004A4329" w:rsidRDefault="00B8221D" w:rsidP="004A4329">
      <w:pPr>
        <w:pStyle w:val="afd"/>
        <w:spacing w:line="240" w:lineRule="auto"/>
        <w:ind w:left="-851" w:firstLine="851"/>
        <w:rPr>
          <w:caps w:val="0"/>
          <w:color w:val="auto"/>
          <w:sz w:val="24"/>
          <w:szCs w:val="24"/>
        </w:rPr>
      </w:pPr>
      <w:r w:rsidRPr="004A4329">
        <w:rPr>
          <w:color w:val="auto"/>
          <w:sz w:val="24"/>
          <w:szCs w:val="24"/>
        </w:rPr>
        <w:t>— </w:t>
      </w:r>
      <w:r w:rsidR="0007618C" w:rsidRPr="004A4329">
        <w:rPr>
          <w:caps w:val="0"/>
          <w:color w:val="auto"/>
          <w:sz w:val="24"/>
          <w:szCs w:val="24"/>
        </w:rPr>
        <w:t>уважительного отношения к иному мнению, истории и культуре других народов;</w:t>
      </w:r>
    </w:p>
    <w:p w:rsidR="00B8221D" w:rsidRPr="004A4329" w:rsidRDefault="00B8221D" w:rsidP="004A4329">
      <w:pPr>
        <w:pStyle w:val="afd"/>
        <w:spacing w:line="240" w:lineRule="auto"/>
        <w:ind w:left="-851" w:firstLine="851"/>
        <w:rPr>
          <w:i/>
          <w:color w:val="auto"/>
          <w:sz w:val="24"/>
          <w:szCs w:val="24"/>
        </w:rPr>
      </w:pPr>
      <w:bookmarkStart w:id="21" w:name="bookmark87"/>
      <w:r w:rsidRPr="004A4329">
        <w:rPr>
          <w:color w:val="auto"/>
          <w:sz w:val="24"/>
          <w:szCs w:val="24"/>
        </w:rPr>
        <w:t>• </w:t>
      </w:r>
      <w:r w:rsidRPr="004A4329">
        <w:rPr>
          <w:i/>
          <w:caps w:val="0"/>
          <w:color w:val="auto"/>
          <w:sz w:val="24"/>
          <w:szCs w:val="24"/>
        </w:rPr>
        <w:t>формирование психологических условий развития общения, сотрудничества на основе:</w:t>
      </w:r>
      <w:bookmarkEnd w:id="21"/>
    </w:p>
    <w:p w:rsidR="007B24C3" w:rsidRPr="004A4329" w:rsidRDefault="001D1508" w:rsidP="004A4329">
      <w:pPr>
        <w:pStyle w:val="afd"/>
        <w:spacing w:line="240" w:lineRule="auto"/>
        <w:ind w:left="-851" w:firstLine="851"/>
        <w:rPr>
          <w:caps w:val="0"/>
          <w:color w:val="auto"/>
          <w:sz w:val="24"/>
          <w:szCs w:val="24"/>
        </w:rPr>
      </w:pPr>
      <w:r w:rsidRPr="004A4329">
        <w:rPr>
          <w:color w:val="auto"/>
          <w:sz w:val="24"/>
          <w:szCs w:val="24"/>
        </w:rPr>
        <w:t>— </w:t>
      </w:r>
      <w:r w:rsidR="00B8221D" w:rsidRPr="004A4329">
        <w:rPr>
          <w:caps w:val="0"/>
          <w:color w:val="auto"/>
          <w:sz w:val="24"/>
          <w:szCs w:val="24"/>
        </w:rPr>
        <w:t>доброжелательности, доверия и внимания к людям</w:t>
      </w:r>
      <w:r w:rsidR="007B24C3" w:rsidRPr="004A4329">
        <w:rPr>
          <w:caps w:val="0"/>
          <w:color w:val="auto"/>
          <w:sz w:val="24"/>
          <w:szCs w:val="24"/>
        </w:rPr>
        <w:t>;</w:t>
      </w:r>
    </w:p>
    <w:p w:rsidR="00B8221D" w:rsidRPr="004A4329" w:rsidRDefault="007B24C3" w:rsidP="004A4329">
      <w:pPr>
        <w:pStyle w:val="afd"/>
        <w:spacing w:line="240" w:lineRule="auto"/>
        <w:ind w:left="-851" w:firstLine="851"/>
        <w:rPr>
          <w:color w:val="auto"/>
          <w:sz w:val="24"/>
          <w:szCs w:val="24"/>
        </w:rPr>
      </w:pPr>
      <w:r w:rsidRPr="004A4329">
        <w:rPr>
          <w:color w:val="auto"/>
          <w:sz w:val="24"/>
          <w:szCs w:val="24"/>
        </w:rPr>
        <w:t>— </w:t>
      </w:r>
      <w:r w:rsidR="00694298" w:rsidRPr="004A4329">
        <w:rPr>
          <w:caps w:val="0"/>
          <w:color w:val="auto"/>
          <w:sz w:val="24"/>
          <w:szCs w:val="24"/>
        </w:rPr>
        <w:t>навыков сотрудничества со взрослыми и сверстниками в разных социальных ситуациях</w:t>
      </w:r>
      <w:r w:rsidR="00B8221D" w:rsidRPr="004A4329">
        <w:rPr>
          <w:caps w:val="0"/>
          <w:color w:val="auto"/>
          <w:sz w:val="24"/>
          <w:szCs w:val="24"/>
        </w:rPr>
        <w:t>;</w:t>
      </w:r>
    </w:p>
    <w:p w:rsidR="00B8221D" w:rsidRPr="004A4329" w:rsidRDefault="001D1508" w:rsidP="004A4329">
      <w:pPr>
        <w:pStyle w:val="afd"/>
        <w:spacing w:line="240" w:lineRule="auto"/>
        <w:ind w:left="-851" w:firstLine="851"/>
        <w:rPr>
          <w:caps w:val="0"/>
          <w:color w:val="auto"/>
          <w:sz w:val="24"/>
          <w:szCs w:val="24"/>
        </w:rPr>
      </w:pPr>
      <w:r w:rsidRPr="004A4329">
        <w:rPr>
          <w:color w:val="auto"/>
          <w:sz w:val="24"/>
          <w:szCs w:val="24"/>
        </w:rPr>
        <w:t>— </w:t>
      </w:r>
      <w:r w:rsidR="00B8221D" w:rsidRPr="004A4329">
        <w:rPr>
          <w:caps w:val="0"/>
          <w:color w:val="auto"/>
          <w:sz w:val="24"/>
          <w:szCs w:val="24"/>
        </w:rPr>
        <w:t>уважения к окружающим — умения слушать и слышать партнёра;</w:t>
      </w:r>
    </w:p>
    <w:p w:rsidR="00B8221D" w:rsidRPr="004A4329" w:rsidRDefault="00B8221D" w:rsidP="004A4329">
      <w:pPr>
        <w:pStyle w:val="afd"/>
        <w:spacing w:line="240" w:lineRule="auto"/>
        <w:ind w:left="-851" w:firstLine="851"/>
        <w:rPr>
          <w:color w:val="auto"/>
          <w:sz w:val="24"/>
          <w:szCs w:val="24"/>
        </w:rPr>
      </w:pPr>
      <w:r w:rsidRPr="004A4329">
        <w:rPr>
          <w:color w:val="auto"/>
          <w:sz w:val="24"/>
          <w:szCs w:val="24"/>
        </w:rPr>
        <w:t>• </w:t>
      </w:r>
      <w:r w:rsidRPr="004A4329">
        <w:rPr>
          <w:rStyle w:val="33"/>
          <w:b w:val="0"/>
          <w:caps w:val="0"/>
          <w:color w:val="auto"/>
          <w:sz w:val="24"/>
          <w:szCs w:val="24"/>
        </w:rPr>
        <w:t>развитие ценностно-смысловой сферы личности</w:t>
      </w:r>
      <w:r w:rsidRPr="004A4329">
        <w:rPr>
          <w:caps w:val="0"/>
          <w:color w:val="auto"/>
          <w:sz w:val="24"/>
          <w:szCs w:val="24"/>
        </w:rPr>
        <w:t xml:space="preserve"> на основе общечеловеческих принципов нравственности:</w:t>
      </w:r>
    </w:p>
    <w:p w:rsidR="00B8221D" w:rsidRPr="004A4329" w:rsidRDefault="00B8221D" w:rsidP="004A4329">
      <w:pPr>
        <w:pStyle w:val="afd"/>
        <w:spacing w:line="240" w:lineRule="auto"/>
        <w:ind w:left="-851" w:firstLine="851"/>
        <w:rPr>
          <w:caps w:val="0"/>
          <w:color w:val="auto"/>
          <w:sz w:val="24"/>
          <w:szCs w:val="24"/>
        </w:rPr>
      </w:pPr>
      <w:r w:rsidRPr="004A4329">
        <w:rPr>
          <w:color w:val="auto"/>
          <w:sz w:val="24"/>
          <w:szCs w:val="24"/>
        </w:rPr>
        <w:t>— </w:t>
      </w:r>
      <w:r w:rsidR="00694298" w:rsidRPr="004A4329">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4A4329">
        <w:rPr>
          <w:caps w:val="0"/>
          <w:color w:val="auto"/>
          <w:sz w:val="24"/>
          <w:szCs w:val="24"/>
        </w:rPr>
        <w:t>;</w:t>
      </w:r>
    </w:p>
    <w:p w:rsidR="00B8221D" w:rsidRPr="004A4329" w:rsidRDefault="00B8221D" w:rsidP="004A4329">
      <w:pPr>
        <w:pStyle w:val="afd"/>
        <w:spacing w:line="240" w:lineRule="auto"/>
        <w:ind w:left="-851" w:firstLine="851"/>
        <w:rPr>
          <w:caps w:val="0"/>
          <w:color w:val="auto"/>
          <w:sz w:val="24"/>
          <w:szCs w:val="24"/>
        </w:rPr>
      </w:pPr>
      <w:r w:rsidRPr="004A4329">
        <w:rPr>
          <w:color w:val="auto"/>
          <w:sz w:val="24"/>
          <w:szCs w:val="24"/>
        </w:rPr>
        <w:t>— </w:t>
      </w:r>
      <w:r w:rsidRPr="004A4329">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4A4329">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4A4329">
        <w:rPr>
          <w:caps w:val="0"/>
          <w:color w:val="auto"/>
          <w:sz w:val="24"/>
          <w:szCs w:val="24"/>
        </w:rPr>
        <w:t>;</w:t>
      </w:r>
    </w:p>
    <w:p w:rsidR="00B8221D" w:rsidRPr="004A4329" w:rsidRDefault="00B8221D" w:rsidP="004A4329">
      <w:pPr>
        <w:pStyle w:val="afd"/>
        <w:spacing w:line="240" w:lineRule="auto"/>
        <w:ind w:left="-851" w:firstLine="851"/>
        <w:rPr>
          <w:caps w:val="0"/>
          <w:color w:val="auto"/>
          <w:sz w:val="24"/>
          <w:szCs w:val="24"/>
        </w:rPr>
      </w:pPr>
      <w:r w:rsidRPr="004A4329">
        <w:rPr>
          <w:color w:val="auto"/>
          <w:sz w:val="24"/>
          <w:szCs w:val="24"/>
        </w:rPr>
        <w:t>— </w:t>
      </w:r>
      <w:r w:rsidR="00753195" w:rsidRPr="004A4329">
        <w:rPr>
          <w:caps w:val="0"/>
          <w:color w:val="auto"/>
          <w:sz w:val="24"/>
          <w:szCs w:val="24"/>
        </w:rPr>
        <w:t>формирование эстетических потребностей, ценностей и чувств</w:t>
      </w:r>
      <w:r w:rsidRPr="004A4329">
        <w:rPr>
          <w:caps w:val="0"/>
          <w:color w:val="auto"/>
          <w:sz w:val="24"/>
          <w:szCs w:val="24"/>
        </w:rPr>
        <w:t>;</w:t>
      </w:r>
    </w:p>
    <w:p w:rsidR="00B8221D" w:rsidRPr="004A4329" w:rsidRDefault="00B8221D" w:rsidP="004A4329">
      <w:pPr>
        <w:pStyle w:val="afd"/>
        <w:spacing w:line="240" w:lineRule="auto"/>
        <w:ind w:left="-851" w:firstLine="851"/>
        <w:rPr>
          <w:color w:val="auto"/>
          <w:sz w:val="24"/>
          <w:szCs w:val="24"/>
        </w:rPr>
      </w:pPr>
      <w:r w:rsidRPr="004A4329">
        <w:rPr>
          <w:color w:val="auto"/>
          <w:sz w:val="24"/>
          <w:szCs w:val="24"/>
        </w:rPr>
        <w:t>• </w:t>
      </w:r>
      <w:r w:rsidRPr="004A4329">
        <w:rPr>
          <w:rStyle w:val="33"/>
          <w:b w:val="0"/>
          <w:caps w:val="0"/>
          <w:color w:val="auto"/>
          <w:sz w:val="24"/>
          <w:szCs w:val="24"/>
        </w:rPr>
        <w:t>развитие умения учиться</w:t>
      </w:r>
      <w:r w:rsidRPr="004A4329">
        <w:rPr>
          <w:caps w:val="0"/>
          <w:color w:val="auto"/>
          <w:sz w:val="24"/>
          <w:szCs w:val="24"/>
        </w:rPr>
        <w:t>, а именно:</w:t>
      </w:r>
    </w:p>
    <w:p w:rsidR="00B8221D" w:rsidRPr="004A4329" w:rsidRDefault="00B8221D" w:rsidP="004A4329">
      <w:pPr>
        <w:pStyle w:val="afd"/>
        <w:spacing w:line="240" w:lineRule="auto"/>
        <w:ind w:left="-851" w:firstLine="851"/>
        <w:rPr>
          <w:color w:val="auto"/>
          <w:sz w:val="24"/>
          <w:szCs w:val="24"/>
        </w:rPr>
      </w:pPr>
      <w:r w:rsidRPr="004A4329">
        <w:rPr>
          <w:color w:val="auto"/>
          <w:sz w:val="24"/>
          <w:szCs w:val="24"/>
        </w:rPr>
        <w:t>— </w:t>
      </w:r>
      <w:r w:rsidR="0050626B" w:rsidRPr="004A4329">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4A4329">
        <w:rPr>
          <w:caps w:val="0"/>
          <w:color w:val="auto"/>
          <w:sz w:val="24"/>
          <w:szCs w:val="24"/>
        </w:rPr>
        <w:t>;</w:t>
      </w:r>
    </w:p>
    <w:p w:rsidR="00B8221D" w:rsidRPr="004A4329" w:rsidRDefault="00B8221D" w:rsidP="004A4329">
      <w:pPr>
        <w:pStyle w:val="afd"/>
        <w:spacing w:line="240" w:lineRule="auto"/>
        <w:ind w:left="-851" w:firstLine="851"/>
        <w:rPr>
          <w:color w:val="auto"/>
          <w:sz w:val="24"/>
          <w:szCs w:val="24"/>
        </w:rPr>
      </w:pPr>
      <w:r w:rsidRPr="004A4329">
        <w:rPr>
          <w:color w:val="auto"/>
          <w:sz w:val="24"/>
          <w:szCs w:val="24"/>
        </w:rPr>
        <w:t>— </w:t>
      </w:r>
      <w:r w:rsidRPr="004A4329">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4A4329" w:rsidRDefault="00B8221D" w:rsidP="004A4329">
      <w:pPr>
        <w:pStyle w:val="afd"/>
        <w:spacing w:line="240" w:lineRule="auto"/>
        <w:ind w:left="-851" w:firstLine="851"/>
        <w:rPr>
          <w:color w:val="auto"/>
          <w:sz w:val="24"/>
          <w:szCs w:val="24"/>
        </w:rPr>
      </w:pPr>
      <w:r w:rsidRPr="004A4329">
        <w:rPr>
          <w:color w:val="auto"/>
          <w:sz w:val="24"/>
          <w:szCs w:val="24"/>
        </w:rPr>
        <w:t>— </w:t>
      </w:r>
      <w:r w:rsidR="00DE5D78" w:rsidRPr="004A4329">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4A4329" w:rsidRDefault="00AC3A14" w:rsidP="004A4329">
      <w:pPr>
        <w:tabs>
          <w:tab w:val="left" w:pos="851"/>
        </w:tabs>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4A4329" w:rsidRDefault="00B31E8A" w:rsidP="004A4329">
      <w:pPr>
        <w:pStyle w:val="Default"/>
        <w:ind w:left="-851" w:firstLine="851"/>
        <w:jc w:val="both"/>
      </w:pPr>
      <w:r w:rsidRPr="004A4329">
        <w:t xml:space="preserve">Формирование универсальных учебных действий в образовательном процессе осуществляется в </w:t>
      </w:r>
      <w:r w:rsidR="00AC3A14" w:rsidRPr="004A4329">
        <w:t>процессе освоения</w:t>
      </w:r>
      <w:r w:rsidR="00AC3A14" w:rsidRPr="004A4329">
        <w:rPr>
          <w:color w:val="auto"/>
        </w:rPr>
        <w:t>всех без исключения</w:t>
      </w:r>
      <w:r w:rsidR="000F33D0" w:rsidRPr="004A4329">
        <w:t>учебных предметов</w:t>
      </w:r>
      <w:r w:rsidR="00AC3A14" w:rsidRPr="004A4329">
        <w:rPr>
          <w:color w:val="auto"/>
        </w:rPr>
        <w:t>и курсов коррекционно-развивающей области</w:t>
      </w:r>
      <w:r w:rsidRPr="004A4329">
        <w:t xml:space="preserve">. </w:t>
      </w:r>
    </w:p>
    <w:p w:rsidR="00D71549" w:rsidRPr="004A4329" w:rsidRDefault="00D71549"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4A4329" w:rsidRDefault="00D71549"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 xml:space="preserve">Программа </w:t>
      </w:r>
      <w:r w:rsidRPr="004A4329">
        <w:rPr>
          <w:rFonts w:ascii="Times New Roman" w:hAnsi="Times New Roman" w:cs="Times New Roman"/>
          <w:color w:val="auto"/>
          <w:sz w:val="24"/>
          <w:szCs w:val="24"/>
        </w:rPr>
        <w:t>формирования универсальных учебных действий</w:t>
      </w:r>
      <w:r w:rsidRPr="004A4329">
        <w:rPr>
          <w:rFonts w:ascii="Times New Roman" w:hAnsi="Times New Roman" w:cs="Times New Roman"/>
          <w:color w:val="auto"/>
          <w:spacing w:val="2"/>
          <w:sz w:val="24"/>
          <w:szCs w:val="24"/>
        </w:rPr>
        <w:t xml:space="preserve"> самостоятельно разрабатывается Организацией на основе </w:t>
      </w:r>
      <w:r w:rsidRPr="004A4329">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4A4329">
        <w:rPr>
          <w:rFonts w:ascii="Times New Roman" w:hAnsi="Times New Roman" w:cs="Times New Roman"/>
          <w:sz w:val="24"/>
          <w:szCs w:val="24"/>
        </w:rPr>
        <w:sym w:font="Symbol" w:char="F0BE"/>
      </w:r>
      <w:r w:rsidRPr="004A4329">
        <w:rPr>
          <w:rFonts w:ascii="Times New Roman" w:hAnsi="Times New Roman" w:cs="Times New Roman"/>
          <w:sz w:val="24"/>
          <w:szCs w:val="24"/>
        </w:rPr>
        <w:t>ПрООП НОО), разработанной для общеобразовательной школы</w:t>
      </w:r>
      <w:r w:rsidRPr="004A4329">
        <w:rPr>
          <w:rStyle w:val="a4"/>
          <w:rFonts w:ascii="Times New Roman" w:hAnsi="Times New Roman" w:cs="Times New Roman"/>
          <w:color w:val="auto"/>
          <w:spacing w:val="2"/>
          <w:sz w:val="24"/>
          <w:szCs w:val="24"/>
        </w:rPr>
        <w:footnoteReference w:id="15"/>
      </w:r>
      <w:r w:rsidRPr="004A4329">
        <w:rPr>
          <w:rFonts w:ascii="Times New Roman" w:hAnsi="Times New Roman" w:cs="Times New Roman"/>
          <w:color w:val="auto"/>
          <w:spacing w:val="2"/>
          <w:sz w:val="24"/>
          <w:szCs w:val="24"/>
        </w:rPr>
        <w:t xml:space="preserve">,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D60B90" w:rsidRPr="004A4329" w:rsidRDefault="00D60B90" w:rsidP="004A4329">
      <w:pPr>
        <w:spacing w:before="120" w:after="120" w:line="240" w:lineRule="auto"/>
        <w:ind w:left="-851" w:firstLine="851"/>
        <w:jc w:val="center"/>
        <w:outlineLvl w:val="2"/>
        <w:rPr>
          <w:rFonts w:ascii="Times New Roman" w:hAnsi="Times New Roman" w:cs="Times New Roman"/>
          <w:iCs/>
          <w:color w:val="auto"/>
          <w:spacing w:val="-2"/>
          <w:sz w:val="24"/>
          <w:szCs w:val="24"/>
        </w:rPr>
      </w:pPr>
      <w:bookmarkStart w:id="22" w:name="_Toc415833130"/>
      <w:r w:rsidRPr="004A4329">
        <w:rPr>
          <w:rFonts w:ascii="Times New Roman" w:hAnsi="Times New Roman" w:cs="Times New Roman"/>
          <w:b/>
          <w:sz w:val="24"/>
          <w:szCs w:val="24"/>
        </w:rPr>
        <w:t>2.2.2. П</w:t>
      </w:r>
      <w:r w:rsidRPr="004A4329">
        <w:rPr>
          <w:rFonts w:ascii="Times New Roman" w:hAnsi="Times New Roman" w:cs="Times New Roman"/>
          <w:b/>
          <w:color w:val="auto"/>
          <w:sz w:val="24"/>
          <w:szCs w:val="24"/>
        </w:rPr>
        <w:t>рограммы учебных предметов</w:t>
      </w:r>
      <w:r w:rsidR="005D169A" w:rsidRPr="004A4329">
        <w:rPr>
          <w:rFonts w:ascii="Times New Roman" w:hAnsi="Times New Roman" w:cs="Times New Roman"/>
          <w:b/>
          <w:color w:val="auto"/>
          <w:sz w:val="24"/>
          <w:szCs w:val="24"/>
        </w:rPr>
        <w:t xml:space="preserve">, </w:t>
      </w:r>
      <w:r w:rsidR="00A94573" w:rsidRPr="004A4329">
        <w:rPr>
          <w:rFonts w:ascii="Times New Roman" w:hAnsi="Times New Roman" w:cs="Times New Roman"/>
          <w:b/>
          <w:color w:val="auto"/>
          <w:sz w:val="24"/>
          <w:szCs w:val="24"/>
        </w:rPr>
        <w:br/>
      </w:r>
      <w:r w:rsidR="005D169A" w:rsidRPr="004A4329">
        <w:rPr>
          <w:rFonts w:ascii="Times New Roman" w:hAnsi="Times New Roman" w:cs="Times New Roman"/>
          <w:b/>
          <w:color w:val="auto"/>
          <w:sz w:val="24"/>
          <w:szCs w:val="24"/>
        </w:rPr>
        <w:t>курсов коррекционно-развивающей области</w:t>
      </w:r>
      <w:bookmarkEnd w:id="22"/>
    </w:p>
    <w:p w:rsidR="005552C2" w:rsidRPr="004A4329" w:rsidRDefault="005552C2"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Программы отдельных учебных предметов, курсов </w:t>
      </w:r>
      <w:r w:rsidR="00050E46" w:rsidRPr="004A4329">
        <w:rPr>
          <w:rFonts w:ascii="Times New Roman" w:hAnsi="Times New Roman" w:cs="Times New Roman"/>
          <w:sz w:val="24"/>
          <w:szCs w:val="24"/>
        </w:rPr>
        <w:t xml:space="preserve">коррекционно-развивающей области </w:t>
      </w:r>
      <w:r w:rsidRPr="004A4329">
        <w:rPr>
          <w:rFonts w:ascii="Times New Roman" w:hAnsi="Times New Roman" w:cs="Times New Roman"/>
          <w:sz w:val="24"/>
          <w:szCs w:val="24"/>
        </w:rPr>
        <w:t>должны обеспечивать достижение планируемых результатов (личностных, метапредметных, предметных) освоения АООП НОО</w:t>
      </w:r>
      <w:r w:rsidR="008F178D"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sz w:val="24"/>
          <w:szCs w:val="24"/>
        </w:rPr>
        <w:t xml:space="preserve"> обучающихся с ЗПР.</w:t>
      </w:r>
    </w:p>
    <w:p w:rsidR="005552C2" w:rsidRPr="004A4329" w:rsidRDefault="005552C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4A4329" w:rsidRDefault="005552C2"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lastRenderedPageBreak/>
        <w:t>пояснительную записку, в которой конкретизируются общие цели начального общего образования с учетом специфики учебного предмета</w:t>
      </w:r>
      <w:r w:rsidRPr="004A4329">
        <w:rPr>
          <w:rFonts w:ascii="Times New Roman" w:hAnsi="Times New Roman" w:cs="Times New Roman"/>
          <w:sz w:val="24"/>
          <w:szCs w:val="24"/>
        </w:rPr>
        <w:t>, коррекционного курса;</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общую характеристику учебного предмета</w:t>
      </w:r>
      <w:r w:rsidRPr="004A4329">
        <w:rPr>
          <w:rFonts w:ascii="Times New Roman" w:hAnsi="Times New Roman" w:cs="Times New Roman"/>
          <w:sz w:val="24"/>
          <w:szCs w:val="24"/>
        </w:rPr>
        <w:t>, коррекционного курса</w:t>
      </w:r>
      <w:r w:rsidRPr="004A4329">
        <w:rPr>
          <w:rFonts w:ascii="Times New Roman" w:hAnsi="Times New Roman" w:cs="Times New Roman"/>
          <w:kern w:val="2"/>
          <w:sz w:val="24"/>
          <w:szCs w:val="24"/>
        </w:rPr>
        <w:t>;</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описание места учебного предмета</w:t>
      </w:r>
      <w:r w:rsidRPr="004A4329">
        <w:rPr>
          <w:rFonts w:ascii="Times New Roman" w:hAnsi="Times New Roman" w:cs="Times New Roman"/>
          <w:sz w:val="24"/>
          <w:szCs w:val="24"/>
        </w:rPr>
        <w:t>, коррекционного курса в учебном плане;</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4A4329">
        <w:rPr>
          <w:rFonts w:ascii="Times New Roman" w:hAnsi="Times New Roman" w:cs="Times New Roman"/>
          <w:sz w:val="24"/>
          <w:szCs w:val="24"/>
        </w:rPr>
        <w:t>коррекционного курса</w:t>
      </w:r>
      <w:r w:rsidRPr="004A4329">
        <w:rPr>
          <w:rFonts w:ascii="Times New Roman" w:hAnsi="Times New Roman" w:cs="Times New Roman"/>
          <w:kern w:val="2"/>
          <w:sz w:val="24"/>
          <w:szCs w:val="24"/>
        </w:rPr>
        <w:t>;</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содержание учебного предмета, </w:t>
      </w:r>
      <w:r w:rsidRPr="004A4329">
        <w:rPr>
          <w:rFonts w:ascii="Times New Roman" w:hAnsi="Times New Roman" w:cs="Times New Roman"/>
          <w:sz w:val="24"/>
          <w:szCs w:val="24"/>
        </w:rPr>
        <w:t>коррекционного курса</w:t>
      </w:r>
      <w:r w:rsidRPr="004A4329">
        <w:rPr>
          <w:rFonts w:ascii="Times New Roman" w:hAnsi="Times New Roman" w:cs="Times New Roman"/>
          <w:kern w:val="2"/>
          <w:sz w:val="24"/>
          <w:szCs w:val="24"/>
        </w:rPr>
        <w:t>;</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52C2" w:rsidRPr="004A4329" w:rsidRDefault="005552C2" w:rsidP="004A4329">
      <w:pPr>
        <w:numPr>
          <w:ilvl w:val="0"/>
          <w:numId w:val="2"/>
        </w:numPr>
        <w:tabs>
          <w:tab w:val="left" w:pos="1260"/>
        </w:tabs>
        <w:suppressAutoHyphens w:val="0"/>
        <w:autoSpaceDE w:val="0"/>
        <w:autoSpaceDN w:val="0"/>
        <w:adjustRightInd w:val="0"/>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4A4329" w:rsidRDefault="005552C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 данном разделе ПрАООП НОО</w:t>
      </w:r>
      <w:r w:rsidRPr="004A4329">
        <w:rPr>
          <w:rFonts w:ascii="Times New Roman" w:hAnsi="Times New Roman"/>
          <w:sz w:val="24"/>
          <w:szCs w:val="24"/>
        </w:rPr>
        <w:t xml:space="preserve"> приводится основное содержание обязательных учебных предметов</w:t>
      </w:r>
      <w:r w:rsidR="009F3E26" w:rsidRPr="004A4329">
        <w:rPr>
          <w:rFonts w:ascii="Times New Roman" w:hAnsi="Times New Roman"/>
          <w:sz w:val="24"/>
          <w:szCs w:val="24"/>
        </w:rPr>
        <w:t xml:space="preserve"> (за исклю</w:t>
      </w:r>
      <w:r w:rsidR="009F3E26" w:rsidRPr="004A4329">
        <w:rPr>
          <w:rFonts w:ascii="Times New Roman" w:hAnsi="Times New Roman"/>
          <w:spacing w:val="2"/>
          <w:sz w:val="24"/>
          <w:szCs w:val="24"/>
        </w:rPr>
        <w:t xml:space="preserve">чением родного языка и литературного чтения на родном </w:t>
      </w:r>
      <w:r w:rsidR="009F3E26" w:rsidRPr="004A4329">
        <w:rPr>
          <w:rFonts w:ascii="Times New Roman" w:hAnsi="Times New Roman"/>
          <w:sz w:val="24"/>
          <w:szCs w:val="24"/>
        </w:rPr>
        <w:t>языке)</w:t>
      </w:r>
      <w:r w:rsidRPr="004A4329">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4A4329">
        <w:rPr>
          <w:rFonts w:ascii="Times New Roman" w:hAnsi="Times New Roman"/>
          <w:spacing w:val="2"/>
          <w:sz w:val="24"/>
          <w:szCs w:val="24"/>
        </w:rPr>
        <w:t xml:space="preserve">метов. Остальные разделы примерных программ учебных </w:t>
      </w:r>
      <w:r w:rsidRPr="004A4329">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4A4329" w:rsidRDefault="005552C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4A4329">
        <w:rPr>
          <w:rFonts w:ascii="Times New Roman" w:hAnsi="Times New Roman"/>
          <w:sz w:val="24"/>
          <w:szCs w:val="24"/>
        </w:rPr>
        <w:t>ФГОС НОО обучающихся с ОВЗ</w:t>
      </w:r>
      <w:r w:rsidRPr="004A4329">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4A4329" w:rsidRDefault="00D60B90" w:rsidP="004A4329">
      <w:pPr>
        <w:pStyle w:val="31"/>
        <w:spacing w:before="0" w:after="0" w:line="240" w:lineRule="auto"/>
        <w:ind w:left="-851" w:firstLine="851"/>
        <w:rPr>
          <w:rFonts w:ascii="Times New Roman" w:hAnsi="Times New Roman" w:cs="Times New Roman"/>
          <w:i w:val="0"/>
          <w:sz w:val="24"/>
          <w:szCs w:val="24"/>
        </w:rPr>
      </w:pPr>
      <w:r w:rsidRPr="004A4329">
        <w:rPr>
          <w:rFonts w:ascii="Times New Roman" w:hAnsi="Times New Roman" w:cs="Times New Roman"/>
          <w:i w:val="0"/>
          <w:sz w:val="24"/>
          <w:szCs w:val="24"/>
        </w:rPr>
        <w:t>Основное содержание учебных предметов</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1. Русский язык</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речевой деятельности</w:t>
      </w:r>
    </w:p>
    <w:p w:rsidR="00951472" w:rsidRPr="004A4329" w:rsidRDefault="00951472" w:rsidP="004A4329">
      <w:pPr>
        <w:pStyle w:val="af"/>
        <w:spacing w:line="240" w:lineRule="auto"/>
        <w:ind w:left="-851" w:firstLine="851"/>
        <w:rPr>
          <w:rFonts w:ascii="Times New Roman" w:hAnsi="Times New Roman"/>
          <w:spacing w:val="-4"/>
          <w:sz w:val="24"/>
          <w:szCs w:val="24"/>
        </w:rPr>
      </w:pPr>
      <w:r w:rsidRPr="004A4329">
        <w:rPr>
          <w:rFonts w:ascii="Times New Roman" w:hAnsi="Times New Roman"/>
          <w:b/>
          <w:bCs/>
          <w:sz w:val="24"/>
          <w:szCs w:val="24"/>
        </w:rPr>
        <w:t xml:space="preserve">Слушание. </w:t>
      </w:r>
      <w:r w:rsidRPr="004A4329">
        <w:rPr>
          <w:rFonts w:ascii="Times New Roman" w:hAnsi="Times New Roman"/>
          <w:sz w:val="24"/>
          <w:szCs w:val="24"/>
        </w:rPr>
        <w:t xml:space="preserve">Осознание цели и ситуации устного общения. </w:t>
      </w:r>
      <w:r w:rsidRPr="004A4329">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Говорение. </w:t>
      </w:r>
      <w:r w:rsidRPr="004A4329">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4A4329">
        <w:rPr>
          <w:rFonts w:ascii="Times New Roman" w:hAnsi="Times New Roman"/>
          <w:spacing w:val="-2"/>
          <w:sz w:val="24"/>
          <w:szCs w:val="24"/>
        </w:rPr>
        <w:t xml:space="preserve">муникативной задачи. Практическое овладение диалогической </w:t>
      </w:r>
      <w:r w:rsidRPr="004A4329">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A4329">
        <w:rPr>
          <w:rFonts w:ascii="Times New Roman" w:hAnsi="Times New Roman"/>
          <w:spacing w:val="2"/>
          <w:sz w:val="24"/>
          <w:szCs w:val="24"/>
        </w:rPr>
        <w:t xml:space="preserve">ях учебного и бытового общения (приветствие, прощание, </w:t>
      </w:r>
      <w:r w:rsidRPr="004A4329">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Чтение. </w:t>
      </w:r>
      <w:r w:rsidRPr="004A4329">
        <w:rPr>
          <w:rFonts w:ascii="Times New Roman" w:hAnsi="Times New Roman"/>
          <w:sz w:val="24"/>
          <w:szCs w:val="24"/>
        </w:rPr>
        <w:t xml:space="preserve">Понимание учебного текста. Выборочное чтение </w:t>
      </w:r>
      <w:r w:rsidRPr="004A4329">
        <w:rPr>
          <w:rFonts w:ascii="Times New Roman" w:hAnsi="Times New Roman"/>
          <w:spacing w:val="2"/>
          <w:sz w:val="24"/>
          <w:szCs w:val="24"/>
        </w:rPr>
        <w:t xml:space="preserve">с целью нахождения необходимого материала. Нахождение </w:t>
      </w:r>
      <w:r w:rsidRPr="004A4329">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Письмо. </w:t>
      </w:r>
      <w:r w:rsidRPr="004A4329">
        <w:rPr>
          <w:rFonts w:ascii="Times New Roman" w:hAnsi="Times New Roman"/>
          <w:spacing w:val="-2"/>
          <w:sz w:val="24"/>
          <w:szCs w:val="24"/>
        </w:rPr>
        <w:t>Письмо букв, буквосочетаний, слогов, слов, пред</w:t>
      </w:r>
      <w:r w:rsidRPr="004A4329">
        <w:rPr>
          <w:rFonts w:ascii="Times New Roman" w:hAnsi="Times New Roman"/>
          <w:spacing w:val="-4"/>
          <w:sz w:val="24"/>
          <w:szCs w:val="24"/>
        </w:rPr>
        <w:t xml:space="preserve">ложений в системе обучения грамоте. Овладение разборчивым, </w:t>
      </w:r>
      <w:r w:rsidRPr="004A4329">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4A4329">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4A4329">
        <w:rPr>
          <w:rFonts w:ascii="Times New Roman" w:hAnsi="Times New Roman"/>
          <w:sz w:val="24"/>
          <w:szCs w:val="24"/>
        </w:rPr>
        <w:t xml:space="preserve">. Создание небольших собственных </w:t>
      </w:r>
      <w:r w:rsidRPr="004A4329">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A4329">
        <w:rPr>
          <w:rFonts w:ascii="Cambria Math" w:hAnsi="Cambria Math" w:cs="Cambria Math"/>
          <w:spacing w:val="-2"/>
          <w:sz w:val="24"/>
          <w:szCs w:val="24"/>
        </w:rPr>
        <w:t> </w:t>
      </w:r>
      <w:r w:rsidRPr="004A4329">
        <w:rPr>
          <w:rFonts w:ascii="Times New Roman" w:hAnsi="Times New Roman"/>
          <w:spacing w:val="-2"/>
          <w:sz w:val="24"/>
          <w:szCs w:val="24"/>
        </w:rPr>
        <w:t>т.п.).</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Обучение грамоте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Фонетика. </w:t>
      </w:r>
      <w:r w:rsidRPr="004A4329">
        <w:rPr>
          <w:rFonts w:ascii="Times New Roman" w:hAnsi="Times New Roman"/>
          <w:spacing w:val="2"/>
          <w:sz w:val="24"/>
          <w:szCs w:val="24"/>
        </w:rPr>
        <w:t xml:space="preserve">Звуки речи. Осознание единства звукового </w:t>
      </w:r>
      <w:r w:rsidRPr="004A4329">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lastRenderedPageBreak/>
        <w:t xml:space="preserve">Графика. </w:t>
      </w:r>
      <w:r w:rsidRPr="004A4329">
        <w:rPr>
          <w:rFonts w:ascii="Times New Roman" w:hAnsi="Times New Roman"/>
          <w:sz w:val="24"/>
          <w:szCs w:val="24"/>
        </w:rPr>
        <w:t>Различение звука и буквы: буква как знак зву</w:t>
      </w:r>
      <w:r w:rsidRPr="004A4329">
        <w:rPr>
          <w:rFonts w:ascii="Times New Roman" w:hAnsi="Times New Roman"/>
          <w:spacing w:val="2"/>
          <w:sz w:val="24"/>
          <w:szCs w:val="24"/>
        </w:rPr>
        <w:t xml:space="preserve">ка. Овладение позиционным способом обозначения звуков </w:t>
      </w:r>
      <w:r w:rsidRPr="004A4329">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4A4329">
        <w:rPr>
          <w:rFonts w:ascii="Times New Roman" w:hAnsi="Times New Roman"/>
          <w:b/>
          <w:bCs/>
          <w:i/>
          <w:iCs/>
          <w:sz w:val="24"/>
          <w:szCs w:val="24"/>
        </w:rPr>
        <w:t xml:space="preserve">е, ё, ю, я. </w:t>
      </w:r>
      <w:r w:rsidRPr="004A4329">
        <w:rPr>
          <w:rFonts w:ascii="Times New Roman" w:hAnsi="Times New Roman"/>
          <w:sz w:val="24"/>
          <w:szCs w:val="24"/>
        </w:rPr>
        <w:t>Мягкий знаккак показатель мягкости предшествующего согласного звука.</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sz w:val="24"/>
          <w:szCs w:val="24"/>
        </w:rPr>
        <w:t>Знакомство с русским алфавитом как последовательностью букв.</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Чтение. </w:t>
      </w:r>
      <w:r w:rsidRPr="004A4329">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A4329">
        <w:rPr>
          <w:rFonts w:ascii="Times New Roman" w:hAnsi="Times New Roman"/>
          <w:spacing w:val="2"/>
          <w:sz w:val="24"/>
          <w:szCs w:val="24"/>
        </w:rPr>
        <w:t xml:space="preserve">ющей индивидуальному темпу ребёнка. Осознанное чтение </w:t>
      </w:r>
      <w:r w:rsidRPr="004A4329">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Знакомство с орфоэпическим чтением (при переходе к чте</w:t>
      </w:r>
      <w:r w:rsidRPr="004A4329">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Письмо. </w:t>
      </w:r>
      <w:r w:rsidRPr="004A4329">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pacing w:val="2"/>
          <w:sz w:val="24"/>
          <w:szCs w:val="24"/>
        </w:rPr>
        <w:t>Овладение начертанием письменных прописных (заглав</w:t>
      </w:r>
      <w:r w:rsidRPr="004A4329">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 xml:space="preserve">Понимание функции небуквенных графических средств: </w:t>
      </w:r>
      <w:r w:rsidRPr="004A4329">
        <w:rPr>
          <w:rFonts w:ascii="Times New Roman" w:hAnsi="Times New Roman"/>
          <w:sz w:val="24"/>
          <w:szCs w:val="24"/>
        </w:rPr>
        <w:t>пробела между словами, знака переноса.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Слово и предложение. </w:t>
      </w:r>
      <w:r w:rsidRPr="004A4329">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Орфография. </w:t>
      </w:r>
      <w:r w:rsidRPr="004A4329">
        <w:rPr>
          <w:rFonts w:ascii="Times New Roman" w:hAnsi="Times New Roman"/>
          <w:spacing w:val="-2"/>
          <w:sz w:val="24"/>
          <w:szCs w:val="24"/>
        </w:rPr>
        <w:t xml:space="preserve">Знакомство с правилами правописания и их </w:t>
      </w:r>
      <w:r w:rsidRPr="004A4329">
        <w:rPr>
          <w:rFonts w:ascii="Times New Roman" w:hAnsi="Times New Roman"/>
          <w:sz w:val="24"/>
          <w:szCs w:val="24"/>
        </w:rPr>
        <w:t>применение:</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раздельное написание слов;</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обозначение гласных после шипящих (</w:t>
      </w:r>
      <w:r w:rsidRPr="004A4329">
        <w:rPr>
          <w:rFonts w:ascii="Times New Roman" w:hAnsi="Times New Roman"/>
          <w:b/>
          <w:bCs/>
          <w:i/>
          <w:iCs/>
          <w:sz w:val="24"/>
          <w:szCs w:val="24"/>
        </w:rPr>
        <w:t>ча</w:t>
      </w:r>
      <w:r w:rsidRPr="004A4329">
        <w:rPr>
          <w:rFonts w:ascii="Times New Roman" w:hAnsi="Times New Roman"/>
          <w:b/>
          <w:bCs/>
          <w:sz w:val="24"/>
          <w:szCs w:val="24"/>
        </w:rPr>
        <w:t>—</w:t>
      </w:r>
      <w:r w:rsidRPr="004A4329">
        <w:rPr>
          <w:rFonts w:ascii="Times New Roman" w:hAnsi="Times New Roman"/>
          <w:b/>
          <w:bCs/>
          <w:i/>
          <w:iCs/>
          <w:sz w:val="24"/>
          <w:szCs w:val="24"/>
        </w:rPr>
        <w:t>ща</w:t>
      </w:r>
      <w:r w:rsidRPr="004A4329">
        <w:rPr>
          <w:rFonts w:ascii="Times New Roman" w:hAnsi="Times New Roman"/>
          <w:b/>
          <w:bCs/>
          <w:sz w:val="24"/>
          <w:szCs w:val="24"/>
        </w:rPr>
        <w:t xml:space="preserve">, </w:t>
      </w:r>
      <w:r w:rsidRPr="004A4329">
        <w:rPr>
          <w:rFonts w:ascii="Times New Roman" w:hAnsi="Times New Roman"/>
          <w:b/>
          <w:bCs/>
          <w:i/>
          <w:iCs/>
          <w:sz w:val="24"/>
          <w:szCs w:val="24"/>
        </w:rPr>
        <w:t>чу</w:t>
      </w:r>
      <w:r w:rsidRPr="004A4329">
        <w:rPr>
          <w:rFonts w:ascii="Times New Roman" w:hAnsi="Times New Roman"/>
          <w:b/>
          <w:bCs/>
          <w:sz w:val="24"/>
          <w:szCs w:val="24"/>
        </w:rPr>
        <w:t>—</w:t>
      </w:r>
      <w:r w:rsidRPr="004A4329">
        <w:rPr>
          <w:rFonts w:ascii="Times New Roman" w:hAnsi="Times New Roman"/>
          <w:b/>
          <w:bCs/>
          <w:i/>
          <w:iCs/>
          <w:sz w:val="24"/>
          <w:szCs w:val="24"/>
        </w:rPr>
        <w:t>щу</w:t>
      </w:r>
      <w:r w:rsidRPr="004A4329">
        <w:rPr>
          <w:rFonts w:ascii="Times New Roman" w:hAnsi="Times New Roman"/>
          <w:b/>
          <w:bCs/>
          <w:sz w:val="24"/>
          <w:szCs w:val="24"/>
        </w:rPr>
        <w:t xml:space="preserve">, </w:t>
      </w:r>
      <w:r w:rsidRPr="004A4329">
        <w:rPr>
          <w:rFonts w:ascii="Times New Roman" w:hAnsi="Times New Roman"/>
          <w:b/>
          <w:bCs/>
          <w:i/>
          <w:iCs/>
          <w:sz w:val="24"/>
          <w:szCs w:val="24"/>
        </w:rPr>
        <w:t>жи</w:t>
      </w:r>
      <w:r w:rsidRPr="004A4329">
        <w:rPr>
          <w:rFonts w:ascii="Times New Roman" w:hAnsi="Times New Roman"/>
          <w:b/>
          <w:bCs/>
          <w:sz w:val="24"/>
          <w:szCs w:val="24"/>
        </w:rPr>
        <w:t>—</w:t>
      </w:r>
      <w:r w:rsidRPr="004A4329">
        <w:rPr>
          <w:rFonts w:ascii="Times New Roman" w:hAnsi="Times New Roman"/>
          <w:b/>
          <w:bCs/>
          <w:i/>
          <w:iCs/>
          <w:sz w:val="24"/>
          <w:szCs w:val="24"/>
        </w:rPr>
        <w:t>ши</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прописная (заглавная) буква в начале предложения, в име</w:t>
      </w:r>
      <w:r w:rsidRPr="004A4329">
        <w:rPr>
          <w:rFonts w:ascii="Times New Roman" w:hAnsi="Times New Roman"/>
          <w:sz w:val="24"/>
          <w:szCs w:val="24"/>
        </w:rPr>
        <w:t>нах собственных;</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перенос слов по слогам без стечения согласных;</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знаки препинания в конце предложения.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Развитие речи. </w:t>
      </w:r>
      <w:r w:rsidRPr="004A4329">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Систематический курс</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sz w:val="24"/>
          <w:szCs w:val="24"/>
        </w:rPr>
        <w:t>Фонетика и орфоэпия.</w:t>
      </w:r>
      <w:r w:rsidRPr="004A4329">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4A4329">
        <w:rPr>
          <w:rFonts w:ascii="Times New Roman" w:hAnsi="Times New Roman"/>
          <w:spacing w:val="2"/>
          <w:sz w:val="24"/>
          <w:szCs w:val="24"/>
        </w:rPr>
        <w:t>ние парных и непарных по звонкости—глухости согласных звуков. Ударение, н</w:t>
      </w:r>
      <w:r w:rsidRPr="004A4329">
        <w:rPr>
          <w:rFonts w:ascii="Times New Roman" w:hAnsi="Times New Roman"/>
          <w:sz w:val="24"/>
          <w:szCs w:val="24"/>
        </w:rPr>
        <w:t>ахождение в слове ударных и безударных гласных звуков.</w:t>
      </w:r>
      <w:r w:rsidRPr="004A4329">
        <w:rPr>
          <w:rFonts w:ascii="Times New Roman" w:hAnsi="Times New Roman"/>
          <w:spacing w:val="2"/>
          <w:sz w:val="24"/>
          <w:szCs w:val="24"/>
        </w:rPr>
        <w:t xml:space="preserve"> Деление слов на слоги. Определение качественной характеристики звука: </w:t>
      </w:r>
      <w:r w:rsidRPr="004A4329">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4A4329">
        <w:rPr>
          <w:rFonts w:ascii="Times New Roman" w:hAnsi="Times New Roman"/>
          <w:spacing w:val="2"/>
          <w:sz w:val="24"/>
          <w:szCs w:val="24"/>
        </w:rPr>
        <w:t xml:space="preserve">звонкий — глухой, парный — непарный.Произношение звуков и сочетаний звуков </w:t>
      </w:r>
      <w:r w:rsidRPr="004A4329">
        <w:rPr>
          <w:rFonts w:ascii="Times New Roman" w:hAnsi="Times New Roman"/>
          <w:sz w:val="24"/>
          <w:szCs w:val="24"/>
        </w:rPr>
        <w:t>в соответствии с нормами современного русского литературного языка.</w:t>
      </w:r>
      <w:r w:rsidRPr="004A4329">
        <w:rPr>
          <w:rFonts w:ascii="Times New Roman" w:hAnsi="Times New Roman"/>
          <w:iCs/>
          <w:sz w:val="24"/>
          <w:szCs w:val="24"/>
        </w:rPr>
        <w:t xml:space="preserve"> Фонетический разбор слова</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Графика. </w:t>
      </w:r>
      <w:r w:rsidRPr="004A4329">
        <w:rPr>
          <w:rFonts w:ascii="Times New Roman" w:hAnsi="Times New Roman"/>
          <w:sz w:val="24"/>
          <w:szCs w:val="24"/>
        </w:rPr>
        <w:t>Различение звука и буквы: буква как знак зву</w:t>
      </w:r>
      <w:r w:rsidRPr="004A4329">
        <w:rPr>
          <w:rFonts w:ascii="Times New Roman" w:hAnsi="Times New Roman"/>
          <w:spacing w:val="2"/>
          <w:sz w:val="24"/>
          <w:szCs w:val="24"/>
        </w:rPr>
        <w:t xml:space="preserve">ка.Овладение позиционным способом обозначения звуков </w:t>
      </w:r>
      <w:r w:rsidRPr="004A4329">
        <w:rPr>
          <w:rFonts w:ascii="Times New Roman" w:hAnsi="Times New Roman"/>
          <w:sz w:val="24"/>
          <w:szCs w:val="24"/>
        </w:rPr>
        <w:t>буквами.</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lastRenderedPageBreak/>
        <w:t>Обозначение на пись</w:t>
      </w:r>
      <w:r w:rsidRPr="004A4329">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4A4329">
        <w:rPr>
          <w:rFonts w:ascii="Times New Roman" w:hAnsi="Times New Roman"/>
          <w:b/>
          <w:bCs/>
          <w:i/>
          <w:iCs/>
          <w:sz w:val="24"/>
          <w:szCs w:val="24"/>
        </w:rPr>
        <w:t xml:space="preserve">е, ё, ю, я. </w:t>
      </w:r>
      <w:r w:rsidRPr="004A4329">
        <w:rPr>
          <w:rFonts w:ascii="Times New Roman" w:hAnsi="Times New Roman"/>
          <w:sz w:val="24"/>
          <w:szCs w:val="24"/>
        </w:rPr>
        <w:t>Мягкий знаккак показатель мягкости предшествующего согласного звука. Использование на письме разделительных</w:t>
      </w:r>
      <w:r w:rsidRPr="004A4329">
        <w:rPr>
          <w:rFonts w:ascii="Times New Roman" w:hAnsi="Times New Roman"/>
          <w:bCs/>
          <w:i/>
          <w:iCs/>
          <w:sz w:val="24"/>
          <w:szCs w:val="24"/>
        </w:rPr>
        <w:t>ъ</w:t>
      </w:r>
      <w:r w:rsidRPr="004A4329">
        <w:rPr>
          <w:rFonts w:ascii="Times New Roman" w:hAnsi="Times New Roman"/>
          <w:sz w:val="24"/>
          <w:szCs w:val="24"/>
        </w:rPr>
        <w:t xml:space="preserve">и </w:t>
      </w:r>
      <w:r w:rsidRPr="004A4329">
        <w:rPr>
          <w:rFonts w:ascii="Times New Roman" w:hAnsi="Times New Roman"/>
          <w:bCs/>
          <w:i/>
          <w:iCs/>
          <w:sz w:val="24"/>
          <w:szCs w:val="24"/>
        </w:rPr>
        <w:t>ь</w:t>
      </w:r>
      <w:r w:rsidRPr="004A4329">
        <w:rPr>
          <w:rFonts w:ascii="Times New Roman" w:hAnsi="Times New Roman"/>
          <w:b/>
          <w:bCs/>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 xml:space="preserve">Установление соотношения звукового и буквенного состава </w:t>
      </w:r>
      <w:r w:rsidRPr="004A4329">
        <w:rPr>
          <w:rFonts w:ascii="Times New Roman" w:hAnsi="Times New Roman"/>
          <w:sz w:val="24"/>
          <w:szCs w:val="24"/>
        </w:rPr>
        <w:t xml:space="preserve">слова в словах типа </w:t>
      </w:r>
      <w:r w:rsidRPr="004A4329">
        <w:rPr>
          <w:rFonts w:ascii="Times New Roman" w:hAnsi="Times New Roman"/>
          <w:i/>
          <w:iCs/>
          <w:sz w:val="24"/>
          <w:szCs w:val="24"/>
        </w:rPr>
        <w:t>стол, конь</w:t>
      </w:r>
      <w:r w:rsidRPr="004A4329">
        <w:rPr>
          <w:rFonts w:ascii="Times New Roman" w:hAnsi="Times New Roman"/>
          <w:sz w:val="24"/>
          <w:szCs w:val="24"/>
        </w:rPr>
        <w:t xml:space="preserve">; в словах с йотированными </w:t>
      </w:r>
      <w:r w:rsidRPr="004A4329">
        <w:rPr>
          <w:rFonts w:ascii="Times New Roman" w:hAnsi="Times New Roman"/>
          <w:spacing w:val="-4"/>
          <w:sz w:val="24"/>
          <w:szCs w:val="24"/>
        </w:rPr>
        <w:t xml:space="preserve">гласными </w:t>
      </w:r>
      <w:r w:rsidRPr="004A4329">
        <w:rPr>
          <w:rFonts w:ascii="Times New Roman" w:hAnsi="Times New Roman"/>
          <w:b/>
          <w:bCs/>
          <w:i/>
          <w:iCs/>
          <w:spacing w:val="-4"/>
          <w:sz w:val="24"/>
          <w:szCs w:val="24"/>
        </w:rPr>
        <w:t>е</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ё</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ю</w:t>
      </w:r>
      <w:r w:rsidRPr="004A4329">
        <w:rPr>
          <w:rFonts w:ascii="Times New Roman" w:hAnsi="Times New Roman"/>
          <w:b/>
          <w:bCs/>
          <w:spacing w:val="-4"/>
          <w:sz w:val="24"/>
          <w:szCs w:val="24"/>
        </w:rPr>
        <w:t xml:space="preserve">, </w:t>
      </w:r>
      <w:r w:rsidRPr="004A4329">
        <w:rPr>
          <w:rFonts w:ascii="Times New Roman" w:hAnsi="Times New Roman"/>
          <w:b/>
          <w:bCs/>
          <w:i/>
          <w:iCs/>
          <w:spacing w:val="-4"/>
          <w:sz w:val="24"/>
          <w:szCs w:val="24"/>
        </w:rPr>
        <w:t>я</w:t>
      </w:r>
      <w:r w:rsidRPr="004A4329">
        <w:rPr>
          <w:rFonts w:ascii="Times New Roman" w:hAnsi="Times New Roman"/>
          <w:spacing w:val="-4"/>
          <w:sz w:val="24"/>
          <w:szCs w:val="24"/>
        </w:rPr>
        <w:t>;в словах с непроизносимыми согласными.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Знакомство с русским алфавитом как последовательностью букв. </w:t>
      </w:r>
      <w:r w:rsidRPr="004A4329">
        <w:rPr>
          <w:rFonts w:ascii="Times New Roman" w:hAnsi="Times New Roman"/>
          <w:spacing w:val="2"/>
          <w:sz w:val="24"/>
          <w:szCs w:val="24"/>
        </w:rPr>
        <w:t xml:space="preserve">Знание алфавита: правильное название букв, знание их </w:t>
      </w:r>
      <w:r w:rsidRPr="004A4329">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sz w:val="24"/>
          <w:szCs w:val="24"/>
        </w:rPr>
        <w:t>Состав слова</w:t>
      </w:r>
      <w:r w:rsidRPr="004A4329">
        <w:rPr>
          <w:rFonts w:ascii="Times New Roman" w:hAnsi="Times New Roman" w:cs="Times New Roman"/>
          <w:b/>
          <w:bCs/>
          <w:sz w:val="24"/>
          <w:szCs w:val="24"/>
        </w:rPr>
        <w:t xml:space="preserve"> (морфемика). </w:t>
      </w:r>
      <w:r w:rsidRPr="004A4329">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Cs/>
          <w:sz w:val="24"/>
          <w:szCs w:val="24"/>
        </w:rPr>
        <w:t>Представление о значении суффиксов и приставок</w:t>
      </w:r>
      <w:r w:rsidRPr="004A4329">
        <w:rPr>
          <w:rFonts w:ascii="Times New Roman" w:hAnsi="Times New Roman" w:cs="Times New Roman"/>
          <w:i/>
          <w:iCs/>
          <w:sz w:val="24"/>
          <w:szCs w:val="24"/>
        </w:rPr>
        <w:t xml:space="preserve">. </w:t>
      </w:r>
      <w:r w:rsidRPr="004A4329">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4A4329" w:rsidRDefault="00951472" w:rsidP="004A4329">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sz w:val="24"/>
          <w:szCs w:val="24"/>
        </w:rPr>
        <w:t>Различение изменяемых и неизменяемых слов.</w:t>
      </w:r>
      <w:r w:rsidRPr="004A4329">
        <w:rPr>
          <w:rFonts w:ascii="Times New Roman" w:hAnsi="Times New Roman" w:cs="Times New Roman"/>
          <w:iCs/>
          <w:sz w:val="24"/>
          <w:szCs w:val="24"/>
        </w:rPr>
        <w:t>Разбор слова по составу.</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z w:val="24"/>
          <w:szCs w:val="24"/>
        </w:rPr>
        <w:t xml:space="preserve">Морфология. </w:t>
      </w:r>
      <w:r w:rsidRPr="004A4329">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4A4329">
        <w:rPr>
          <w:rFonts w:ascii="Times New Roman" w:hAnsi="Times New Roman" w:cs="Times New Roman"/>
          <w:iCs/>
          <w:sz w:val="24"/>
          <w:szCs w:val="24"/>
        </w:rPr>
        <w:t>Деление частей речи на самостоятельные и служебные.</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Имя существительное</w:t>
      </w:r>
      <w:r w:rsidRPr="004A4329">
        <w:rPr>
          <w:rFonts w:ascii="Times New Roman" w:hAnsi="Times New Roman" w:cs="Times New Roman"/>
          <w:sz w:val="24"/>
          <w:szCs w:val="24"/>
        </w:rPr>
        <w:t>. Его значение и употребление в речи. Вопросы, р</w:t>
      </w:r>
      <w:r w:rsidRPr="004A4329">
        <w:rPr>
          <w:rFonts w:ascii="Times New Roman" w:hAnsi="Times New Roman" w:cs="Times New Roman"/>
          <w:spacing w:val="2"/>
          <w:sz w:val="24"/>
          <w:szCs w:val="24"/>
        </w:rPr>
        <w:t xml:space="preserve">азличение имён </w:t>
      </w:r>
      <w:r w:rsidRPr="004A4329">
        <w:rPr>
          <w:rFonts w:ascii="Times New Roman" w:hAnsi="Times New Roman" w:cs="Times New Roman"/>
          <w:sz w:val="24"/>
          <w:szCs w:val="24"/>
        </w:rPr>
        <w:t xml:space="preserve">существительных, отвечающих на вопросы «кто?» и «что?». </w:t>
      </w:r>
      <w:r w:rsidRPr="004A4329">
        <w:rPr>
          <w:rFonts w:ascii="Times New Roman" w:hAnsi="Times New Roman" w:cs="Times New Roman"/>
          <w:spacing w:val="2"/>
          <w:sz w:val="24"/>
          <w:szCs w:val="24"/>
        </w:rPr>
        <w:t>Умение опознавать имена собственные</w:t>
      </w:r>
      <w:r w:rsidRPr="004A4329">
        <w:rPr>
          <w:rFonts w:ascii="Times New Roman" w:hAnsi="Times New Roman" w:cs="Times New Roman"/>
          <w:sz w:val="24"/>
          <w:szCs w:val="24"/>
        </w:rPr>
        <w:t>.</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Род существительных: мужской, женский, средний. </w:t>
      </w:r>
      <w:r w:rsidRPr="004A4329">
        <w:rPr>
          <w:rFonts w:ascii="Times New Roman" w:hAnsi="Times New Roman" w:cs="Times New Roman"/>
          <w:spacing w:val="2"/>
          <w:sz w:val="24"/>
          <w:szCs w:val="24"/>
        </w:rPr>
        <w:t xml:space="preserve">Различение имён существительных мужского, женского и </w:t>
      </w:r>
      <w:r w:rsidRPr="004A4329">
        <w:rPr>
          <w:rFonts w:ascii="Times New Roman" w:hAnsi="Times New Roman" w:cs="Times New Roman"/>
          <w:sz w:val="24"/>
          <w:szCs w:val="24"/>
        </w:rPr>
        <w:t>среднего рода.</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Изменение имен существительных по числам. </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4A4329">
        <w:rPr>
          <w:rFonts w:ascii="Times New Roman" w:hAnsi="Times New Roman" w:cs="Times New Roman"/>
          <w:spacing w:val="2"/>
          <w:sz w:val="24"/>
          <w:szCs w:val="24"/>
        </w:rPr>
        <w:t>Определение паде</w:t>
      </w:r>
      <w:r w:rsidRPr="004A4329">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Склонение имен существительных во множественном числе. </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Cs/>
          <w:sz w:val="24"/>
          <w:szCs w:val="24"/>
        </w:rPr>
        <w:t>Морфологический разбор имён существительных</w:t>
      </w:r>
      <w:r w:rsidRPr="004A4329">
        <w:rPr>
          <w:rFonts w:ascii="Times New Roman" w:hAnsi="Times New Roman" w:cs="Times New Roman"/>
          <w:sz w:val="24"/>
          <w:szCs w:val="24"/>
        </w:rPr>
        <w:t>.</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Имя прилагательное</w:t>
      </w:r>
      <w:r w:rsidRPr="004A4329">
        <w:rPr>
          <w:rFonts w:ascii="Times New Roman" w:hAnsi="Times New Roman" w:cs="Times New Roman"/>
          <w:sz w:val="24"/>
          <w:szCs w:val="24"/>
        </w:rPr>
        <w:t xml:space="preserve">. Его значение </w:t>
      </w:r>
      <w:r w:rsidRPr="004A4329">
        <w:rPr>
          <w:rFonts w:ascii="Times New Roman" w:hAnsi="Times New Roman" w:cs="Times New Roman"/>
          <w:spacing w:val="2"/>
          <w:sz w:val="24"/>
          <w:szCs w:val="24"/>
        </w:rPr>
        <w:t>и употребление в речи</w:t>
      </w:r>
      <w:r w:rsidRPr="004A4329">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4A4329">
        <w:rPr>
          <w:rFonts w:ascii="Times New Roman" w:hAnsi="Times New Roman" w:cs="Times New Roman"/>
          <w:i/>
          <w:sz w:val="24"/>
          <w:szCs w:val="24"/>
        </w:rPr>
        <w:t>ий, -ья, -ье, -ов, -ин</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Морфологический разбор имён прилагательных</w:t>
      </w:r>
      <w:r w:rsidRPr="004A4329">
        <w:rPr>
          <w:rFonts w:ascii="Times New Roman" w:hAnsi="Times New Roman" w:cs="Times New Roman"/>
          <w:i/>
          <w:iCs/>
          <w:sz w:val="24"/>
          <w:szCs w:val="24"/>
        </w:rPr>
        <w:t>.</w:t>
      </w:r>
    </w:p>
    <w:p w:rsidR="00951472" w:rsidRPr="004A4329" w:rsidRDefault="00951472" w:rsidP="004A4329">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i/>
          <w:sz w:val="24"/>
          <w:szCs w:val="24"/>
        </w:rPr>
        <w:t>Местоимение</w:t>
      </w:r>
      <w:r w:rsidRPr="004A4329">
        <w:rPr>
          <w:rFonts w:ascii="Times New Roman" w:hAnsi="Times New Roman" w:cs="Times New Roman"/>
          <w:sz w:val="24"/>
          <w:szCs w:val="24"/>
        </w:rPr>
        <w:t xml:space="preserve">. Общее представление о местоимении. </w:t>
      </w:r>
      <w:r w:rsidRPr="004A4329">
        <w:rPr>
          <w:rFonts w:ascii="Times New Roman" w:hAnsi="Times New Roman" w:cs="Times New Roman"/>
          <w:iCs/>
          <w:sz w:val="24"/>
          <w:szCs w:val="24"/>
        </w:rPr>
        <w:t>Личные местоимения, значение и употребление в речи.Личные местоимения 1</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2</w:t>
      </w:r>
      <w:r w:rsidRPr="004A4329">
        <w:rPr>
          <w:rFonts w:ascii="Times New Roman" w:hAnsi="Times New Roman" w:cs="Times New Roman"/>
          <w:sz w:val="24"/>
          <w:szCs w:val="24"/>
        </w:rPr>
        <w:t xml:space="preserve">, </w:t>
      </w:r>
      <w:r w:rsidRPr="004A4329">
        <w:rPr>
          <w:rFonts w:ascii="Times New Roman" w:hAnsi="Times New Roman" w:cs="Times New Roman"/>
          <w:iCs/>
          <w:sz w:val="24"/>
          <w:szCs w:val="24"/>
        </w:rPr>
        <w:t>3­го</w:t>
      </w:r>
      <w:r w:rsidRPr="004A4329">
        <w:rPr>
          <w:rFonts w:ascii="Times New Roman" w:hAnsi="Times New Roman" w:cs="Times New Roman"/>
          <w:sz w:val="24"/>
          <w:szCs w:val="24"/>
        </w:rPr>
        <w:t> </w:t>
      </w:r>
      <w:r w:rsidRPr="004A4329">
        <w:rPr>
          <w:rFonts w:ascii="Times New Roman" w:hAnsi="Times New Roman" w:cs="Times New Roman"/>
          <w:iCs/>
          <w:sz w:val="24"/>
          <w:szCs w:val="24"/>
        </w:rPr>
        <w:t>лица единственного и множественного числа.Склонение личных местоимений</w:t>
      </w:r>
      <w:r w:rsidRPr="004A4329">
        <w:rPr>
          <w:rFonts w:ascii="Times New Roman" w:hAnsi="Times New Roman" w:cs="Times New Roman"/>
          <w:sz w:val="24"/>
          <w:szCs w:val="24"/>
        </w:rPr>
        <w:t xml:space="preserve">. Правильное употребление местоимений в речи </w:t>
      </w:r>
      <w:r w:rsidRPr="004A4329">
        <w:rPr>
          <w:rFonts w:ascii="Times New Roman" w:hAnsi="Times New Roman" w:cs="Times New Roman"/>
          <w:i/>
          <w:sz w:val="24"/>
          <w:szCs w:val="24"/>
        </w:rPr>
        <w:t>(меня, мною, у него, с ней, о нем).</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Глагол.</w:t>
      </w:r>
      <w:r w:rsidRPr="004A4329">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4A4329">
        <w:rPr>
          <w:rFonts w:ascii="Times New Roman" w:hAnsi="Times New Roman" w:cs="Times New Roman"/>
          <w:spacing w:val="2"/>
          <w:sz w:val="24"/>
          <w:szCs w:val="24"/>
        </w:rPr>
        <w:t xml:space="preserve">Способы определения I </w:t>
      </w:r>
      <w:r w:rsidRPr="004A4329">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4A4329">
        <w:rPr>
          <w:rFonts w:ascii="Times New Roman" w:hAnsi="Times New Roman" w:cs="Times New Roman"/>
          <w:iCs/>
          <w:sz w:val="24"/>
          <w:szCs w:val="24"/>
        </w:rPr>
        <w:t>Морфологический разбор глаголов</w:t>
      </w:r>
      <w:r w:rsidRPr="004A4329">
        <w:rPr>
          <w:rFonts w:ascii="Times New Roman" w:hAnsi="Times New Roman" w:cs="Times New Roman"/>
          <w:i/>
          <w:iCs/>
          <w:sz w:val="24"/>
          <w:szCs w:val="24"/>
        </w:rPr>
        <w:t>.</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pacing w:val="-4"/>
          <w:sz w:val="24"/>
          <w:szCs w:val="24"/>
        </w:rPr>
        <w:t>Предлог.</w:t>
      </w:r>
      <w:r w:rsidRPr="004A4329">
        <w:rPr>
          <w:rFonts w:ascii="Times New Roman" w:hAnsi="Times New Roman" w:cs="Times New Roman"/>
          <w:iCs/>
          <w:spacing w:val="-4"/>
          <w:sz w:val="24"/>
          <w:szCs w:val="24"/>
        </w:rPr>
        <w:t>Знакомство с наиболее употребительными пред</w:t>
      </w:r>
      <w:r w:rsidRPr="004A4329">
        <w:rPr>
          <w:rFonts w:ascii="Times New Roman" w:hAnsi="Times New Roman" w:cs="Times New Roman"/>
          <w:iCs/>
          <w:sz w:val="24"/>
          <w:szCs w:val="24"/>
        </w:rPr>
        <w:t>логами.Функция предлогов: образование падежных форм имён существительных и местоимений.</w:t>
      </w:r>
      <w:r w:rsidRPr="004A4329">
        <w:rPr>
          <w:rFonts w:ascii="Times New Roman" w:hAnsi="Times New Roman" w:cs="Times New Roman"/>
          <w:sz w:val="24"/>
          <w:szCs w:val="24"/>
        </w:rPr>
        <w:t>Отличие предлогов от приставок.</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z w:val="24"/>
          <w:szCs w:val="24"/>
        </w:rPr>
        <w:lastRenderedPageBreak/>
        <w:t>Лексика</w:t>
      </w:r>
      <w:r w:rsidRPr="004A4329">
        <w:rPr>
          <w:rStyle w:val="15"/>
          <w:b/>
          <w:bCs/>
          <w:spacing w:val="2"/>
          <w:sz w:val="24"/>
          <w:szCs w:val="24"/>
        </w:rPr>
        <w:footnoteReference w:id="16"/>
      </w:r>
      <w:r w:rsidRPr="004A4329">
        <w:rPr>
          <w:rFonts w:ascii="Times New Roman" w:hAnsi="Times New Roman" w:cs="Times New Roman"/>
          <w:b/>
          <w:bCs/>
          <w:sz w:val="24"/>
          <w:szCs w:val="24"/>
        </w:rPr>
        <w:t xml:space="preserve">. </w:t>
      </w:r>
      <w:r w:rsidRPr="004A4329">
        <w:rPr>
          <w:rFonts w:ascii="Times New Roman" w:hAnsi="Times New Roman" w:cs="Times New Roman"/>
          <w:sz w:val="24"/>
          <w:szCs w:val="24"/>
        </w:rPr>
        <w:t xml:space="preserve">Выявление слов, значение которых требует уточнения. </w:t>
      </w:r>
      <w:r w:rsidRPr="004A4329">
        <w:rPr>
          <w:rFonts w:ascii="Times New Roman" w:hAnsi="Times New Roman" w:cs="Times New Roman"/>
          <w:iCs/>
          <w:sz w:val="24"/>
          <w:szCs w:val="24"/>
        </w:rPr>
        <w:t>Определение значения слова по тексту или уточнение зна</w:t>
      </w:r>
      <w:r w:rsidRPr="004A4329">
        <w:rPr>
          <w:rFonts w:ascii="Times New Roman" w:hAnsi="Times New Roman" w:cs="Times New Roman"/>
          <w:iCs/>
          <w:spacing w:val="2"/>
          <w:sz w:val="24"/>
          <w:szCs w:val="24"/>
        </w:rPr>
        <w:t xml:space="preserve">чения с помощью толкового словаря. Представление об </w:t>
      </w:r>
      <w:r w:rsidRPr="004A4329">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bCs/>
          <w:spacing w:val="2"/>
          <w:sz w:val="24"/>
          <w:szCs w:val="24"/>
        </w:rPr>
        <w:t xml:space="preserve">Синтаксис. </w:t>
      </w:r>
      <w:r w:rsidRPr="004A4329">
        <w:rPr>
          <w:rFonts w:ascii="Times New Roman" w:hAnsi="Times New Roman" w:cs="Times New Roman"/>
          <w:spacing w:val="2"/>
          <w:sz w:val="24"/>
          <w:szCs w:val="24"/>
        </w:rPr>
        <w:t xml:space="preserve">Различение предложения, словосочетания, </w:t>
      </w:r>
      <w:r w:rsidRPr="004A4329">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4A4329">
        <w:rPr>
          <w:rFonts w:ascii="Times New Roman" w:hAnsi="Times New Roman" w:cs="Times New Roman"/>
          <w:spacing w:val="2"/>
          <w:sz w:val="24"/>
          <w:szCs w:val="24"/>
        </w:rPr>
        <w:t>Нахождение главных членов предложения.</w:t>
      </w:r>
      <w:r w:rsidRPr="004A4329">
        <w:rPr>
          <w:rFonts w:ascii="Times New Roman" w:hAnsi="Times New Roman" w:cs="Times New Roman"/>
          <w:sz w:val="24"/>
          <w:szCs w:val="24"/>
        </w:rPr>
        <w:t xml:space="preserve"> Различение главных и второстепенных членов </w:t>
      </w:r>
      <w:r w:rsidRPr="004A4329">
        <w:rPr>
          <w:rFonts w:ascii="Times New Roman" w:hAnsi="Times New Roman" w:cs="Times New Roman"/>
          <w:spacing w:val="2"/>
          <w:sz w:val="24"/>
          <w:szCs w:val="24"/>
        </w:rPr>
        <w:t xml:space="preserve">предложения. Установление связи (при помощи смысловых </w:t>
      </w:r>
      <w:r w:rsidRPr="004A4329">
        <w:rPr>
          <w:rFonts w:ascii="Times New Roman" w:hAnsi="Times New Roman" w:cs="Times New Roman"/>
          <w:sz w:val="24"/>
          <w:szCs w:val="24"/>
        </w:rPr>
        <w:t>вопросов) между словами в словосочетании и предложении.</w:t>
      </w:r>
    </w:p>
    <w:p w:rsidR="00951472" w:rsidRPr="004A4329" w:rsidRDefault="00951472"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Предложения с однородными членами с союзами </w:t>
      </w:r>
      <w:r w:rsidRPr="004A4329">
        <w:rPr>
          <w:rFonts w:ascii="Times New Roman" w:hAnsi="Times New Roman" w:cs="Times New Roman"/>
          <w:i/>
          <w:sz w:val="24"/>
          <w:szCs w:val="24"/>
        </w:rPr>
        <w:t>и</w:t>
      </w:r>
      <w:r w:rsidRPr="004A4329">
        <w:rPr>
          <w:rFonts w:ascii="Times New Roman" w:hAnsi="Times New Roman" w:cs="Times New Roman"/>
          <w:sz w:val="24"/>
          <w:szCs w:val="24"/>
        </w:rPr>
        <w:t xml:space="preserve"> (без перечисления), </w:t>
      </w:r>
      <w:r w:rsidRPr="004A4329">
        <w:rPr>
          <w:rFonts w:ascii="Times New Roman" w:hAnsi="Times New Roman" w:cs="Times New Roman"/>
          <w:i/>
          <w:sz w:val="24"/>
          <w:szCs w:val="24"/>
        </w:rPr>
        <w:t xml:space="preserve">а, но </w:t>
      </w:r>
      <w:r w:rsidRPr="004A4329">
        <w:rPr>
          <w:rFonts w:ascii="Times New Roman" w:hAnsi="Times New Roman" w:cs="Times New Roman"/>
          <w:sz w:val="24"/>
          <w:szCs w:val="24"/>
        </w:rPr>
        <w:t>и без союзов. Ис</w:t>
      </w:r>
      <w:r w:rsidRPr="004A4329">
        <w:rPr>
          <w:rFonts w:ascii="Times New Roman" w:hAnsi="Times New Roman" w:cs="Times New Roman"/>
          <w:spacing w:val="-2"/>
          <w:sz w:val="24"/>
          <w:szCs w:val="24"/>
        </w:rPr>
        <w:t>пользование интонации перечисления в предложениях с одно</w:t>
      </w:r>
      <w:r w:rsidRPr="004A4329">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4A4329">
        <w:rPr>
          <w:rFonts w:ascii="Times New Roman" w:hAnsi="Times New Roman" w:cs="Times New Roman"/>
          <w:bCs/>
          <w:i/>
          <w:iCs/>
          <w:sz w:val="24"/>
          <w:szCs w:val="24"/>
        </w:rPr>
        <w:t>и, а, но</w:t>
      </w:r>
      <w:r w:rsidRPr="004A4329">
        <w:rPr>
          <w:rFonts w:ascii="Times New Roman" w:hAnsi="Times New Roman" w:cs="Times New Roman"/>
          <w:sz w:val="24"/>
          <w:szCs w:val="24"/>
        </w:rPr>
        <w:t xml:space="preserve">. </w:t>
      </w:r>
    </w:p>
    <w:p w:rsidR="00951472" w:rsidRPr="004A4329" w:rsidRDefault="00951472" w:rsidP="004A4329">
      <w:pPr>
        <w:spacing w:after="0" w:line="240" w:lineRule="auto"/>
        <w:ind w:left="-851" w:firstLine="851"/>
        <w:jc w:val="both"/>
        <w:rPr>
          <w:rFonts w:ascii="Times New Roman" w:hAnsi="Times New Roman" w:cs="Times New Roman"/>
          <w:i/>
          <w:sz w:val="24"/>
          <w:szCs w:val="24"/>
        </w:rPr>
      </w:pPr>
      <w:r w:rsidRPr="004A4329">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4A4329">
        <w:rPr>
          <w:rFonts w:ascii="Times New Roman" w:hAnsi="Times New Roman" w:cs="Times New Roman"/>
          <w:iCs/>
          <w:sz w:val="24"/>
          <w:szCs w:val="24"/>
        </w:rPr>
        <w:t>Различение простых и сложных предложений</w:t>
      </w:r>
      <w:r w:rsidRPr="004A4329">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4A4329">
        <w:rPr>
          <w:rFonts w:ascii="Times New Roman" w:hAnsi="Times New Roman" w:cs="Times New Roman"/>
          <w:i/>
          <w:sz w:val="24"/>
          <w:szCs w:val="24"/>
        </w:rPr>
        <w:t xml:space="preserve">и, а, но.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Орфография и пунктуация.</w:t>
      </w:r>
      <w:r w:rsidRPr="004A4329">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Применение правил правописания:</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сочетания </w:t>
      </w:r>
      <w:r w:rsidRPr="004A4329">
        <w:rPr>
          <w:rFonts w:ascii="Times New Roman" w:hAnsi="Times New Roman"/>
          <w:b/>
          <w:bCs/>
          <w:i/>
          <w:iCs/>
          <w:sz w:val="24"/>
          <w:szCs w:val="24"/>
        </w:rPr>
        <w:t>жи—ши</w:t>
      </w:r>
      <w:r w:rsidRPr="004A4329">
        <w:rPr>
          <w:rStyle w:val="15"/>
          <w:spacing w:val="2"/>
          <w:sz w:val="24"/>
          <w:szCs w:val="24"/>
        </w:rPr>
        <w:footnoteReference w:id="17"/>
      </w:r>
      <w:r w:rsidRPr="004A4329">
        <w:rPr>
          <w:rFonts w:ascii="Times New Roman" w:hAnsi="Times New Roman"/>
          <w:b/>
          <w:bCs/>
          <w:i/>
          <w:iCs/>
          <w:sz w:val="24"/>
          <w:szCs w:val="24"/>
        </w:rPr>
        <w:t>, ча—ща, чу—щу</w:t>
      </w:r>
      <w:r w:rsidRPr="004A4329">
        <w:rPr>
          <w:rFonts w:ascii="Times New Roman" w:hAnsi="Times New Roman"/>
          <w:sz w:val="24"/>
          <w:szCs w:val="24"/>
        </w:rPr>
        <w:t>в положении под ударением;</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сочетания </w:t>
      </w:r>
      <w:r w:rsidRPr="004A4329">
        <w:rPr>
          <w:rFonts w:ascii="Times New Roman" w:hAnsi="Times New Roman"/>
          <w:b/>
          <w:bCs/>
          <w:i/>
          <w:iCs/>
          <w:sz w:val="24"/>
          <w:szCs w:val="24"/>
        </w:rPr>
        <w:t>чк—чн, чт, щн</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перенос слов;</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прописная буква в начале предложения, в именах собственных;</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проверяемые безударные гласные в корне слова;</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парные звонкие и глухие согласные в корне слова;</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непроизносимые согласные;</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непроверяемые гласные и согласные в корне слова (на ограниченном перечне слов);</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гласные и согласные в неизменяемых на письме при</w:t>
      </w:r>
      <w:r w:rsidRPr="004A4329">
        <w:rPr>
          <w:rFonts w:ascii="Times New Roman" w:hAnsi="Times New Roman"/>
          <w:sz w:val="24"/>
          <w:szCs w:val="24"/>
        </w:rPr>
        <w:t>ставках;</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разделительные </w:t>
      </w:r>
      <w:r w:rsidRPr="004A4329">
        <w:rPr>
          <w:rFonts w:ascii="Times New Roman" w:hAnsi="Times New Roman"/>
          <w:b/>
          <w:bCs/>
          <w:i/>
          <w:iCs/>
          <w:sz w:val="24"/>
          <w:szCs w:val="24"/>
        </w:rPr>
        <w:t xml:space="preserve">ъ </w:t>
      </w:r>
      <w:r w:rsidRPr="004A4329">
        <w:rPr>
          <w:rFonts w:ascii="Times New Roman" w:hAnsi="Times New Roman"/>
          <w:sz w:val="24"/>
          <w:szCs w:val="24"/>
        </w:rPr>
        <w:t xml:space="preserve">и </w:t>
      </w:r>
      <w:r w:rsidRPr="004A4329">
        <w:rPr>
          <w:rFonts w:ascii="Times New Roman" w:hAnsi="Times New Roman"/>
          <w:b/>
          <w:bCs/>
          <w:i/>
          <w:iCs/>
          <w:sz w:val="24"/>
          <w:szCs w:val="24"/>
        </w:rPr>
        <w:t>ь</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после шипящих на конце имён существительных (</w:t>
      </w:r>
      <w:r w:rsidRPr="004A4329">
        <w:rPr>
          <w:rFonts w:ascii="Times New Roman" w:hAnsi="Times New Roman"/>
          <w:b/>
          <w:bCs/>
          <w:i/>
          <w:iCs/>
          <w:sz w:val="24"/>
          <w:szCs w:val="24"/>
        </w:rPr>
        <w:t>ночь, нож, рожь, мышь</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pacing w:val="-2"/>
          <w:sz w:val="24"/>
          <w:szCs w:val="24"/>
        </w:rPr>
      </w:pPr>
      <w:r w:rsidRPr="004A4329">
        <w:rPr>
          <w:rFonts w:ascii="Times New Roman" w:hAnsi="Times New Roman"/>
          <w:sz w:val="24"/>
          <w:szCs w:val="24"/>
        </w:rPr>
        <w:t xml:space="preserve">безударные падежные окончания имён существительных </w:t>
      </w:r>
      <w:r w:rsidRPr="004A4329">
        <w:rPr>
          <w:rFonts w:ascii="Times New Roman" w:hAnsi="Times New Roman"/>
          <w:spacing w:val="-2"/>
          <w:sz w:val="24"/>
          <w:szCs w:val="24"/>
        </w:rPr>
        <w:t>(кроме существительных на ­</w:t>
      </w:r>
      <w:r w:rsidRPr="004A4329">
        <w:rPr>
          <w:rFonts w:ascii="Times New Roman" w:hAnsi="Times New Roman"/>
          <w:b/>
          <w:bCs/>
          <w:i/>
          <w:iCs/>
          <w:spacing w:val="-2"/>
          <w:sz w:val="24"/>
          <w:szCs w:val="24"/>
        </w:rPr>
        <w:t>мя, ­ий, ­ья, ­ье, ­ия, ­ов, ­ин</w:t>
      </w:r>
      <w:r w:rsidRPr="004A4329">
        <w:rPr>
          <w:rFonts w:ascii="Times New Roman" w:hAnsi="Times New Roman"/>
          <w:spacing w:val="-2"/>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безударные окончания имён прилагательных;</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раздельное написание предлогов с личными местоиме</w:t>
      </w:r>
      <w:r w:rsidRPr="004A4329">
        <w:rPr>
          <w:rFonts w:ascii="Times New Roman" w:hAnsi="Times New Roman"/>
          <w:sz w:val="24"/>
          <w:szCs w:val="24"/>
        </w:rPr>
        <w:t>ниями;</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b/>
          <w:bCs/>
          <w:i/>
          <w:iCs/>
          <w:sz w:val="24"/>
          <w:szCs w:val="24"/>
        </w:rPr>
        <w:t xml:space="preserve">не </w:t>
      </w:r>
      <w:r w:rsidRPr="004A4329">
        <w:rPr>
          <w:rFonts w:ascii="Times New Roman" w:hAnsi="Times New Roman"/>
          <w:sz w:val="24"/>
          <w:szCs w:val="24"/>
        </w:rPr>
        <w:t>с глаголами;</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после шипящих на конце глаголов в форме 2­го лица единственного числа (</w:t>
      </w:r>
      <w:r w:rsidRPr="004A4329">
        <w:rPr>
          <w:rFonts w:ascii="Times New Roman" w:hAnsi="Times New Roman"/>
          <w:b/>
          <w:bCs/>
          <w:i/>
          <w:iCs/>
          <w:sz w:val="24"/>
          <w:szCs w:val="24"/>
        </w:rPr>
        <w:t>пишешь, учишь</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мягкий знак в глаголах в сочетании ­</w:t>
      </w:r>
      <w:r w:rsidRPr="004A4329">
        <w:rPr>
          <w:rFonts w:ascii="Times New Roman" w:hAnsi="Times New Roman"/>
          <w:b/>
          <w:bCs/>
          <w:i/>
          <w:iCs/>
          <w:sz w:val="24"/>
          <w:szCs w:val="24"/>
        </w:rPr>
        <w:t>ться</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iCs/>
          <w:sz w:val="24"/>
          <w:szCs w:val="24"/>
        </w:rPr>
        <w:t>безударные личные окончания глаголов</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раздельное написание предлогов с другими словами;</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знаки препинания в конце предложения: точка, вопросительный и восклицательный знаки;</w:t>
      </w:r>
    </w:p>
    <w:p w:rsidR="00951472" w:rsidRPr="004A4329" w:rsidRDefault="00951472" w:rsidP="004A4329">
      <w:pPr>
        <w:pStyle w:val="af1"/>
        <w:spacing w:line="240" w:lineRule="auto"/>
        <w:ind w:left="-851" w:firstLine="851"/>
        <w:rPr>
          <w:rFonts w:ascii="Times New Roman" w:hAnsi="Times New Roman"/>
          <w:b/>
          <w:bCs/>
          <w:sz w:val="24"/>
          <w:szCs w:val="24"/>
        </w:rPr>
      </w:pPr>
      <w:r w:rsidRPr="004A4329">
        <w:rPr>
          <w:rFonts w:ascii="Times New Roman" w:hAnsi="Times New Roman"/>
          <w:sz w:val="24"/>
          <w:szCs w:val="24"/>
        </w:rPr>
        <w:t>знаки препинания (запятая) в предложениях с однородными членами.</w:t>
      </w:r>
    </w:p>
    <w:p w:rsidR="00951472" w:rsidRPr="004A4329" w:rsidRDefault="00951472" w:rsidP="004A4329">
      <w:pPr>
        <w:spacing w:after="0" w:line="240" w:lineRule="auto"/>
        <w:ind w:left="-851" w:firstLine="851"/>
        <w:jc w:val="both"/>
        <w:rPr>
          <w:rFonts w:ascii="Times New Roman" w:hAnsi="Times New Roman" w:cs="Times New Roman"/>
          <w:b/>
          <w:i/>
          <w:sz w:val="24"/>
          <w:szCs w:val="24"/>
        </w:rPr>
      </w:pPr>
      <w:r w:rsidRPr="004A4329">
        <w:rPr>
          <w:rFonts w:ascii="Times New Roman" w:hAnsi="Times New Roman" w:cs="Times New Roman"/>
          <w:b/>
          <w:i/>
          <w:sz w:val="24"/>
          <w:szCs w:val="24"/>
        </w:rPr>
        <w:t>Развитие речи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lastRenderedPageBreak/>
        <w:t>Осознание ситуации общения: с какой</w:t>
      </w:r>
      <w:r w:rsidRPr="004A4329">
        <w:rPr>
          <w:rFonts w:ascii="Times New Roman" w:hAnsi="Times New Roman"/>
          <w:sz w:val="24"/>
          <w:szCs w:val="24"/>
        </w:rPr>
        <w:t>целью, с кем и где происходит общение.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Практическое овладение устными монологическими выска</w:t>
      </w:r>
      <w:r w:rsidRPr="004A4329">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4A4329">
        <w:rPr>
          <w:rFonts w:ascii="Times New Roman" w:hAnsi="Times New Roman"/>
          <w:iCs/>
          <w:sz w:val="24"/>
          <w:szCs w:val="24"/>
        </w:rPr>
        <w:t>абзацев</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4A4329">
        <w:rPr>
          <w:rFonts w:ascii="Times New Roman" w:hAnsi="Times New Roman"/>
          <w:iCs/>
          <w:sz w:val="24"/>
          <w:szCs w:val="24"/>
        </w:rPr>
        <w:t>абзацев</w:t>
      </w:r>
      <w:r w:rsidRPr="004A4329">
        <w:rPr>
          <w:rFonts w:ascii="Times New Roman" w:hAnsi="Times New Roman"/>
          <w:sz w:val="24"/>
          <w:szCs w:val="24"/>
        </w:rPr>
        <w:t xml:space="preserve">). План текста. Составление планов к данным текстам.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Типы текстов: описание, повествование, рассуждение, их особенности.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Знакомство с жанрами письма и поздравления.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Создание собственных текстов и корректирование заданных </w:t>
      </w:r>
      <w:r w:rsidRPr="004A4329">
        <w:rPr>
          <w:rFonts w:ascii="Times New Roman" w:hAnsi="Times New Roman"/>
          <w:sz w:val="24"/>
          <w:szCs w:val="24"/>
        </w:rPr>
        <w:t>текстов с учётом точности, правильности, богатства и выра</w:t>
      </w:r>
      <w:r w:rsidRPr="004A4329">
        <w:rPr>
          <w:rFonts w:ascii="Times New Roman" w:hAnsi="Times New Roman"/>
          <w:spacing w:val="2"/>
          <w:sz w:val="24"/>
          <w:szCs w:val="24"/>
        </w:rPr>
        <w:t xml:space="preserve">зительности письменной речи; </w:t>
      </w:r>
      <w:r w:rsidRPr="004A4329">
        <w:rPr>
          <w:rFonts w:ascii="Times New Roman" w:hAnsi="Times New Roman"/>
          <w:iCs/>
          <w:spacing w:val="2"/>
          <w:sz w:val="24"/>
          <w:szCs w:val="24"/>
        </w:rPr>
        <w:t xml:space="preserve">использование в текстах </w:t>
      </w:r>
      <w:r w:rsidRPr="004A4329">
        <w:rPr>
          <w:rFonts w:ascii="Times New Roman" w:hAnsi="Times New Roman"/>
          <w:iCs/>
          <w:sz w:val="24"/>
          <w:szCs w:val="24"/>
        </w:rPr>
        <w:t>синонимов и антонимов</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spacing w:val="-4"/>
          <w:sz w:val="24"/>
          <w:szCs w:val="24"/>
        </w:rPr>
      </w:pPr>
      <w:r w:rsidRPr="004A4329">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4A4329" w:rsidRDefault="00951472" w:rsidP="004A4329">
      <w:pPr>
        <w:spacing w:after="0" w:line="240" w:lineRule="auto"/>
        <w:ind w:left="-851" w:firstLine="851"/>
        <w:jc w:val="center"/>
        <w:rPr>
          <w:rFonts w:ascii="Times New Roman" w:hAnsi="Times New Roman" w:cs="Times New Roman"/>
          <w:b/>
          <w:i/>
          <w:sz w:val="24"/>
          <w:szCs w:val="24"/>
        </w:rPr>
      </w:pPr>
      <w:r w:rsidRPr="004A4329">
        <w:rPr>
          <w:rFonts w:ascii="Times New Roman" w:hAnsi="Times New Roman" w:cs="Times New Roman"/>
          <w:b/>
          <w:i/>
          <w:sz w:val="24"/>
          <w:szCs w:val="24"/>
        </w:rPr>
        <w:t>2. Литературное чтение</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речевой и читательской деятельности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Аудирование (слушание). </w:t>
      </w:r>
      <w:r w:rsidRPr="004A4329">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4A4329">
        <w:rPr>
          <w:rFonts w:ascii="Times New Roman" w:hAnsi="Times New Roman"/>
          <w:spacing w:val="2"/>
          <w:sz w:val="24"/>
          <w:szCs w:val="24"/>
        </w:rPr>
        <w:t xml:space="preserve">Адекватное понимание содержания звучащей речи, умение </w:t>
      </w:r>
      <w:r w:rsidRPr="004A4329">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4A4329">
        <w:rPr>
          <w:rFonts w:ascii="Times New Roman" w:hAnsi="Times New Roman"/>
          <w:spacing w:val="2"/>
          <w:sz w:val="24"/>
          <w:szCs w:val="24"/>
        </w:rPr>
        <w:t>цели речевого высказывания, умение задавать вопрос по услышанному учебному, научно</w:t>
      </w:r>
      <w:r w:rsidRPr="004A4329">
        <w:rPr>
          <w:rFonts w:ascii="Times New Roman" w:hAnsi="Times New Roman"/>
          <w:spacing w:val="2"/>
          <w:sz w:val="24"/>
          <w:szCs w:val="24"/>
        </w:rPr>
        <w:noBreakHyphen/>
        <w:t>познавательному и художе</w:t>
      </w:r>
      <w:r w:rsidRPr="004A4329">
        <w:rPr>
          <w:rFonts w:ascii="Times New Roman" w:hAnsi="Times New Roman"/>
          <w:sz w:val="24"/>
          <w:szCs w:val="24"/>
        </w:rPr>
        <w:t>ственному произведению.</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Чтение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Чтение вслух.</w:t>
      </w:r>
      <w:r w:rsidRPr="004A4329">
        <w:rPr>
          <w:rFonts w:ascii="Times New Roman" w:hAnsi="Times New Roman"/>
          <w:sz w:val="24"/>
          <w:szCs w:val="24"/>
        </w:rPr>
        <w:t xml:space="preserve"> Постепенный переход от слогового к плав</w:t>
      </w:r>
      <w:r w:rsidRPr="004A4329">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A4329">
        <w:rPr>
          <w:rFonts w:ascii="Times New Roman" w:hAnsi="Times New Roman"/>
          <w:sz w:val="24"/>
          <w:szCs w:val="24"/>
        </w:rPr>
        <w:t xml:space="preserve">с интонационным выделением знаков препинания. </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z w:val="24"/>
          <w:szCs w:val="24"/>
        </w:rPr>
        <w:t>Чтение про себя.</w:t>
      </w:r>
      <w:r w:rsidRPr="004A4329">
        <w:rPr>
          <w:rFonts w:ascii="Times New Roman" w:hAnsi="Times New Roman"/>
          <w:sz w:val="24"/>
          <w:szCs w:val="24"/>
        </w:rPr>
        <w:t xml:space="preserve"> Осознание смысла произведения при </w:t>
      </w:r>
      <w:r w:rsidRPr="004A4329">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Работа с разными видами текста.</w:t>
      </w:r>
      <w:r w:rsidRPr="004A4329">
        <w:rPr>
          <w:rFonts w:ascii="Times New Roman" w:hAnsi="Times New Roman"/>
          <w:sz w:val="24"/>
          <w:szCs w:val="24"/>
        </w:rPr>
        <w:t xml:space="preserve"> Общее представление </w:t>
      </w:r>
      <w:r w:rsidRPr="004A4329">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4A4329">
        <w:rPr>
          <w:rFonts w:ascii="Times New Roman" w:hAnsi="Times New Roman"/>
          <w:sz w:val="24"/>
          <w:szCs w:val="24"/>
        </w:rPr>
        <w:t>Определение целей создания этих видов текста. Особенности фольклорного текста.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Самостоятельное </w:t>
      </w:r>
      <w:r w:rsidRPr="004A4329">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Участие в коллективном обсуждении: умение отвечать </w:t>
      </w:r>
      <w:r w:rsidRPr="004A4329">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Библиографическая культура.</w:t>
      </w:r>
      <w:r w:rsidRPr="004A4329">
        <w:rPr>
          <w:rFonts w:ascii="Times New Roman" w:hAnsi="Times New Roman"/>
          <w:spacing w:val="2"/>
          <w:sz w:val="24"/>
          <w:szCs w:val="24"/>
        </w:rPr>
        <w:t xml:space="preserve"> Книга как особый вид </w:t>
      </w:r>
      <w:r w:rsidRPr="004A4329">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4A4329">
        <w:rPr>
          <w:rFonts w:ascii="Times New Roman" w:hAnsi="Times New Roman"/>
          <w:spacing w:val="2"/>
          <w:sz w:val="24"/>
          <w:szCs w:val="24"/>
        </w:rPr>
        <w:t xml:space="preserve">книги: содержание или </w:t>
      </w:r>
      <w:r w:rsidRPr="004A4329">
        <w:rPr>
          <w:rFonts w:ascii="Times New Roman" w:hAnsi="Times New Roman"/>
          <w:spacing w:val="2"/>
          <w:sz w:val="24"/>
          <w:szCs w:val="24"/>
        </w:rPr>
        <w:lastRenderedPageBreak/>
        <w:t xml:space="preserve">оглавление, титульный лист, аннотация, иллюстрации. Виды информации в книге: научная, художественная (с опорой на внешние показатели книги, </w:t>
      </w:r>
      <w:r w:rsidRPr="004A4329">
        <w:rPr>
          <w:rFonts w:ascii="Times New Roman" w:hAnsi="Times New Roman"/>
          <w:sz w:val="24"/>
          <w:szCs w:val="24"/>
        </w:rPr>
        <w:t>её справочно­иллюстративный материал).</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Типы книг (изданий): книга</w:t>
      </w:r>
      <w:r w:rsidRPr="004A4329">
        <w:rPr>
          <w:rFonts w:ascii="Times New Roman" w:hAnsi="Times New Roman"/>
          <w:spacing w:val="-2"/>
          <w:sz w:val="24"/>
          <w:szCs w:val="24"/>
        </w:rPr>
        <w:noBreakHyphen/>
        <w:t>произведение, книга</w:t>
      </w:r>
      <w:r w:rsidRPr="004A4329">
        <w:rPr>
          <w:rFonts w:ascii="Times New Roman" w:hAnsi="Times New Roman"/>
          <w:spacing w:val="-2"/>
          <w:sz w:val="24"/>
          <w:szCs w:val="24"/>
        </w:rPr>
        <w:noBreakHyphen/>
        <w:t xml:space="preserve">сборник, </w:t>
      </w:r>
      <w:r w:rsidRPr="004A4329">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книг на основе рекомендованного списка, кар</w:t>
      </w:r>
      <w:r w:rsidRPr="004A4329">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Работа с текстом художественного произведения.</w:t>
      </w:r>
      <w:r w:rsidRPr="004A4329">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4A4329">
        <w:rPr>
          <w:rFonts w:ascii="Times New Roman" w:hAnsi="Times New Roman"/>
          <w:spacing w:val="2"/>
          <w:sz w:val="24"/>
          <w:szCs w:val="24"/>
        </w:rPr>
        <w:t>текста: своеобразие выразительных средств языка (с помо</w:t>
      </w:r>
      <w:r w:rsidRPr="004A4329">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Понимание нравственного содержания прочитанного, осоз</w:t>
      </w:r>
      <w:r w:rsidRPr="004A4329">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A4329">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4A4329">
        <w:rPr>
          <w:rFonts w:ascii="Times New Roman" w:hAnsi="Times New Roman"/>
          <w:sz w:val="24"/>
          <w:szCs w:val="24"/>
        </w:rPr>
        <w:t xml:space="preserve">с </w:t>
      </w:r>
      <w:r w:rsidRPr="004A4329">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4A4329">
        <w:rPr>
          <w:rFonts w:ascii="Times New Roman" w:hAnsi="Times New Roman"/>
          <w:sz w:val="24"/>
          <w:szCs w:val="24"/>
        </w:rPr>
        <w:t>пересказ.</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Характеристика героя произведения. Нахож</w:t>
      </w:r>
      <w:r w:rsidRPr="004A4329">
        <w:rPr>
          <w:rFonts w:ascii="Times New Roman" w:hAnsi="Times New Roman"/>
          <w:spacing w:val="2"/>
          <w:sz w:val="24"/>
          <w:szCs w:val="24"/>
        </w:rPr>
        <w:t xml:space="preserve">дение в тексте слов и выражений, характеризующих героя </w:t>
      </w:r>
      <w:r w:rsidRPr="004A4329">
        <w:rPr>
          <w:rFonts w:ascii="Times New Roman" w:hAnsi="Times New Roman"/>
          <w:sz w:val="24"/>
          <w:szCs w:val="24"/>
        </w:rPr>
        <w:t xml:space="preserve">и событие. Анализ (с помощью учителя), мотивы поступка </w:t>
      </w:r>
      <w:r w:rsidRPr="004A4329">
        <w:rPr>
          <w:rFonts w:ascii="Times New Roman" w:hAnsi="Times New Roman"/>
          <w:spacing w:val="2"/>
          <w:sz w:val="24"/>
          <w:szCs w:val="24"/>
        </w:rPr>
        <w:t xml:space="preserve">персонажа. Сопоставление поступков героев по аналогии </w:t>
      </w:r>
      <w:r w:rsidRPr="004A4329">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Подробный пересказ текста: определение главной мыс</w:t>
      </w:r>
      <w:r w:rsidRPr="004A4329">
        <w:rPr>
          <w:rFonts w:ascii="Times New Roman" w:hAnsi="Times New Roman"/>
          <w:sz w:val="24"/>
          <w:szCs w:val="24"/>
        </w:rPr>
        <w:t>ли фрагмента, выделение опорных или ключевых слов, оза</w:t>
      </w:r>
      <w:r w:rsidRPr="004A4329">
        <w:rPr>
          <w:rFonts w:ascii="Times New Roman" w:hAnsi="Times New Roman"/>
          <w:spacing w:val="2"/>
          <w:sz w:val="24"/>
          <w:szCs w:val="24"/>
        </w:rPr>
        <w:t xml:space="preserve">главливание, подробный пересказ эпизода; деление текста </w:t>
      </w:r>
      <w:r w:rsidRPr="004A4329">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Самостоятельный выборочный пересказ по заданному </w:t>
      </w:r>
      <w:r w:rsidRPr="004A4329">
        <w:rPr>
          <w:rFonts w:ascii="Times New Roman" w:hAnsi="Times New Roman"/>
          <w:sz w:val="24"/>
          <w:szCs w:val="24"/>
        </w:rPr>
        <w:t xml:space="preserve">фрагменту: характеристика героя произведения (отбор слов, </w:t>
      </w:r>
      <w:r w:rsidRPr="004A4329">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4A4329">
        <w:rPr>
          <w:rFonts w:ascii="Times New Roman" w:hAnsi="Times New Roman"/>
          <w:sz w:val="24"/>
          <w:szCs w:val="24"/>
        </w:rPr>
        <w:t xml:space="preserve">тексте, позволяющих составить данное описание на основе </w:t>
      </w:r>
      <w:r w:rsidRPr="004A4329">
        <w:rPr>
          <w:rFonts w:ascii="Times New Roman" w:hAnsi="Times New Roman"/>
          <w:spacing w:val="2"/>
          <w:sz w:val="24"/>
          <w:szCs w:val="24"/>
        </w:rPr>
        <w:t xml:space="preserve">текста).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Работа с учебными, научно­популярными и другими текстами. </w:t>
      </w:r>
      <w:r w:rsidRPr="004A4329">
        <w:rPr>
          <w:rFonts w:ascii="Times New Roman" w:hAnsi="Times New Roman"/>
          <w:spacing w:val="2"/>
          <w:sz w:val="24"/>
          <w:szCs w:val="24"/>
        </w:rPr>
        <w:t xml:space="preserve">Понимание заглавия произведения; адекватное </w:t>
      </w:r>
      <w:r w:rsidRPr="004A4329">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4A4329">
        <w:rPr>
          <w:rFonts w:ascii="Times New Roman" w:hAnsi="Times New Roman"/>
          <w:spacing w:val="2"/>
          <w:sz w:val="24"/>
          <w:szCs w:val="24"/>
        </w:rPr>
        <w:t xml:space="preserve">Воспроизведение текста с опорой </w:t>
      </w:r>
      <w:r w:rsidRPr="004A4329">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Говорение (культура речевого общения)</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A4329">
        <w:rPr>
          <w:rFonts w:ascii="Times New Roman" w:hAnsi="Times New Roman"/>
          <w:spacing w:val="2"/>
          <w:sz w:val="24"/>
          <w:szCs w:val="24"/>
        </w:rPr>
        <w:t xml:space="preserve">перебивая, собеседника и в вежливой форме высказывать </w:t>
      </w:r>
      <w:r w:rsidRPr="004A4329">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4A4329">
        <w:rPr>
          <w:rFonts w:ascii="Times New Roman" w:hAnsi="Times New Roman"/>
          <w:spacing w:val="2"/>
          <w:sz w:val="24"/>
          <w:szCs w:val="24"/>
        </w:rPr>
        <w:t xml:space="preserve">. Использование норм речевого этикета в условиях внеучебного общения.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Работа со словом (распознание прямого и переносного </w:t>
      </w:r>
      <w:r w:rsidRPr="004A4329">
        <w:rPr>
          <w:rFonts w:ascii="Times New Roman" w:hAnsi="Times New Roman"/>
          <w:spacing w:val="-2"/>
          <w:sz w:val="24"/>
          <w:szCs w:val="24"/>
        </w:rPr>
        <w:t>значения слов, их многозначности), попол</w:t>
      </w:r>
      <w:r w:rsidRPr="004A4329">
        <w:rPr>
          <w:rFonts w:ascii="Times New Roman" w:hAnsi="Times New Roman"/>
          <w:sz w:val="24"/>
          <w:szCs w:val="24"/>
        </w:rPr>
        <w:t>нение активного словарного запаса.</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Монолог как форма речевого высказывания. Монологиче</w:t>
      </w:r>
      <w:r w:rsidRPr="004A4329">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A4329">
        <w:rPr>
          <w:rFonts w:ascii="Times New Roman" w:hAnsi="Times New Roman"/>
          <w:sz w:val="24"/>
          <w:szCs w:val="24"/>
        </w:rPr>
        <w:t>сказывании. Передача содержания прочитанного или прослу</w:t>
      </w:r>
      <w:r w:rsidRPr="004A4329">
        <w:rPr>
          <w:rFonts w:ascii="Times New Roman" w:hAnsi="Times New Roman"/>
          <w:spacing w:val="2"/>
          <w:sz w:val="24"/>
          <w:szCs w:val="24"/>
        </w:rPr>
        <w:t xml:space="preserve">шанного с учётом специфики учебного и художественного текста. Передача </w:t>
      </w:r>
      <w:r w:rsidRPr="004A4329">
        <w:rPr>
          <w:rFonts w:ascii="Times New Roman" w:hAnsi="Times New Roman"/>
          <w:spacing w:val="2"/>
          <w:sz w:val="24"/>
          <w:szCs w:val="24"/>
        </w:rPr>
        <w:lastRenderedPageBreak/>
        <w:t xml:space="preserve">впечатлений (из </w:t>
      </w:r>
      <w:r w:rsidRPr="004A4329">
        <w:rPr>
          <w:rFonts w:ascii="Times New Roman" w:hAnsi="Times New Roman"/>
          <w:sz w:val="24"/>
          <w:szCs w:val="24"/>
        </w:rPr>
        <w:t>повседневной жизни, от художественного произведения, про</w:t>
      </w:r>
      <w:r w:rsidRPr="004A4329">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Письмо (культура письменной речи)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4A4329">
        <w:rPr>
          <w:rFonts w:ascii="Times New Roman" w:hAnsi="Times New Roman"/>
          <w:spacing w:val="2"/>
          <w:sz w:val="24"/>
          <w:szCs w:val="24"/>
        </w:rPr>
        <w:t>использование выразительных средств языка (сравнение) в мини­сочинениях</w:t>
      </w:r>
      <w:r w:rsidRPr="004A4329">
        <w:rPr>
          <w:rFonts w:ascii="Times New Roman" w:hAnsi="Times New Roman"/>
          <w:sz w:val="24"/>
          <w:szCs w:val="24"/>
        </w:rPr>
        <w:t>, рассказ на заданную тему.</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Круг детского чтения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4A4329">
        <w:rPr>
          <w:rFonts w:ascii="Times New Roman" w:hAnsi="Times New Roman"/>
          <w:spacing w:val="2"/>
          <w:sz w:val="24"/>
          <w:szCs w:val="24"/>
        </w:rPr>
        <w:t xml:space="preserve">но­энциклопедическая литература; детские периодические </w:t>
      </w:r>
      <w:r w:rsidRPr="004A4329">
        <w:rPr>
          <w:rFonts w:ascii="Times New Roman" w:hAnsi="Times New Roman"/>
          <w:sz w:val="24"/>
          <w:szCs w:val="24"/>
        </w:rPr>
        <w:t>издания (по выбору).</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pacing w:val="2"/>
          <w:sz w:val="24"/>
          <w:szCs w:val="24"/>
        </w:rPr>
        <w:t xml:space="preserve">Литературоведческая пропедевтика (практическое </w:t>
      </w:r>
      <w:r w:rsidRPr="004A4329">
        <w:rPr>
          <w:rFonts w:ascii="Times New Roman" w:hAnsi="Times New Roman"/>
          <w:b/>
          <w:bCs/>
          <w:i/>
          <w:iCs/>
          <w:sz w:val="24"/>
          <w:szCs w:val="24"/>
        </w:rPr>
        <w:t>освоение)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Нахождение в тексте, определение значения в художе</w:t>
      </w:r>
      <w:r w:rsidRPr="004A4329">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Ориентировка в литературных понятиях: художественное </w:t>
      </w:r>
      <w:r w:rsidRPr="004A4329">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Фольклор и авторские художественные произведения (различение).</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Жанровое разнообразие произведений. Малые фольклор</w:t>
      </w:r>
      <w:r w:rsidRPr="004A4329">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Сказки (о животных, бытовые, волшебные). </w:t>
      </w:r>
      <w:r w:rsidRPr="004A4329">
        <w:rPr>
          <w:rFonts w:ascii="Times New Roman" w:hAnsi="Times New Roman"/>
          <w:spacing w:val="2"/>
          <w:sz w:val="24"/>
          <w:szCs w:val="24"/>
        </w:rPr>
        <w:t xml:space="preserve">Художественные особенности сказок: лексика, построение </w:t>
      </w:r>
      <w:r w:rsidRPr="004A4329">
        <w:rPr>
          <w:rFonts w:ascii="Times New Roman" w:hAnsi="Times New Roman"/>
          <w:sz w:val="24"/>
          <w:szCs w:val="24"/>
        </w:rPr>
        <w:t>(композиция). Литературная (авторская) сказка.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Творческая деятельность обучающихся (на основе литературных произведений)</w:t>
      </w:r>
    </w:p>
    <w:p w:rsidR="00951472" w:rsidRPr="004A4329" w:rsidRDefault="00951472" w:rsidP="004A4329">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4A4329">
        <w:rPr>
          <w:rFonts w:ascii="Times New Roman" w:hAnsi="Times New Roman"/>
          <w:spacing w:val="2"/>
          <w:sz w:val="24"/>
          <w:szCs w:val="24"/>
        </w:rPr>
        <w:t>вание, драматизация; устное словесное рисование, знаком</w:t>
      </w:r>
      <w:r w:rsidRPr="004A4329">
        <w:rPr>
          <w:rFonts w:ascii="Times New Roman" w:hAnsi="Times New Roman"/>
          <w:sz w:val="24"/>
          <w:szCs w:val="24"/>
        </w:rPr>
        <w:t xml:space="preserve">ство с различными способами работы с деформированным </w:t>
      </w:r>
      <w:r w:rsidRPr="004A4329">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4A4329">
        <w:rPr>
          <w:rFonts w:ascii="Times New Roman" w:hAnsi="Times New Roman"/>
          <w:sz w:val="24"/>
          <w:szCs w:val="24"/>
        </w:rPr>
        <w:t xml:space="preserve">этапности в выполнении действий); изложение с элементами сочинения, </w:t>
      </w:r>
      <w:r w:rsidRPr="004A4329">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3. Иностранный язык</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Предметное содержание речи</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Знакомство. </w:t>
      </w:r>
      <w:r w:rsidRPr="004A4329">
        <w:rPr>
          <w:rFonts w:ascii="Times New Roman" w:hAnsi="Times New Roman"/>
          <w:sz w:val="24"/>
          <w:szCs w:val="24"/>
        </w:rPr>
        <w:t xml:space="preserve">С одноклассниками, учителем, персонажами детских произведений: имя, возраст. </w:t>
      </w:r>
      <w:r w:rsidRPr="004A4329">
        <w:rPr>
          <w:rFonts w:ascii="Times New Roman" w:hAnsi="Times New Roman"/>
          <w:color w:val="auto"/>
          <w:sz w:val="24"/>
          <w:szCs w:val="24"/>
        </w:rPr>
        <w:t>Приветствие, прощание, поздравление, ответ на поздравление, благодарность, извинения (с</w:t>
      </w:r>
      <w:r w:rsidRPr="004A4329">
        <w:rPr>
          <w:rFonts w:ascii="Times New Roman" w:hAnsi="Times New Roman"/>
          <w:sz w:val="24"/>
          <w:szCs w:val="24"/>
        </w:rPr>
        <w:t xml:space="preserve"> использованием типичных фраз речевого этикета).</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Я и моя семья. </w:t>
      </w:r>
      <w:r w:rsidRPr="004A4329">
        <w:rPr>
          <w:rFonts w:ascii="Times New Roman" w:hAnsi="Times New Roman"/>
          <w:sz w:val="24"/>
          <w:szCs w:val="24"/>
        </w:rPr>
        <w:t>Члены семьи, их имена, возраст, внешность, характер. Мой день (распо</w:t>
      </w:r>
      <w:r w:rsidRPr="004A4329">
        <w:rPr>
          <w:rFonts w:ascii="Times New Roman" w:hAnsi="Times New Roman"/>
          <w:spacing w:val="2"/>
          <w:sz w:val="24"/>
          <w:szCs w:val="24"/>
        </w:rPr>
        <w:t>рядок дня)</w:t>
      </w:r>
      <w:r w:rsidRPr="004A4329">
        <w:rPr>
          <w:rFonts w:ascii="Times New Roman" w:hAnsi="Times New Roman"/>
          <w:i/>
          <w:iCs/>
          <w:spacing w:val="2"/>
          <w:sz w:val="24"/>
          <w:szCs w:val="24"/>
        </w:rPr>
        <w:t xml:space="preserve">. </w:t>
      </w:r>
      <w:r w:rsidRPr="004A4329">
        <w:rPr>
          <w:rFonts w:ascii="Times New Roman" w:hAnsi="Times New Roman"/>
          <w:spacing w:val="2"/>
          <w:sz w:val="24"/>
          <w:szCs w:val="24"/>
        </w:rPr>
        <w:t xml:space="preserve">Любимая еда. </w:t>
      </w:r>
      <w:r w:rsidRPr="004A4329">
        <w:rPr>
          <w:rFonts w:ascii="Times New Roman" w:hAnsi="Times New Roman"/>
          <w:sz w:val="24"/>
          <w:szCs w:val="24"/>
        </w:rPr>
        <w:t xml:space="preserve">Семейные праздники: день рождения, Новый год/Рождество. </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Мир моих увлечений. </w:t>
      </w:r>
      <w:r w:rsidRPr="004A4329">
        <w:rPr>
          <w:rFonts w:ascii="Times New Roman" w:hAnsi="Times New Roman"/>
          <w:spacing w:val="2"/>
          <w:sz w:val="24"/>
          <w:szCs w:val="24"/>
        </w:rPr>
        <w:t xml:space="preserve">Мои любимые занятия. </w:t>
      </w:r>
      <w:r w:rsidRPr="004A4329">
        <w:rPr>
          <w:rFonts w:ascii="Times New Roman" w:hAnsi="Times New Roman"/>
          <w:iCs/>
          <w:sz w:val="24"/>
          <w:szCs w:val="24"/>
        </w:rPr>
        <w:t>Мои любимые сказки</w:t>
      </w:r>
      <w:r w:rsidRPr="004A4329">
        <w:rPr>
          <w:rFonts w:ascii="Times New Roman" w:hAnsi="Times New Roman"/>
          <w:i/>
          <w:iCs/>
          <w:sz w:val="24"/>
          <w:szCs w:val="24"/>
        </w:rPr>
        <w:t xml:space="preserve">. </w:t>
      </w:r>
      <w:r w:rsidRPr="004A4329">
        <w:rPr>
          <w:rFonts w:ascii="Times New Roman" w:hAnsi="Times New Roman"/>
          <w:sz w:val="24"/>
          <w:szCs w:val="24"/>
        </w:rPr>
        <w:t>Выходной день</w:t>
      </w:r>
      <w:r w:rsidRPr="004A4329">
        <w:rPr>
          <w:rFonts w:ascii="Times New Roman" w:hAnsi="Times New Roman"/>
          <w:i/>
          <w:iCs/>
          <w:sz w:val="24"/>
          <w:szCs w:val="24"/>
        </w:rPr>
        <w:t xml:space="preserve">, </w:t>
      </w:r>
      <w:r w:rsidRPr="004A4329">
        <w:rPr>
          <w:rFonts w:ascii="Times New Roman" w:hAnsi="Times New Roman"/>
          <w:sz w:val="24"/>
          <w:szCs w:val="24"/>
        </w:rPr>
        <w:t>каникулы.</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lastRenderedPageBreak/>
        <w:t xml:space="preserve">Я и мои друзья. </w:t>
      </w:r>
      <w:r w:rsidRPr="004A4329">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Моя школа. </w:t>
      </w:r>
      <w:r w:rsidRPr="004A4329">
        <w:rPr>
          <w:rFonts w:ascii="Times New Roman" w:hAnsi="Times New Roman"/>
          <w:spacing w:val="2"/>
          <w:sz w:val="24"/>
          <w:szCs w:val="24"/>
        </w:rPr>
        <w:t xml:space="preserve">Классная комната, учебные предметы, </w:t>
      </w:r>
      <w:r w:rsidRPr="004A4329">
        <w:rPr>
          <w:rFonts w:ascii="Times New Roman" w:hAnsi="Times New Roman"/>
          <w:sz w:val="24"/>
          <w:szCs w:val="24"/>
        </w:rPr>
        <w:t xml:space="preserve">школьные принадлежности. </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Мир вокруг меня. </w:t>
      </w:r>
      <w:r w:rsidRPr="004A4329">
        <w:rPr>
          <w:rFonts w:ascii="Times New Roman" w:hAnsi="Times New Roman"/>
          <w:sz w:val="24"/>
          <w:szCs w:val="24"/>
        </w:rPr>
        <w:t xml:space="preserve">Мой дом/квартира/комната: названия комнат. Природа. </w:t>
      </w:r>
      <w:r w:rsidRPr="004A4329">
        <w:rPr>
          <w:rFonts w:ascii="Times New Roman" w:hAnsi="Times New Roman"/>
          <w:iCs/>
          <w:sz w:val="24"/>
          <w:szCs w:val="24"/>
        </w:rPr>
        <w:t>Дикие и домашние животные</w:t>
      </w:r>
      <w:r w:rsidRPr="004A4329">
        <w:rPr>
          <w:rFonts w:ascii="Times New Roman" w:hAnsi="Times New Roman"/>
          <w:i/>
          <w:iCs/>
          <w:sz w:val="24"/>
          <w:szCs w:val="24"/>
        </w:rPr>
        <w:t xml:space="preserve">. </w:t>
      </w:r>
      <w:r w:rsidRPr="004A4329">
        <w:rPr>
          <w:rFonts w:ascii="Times New Roman" w:hAnsi="Times New Roman"/>
          <w:sz w:val="24"/>
          <w:szCs w:val="24"/>
        </w:rPr>
        <w:t>Любимое время года. Погода.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Страна/страны изучаемого языка и родная страна. </w:t>
      </w:r>
      <w:r w:rsidRPr="004A4329">
        <w:rPr>
          <w:rFonts w:ascii="Times New Roman" w:hAnsi="Times New Roman"/>
          <w:sz w:val="24"/>
          <w:szCs w:val="24"/>
        </w:rPr>
        <w:t xml:space="preserve">Общие сведения: название, столица. </w:t>
      </w:r>
      <w:r w:rsidRPr="004A4329">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Коммуникативные умения по видам речевой деятельности</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В русле говорения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1.</w:t>
      </w:r>
      <w:r w:rsidRPr="004A4329">
        <w:rPr>
          <w:rFonts w:ascii="Cambria Math" w:hAnsi="Cambria Math" w:cs="Cambria Math"/>
          <w:i/>
          <w:iCs/>
          <w:sz w:val="24"/>
          <w:szCs w:val="24"/>
        </w:rPr>
        <w:t> </w:t>
      </w:r>
      <w:r w:rsidRPr="004A4329">
        <w:rPr>
          <w:rFonts w:ascii="Times New Roman" w:hAnsi="Times New Roman"/>
          <w:i/>
          <w:iCs/>
          <w:sz w:val="24"/>
          <w:szCs w:val="24"/>
        </w:rPr>
        <w:t>Диалогическая форма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Уметь вести:</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pacing w:val="2"/>
          <w:sz w:val="24"/>
          <w:szCs w:val="24"/>
        </w:rPr>
        <w:t>этикетные диалоги в типичных ситуациях бытового и учебно­трудового общения</w:t>
      </w:r>
      <w:r w:rsidRPr="004A4329">
        <w:rPr>
          <w:rFonts w:ascii="Times New Roman" w:hAnsi="Times New Roman"/>
          <w:sz w:val="24"/>
          <w:szCs w:val="24"/>
        </w:rPr>
        <w:t>;</w:t>
      </w:r>
    </w:p>
    <w:p w:rsidR="00951472" w:rsidRPr="004A4329" w:rsidRDefault="00951472" w:rsidP="004A4329">
      <w:pPr>
        <w:pStyle w:val="af1"/>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4A4329" w:rsidRDefault="00951472" w:rsidP="004A4329">
      <w:pPr>
        <w:pStyle w:val="af1"/>
        <w:spacing w:line="240" w:lineRule="auto"/>
        <w:ind w:left="-851" w:firstLine="851"/>
        <w:rPr>
          <w:rFonts w:ascii="Times New Roman" w:hAnsi="Times New Roman"/>
          <w:i/>
          <w:iCs/>
          <w:sz w:val="24"/>
          <w:szCs w:val="24"/>
        </w:rPr>
      </w:pPr>
      <w:r w:rsidRPr="004A4329">
        <w:rPr>
          <w:rFonts w:ascii="Times New Roman" w:hAnsi="Times New Roman"/>
          <w:sz w:val="24"/>
          <w:szCs w:val="24"/>
        </w:rPr>
        <w:t>диалог — побуждение к действию.</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2.</w:t>
      </w:r>
      <w:r w:rsidRPr="004A4329">
        <w:rPr>
          <w:rFonts w:ascii="Cambria Math" w:hAnsi="Cambria Math" w:cs="Cambria Math"/>
          <w:i/>
          <w:iCs/>
          <w:sz w:val="24"/>
          <w:szCs w:val="24"/>
        </w:rPr>
        <w:t> </w:t>
      </w:r>
      <w:r w:rsidRPr="004A4329">
        <w:rPr>
          <w:rFonts w:ascii="Times New Roman" w:hAnsi="Times New Roman"/>
          <w:i/>
          <w:iCs/>
          <w:sz w:val="24"/>
          <w:szCs w:val="24"/>
        </w:rPr>
        <w:t>Монологическая форма</w:t>
      </w:r>
    </w:p>
    <w:p w:rsidR="00951472" w:rsidRPr="004A4329" w:rsidRDefault="00951472"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4A4329">
        <w:rPr>
          <w:rFonts w:ascii="Times New Roman" w:hAnsi="Times New Roman"/>
          <w:iCs/>
          <w:color w:val="auto"/>
          <w:spacing w:val="2"/>
          <w:sz w:val="24"/>
          <w:szCs w:val="24"/>
        </w:rPr>
        <w:t>характеристика (персона</w:t>
      </w:r>
      <w:r w:rsidRPr="004A4329">
        <w:rPr>
          <w:rFonts w:ascii="Times New Roman" w:hAnsi="Times New Roman"/>
          <w:iCs/>
          <w:color w:val="auto"/>
          <w:sz w:val="24"/>
          <w:szCs w:val="24"/>
        </w:rPr>
        <w:t>жей) с опорой на картинку (небольшой объем).</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аудирования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Воспринимать на слух и понимать:</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чтения</w:t>
      </w:r>
    </w:p>
    <w:p w:rsidR="00951472" w:rsidRPr="004A4329" w:rsidRDefault="00951472"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Читать (использовать метод глобального чтения):</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color w:val="auto"/>
          <w:spacing w:val="2"/>
          <w:sz w:val="24"/>
          <w:szCs w:val="24"/>
        </w:rPr>
        <w:t>вслух читать слова изучаемой лексики</w:t>
      </w:r>
      <w:r w:rsidRPr="004A4329">
        <w:rPr>
          <w:rFonts w:ascii="Times New Roman" w:hAnsi="Times New Roman"/>
          <w:sz w:val="24"/>
          <w:szCs w:val="24"/>
        </w:rPr>
        <w:t xml:space="preserve"> и понимать </w:t>
      </w:r>
      <w:r w:rsidRPr="004A4329">
        <w:rPr>
          <w:rFonts w:ascii="Times New Roman" w:hAnsi="Times New Roman"/>
          <w:color w:val="auto"/>
          <w:spacing w:val="2"/>
          <w:sz w:val="24"/>
          <w:szCs w:val="24"/>
        </w:rPr>
        <w:t>небольшие диалоги,</w:t>
      </w:r>
      <w:r w:rsidRPr="004A4329">
        <w:rPr>
          <w:rFonts w:ascii="Times New Roman" w:hAnsi="Times New Roman"/>
          <w:spacing w:val="2"/>
          <w:sz w:val="24"/>
          <w:szCs w:val="24"/>
        </w:rPr>
        <w:t xml:space="preserve"> построенные на изученном </w:t>
      </w:r>
      <w:r w:rsidRPr="004A4329">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В русле письма</w:t>
      </w:r>
    </w:p>
    <w:p w:rsidR="00951472" w:rsidRPr="004A4329" w:rsidRDefault="00951472"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z w:val="24"/>
          <w:szCs w:val="24"/>
        </w:rPr>
        <w:t>Знать и уметь писать буквы английского алфавита.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Владеть:</w:t>
      </w:r>
    </w:p>
    <w:p w:rsidR="00951472" w:rsidRPr="004A4329" w:rsidRDefault="00951472" w:rsidP="004A4329">
      <w:pPr>
        <w:pStyle w:val="af1"/>
        <w:spacing w:line="240" w:lineRule="auto"/>
        <w:ind w:left="-851" w:firstLine="851"/>
        <w:rPr>
          <w:rFonts w:ascii="Times New Roman" w:hAnsi="Times New Roman"/>
          <w:sz w:val="24"/>
          <w:szCs w:val="24"/>
        </w:rPr>
      </w:pPr>
      <w:r w:rsidRPr="004A4329">
        <w:rPr>
          <w:rFonts w:ascii="Times New Roman" w:hAnsi="Times New Roman"/>
          <w:sz w:val="24"/>
          <w:szCs w:val="24"/>
        </w:rPr>
        <w:t>умением выписывать из текста слова, словосочетания и предложения.</w:t>
      </w:r>
    </w:p>
    <w:p w:rsidR="00951472" w:rsidRPr="004A4329" w:rsidRDefault="00951472" w:rsidP="004A4329">
      <w:pPr>
        <w:pStyle w:val="af5"/>
        <w:spacing w:before="0" w:after="0" w:line="240" w:lineRule="auto"/>
        <w:ind w:left="-851" w:firstLine="851"/>
        <w:jc w:val="both"/>
        <w:rPr>
          <w:rFonts w:ascii="Times New Roman" w:hAnsi="Times New Roman"/>
          <w:sz w:val="24"/>
          <w:szCs w:val="24"/>
        </w:rPr>
      </w:pPr>
      <w:r w:rsidRPr="004A4329">
        <w:rPr>
          <w:rFonts w:ascii="Times New Roman" w:hAnsi="Times New Roman"/>
          <w:sz w:val="24"/>
          <w:szCs w:val="24"/>
        </w:rPr>
        <w:t>Языковые средства и навыки пользования ими</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i/>
          <w:iCs/>
          <w:sz w:val="24"/>
          <w:szCs w:val="24"/>
        </w:rPr>
        <w:t>Английский язык</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Графика, каллиграфия, орфография. </w:t>
      </w:r>
      <w:r w:rsidRPr="004A4329">
        <w:rPr>
          <w:rFonts w:ascii="Times New Roman" w:hAnsi="Times New Roman"/>
          <w:bCs/>
          <w:sz w:val="24"/>
          <w:szCs w:val="24"/>
        </w:rPr>
        <w:t>Б</w:t>
      </w:r>
      <w:r w:rsidRPr="004A4329">
        <w:rPr>
          <w:rFonts w:ascii="Times New Roman" w:hAnsi="Times New Roman"/>
          <w:sz w:val="24"/>
          <w:szCs w:val="24"/>
        </w:rPr>
        <w:t>уквы английского алфавита. Основные буквосочетания. Звуко­буквенные</w:t>
      </w:r>
      <w:r w:rsidRPr="004A4329">
        <w:rPr>
          <w:rFonts w:ascii="Times New Roman" w:hAnsi="Times New Roman"/>
          <w:spacing w:val="2"/>
          <w:sz w:val="24"/>
          <w:szCs w:val="24"/>
        </w:rPr>
        <w:t xml:space="preserve">соответствия. Апостроф. </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Фонетическая сторона речи. </w:t>
      </w:r>
      <w:r w:rsidRPr="004A4329">
        <w:rPr>
          <w:rFonts w:ascii="Times New Roman" w:hAnsi="Times New Roman"/>
          <w:bCs/>
          <w:sz w:val="24"/>
          <w:szCs w:val="24"/>
        </w:rPr>
        <w:t>П</w:t>
      </w:r>
      <w:r w:rsidRPr="004A4329">
        <w:rPr>
          <w:rFonts w:ascii="Times New Roman" w:hAnsi="Times New Roman"/>
          <w:sz w:val="24"/>
          <w:szCs w:val="24"/>
        </w:rPr>
        <w:t>роизношение и различение на слух звуков и звукосочетаний англий</w:t>
      </w:r>
      <w:r w:rsidRPr="004A4329">
        <w:rPr>
          <w:rFonts w:ascii="Times New Roman" w:hAnsi="Times New Roman"/>
          <w:spacing w:val="2"/>
          <w:sz w:val="24"/>
          <w:szCs w:val="24"/>
        </w:rPr>
        <w:t xml:space="preserve">ского языка. Соблюдение норм произношения: долгота и </w:t>
      </w:r>
      <w:r w:rsidRPr="004A4329">
        <w:rPr>
          <w:rFonts w:ascii="Times New Roman" w:hAnsi="Times New Roman"/>
          <w:sz w:val="24"/>
          <w:szCs w:val="24"/>
        </w:rPr>
        <w:t xml:space="preserve">краткость гласных, отсутствие оглушения звонких согласных </w:t>
      </w:r>
      <w:r w:rsidRPr="004A4329">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4A4329">
        <w:rPr>
          <w:rFonts w:ascii="Times New Roman" w:hAnsi="Times New Roman"/>
          <w:iCs/>
          <w:spacing w:val="2"/>
          <w:sz w:val="24"/>
          <w:szCs w:val="24"/>
        </w:rPr>
        <w:t>Связующее «r» (thereis/thereare).</w:t>
      </w:r>
      <w:r w:rsidRPr="004A4329">
        <w:rPr>
          <w:rFonts w:ascii="Times New Roman" w:hAnsi="Times New Roman"/>
          <w:spacing w:val="2"/>
          <w:sz w:val="24"/>
          <w:szCs w:val="24"/>
        </w:rPr>
        <w:t>Ударение в слове, фразе.</w:t>
      </w:r>
      <w:r w:rsidRPr="004A4329">
        <w:rPr>
          <w:rFonts w:ascii="Times New Roman" w:hAnsi="Times New Roman"/>
          <w:iCs/>
          <w:spacing w:val="2"/>
          <w:sz w:val="24"/>
          <w:szCs w:val="24"/>
        </w:rPr>
        <w:t>Отсутствие ударения на служебных словах (артиклях, союзах, предлогах).Членение предложений на смысловые группы.</w:t>
      </w:r>
      <w:r w:rsidRPr="004A4329">
        <w:rPr>
          <w:rFonts w:ascii="Times New Roman" w:hAnsi="Times New Roman"/>
          <w:spacing w:val="2"/>
          <w:sz w:val="24"/>
          <w:szCs w:val="24"/>
        </w:rPr>
        <w:t xml:space="preserve">Ритмико­интонационные особенности повествовательного, побудительного </w:t>
      </w:r>
      <w:r w:rsidRPr="004A4329">
        <w:rPr>
          <w:rFonts w:ascii="Times New Roman" w:hAnsi="Times New Roman"/>
          <w:sz w:val="24"/>
          <w:szCs w:val="24"/>
        </w:rPr>
        <w:t>и вопросительного (общий и специальный вопрос) предложе</w:t>
      </w:r>
      <w:r w:rsidRPr="004A4329">
        <w:rPr>
          <w:rFonts w:ascii="Times New Roman" w:hAnsi="Times New Roman"/>
          <w:spacing w:val="2"/>
          <w:sz w:val="24"/>
          <w:szCs w:val="24"/>
        </w:rPr>
        <w:t xml:space="preserve">ний. </w:t>
      </w:r>
      <w:r w:rsidRPr="004A4329">
        <w:rPr>
          <w:rFonts w:ascii="Times New Roman" w:hAnsi="Times New Roman"/>
          <w:iCs/>
          <w:spacing w:val="2"/>
          <w:sz w:val="24"/>
          <w:szCs w:val="24"/>
        </w:rPr>
        <w:t xml:space="preserve">Интонация перечисления. </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Лексическая сторона речи. </w:t>
      </w:r>
      <w:r w:rsidRPr="004A4329">
        <w:rPr>
          <w:rFonts w:ascii="Times New Roman" w:hAnsi="Times New Roman"/>
          <w:spacing w:val="-2"/>
          <w:sz w:val="24"/>
          <w:szCs w:val="24"/>
        </w:rPr>
        <w:t>Лексические единицы, обслу</w:t>
      </w:r>
      <w:r w:rsidRPr="004A4329">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4A4329">
        <w:rPr>
          <w:rFonts w:ascii="Times New Roman" w:hAnsi="Times New Roman"/>
          <w:spacing w:val="2"/>
          <w:sz w:val="24"/>
          <w:szCs w:val="24"/>
        </w:rPr>
        <w:t xml:space="preserve">устойчивые словосочетания, оценочная лексика и речевые </w:t>
      </w:r>
      <w:r w:rsidRPr="004A4329">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4A4329">
        <w:rPr>
          <w:rFonts w:ascii="Times New Roman" w:hAnsi="Times New Roman"/>
          <w:spacing w:val="2"/>
          <w:sz w:val="24"/>
          <w:szCs w:val="24"/>
        </w:rPr>
        <w:t xml:space="preserve">doctor, film).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Грамматическая сторона речи. </w:t>
      </w:r>
      <w:r w:rsidRPr="004A4329">
        <w:rPr>
          <w:rFonts w:ascii="Times New Roman" w:hAnsi="Times New Roman"/>
          <w:sz w:val="24"/>
          <w:szCs w:val="24"/>
        </w:rPr>
        <w:t xml:space="preserve">Основные коммуникативные типы предложений: повествовательное, вопросительное, </w:t>
      </w:r>
      <w:r w:rsidRPr="004A4329">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4A4329">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w:t>
      </w:r>
      <w:r w:rsidRPr="004A4329">
        <w:rPr>
          <w:rFonts w:ascii="Times New Roman" w:hAnsi="Times New Roman"/>
          <w:sz w:val="24"/>
          <w:szCs w:val="24"/>
        </w:rPr>
        <w:lastRenderedPageBreak/>
        <w:t xml:space="preserve">liketodance.Shecanskatewell.) сказуемым. Побудительные предложения в утвердительной (Helpme, please.) и отрицательной (Don’tbelate!) формах. </w:t>
      </w:r>
      <w:r w:rsidRPr="004A4329">
        <w:rPr>
          <w:rFonts w:ascii="Times New Roman" w:hAnsi="Times New Roman"/>
          <w:iCs/>
          <w:sz w:val="24"/>
          <w:szCs w:val="24"/>
        </w:rPr>
        <w:t>Безличные предложения в настоящем времени (Itiscold.It’sfiveo</w:t>
      </w:r>
      <w:r w:rsidRPr="004A4329">
        <w:rPr>
          <w:rFonts w:ascii="Times New Roman" w:hAnsi="Times New Roman"/>
          <w:sz w:val="24"/>
          <w:szCs w:val="24"/>
        </w:rPr>
        <w:t>’</w:t>
      </w:r>
      <w:r w:rsidRPr="004A4329">
        <w:rPr>
          <w:rFonts w:ascii="Times New Roman" w:hAnsi="Times New Roman"/>
          <w:iCs/>
          <w:sz w:val="24"/>
          <w:szCs w:val="24"/>
        </w:rPr>
        <w:t>clock.)</w:t>
      </w:r>
      <w:r w:rsidRPr="004A4329">
        <w:rPr>
          <w:rFonts w:ascii="Times New Roman" w:hAnsi="Times New Roman"/>
          <w:i/>
          <w:iCs/>
          <w:sz w:val="24"/>
          <w:szCs w:val="24"/>
        </w:rPr>
        <w:t>.</w:t>
      </w:r>
      <w:r w:rsidRPr="004A4329">
        <w:rPr>
          <w:rFonts w:ascii="Times New Roman" w:hAnsi="Times New Roman"/>
          <w:sz w:val="24"/>
          <w:szCs w:val="24"/>
        </w:rPr>
        <w:t xml:space="preserve"> Предложения с оборотом thereis/thereare. Простые распространённые предложения. Предложения </w:t>
      </w:r>
      <w:r w:rsidRPr="004A4329">
        <w:rPr>
          <w:rFonts w:ascii="Times New Roman" w:hAnsi="Times New Roman"/>
          <w:spacing w:val="2"/>
          <w:sz w:val="24"/>
          <w:szCs w:val="24"/>
        </w:rPr>
        <w:t xml:space="preserve">с однородными членами.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Глагольные конструкции I’dliketo… Существительные в единственном и множественном числе (образованные по </w:t>
      </w:r>
      <w:r w:rsidRPr="004A4329">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4A4329" w:rsidRDefault="00951472" w:rsidP="004A4329">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4A4329">
        <w:rPr>
          <w:rFonts w:ascii="Times New Roman" w:hAnsi="Times New Roman"/>
          <w:iCs/>
          <w:sz w:val="24"/>
          <w:szCs w:val="24"/>
        </w:rPr>
        <w:t>неопределённые (some, any — некоторые случаи употребления).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Cs/>
          <w:spacing w:val="2"/>
          <w:sz w:val="24"/>
          <w:szCs w:val="24"/>
        </w:rPr>
        <w:t>Наречиявремени</w:t>
      </w:r>
      <w:r w:rsidRPr="004A4329">
        <w:rPr>
          <w:rFonts w:ascii="Times New Roman" w:hAnsi="Times New Roman"/>
          <w:iCs/>
          <w:spacing w:val="2"/>
          <w:sz w:val="24"/>
          <w:szCs w:val="24"/>
          <w:lang w:val="en-US"/>
        </w:rPr>
        <w:t xml:space="preserve"> (yesterday, tomorrow, never, usually, </w:t>
      </w:r>
      <w:r w:rsidRPr="004A4329">
        <w:rPr>
          <w:rFonts w:ascii="Times New Roman" w:hAnsi="Times New Roman"/>
          <w:iCs/>
          <w:sz w:val="24"/>
          <w:szCs w:val="24"/>
          <w:lang w:val="en-US"/>
        </w:rPr>
        <w:t xml:space="preserve">often, sometimes). </w:t>
      </w:r>
      <w:r w:rsidRPr="004A4329">
        <w:rPr>
          <w:rFonts w:ascii="Times New Roman" w:hAnsi="Times New Roman"/>
          <w:iCs/>
          <w:sz w:val="24"/>
          <w:szCs w:val="24"/>
        </w:rPr>
        <w:t>Наречия степени (much, little, very).</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Количественные числительные (до 100), порядковые числительные (до 10).</w:t>
      </w:r>
    </w:p>
    <w:p w:rsidR="00951472" w:rsidRPr="004A4329" w:rsidRDefault="00951472" w:rsidP="004A4329">
      <w:pPr>
        <w:pStyle w:val="af"/>
        <w:spacing w:line="240" w:lineRule="auto"/>
        <w:ind w:left="-851" w:firstLine="851"/>
        <w:rPr>
          <w:rFonts w:ascii="Times New Roman" w:hAnsi="Times New Roman"/>
          <w:b/>
          <w:bCs/>
          <w:i/>
          <w:iCs/>
          <w:sz w:val="24"/>
          <w:szCs w:val="24"/>
          <w:lang w:val="en-US"/>
        </w:rPr>
      </w:pPr>
      <w:r w:rsidRPr="004A4329">
        <w:rPr>
          <w:rFonts w:ascii="Times New Roman" w:hAnsi="Times New Roman"/>
          <w:spacing w:val="2"/>
          <w:sz w:val="24"/>
          <w:szCs w:val="24"/>
        </w:rPr>
        <w:t>Наиболееупотребительныепредлоги</w:t>
      </w:r>
      <w:r w:rsidRPr="004A4329">
        <w:rPr>
          <w:rFonts w:ascii="Times New Roman" w:hAnsi="Times New Roman"/>
          <w:spacing w:val="2"/>
          <w:sz w:val="24"/>
          <w:szCs w:val="24"/>
          <w:lang w:val="en-US"/>
        </w:rPr>
        <w:t xml:space="preserve">: in, on, at, into, to, </w:t>
      </w:r>
      <w:r w:rsidRPr="004A4329">
        <w:rPr>
          <w:rFonts w:ascii="Times New Roman" w:hAnsi="Times New Roman"/>
          <w:sz w:val="24"/>
          <w:szCs w:val="24"/>
          <w:lang w:val="en-US"/>
        </w:rPr>
        <w:t>from, of, with.</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Социокультурная осведомлённость</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4A4329">
        <w:rPr>
          <w:rFonts w:ascii="Times New Roman" w:hAnsi="Times New Roman"/>
          <w:sz w:val="24"/>
          <w:szCs w:val="24"/>
        </w:rPr>
        <w:t xml:space="preserve">учаемого языка; с некоторыми литературными персонажами </w:t>
      </w:r>
      <w:r w:rsidRPr="004A4329">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A4329">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4. Математика</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Числа и величины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A4329">
        <w:rPr>
          <w:rFonts w:ascii="Times New Roman" w:hAnsi="Times New Roman"/>
          <w:spacing w:val="2"/>
          <w:sz w:val="24"/>
          <w:szCs w:val="24"/>
        </w:rPr>
        <w:t xml:space="preserve">ние и упорядочение однородных величин. Доля величины </w:t>
      </w:r>
      <w:r w:rsidRPr="004A4329">
        <w:rPr>
          <w:rFonts w:ascii="Times New Roman" w:hAnsi="Times New Roman"/>
          <w:sz w:val="24"/>
          <w:szCs w:val="24"/>
        </w:rPr>
        <w:t>(половина, треть, четверть, десятая, сотая, тысячная).</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Арифметические действия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Сложение, вычитание, умножение и деление. Названия </w:t>
      </w:r>
      <w:r w:rsidRPr="004A4329">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4A4329">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A4329">
        <w:rPr>
          <w:rFonts w:ascii="Times New Roman" w:hAnsi="Times New Roman"/>
          <w:sz w:val="24"/>
          <w:szCs w:val="24"/>
        </w:rPr>
        <w:t>с остатком.</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A4329">
        <w:rPr>
          <w:rFonts w:ascii="Times New Roman" w:hAnsi="Times New Roman"/>
          <w:spacing w:val="2"/>
          <w:sz w:val="24"/>
          <w:szCs w:val="24"/>
        </w:rPr>
        <w:t>свойств арифметических действий в вычислениях (переста</w:t>
      </w:r>
      <w:r w:rsidRPr="004A4329">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Способы проверки правильности вычислений (алгоритм, </w:t>
      </w:r>
      <w:r w:rsidRPr="004A4329">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Работа с текстовыми задачами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Решение текстовых задач арифметическим способом. Зада</w:t>
      </w:r>
      <w:r w:rsidRPr="004A4329">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4A4329">
        <w:rPr>
          <w:rFonts w:ascii="Times New Roman" w:hAnsi="Times New Roman"/>
          <w:spacing w:val="2"/>
          <w:sz w:val="24"/>
          <w:szCs w:val="24"/>
        </w:rPr>
        <w:t>ющими процессы движения, работы, купли</w:t>
      </w:r>
      <w:r w:rsidRPr="004A4329">
        <w:rPr>
          <w:rFonts w:ascii="Times New Roman" w:hAnsi="Times New Roman"/>
          <w:spacing w:val="2"/>
          <w:sz w:val="24"/>
          <w:szCs w:val="24"/>
        </w:rPr>
        <w:noBreakHyphen/>
        <w:t>продажи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w:t>
      </w:r>
      <w:r w:rsidRPr="004A4329">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4A4329">
        <w:rPr>
          <w:rFonts w:ascii="Cambria Math" w:hAnsi="Cambria Math" w:cs="Cambria Math"/>
          <w:sz w:val="24"/>
          <w:szCs w:val="24"/>
        </w:rPr>
        <w:t> </w:t>
      </w:r>
      <w:r w:rsidRPr="004A4329">
        <w:rPr>
          <w:rFonts w:ascii="Times New Roman" w:hAnsi="Times New Roman"/>
          <w:sz w:val="24"/>
          <w:szCs w:val="24"/>
        </w:rPr>
        <w:t xml:space="preserve">др. </w:t>
      </w:r>
      <w:r w:rsidRPr="004A4329">
        <w:rPr>
          <w:rFonts w:ascii="Times New Roman" w:hAnsi="Times New Roman"/>
          <w:spacing w:val="2"/>
          <w:sz w:val="24"/>
          <w:szCs w:val="24"/>
        </w:rPr>
        <w:t xml:space="preserve">Планирование хода решения задачи. Представление текста </w:t>
      </w:r>
      <w:r w:rsidRPr="004A4329">
        <w:rPr>
          <w:rFonts w:ascii="Times New Roman" w:hAnsi="Times New Roman"/>
          <w:sz w:val="24"/>
          <w:szCs w:val="24"/>
        </w:rPr>
        <w:t>задачи (схема, таблица и другие модели).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Задачи на нахождение доли целого и целого по его доле.</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pacing w:val="2"/>
          <w:sz w:val="24"/>
          <w:szCs w:val="24"/>
        </w:rPr>
        <w:t>Пространственные отношения. Геометрические фи</w:t>
      </w:r>
      <w:r w:rsidRPr="004A4329">
        <w:rPr>
          <w:rFonts w:ascii="Times New Roman" w:hAnsi="Times New Roman"/>
          <w:b/>
          <w:bCs/>
          <w:i/>
          <w:iCs/>
          <w:sz w:val="24"/>
          <w:szCs w:val="24"/>
        </w:rPr>
        <w:t>гуры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4A4329">
        <w:rPr>
          <w:rFonts w:ascii="Times New Roman" w:hAnsi="Times New Roman"/>
          <w:sz w:val="24"/>
          <w:szCs w:val="24"/>
        </w:rPr>
        <w:t xml:space="preserve">геометрических фигур: точка, линия (кривая, прямая), отрезок, ломаная, угол, многоугольник, </w:t>
      </w:r>
      <w:r w:rsidRPr="004A4329">
        <w:rPr>
          <w:rFonts w:ascii="Times New Roman" w:hAnsi="Times New Roman"/>
          <w:sz w:val="24"/>
          <w:szCs w:val="24"/>
        </w:rPr>
        <w:lastRenderedPageBreak/>
        <w:t>треугольник, прямоуголь</w:t>
      </w:r>
      <w:r w:rsidRPr="004A4329">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A4329">
        <w:rPr>
          <w:rFonts w:ascii="Times New Roman" w:hAnsi="Times New Roman"/>
          <w:sz w:val="24"/>
          <w:szCs w:val="24"/>
        </w:rPr>
        <w:t>куб, шар, параллелепипед, пирамида, цилиндр, конус.</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Геометрические величины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Геометрические величины и их измерение. Измерение </w:t>
      </w:r>
      <w:r w:rsidRPr="004A4329">
        <w:rPr>
          <w:rFonts w:ascii="Times New Roman" w:hAnsi="Times New Roman"/>
          <w:sz w:val="24"/>
          <w:szCs w:val="24"/>
        </w:rPr>
        <w:t>длины отрезка. Единицы длины (мм, см, дм, м, км). Периметр. Вычисление периметра многоугольника.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Площадь геометрической фигуры. Единицы площади (см</w:t>
      </w:r>
      <w:r w:rsidRPr="004A4329">
        <w:rPr>
          <w:rFonts w:ascii="Times New Roman" w:hAnsi="Times New Roman"/>
          <w:sz w:val="24"/>
          <w:szCs w:val="24"/>
          <w:vertAlign w:val="superscript"/>
        </w:rPr>
        <w:t>2</w:t>
      </w:r>
      <w:r w:rsidRPr="004A4329">
        <w:rPr>
          <w:rFonts w:ascii="Times New Roman" w:hAnsi="Times New Roman"/>
          <w:sz w:val="24"/>
          <w:szCs w:val="24"/>
        </w:rPr>
        <w:t xml:space="preserve">, </w:t>
      </w:r>
      <w:r w:rsidRPr="004A4329">
        <w:rPr>
          <w:rFonts w:ascii="Times New Roman" w:hAnsi="Times New Roman"/>
          <w:spacing w:val="2"/>
          <w:sz w:val="24"/>
          <w:szCs w:val="24"/>
        </w:rPr>
        <w:t>дм</w:t>
      </w:r>
      <w:r w:rsidRPr="004A4329">
        <w:rPr>
          <w:rFonts w:ascii="Times New Roman" w:hAnsi="Times New Roman"/>
          <w:spacing w:val="2"/>
          <w:sz w:val="24"/>
          <w:szCs w:val="24"/>
          <w:vertAlign w:val="superscript"/>
        </w:rPr>
        <w:t>2</w:t>
      </w:r>
      <w:r w:rsidRPr="004A4329">
        <w:rPr>
          <w:rFonts w:ascii="Times New Roman" w:hAnsi="Times New Roman"/>
          <w:spacing w:val="2"/>
          <w:sz w:val="24"/>
          <w:szCs w:val="24"/>
        </w:rPr>
        <w:t>, м</w:t>
      </w:r>
      <w:r w:rsidRPr="004A4329">
        <w:rPr>
          <w:rFonts w:ascii="Times New Roman" w:hAnsi="Times New Roman"/>
          <w:spacing w:val="2"/>
          <w:sz w:val="24"/>
          <w:szCs w:val="24"/>
          <w:vertAlign w:val="superscript"/>
        </w:rPr>
        <w:t>2</w:t>
      </w:r>
      <w:r w:rsidRPr="004A4329">
        <w:rPr>
          <w:rFonts w:ascii="Times New Roman" w:hAnsi="Times New Roman"/>
          <w:spacing w:val="2"/>
          <w:sz w:val="24"/>
          <w:szCs w:val="24"/>
        </w:rPr>
        <w:t xml:space="preserve">). </w:t>
      </w:r>
      <w:r w:rsidRPr="004A4329">
        <w:rPr>
          <w:rFonts w:ascii="Times New Roman" w:hAnsi="Times New Roman"/>
          <w:sz w:val="24"/>
          <w:szCs w:val="24"/>
        </w:rPr>
        <w:t>Вычисление площади прямоугольника.</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Работа с информацией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Сбор и представление информации, связанной со счётом </w:t>
      </w:r>
      <w:r w:rsidRPr="004A4329">
        <w:rPr>
          <w:rFonts w:ascii="Times New Roman" w:hAnsi="Times New Roman"/>
          <w:spacing w:val="2"/>
          <w:sz w:val="24"/>
          <w:szCs w:val="24"/>
        </w:rPr>
        <w:t xml:space="preserve">(пересчётом), измерением величин; фиксирование, анализ </w:t>
      </w:r>
      <w:r w:rsidRPr="004A4329">
        <w:rPr>
          <w:rFonts w:ascii="Times New Roman" w:hAnsi="Times New Roman"/>
          <w:sz w:val="24"/>
          <w:szCs w:val="24"/>
        </w:rPr>
        <w:t>полученной информации.</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Составление конечной последовательности (цепочки) пред</w:t>
      </w:r>
      <w:r w:rsidRPr="004A4329">
        <w:rPr>
          <w:rFonts w:ascii="Times New Roman" w:hAnsi="Times New Roman"/>
          <w:spacing w:val="2"/>
          <w:sz w:val="24"/>
          <w:szCs w:val="24"/>
        </w:rPr>
        <w:t>метов, чисел, геометрических фигур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по правилу. </w:t>
      </w:r>
      <w:r w:rsidRPr="004A4329">
        <w:rPr>
          <w:rFonts w:ascii="Times New Roman" w:hAnsi="Times New Roman"/>
          <w:sz w:val="24"/>
          <w:szCs w:val="24"/>
        </w:rPr>
        <w:t>Составление, запись и выполнение простого алгоритма, плана поиска информации.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Чтение и заполнение таблицы. Интерпретация данных </w:t>
      </w:r>
      <w:r w:rsidRPr="004A4329">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5. Окружающий мир (Человек, природа, общество)</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Человек и природа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Природа — это то, что нас окружает, но не создано челове</w:t>
      </w:r>
      <w:r w:rsidRPr="004A4329">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4A4329">
        <w:rPr>
          <w:rFonts w:ascii="Cambria Math" w:hAnsi="Cambria Math" w:cs="Cambria Math"/>
          <w:sz w:val="24"/>
          <w:szCs w:val="24"/>
        </w:rPr>
        <w:t> </w:t>
      </w:r>
      <w:r w:rsidRPr="004A4329">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Вещество — то, из чего состоят все природные объекты </w:t>
      </w:r>
      <w:r w:rsidRPr="004A4329">
        <w:rPr>
          <w:rFonts w:ascii="Times New Roman" w:hAnsi="Times New Roman"/>
          <w:spacing w:val="2"/>
          <w:sz w:val="24"/>
          <w:szCs w:val="24"/>
        </w:rPr>
        <w:t xml:space="preserve">и предметы. Разнообразие веществ в окружающем мире. </w:t>
      </w:r>
      <w:r w:rsidRPr="004A4329">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Звёзды и планеты. </w:t>
      </w:r>
      <w:r w:rsidRPr="004A4329">
        <w:rPr>
          <w:rFonts w:ascii="Times New Roman" w:hAnsi="Times New Roman"/>
          <w:iCs/>
          <w:spacing w:val="2"/>
          <w:sz w:val="24"/>
          <w:szCs w:val="24"/>
        </w:rPr>
        <w:t>Солнце</w:t>
      </w:r>
      <w:r w:rsidRPr="004A4329">
        <w:rPr>
          <w:rFonts w:ascii="Times New Roman" w:hAnsi="Times New Roman"/>
          <w:spacing w:val="2"/>
          <w:sz w:val="24"/>
          <w:szCs w:val="24"/>
        </w:rPr>
        <w:t xml:space="preserve"> — </w:t>
      </w:r>
      <w:r w:rsidRPr="004A4329">
        <w:rPr>
          <w:rFonts w:ascii="Times New Roman" w:hAnsi="Times New Roman"/>
          <w:iCs/>
          <w:spacing w:val="2"/>
          <w:sz w:val="24"/>
          <w:szCs w:val="24"/>
        </w:rPr>
        <w:t>ближайшая к нам звез</w:t>
      </w:r>
      <w:r w:rsidRPr="004A4329">
        <w:rPr>
          <w:rFonts w:ascii="Times New Roman" w:hAnsi="Times New Roman"/>
          <w:iCs/>
          <w:sz w:val="24"/>
          <w:szCs w:val="24"/>
        </w:rPr>
        <w:t xml:space="preserve">да, источник света и тепла для всего живого на Земле. </w:t>
      </w:r>
      <w:r w:rsidRPr="004A4329">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4A4329">
        <w:rPr>
          <w:rFonts w:ascii="Times New Roman" w:hAnsi="Times New Roman"/>
          <w:sz w:val="24"/>
          <w:szCs w:val="24"/>
        </w:rPr>
        <w:t xml:space="preserve">та и план. Материки и океаны, их названия, расположение на глобусе и карте. </w:t>
      </w:r>
      <w:r w:rsidRPr="004A4329">
        <w:rPr>
          <w:rFonts w:ascii="Times New Roman" w:hAnsi="Times New Roman"/>
          <w:iCs/>
          <w:sz w:val="24"/>
          <w:szCs w:val="24"/>
        </w:rPr>
        <w:t>Важнейшие природные объекты своей страны, района</w:t>
      </w:r>
      <w:r w:rsidRPr="004A4329">
        <w:rPr>
          <w:rFonts w:ascii="Times New Roman" w:hAnsi="Times New Roman"/>
          <w:sz w:val="24"/>
          <w:szCs w:val="24"/>
        </w:rPr>
        <w:t>. Ориентирование на местности. Компас.</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Смена дня и ночи на Земле. Вращение Земли как при</w:t>
      </w:r>
      <w:r w:rsidRPr="004A4329">
        <w:rPr>
          <w:rFonts w:ascii="Times New Roman" w:hAnsi="Times New Roman"/>
          <w:spacing w:val="2"/>
          <w:sz w:val="24"/>
          <w:szCs w:val="24"/>
        </w:rPr>
        <w:t xml:space="preserve">чина смены дня и ночи. Времена года, их особенности (на основе наблюдений). </w:t>
      </w:r>
      <w:r w:rsidRPr="004A4329">
        <w:rPr>
          <w:rFonts w:ascii="Times New Roman" w:hAnsi="Times New Roman"/>
          <w:iCs/>
          <w:sz w:val="24"/>
          <w:szCs w:val="24"/>
        </w:rPr>
        <w:t>Обращение Земли вокруг Солнца как причина смены времён года</w:t>
      </w:r>
      <w:r w:rsidRPr="004A4329">
        <w:rPr>
          <w:rFonts w:ascii="Times New Roman" w:hAnsi="Times New Roman"/>
          <w:sz w:val="24"/>
          <w:szCs w:val="24"/>
        </w:rPr>
        <w:t>. Смена времён года в родном крае на основе наблюдений.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Погода, её составляющие (температура воздуха, облачность, </w:t>
      </w:r>
      <w:r w:rsidRPr="004A4329">
        <w:rPr>
          <w:rFonts w:ascii="Times New Roman" w:hAnsi="Times New Roman"/>
          <w:sz w:val="24"/>
          <w:szCs w:val="24"/>
        </w:rPr>
        <w:t xml:space="preserve">осадки, ветер). Наблюдение за погодой своего края.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Водоёмы, их разнообразие (океан, море, река, озеро, </w:t>
      </w:r>
      <w:r w:rsidRPr="004A4329">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Вода. Свойства воды. Состояния воды, её распространение </w:t>
      </w:r>
      <w:r w:rsidRPr="004A4329">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Почва, её состав, значение для живой природы и для </w:t>
      </w:r>
      <w:r w:rsidRPr="004A4329">
        <w:rPr>
          <w:rFonts w:ascii="Times New Roman" w:hAnsi="Times New Roman"/>
          <w:sz w:val="24"/>
          <w:szCs w:val="24"/>
        </w:rPr>
        <w:t>хозяйственной жизни человека. Охрана, бережное использование почв.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A4329">
        <w:rPr>
          <w:rFonts w:ascii="Times New Roman" w:hAnsi="Times New Roman"/>
          <w:spacing w:val="2"/>
          <w:sz w:val="24"/>
          <w:szCs w:val="24"/>
        </w:rPr>
        <w:t xml:space="preserve">ста растений, фиксация изменений. Деревья, кустарники, </w:t>
      </w:r>
      <w:r w:rsidRPr="004A4329">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Грибы: съедобные и ядовитые. Правила сбора грибов.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4A4329">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4A4329">
        <w:rPr>
          <w:rFonts w:ascii="Times New Roman" w:hAnsi="Times New Roman"/>
          <w:spacing w:val="-2"/>
          <w:sz w:val="24"/>
          <w:szCs w:val="24"/>
        </w:rPr>
        <w:t xml:space="preserve">множение животных. Дикие </w:t>
      </w:r>
      <w:r w:rsidRPr="004A4329">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4A4329">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A4329">
        <w:rPr>
          <w:rFonts w:ascii="Times New Roman" w:hAnsi="Times New Roman"/>
          <w:iCs/>
          <w:sz w:val="24"/>
          <w:szCs w:val="24"/>
        </w:rPr>
        <w:t xml:space="preserve">ловека на природные сообщества. Природные сообщества </w:t>
      </w:r>
      <w:r w:rsidRPr="004A4329">
        <w:rPr>
          <w:rFonts w:ascii="Times New Roman" w:hAnsi="Times New Roman"/>
          <w:iCs/>
          <w:spacing w:val="-2"/>
          <w:sz w:val="24"/>
          <w:szCs w:val="24"/>
        </w:rPr>
        <w:t>родного края (2—3</w:t>
      </w:r>
      <w:r w:rsidRPr="004A4329">
        <w:rPr>
          <w:rFonts w:ascii="Times New Roman" w:hAnsi="Times New Roman"/>
          <w:spacing w:val="-2"/>
          <w:sz w:val="24"/>
          <w:szCs w:val="24"/>
        </w:rPr>
        <w:t> </w:t>
      </w:r>
      <w:r w:rsidRPr="004A4329">
        <w:rPr>
          <w:rFonts w:ascii="Times New Roman" w:hAnsi="Times New Roman"/>
          <w:iCs/>
          <w:spacing w:val="-2"/>
          <w:sz w:val="24"/>
          <w:szCs w:val="24"/>
        </w:rPr>
        <w:t>примера на основе наблюдений)</w:t>
      </w:r>
      <w:r w:rsidRPr="004A4329">
        <w:rPr>
          <w:rFonts w:ascii="Times New Roman" w:hAnsi="Times New Roman"/>
          <w:spacing w:val="-2"/>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Природные зоны России: общее представление, основные </w:t>
      </w:r>
      <w:r w:rsidRPr="004A4329">
        <w:rPr>
          <w:rFonts w:ascii="Times New Roman" w:hAnsi="Times New Roman"/>
          <w:spacing w:val="2"/>
          <w:sz w:val="24"/>
          <w:szCs w:val="24"/>
        </w:rPr>
        <w:t xml:space="preserve">природные зоны (климат, растительный и животный мир, </w:t>
      </w:r>
      <w:r w:rsidRPr="004A4329">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Человек — часть природы. Зависимость жизни человека </w:t>
      </w:r>
      <w:r w:rsidRPr="004A4329">
        <w:rPr>
          <w:rFonts w:ascii="Times New Roman" w:hAnsi="Times New Roman"/>
          <w:sz w:val="24"/>
          <w:szCs w:val="24"/>
        </w:rPr>
        <w:t>от природы. Этическое и эстетическое значение приро</w:t>
      </w:r>
      <w:r w:rsidRPr="004A4329">
        <w:rPr>
          <w:rFonts w:ascii="Times New Roman" w:hAnsi="Times New Roman"/>
          <w:spacing w:val="2"/>
          <w:sz w:val="24"/>
          <w:szCs w:val="24"/>
        </w:rPr>
        <w:t xml:space="preserve">ды в жизни человека. Освоение человеком законов жизни </w:t>
      </w:r>
      <w:r w:rsidRPr="004A4329">
        <w:rPr>
          <w:rFonts w:ascii="Times New Roman" w:hAnsi="Times New Roman"/>
          <w:sz w:val="24"/>
          <w:szCs w:val="24"/>
        </w:rPr>
        <w:t>при</w:t>
      </w:r>
      <w:r w:rsidRPr="004A4329">
        <w:rPr>
          <w:rFonts w:ascii="Times New Roman" w:hAnsi="Times New Roman"/>
          <w:spacing w:val="2"/>
          <w:sz w:val="24"/>
          <w:szCs w:val="24"/>
        </w:rPr>
        <w:t xml:space="preserve">роды посредством практической деятельности. Народный </w:t>
      </w:r>
      <w:r w:rsidRPr="004A4329">
        <w:rPr>
          <w:rFonts w:ascii="Times New Roman" w:hAnsi="Times New Roman"/>
          <w:sz w:val="24"/>
          <w:szCs w:val="24"/>
        </w:rPr>
        <w:t>календарь (приметы, поговорки, пословицы), определяющий сезонный труд людей.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Положительное и отрицательное влияние деятельности </w:t>
      </w:r>
      <w:r w:rsidRPr="004A4329">
        <w:rPr>
          <w:rFonts w:ascii="Times New Roman" w:hAnsi="Times New Roman"/>
          <w:sz w:val="24"/>
          <w:szCs w:val="24"/>
        </w:rPr>
        <w:t xml:space="preserve">человека на природу (в том числе на примере окружающей </w:t>
      </w:r>
      <w:r w:rsidRPr="004A4329">
        <w:rPr>
          <w:rFonts w:ascii="Times New Roman" w:hAnsi="Times New Roman"/>
          <w:spacing w:val="-2"/>
          <w:sz w:val="24"/>
          <w:szCs w:val="24"/>
        </w:rPr>
        <w:t xml:space="preserve">местности). Правила поведения в природе. Охрана природных </w:t>
      </w:r>
      <w:r w:rsidRPr="004A4329">
        <w:rPr>
          <w:rFonts w:ascii="Times New Roman" w:hAnsi="Times New Roman"/>
          <w:sz w:val="24"/>
          <w:szCs w:val="24"/>
        </w:rPr>
        <w:t>богатств: воды, воздуха, полезных ископаемых, растительно</w:t>
      </w:r>
      <w:r w:rsidRPr="004A4329">
        <w:rPr>
          <w:rFonts w:ascii="Times New Roman" w:hAnsi="Times New Roman"/>
          <w:spacing w:val="2"/>
          <w:sz w:val="24"/>
          <w:szCs w:val="24"/>
        </w:rPr>
        <w:t xml:space="preserve">го и животного мира. Заповедники, национальные парки, </w:t>
      </w:r>
      <w:r w:rsidRPr="004A4329">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4A4329">
        <w:rPr>
          <w:rFonts w:ascii="Times New Roman" w:hAnsi="Times New Roman"/>
          <w:spacing w:val="2"/>
          <w:sz w:val="24"/>
          <w:szCs w:val="24"/>
        </w:rPr>
        <w:t>органов (опорно­двигательная, пищеварительная, дыхатель</w:t>
      </w:r>
      <w:r w:rsidRPr="004A4329">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4A4329">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4A4329">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Человек и общество</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Общество - совокупность людей, которые объединены </w:t>
      </w:r>
      <w:r w:rsidRPr="004A4329">
        <w:rPr>
          <w:rFonts w:ascii="Times New Roman" w:hAnsi="Times New Roman"/>
          <w:sz w:val="24"/>
          <w:szCs w:val="24"/>
        </w:rPr>
        <w:t>общей культурой и связаны друг с другом совместной дея</w:t>
      </w:r>
      <w:r w:rsidRPr="004A4329">
        <w:rPr>
          <w:rFonts w:ascii="Times New Roman" w:hAnsi="Times New Roman"/>
          <w:spacing w:val="-4"/>
          <w:sz w:val="24"/>
          <w:szCs w:val="24"/>
        </w:rPr>
        <w:t>тельностью во имя общей цели. Духовно­нравственные и куль</w:t>
      </w:r>
      <w:r w:rsidRPr="004A4329">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4A4329">
        <w:rPr>
          <w:rFonts w:ascii="Times New Roman" w:hAnsi="Times New Roman"/>
          <w:spacing w:val="2"/>
          <w:sz w:val="24"/>
          <w:szCs w:val="24"/>
        </w:rPr>
        <w:t xml:space="preserve">Общее представление о вкладе </w:t>
      </w:r>
      <w:r w:rsidRPr="004A4329">
        <w:rPr>
          <w:rFonts w:ascii="Times New Roman" w:hAnsi="Times New Roman"/>
          <w:spacing w:val="-2"/>
          <w:sz w:val="24"/>
          <w:szCs w:val="24"/>
        </w:rPr>
        <w:t>разных народов</w:t>
      </w:r>
      <w:r w:rsidRPr="004A4329">
        <w:rPr>
          <w:rFonts w:ascii="Times New Roman" w:hAnsi="Times New Roman"/>
          <w:spacing w:val="2"/>
          <w:sz w:val="24"/>
          <w:szCs w:val="24"/>
        </w:rPr>
        <w:t xml:space="preserve"> в многонациональную культуру нашей страны</w:t>
      </w:r>
      <w:r w:rsidRPr="004A4329">
        <w:rPr>
          <w:rFonts w:ascii="Times New Roman" w:hAnsi="Times New Roman"/>
          <w:spacing w:val="-2"/>
          <w:sz w:val="24"/>
          <w:szCs w:val="24"/>
        </w:rPr>
        <w:t xml:space="preserve">. Ценность каждого народа для него самого и для всей страны. </w:t>
      </w:r>
      <w:r w:rsidRPr="004A4329">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Семья — самое близкое окружение человека. Семейные </w:t>
      </w:r>
      <w:r w:rsidRPr="004A4329">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w:t>
      </w:r>
      <w:r w:rsidRPr="004A4329">
        <w:rPr>
          <w:rFonts w:ascii="Times New Roman" w:hAnsi="Times New Roman"/>
          <w:sz w:val="24"/>
          <w:szCs w:val="24"/>
        </w:rPr>
        <w:lastRenderedPageBreak/>
        <w:t>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Младший школьник. Правила поведения в школе, на уроке. Обращение к учителю. </w:t>
      </w:r>
      <w:r w:rsidRPr="004A4329">
        <w:rPr>
          <w:rFonts w:ascii="Times New Roman" w:hAnsi="Times New Roman"/>
          <w:spacing w:val="2"/>
          <w:sz w:val="24"/>
          <w:szCs w:val="24"/>
        </w:rPr>
        <w:t xml:space="preserve">Классный, школьный </w:t>
      </w:r>
      <w:r w:rsidRPr="004A4329">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Друзья, взаимоотношения между ними; ценность друж</w:t>
      </w:r>
      <w:r w:rsidRPr="004A4329">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4A4329" w:rsidRDefault="00951472" w:rsidP="004A4329">
      <w:pPr>
        <w:pStyle w:val="af"/>
        <w:spacing w:line="240" w:lineRule="auto"/>
        <w:ind w:left="-851" w:firstLine="851"/>
        <w:rPr>
          <w:rFonts w:ascii="Times New Roman" w:hAnsi="Times New Roman"/>
          <w:iCs/>
          <w:spacing w:val="-2"/>
          <w:sz w:val="24"/>
          <w:szCs w:val="24"/>
        </w:rPr>
      </w:pPr>
      <w:r w:rsidRPr="004A4329">
        <w:rPr>
          <w:rFonts w:ascii="Times New Roman" w:hAnsi="Times New Roman"/>
          <w:iCs/>
          <w:spacing w:val="2"/>
          <w:sz w:val="24"/>
          <w:szCs w:val="24"/>
        </w:rPr>
        <w:t xml:space="preserve">Средства массовой информации: радио, телевидение, </w:t>
      </w:r>
      <w:r w:rsidRPr="004A4329">
        <w:rPr>
          <w:rFonts w:ascii="Times New Roman" w:hAnsi="Times New Roman"/>
          <w:iCs/>
          <w:spacing w:val="-2"/>
          <w:sz w:val="24"/>
          <w:szCs w:val="24"/>
        </w:rPr>
        <w:t xml:space="preserve">пресса, Интернет.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Наша Родина — Россия, Российская Федерация. Ценност</w:t>
      </w:r>
      <w:r w:rsidRPr="004A4329">
        <w:rPr>
          <w:rFonts w:ascii="Times New Roman" w:hAnsi="Times New Roman"/>
          <w:spacing w:val="2"/>
          <w:sz w:val="24"/>
          <w:szCs w:val="24"/>
        </w:rPr>
        <w:t xml:space="preserve">но­смысловое содержание понятий «Родина», «Отечество», </w:t>
      </w:r>
      <w:r w:rsidRPr="004A4329">
        <w:rPr>
          <w:rFonts w:ascii="Times New Roman" w:hAnsi="Times New Roman"/>
          <w:sz w:val="24"/>
          <w:szCs w:val="24"/>
        </w:rPr>
        <w:t>«Отчизна». Государственная символика России: Государствен</w:t>
      </w:r>
      <w:r w:rsidRPr="004A4329">
        <w:rPr>
          <w:rFonts w:ascii="Times New Roman" w:hAnsi="Times New Roman"/>
          <w:spacing w:val="2"/>
          <w:sz w:val="24"/>
          <w:szCs w:val="24"/>
        </w:rPr>
        <w:t>ный герб России, Государственный флаг России, Государ</w:t>
      </w:r>
      <w:r w:rsidRPr="004A4329">
        <w:rPr>
          <w:rFonts w:ascii="Times New Roman" w:hAnsi="Times New Roman"/>
          <w:sz w:val="24"/>
          <w:szCs w:val="24"/>
        </w:rPr>
        <w:t>ственный гимн России; правила поведения при прослуши</w:t>
      </w:r>
      <w:r w:rsidRPr="004A4329">
        <w:rPr>
          <w:rFonts w:ascii="Times New Roman" w:hAnsi="Times New Roman"/>
          <w:spacing w:val="2"/>
          <w:sz w:val="24"/>
          <w:szCs w:val="24"/>
        </w:rPr>
        <w:t xml:space="preserve">вании гимна. Конституция — Основной закон Российской </w:t>
      </w:r>
      <w:r w:rsidRPr="004A4329">
        <w:rPr>
          <w:rFonts w:ascii="Times New Roman" w:hAnsi="Times New Roman"/>
          <w:sz w:val="24"/>
          <w:szCs w:val="24"/>
        </w:rPr>
        <w:t>Федерации. Права ребёнка.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Президент Российской Федерации — глава государства. </w:t>
      </w:r>
      <w:r w:rsidRPr="004A4329">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Праздник в жизни общества как средство укрепления об</w:t>
      </w:r>
      <w:r w:rsidRPr="004A4329">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A4329">
        <w:rPr>
          <w:rFonts w:ascii="Times New Roman" w:hAnsi="Times New Roman"/>
          <w:sz w:val="24"/>
          <w:szCs w:val="24"/>
        </w:rPr>
        <w:t xml:space="preserve"> День народного единства, День Конституции. Праздники и </w:t>
      </w:r>
      <w:r w:rsidRPr="004A4329">
        <w:rPr>
          <w:rFonts w:ascii="Times New Roman" w:hAnsi="Times New Roman"/>
          <w:spacing w:val="2"/>
          <w:sz w:val="24"/>
          <w:szCs w:val="24"/>
        </w:rPr>
        <w:t xml:space="preserve">памятные даты своего региона. Оформление плаката или </w:t>
      </w:r>
      <w:r w:rsidRPr="004A4329">
        <w:rPr>
          <w:rFonts w:ascii="Times New Roman" w:hAnsi="Times New Roman"/>
          <w:sz w:val="24"/>
          <w:szCs w:val="24"/>
        </w:rPr>
        <w:t>стенной газеты к государственному празднику.</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Россия на карте, государственная граница России.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Москва — столица России. </w:t>
      </w:r>
      <w:r w:rsidRPr="004A4329">
        <w:rPr>
          <w:rFonts w:ascii="Times New Roman" w:hAnsi="Times New Roman"/>
          <w:spacing w:val="2"/>
          <w:sz w:val="24"/>
          <w:szCs w:val="24"/>
        </w:rPr>
        <w:t>Достопримечательности Москвы: Кремль, Красная площадь, Большой театр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w:t>
      </w:r>
      <w:r w:rsidRPr="004A4329">
        <w:rPr>
          <w:rFonts w:ascii="Times New Roman" w:hAnsi="Times New Roman"/>
          <w:sz w:val="24"/>
          <w:szCs w:val="24"/>
        </w:rPr>
        <w:t>Расположение Москвы на карте.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Города России. Санкт­Петербург: достопримечательности </w:t>
      </w:r>
      <w:r w:rsidRPr="004A4329">
        <w:rPr>
          <w:rFonts w:ascii="Times New Roman" w:hAnsi="Times New Roman"/>
          <w:sz w:val="24"/>
          <w:szCs w:val="24"/>
        </w:rPr>
        <w:t xml:space="preserve">(Зимний дворец, памятник Петру I — Медный всадник, </w:t>
      </w:r>
      <w:r w:rsidRPr="004A4329">
        <w:rPr>
          <w:rFonts w:ascii="Times New Roman" w:hAnsi="Times New Roman"/>
          <w:iCs/>
          <w:sz w:val="24"/>
          <w:szCs w:val="24"/>
        </w:rPr>
        <w:t>раз</w:t>
      </w:r>
      <w:r w:rsidRPr="004A4329">
        <w:rPr>
          <w:rFonts w:ascii="Times New Roman" w:hAnsi="Times New Roman"/>
          <w:iCs/>
          <w:spacing w:val="2"/>
          <w:sz w:val="24"/>
          <w:szCs w:val="24"/>
        </w:rPr>
        <w:t>водные мосты через Неву</w:t>
      </w:r>
      <w:r w:rsidRPr="004A4329">
        <w:rPr>
          <w:rFonts w:ascii="Times New Roman" w:hAnsi="Times New Roman"/>
          <w:spacing w:val="2"/>
          <w:sz w:val="24"/>
          <w:szCs w:val="24"/>
        </w:rPr>
        <w:t xml:space="preserve"> и</w:t>
      </w:r>
      <w:r w:rsidRPr="004A4329">
        <w:rPr>
          <w:rFonts w:ascii="Cambria Math" w:hAnsi="Cambria Math" w:cs="Cambria Math"/>
          <w:spacing w:val="2"/>
          <w:sz w:val="24"/>
          <w:szCs w:val="24"/>
        </w:rPr>
        <w:t> </w:t>
      </w:r>
      <w:r w:rsidRPr="004A4329">
        <w:rPr>
          <w:rFonts w:ascii="Times New Roman" w:hAnsi="Times New Roman"/>
          <w:spacing w:val="2"/>
          <w:sz w:val="24"/>
          <w:szCs w:val="24"/>
        </w:rPr>
        <w:t xml:space="preserve">др.), города Золотого кольца </w:t>
      </w:r>
      <w:r w:rsidRPr="004A4329">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4A4329">
        <w:rPr>
          <w:rFonts w:ascii="Times New Roman" w:hAnsi="Times New Roman"/>
          <w:spacing w:val="2"/>
          <w:sz w:val="24"/>
          <w:szCs w:val="24"/>
        </w:rPr>
        <w:t xml:space="preserve">выбору).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Родной край — частица России. Родной город (населён</w:t>
      </w:r>
      <w:r w:rsidRPr="004A4329">
        <w:rPr>
          <w:rFonts w:ascii="Times New Roman" w:hAnsi="Times New Roman"/>
          <w:spacing w:val="2"/>
          <w:sz w:val="24"/>
          <w:szCs w:val="24"/>
        </w:rPr>
        <w:t xml:space="preserve">ный пункт), регион (область, край, республика): название, </w:t>
      </w:r>
      <w:r w:rsidRPr="004A4329">
        <w:rPr>
          <w:rFonts w:ascii="Times New Roman" w:hAnsi="Times New Roman"/>
          <w:sz w:val="24"/>
          <w:szCs w:val="24"/>
        </w:rPr>
        <w:t>основные достопримечательности; музеи, театры, спортивные комплексы и</w:t>
      </w:r>
      <w:r w:rsidRPr="004A4329">
        <w:rPr>
          <w:rFonts w:ascii="Cambria Math" w:hAnsi="Cambria Math" w:cs="Cambria Math"/>
          <w:sz w:val="24"/>
          <w:szCs w:val="24"/>
        </w:rPr>
        <w:t> </w:t>
      </w:r>
      <w:r w:rsidRPr="004A4329">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Правила безопасной жизни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Ценность здоровья и здорового образа жизни.</w:t>
      </w:r>
    </w:p>
    <w:p w:rsidR="00951472" w:rsidRPr="004A4329" w:rsidRDefault="00951472" w:rsidP="004A4329">
      <w:pPr>
        <w:pStyle w:val="af"/>
        <w:spacing w:line="240" w:lineRule="auto"/>
        <w:ind w:left="-851" w:firstLine="851"/>
        <w:rPr>
          <w:rFonts w:ascii="Times New Roman" w:hAnsi="Times New Roman"/>
          <w:i/>
          <w:sz w:val="24"/>
          <w:szCs w:val="24"/>
        </w:rPr>
      </w:pPr>
      <w:r w:rsidRPr="004A4329">
        <w:rPr>
          <w:rFonts w:ascii="Times New Roman" w:hAnsi="Times New Roman"/>
          <w:spacing w:val="2"/>
          <w:sz w:val="24"/>
          <w:szCs w:val="24"/>
        </w:rPr>
        <w:t xml:space="preserve">Режим дня школьника, чередование труда и отдыха в </w:t>
      </w:r>
      <w:r w:rsidRPr="004A4329">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4A4329">
        <w:rPr>
          <w:rFonts w:ascii="Times New Roman" w:hAnsi="Times New Roman"/>
          <w:spacing w:val="2"/>
          <w:sz w:val="24"/>
          <w:szCs w:val="24"/>
        </w:rPr>
        <w:t>здоровья. Личная ответственность каждого человека за со</w:t>
      </w:r>
      <w:r w:rsidRPr="004A4329">
        <w:rPr>
          <w:rFonts w:ascii="Times New Roman" w:hAnsi="Times New Roman"/>
          <w:sz w:val="24"/>
          <w:szCs w:val="24"/>
        </w:rPr>
        <w:t xml:space="preserve">хранение и укрепление своего физического и </w:t>
      </w:r>
      <w:r w:rsidRPr="004A4329">
        <w:rPr>
          <w:rFonts w:ascii="Times New Roman" w:hAnsi="Times New Roman"/>
          <w:sz w:val="24"/>
          <w:szCs w:val="24"/>
        </w:rPr>
        <w:lastRenderedPageBreak/>
        <w:t xml:space="preserve">нравственного здоровья. Номера телефонов экстренной помощи. Первая </w:t>
      </w:r>
      <w:r w:rsidRPr="004A4329">
        <w:rPr>
          <w:rFonts w:ascii="Times New Roman" w:hAnsi="Times New Roman"/>
          <w:spacing w:val="2"/>
          <w:sz w:val="24"/>
          <w:szCs w:val="24"/>
        </w:rPr>
        <w:t xml:space="preserve">помощь при лёгких травмах </w:t>
      </w:r>
      <w:r w:rsidRPr="004A4329">
        <w:rPr>
          <w:rFonts w:ascii="Times New Roman" w:hAnsi="Times New Roman"/>
          <w:i/>
          <w:spacing w:val="2"/>
          <w:sz w:val="24"/>
          <w:szCs w:val="24"/>
        </w:rPr>
        <w:t>(</w:t>
      </w:r>
      <w:r w:rsidRPr="004A4329">
        <w:rPr>
          <w:rFonts w:ascii="Times New Roman" w:hAnsi="Times New Roman"/>
          <w:i/>
          <w:iCs/>
          <w:spacing w:val="2"/>
          <w:sz w:val="24"/>
          <w:szCs w:val="24"/>
        </w:rPr>
        <w:t>ушиб</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порез</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ожог</w:t>
      </w:r>
      <w:r w:rsidRPr="004A4329">
        <w:rPr>
          <w:rFonts w:ascii="Times New Roman" w:hAnsi="Times New Roman"/>
          <w:i/>
          <w:spacing w:val="2"/>
          <w:sz w:val="24"/>
          <w:szCs w:val="24"/>
        </w:rPr>
        <w:t xml:space="preserve">), </w:t>
      </w:r>
      <w:r w:rsidRPr="004A4329">
        <w:rPr>
          <w:rFonts w:ascii="Times New Roman" w:hAnsi="Times New Roman"/>
          <w:i/>
          <w:iCs/>
          <w:spacing w:val="2"/>
          <w:sz w:val="24"/>
          <w:szCs w:val="24"/>
        </w:rPr>
        <w:t>обмора</w:t>
      </w:r>
      <w:r w:rsidRPr="004A4329">
        <w:rPr>
          <w:rFonts w:ascii="Times New Roman" w:hAnsi="Times New Roman"/>
          <w:i/>
          <w:iCs/>
          <w:sz w:val="24"/>
          <w:szCs w:val="24"/>
        </w:rPr>
        <w:t>живании</w:t>
      </w:r>
      <w:r w:rsidRPr="004A4329">
        <w:rPr>
          <w:rFonts w:ascii="Times New Roman" w:hAnsi="Times New Roman"/>
          <w:i/>
          <w:sz w:val="24"/>
          <w:szCs w:val="24"/>
        </w:rPr>
        <w:t xml:space="preserve">, </w:t>
      </w:r>
      <w:r w:rsidRPr="004A4329">
        <w:rPr>
          <w:rFonts w:ascii="Times New Roman" w:hAnsi="Times New Roman"/>
          <w:i/>
          <w:iCs/>
          <w:sz w:val="24"/>
          <w:szCs w:val="24"/>
        </w:rPr>
        <w:t>перегреве</w:t>
      </w:r>
      <w:r w:rsidRPr="004A4329">
        <w:rPr>
          <w:rFonts w:ascii="Times New Roman" w:hAnsi="Times New Roman"/>
          <w:i/>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Дорога от дома до школы, правила безопасного поведения </w:t>
      </w:r>
      <w:r w:rsidRPr="004A4329">
        <w:rPr>
          <w:rFonts w:ascii="Times New Roman" w:hAnsi="Times New Roman"/>
          <w:spacing w:val="2"/>
          <w:sz w:val="24"/>
          <w:szCs w:val="24"/>
        </w:rPr>
        <w:t>на дорогах, в лесу, на водоёме в разное время года. Пра</w:t>
      </w:r>
      <w:r w:rsidRPr="004A4329">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Правила безопасного поведения в природе.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4A4329" w:rsidRDefault="00951472" w:rsidP="004A4329">
      <w:pPr>
        <w:pStyle w:val="af"/>
        <w:spacing w:line="240" w:lineRule="auto"/>
        <w:ind w:left="-851" w:firstLine="851"/>
        <w:jc w:val="center"/>
        <w:rPr>
          <w:rFonts w:ascii="Times New Roman" w:hAnsi="Times New Roman"/>
          <w:b/>
          <w:i/>
          <w:sz w:val="24"/>
          <w:szCs w:val="24"/>
        </w:rPr>
      </w:pPr>
      <w:r w:rsidRPr="004A4329">
        <w:rPr>
          <w:rFonts w:ascii="Times New Roman" w:hAnsi="Times New Roman"/>
          <w:b/>
          <w:i/>
          <w:sz w:val="24"/>
          <w:szCs w:val="24"/>
        </w:rPr>
        <w:t>6. Основы религиозных культур и светской этики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Россия — наша Родина.</w:t>
      </w:r>
    </w:p>
    <w:p w:rsidR="00951472" w:rsidRPr="004A4329" w:rsidRDefault="00951472" w:rsidP="004A4329">
      <w:pPr>
        <w:pStyle w:val="af"/>
        <w:spacing w:line="240" w:lineRule="auto"/>
        <w:ind w:left="-851" w:firstLine="851"/>
        <w:rPr>
          <w:rFonts w:ascii="Times New Roman" w:hAnsi="Times New Roman"/>
          <w:spacing w:val="-3"/>
          <w:sz w:val="24"/>
          <w:szCs w:val="24"/>
        </w:rPr>
      </w:pPr>
      <w:r w:rsidRPr="004A4329">
        <w:rPr>
          <w:rFonts w:ascii="Times New Roman" w:hAnsi="Times New Roman"/>
          <w:sz w:val="24"/>
          <w:szCs w:val="24"/>
        </w:rPr>
        <w:t xml:space="preserve">Культура и религия. </w:t>
      </w:r>
      <w:r w:rsidRPr="004A4329">
        <w:rPr>
          <w:rFonts w:ascii="Times New Roman" w:hAnsi="Times New Roman"/>
          <w:spacing w:val="-3"/>
          <w:sz w:val="24"/>
          <w:szCs w:val="24"/>
        </w:rPr>
        <w:t xml:space="preserve">Праздники в религиях мира. </w:t>
      </w:r>
    </w:p>
    <w:p w:rsidR="00951472" w:rsidRPr="004A4329" w:rsidRDefault="00951472" w:rsidP="004A4329">
      <w:pPr>
        <w:pStyle w:val="af"/>
        <w:spacing w:line="240" w:lineRule="auto"/>
        <w:ind w:left="-851" w:firstLine="851"/>
        <w:rPr>
          <w:rFonts w:ascii="Times New Roman" w:hAnsi="Times New Roman"/>
          <w:spacing w:val="-3"/>
          <w:sz w:val="24"/>
          <w:szCs w:val="24"/>
        </w:rPr>
      </w:pPr>
      <w:r w:rsidRPr="004A4329">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4A4329" w:rsidRDefault="00951472" w:rsidP="004A4329">
      <w:pPr>
        <w:pStyle w:val="af"/>
        <w:spacing w:line="240" w:lineRule="auto"/>
        <w:ind w:left="-851" w:firstLine="851"/>
        <w:rPr>
          <w:rFonts w:ascii="Times New Roman" w:hAnsi="Times New Roman"/>
          <w:spacing w:val="-3"/>
          <w:sz w:val="24"/>
          <w:szCs w:val="24"/>
        </w:rPr>
      </w:pPr>
      <w:r w:rsidRPr="004A4329">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4A4329" w:rsidRDefault="00951472" w:rsidP="004A4329">
      <w:pPr>
        <w:pStyle w:val="af"/>
        <w:spacing w:line="240" w:lineRule="auto"/>
        <w:ind w:left="-851" w:firstLine="851"/>
        <w:rPr>
          <w:rFonts w:ascii="Times New Roman" w:hAnsi="Times New Roman"/>
          <w:spacing w:val="-3"/>
          <w:sz w:val="24"/>
          <w:szCs w:val="24"/>
        </w:rPr>
      </w:pPr>
      <w:r w:rsidRPr="004A4329">
        <w:rPr>
          <w:rFonts w:ascii="Times New Roman" w:hAnsi="Times New Roman"/>
          <w:sz w:val="24"/>
          <w:szCs w:val="24"/>
        </w:rPr>
        <w:t xml:space="preserve">Семья, семейные ценности. Долг, свобода, ответственность, </w:t>
      </w:r>
      <w:r w:rsidRPr="004A4329">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7. Изобразительное искусство</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Виды художественной деятельности</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 xml:space="preserve">Восприятие произведений искусства. </w:t>
      </w:r>
      <w:r w:rsidRPr="004A4329">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A4329">
        <w:rPr>
          <w:rFonts w:ascii="Times New Roman" w:hAnsi="Times New Roman"/>
          <w:spacing w:val="2"/>
          <w:sz w:val="24"/>
          <w:szCs w:val="24"/>
        </w:rPr>
        <w:t>ству. Фотография и произведение изобразительного искус</w:t>
      </w:r>
      <w:r w:rsidRPr="004A4329">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4A4329">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4A4329">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A4329">
        <w:rPr>
          <w:rFonts w:ascii="Times New Roman" w:hAnsi="Times New Roman"/>
          <w:spacing w:val="2"/>
          <w:sz w:val="24"/>
          <w:szCs w:val="24"/>
        </w:rPr>
        <w:t xml:space="preserve">циональная оценка шедевров национального, российского </w:t>
      </w:r>
      <w:r w:rsidRPr="004A4329">
        <w:rPr>
          <w:rFonts w:ascii="Times New Roman" w:hAnsi="Times New Roman"/>
          <w:sz w:val="24"/>
          <w:szCs w:val="24"/>
        </w:rPr>
        <w:t xml:space="preserve">и мирового искусства.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Рисунок. </w:t>
      </w:r>
      <w:r w:rsidRPr="004A4329">
        <w:rPr>
          <w:rFonts w:ascii="Times New Roman" w:hAnsi="Times New Roman"/>
          <w:sz w:val="24"/>
          <w:szCs w:val="24"/>
        </w:rPr>
        <w:t>Материалы для рисунка: карандаш, ручка, фломастер, уголь, пастель, мелки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A4329">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4A4329">
        <w:rPr>
          <w:rFonts w:ascii="Times New Roman" w:hAnsi="Times New Roman"/>
          <w:sz w:val="24"/>
          <w:szCs w:val="24"/>
        </w:rPr>
        <w:t>общие и характерные черты.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Живопись. </w:t>
      </w:r>
      <w:r w:rsidRPr="004A4329">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4A4329">
        <w:rPr>
          <w:rFonts w:ascii="Times New Roman" w:hAnsi="Times New Roman"/>
          <w:sz w:val="24"/>
          <w:szCs w:val="24"/>
        </w:rPr>
        <w:t xml:space="preserve">средствами живописи. Цвет – основа языка живописи.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A4329">
        <w:rPr>
          <w:rFonts w:ascii="Times New Roman" w:hAnsi="Times New Roman"/>
          <w:sz w:val="24"/>
          <w:szCs w:val="24"/>
        </w:rPr>
        <w:t>задачами. Образы природы и человека в живописи.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Скульптура. </w:t>
      </w:r>
      <w:r w:rsidRPr="004A4329">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4A4329">
        <w:rPr>
          <w:rFonts w:ascii="Times New Roman" w:hAnsi="Times New Roman"/>
          <w:sz w:val="24"/>
          <w:szCs w:val="24"/>
        </w:rPr>
        <w:t xml:space="preserve">с пластическими скульптурными материалами для создания </w:t>
      </w:r>
      <w:r w:rsidRPr="004A4329">
        <w:rPr>
          <w:rFonts w:ascii="Times New Roman" w:hAnsi="Times New Roman"/>
          <w:spacing w:val="2"/>
          <w:sz w:val="24"/>
          <w:szCs w:val="24"/>
        </w:rPr>
        <w:t xml:space="preserve">выразительного образа (пластилин, глина — раскатывание, </w:t>
      </w:r>
      <w:r w:rsidRPr="004A4329">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Художественное конструирование и дизайн. </w:t>
      </w:r>
      <w:r w:rsidRPr="004A4329">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4A4329">
        <w:rPr>
          <w:rFonts w:ascii="Cambria Math" w:hAnsi="Cambria Math" w:cs="Cambria Math"/>
          <w:sz w:val="24"/>
          <w:szCs w:val="24"/>
        </w:rPr>
        <w:t> </w:t>
      </w:r>
      <w:r w:rsidRPr="004A4329">
        <w:rPr>
          <w:rFonts w:ascii="Times New Roman" w:hAnsi="Times New Roman"/>
          <w:sz w:val="24"/>
          <w:szCs w:val="24"/>
        </w:rPr>
        <w:t xml:space="preserve">др.). Элементарные приёмы работы с различными материалами для создания </w:t>
      </w:r>
      <w:r w:rsidRPr="004A4329">
        <w:rPr>
          <w:rFonts w:ascii="Times New Roman" w:hAnsi="Times New Roman"/>
          <w:spacing w:val="2"/>
          <w:sz w:val="24"/>
          <w:szCs w:val="24"/>
        </w:rPr>
        <w:t xml:space="preserve">выразительного образа (пластилин — раскатывание, набор </w:t>
      </w:r>
      <w:r w:rsidRPr="004A4329">
        <w:rPr>
          <w:rFonts w:ascii="Times New Roman" w:hAnsi="Times New Roman"/>
          <w:sz w:val="24"/>
          <w:szCs w:val="24"/>
        </w:rPr>
        <w:t xml:space="preserve">объёма, вытягивание формы; бумага и картон — сгибание, </w:t>
      </w:r>
      <w:r w:rsidRPr="004A4329">
        <w:rPr>
          <w:rFonts w:ascii="Times New Roman" w:hAnsi="Times New Roman"/>
          <w:spacing w:val="2"/>
          <w:sz w:val="24"/>
          <w:szCs w:val="24"/>
        </w:rPr>
        <w:t xml:space="preserve">вырезание). Представление о возможностях использования </w:t>
      </w:r>
      <w:r w:rsidRPr="004A4329">
        <w:rPr>
          <w:rFonts w:ascii="Times New Roman" w:hAnsi="Times New Roman"/>
          <w:sz w:val="24"/>
          <w:szCs w:val="24"/>
        </w:rPr>
        <w:t>навыков художественного конструирования и моделирования в жизни человека.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4"/>
          <w:sz w:val="24"/>
          <w:szCs w:val="24"/>
        </w:rPr>
        <w:lastRenderedPageBreak/>
        <w:t xml:space="preserve">Декоративно­прикладное искусство. </w:t>
      </w:r>
      <w:r w:rsidRPr="004A4329">
        <w:rPr>
          <w:rFonts w:ascii="Times New Roman" w:hAnsi="Times New Roman"/>
          <w:spacing w:val="-4"/>
          <w:sz w:val="24"/>
          <w:szCs w:val="24"/>
        </w:rPr>
        <w:t>Истоки декоративно­</w:t>
      </w:r>
      <w:r w:rsidRPr="004A4329">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4A4329">
        <w:rPr>
          <w:rFonts w:ascii="Times New Roman" w:hAnsi="Times New Roman"/>
          <w:spacing w:val="2"/>
          <w:sz w:val="24"/>
          <w:szCs w:val="24"/>
        </w:rPr>
        <w:t xml:space="preserve">жилища, предметов быта, орудий труда, костюма; музыка, </w:t>
      </w:r>
      <w:r w:rsidRPr="004A4329">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4A4329">
        <w:rPr>
          <w:rFonts w:ascii="Times New Roman" w:hAnsi="Times New Roman"/>
          <w:spacing w:val="2"/>
          <w:sz w:val="24"/>
          <w:szCs w:val="24"/>
        </w:rPr>
        <w:t>и женской красоте, отражённые в изобразительном искус</w:t>
      </w:r>
      <w:r w:rsidRPr="004A4329">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4A4329">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4A4329">
        <w:rPr>
          <w:rFonts w:ascii="Times New Roman" w:hAnsi="Times New Roman"/>
          <w:sz w:val="24"/>
          <w:szCs w:val="24"/>
        </w:rPr>
        <w:t>деревьев, морозные узоры на стекле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Азбука искусства. Как говорит искусство?</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Композиция. </w:t>
      </w:r>
      <w:r w:rsidRPr="004A4329">
        <w:rPr>
          <w:rFonts w:ascii="Times New Roman" w:hAnsi="Times New Roman"/>
          <w:spacing w:val="-2"/>
          <w:sz w:val="24"/>
          <w:szCs w:val="24"/>
        </w:rPr>
        <w:t>Элементарные приёмы композиции на плос</w:t>
      </w:r>
      <w:r w:rsidRPr="004A4329">
        <w:rPr>
          <w:rFonts w:ascii="Times New Roman" w:hAnsi="Times New Roman"/>
          <w:spacing w:val="2"/>
          <w:sz w:val="24"/>
          <w:szCs w:val="24"/>
        </w:rPr>
        <w:t xml:space="preserve">кости и в пространстве. Понятия: горизонталь, вертикаль </w:t>
      </w:r>
      <w:r w:rsidRPr="004A4329">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A4329">
        <w:rPr>
          <w:rFonts w:ascii="Cambria Math" w:hAnsi="Cambria Math" w:cs="Cambria Math"/>
          <w:sz w:val="24"/>
          <w:szCs w:val="24"/>
        </w:rPr>
        <w:t> </w:t>
      </w:r>
      <w:r w:rsidRPr="004A4329">
        <w:rPr>
          <w:rFonts w:ascii="Times New Roman" w:hAnsi="Times New Roman"/>
          <w:sz w:val="24"/>
          <w:szCs w:val="24"/>
        </w:rPr>
        <w:t>д. Главное и второстепенное в композиции. Симметрия и асимметрия.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Цвет. </w:t>
      </w:r>
      <w:r w:rsidRPr="004A4329">
        <w:rPr>
          <w:rFonts w:ascii="Times New Roman" w:hAnsi="Times New Roman"/>
          <w:sz w:val="24"/>
          <w:szCs w:val="24"/>
        </w:rPr>
        <w:t xml:space="preserve">Основные и составные цвета. Тёплые и холодные </w:t>
      </w:r>
      <w:r w:rsidRPr="004A4329">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A4329">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Линия. </w:t>
      </w:r>
      <w:r w:rsidRPr="004A4329">
        <w:rPr>
          <w:rFonts w:ascii="Times New Roman" w:hAnsi="Times New Roman"/>
          <w:spacing w:val="2"/>
          <w:sz w:val="24"/>
          <w:szCs w:val="24"/>
        </w:rPr>
        <w:t xml:space="preserve">Многообразие линий (тонкие, толстые, прямые, </w:t>
      </w:r>
      <w:r w:rsidRPr="004A4329">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Форма. </w:t>
      </w:r>
      <w:r w:rsidRPr="004A4329">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A4329">
        <w:rPr>
          <w:rFonts w:ascii="Times New Roman" w:hAnsi="Times New Roman"/>
          <w:spacing w:val="2"/>
          <w:sz w:val="24"/>
          <w:szCs w:val="24"/>
        </w:rPr>
        <w:t>Трансформация форм. Влияние формы предмета на пред</w:t>
      </w:r>
      <w:r w:rsidRPr="004A4329">
        <w:rPr>
          <w:rFonts w:ascii="Times New Roman" w:hAnsi="Times New Roman"/>
          <w:sz w:val="24"/>
          <w:szCs w:val="24"/>
        </w:rPr>
        <w:t>ставление о его характере. Силуэт.</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Объём. </w:t>
      </w:r>
      <w:r w:rsidRPr="004A4329">
        <w:rPr>
          <w:rFonts w:ascii="Times New Roman" w:hAnsi="Times New Roman"/>
          <w:spacing w:val="2"/>
          <w:sz w:val="24"/>
          <w:szCs w:val="24"/>
        </w:rPr>
        <w:t xml:space="preserve">Объём в пространстве и объём на плоскости. </w:t>
      </w:r>
      <w:r w:rsidRPr="004A4329">
        <w:rPr>
          <w:rFonts w:ascii="Times New Roman" w:hAnsi="Times New Roman"/>
          <w:sz w:val="24"/>
          <w:szCs w:val="24"/>
        </w:rPr>
        <w:t>Способы передачи объёма. Выразительность объёмных композиций.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pacing w:val="2"/>
          <w:sz w:val="24"/>
          <w:szCs w:val="24"/>
        </w:rPr>
        <w:t xml:space="preserve">Ритм. </w:t>
      </w:r>
      <w:r w:rsidRPr="004A4329">
        <w:rPr>
          <w:rFonts w:ascii="Times New Roman" w:hAnsi="Times New Roman"/>
          <w:spacing w:val="2"/>
          <w:sz w:val="24"/>
          <w:szCs w:val="24"/>
        </w:rPr>
        <w:t>Виды ритма (спокойный, замедленный, порыви</w:t>
      </w:r>
      <w:r w:rsidRPr="004A4329">
        <w:rPr>
          <w:rFonts w:ascii="Times New Roman" w:hAnsi="Times New Roman"/>
          <w:sz w:val="24"/>
          <w:szCs w:val="24"/>
        </w:rPr>
        <w:t>стый, беспокойный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4A4329" w:rsidRDefault="00951472" w:rsidP="004A4329">
      <w:pPr>
        <w:pStyle w:val="af"/>
        <w:spacing w:line="240" w:lineRule="auto"/>
        <w:ind w:left="-851" w:firstLine="851"/>
        <w:rPr>
          <w:rFonts w:ascii="Times New Roman" w:hAnsi="Times New Roman"/>
          <w:b/>
          <w:bCs/>
          <w:i/>
          <w:iCs/>
          <w:spacing w:val="-2"/>
          <w:sz w:val="24"/>
          <w:szCs w:val="24"/>
        </w:rPr>
      </w:pPr>
      <w:r w:rsidRPr="004A4329">
        <w:rPr>
          <w:rFonts w:ascii="Times New Roman" w:hAnsi="Times New Roman"/>
          <w:b/>
          <w:bCs/>
          <w:i/>
          <w:iCs/>
          <w:spacing w:val="-2"/>
          <w:sz w:val="24"/>
          <w:szCs w:val="24"/>
        </w:rPr>
        <w:t>Значимые темы искусства. О чём говорит искусство?</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Земля — наш общий дом. </w:t>
      </w:r>
      <w:r w:rsidRPr="004A4329">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4A4329">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4A4329">
        <w:rPr>
          <w:rFonts w:ascii="Times New Roman" w:hAnsi="Times New Roman"/>
          <w:sz w:val="24"/>
          <w:szCs w:val="24"/>
        </w:rPr>
        <w:t>П</w:t>
      </w:r>
      <w:r w:rsidRPr="004A4329">
        <w:rPr>
          <w:rFonts w:ascii="Times New Roman" w:hAnsi="Times New Roman"/>
          <w:spacing w:val="2"/>
          <w:sz w:val="24"/>
          <w:szCs w:val="24"/>
        </w:rPr>
        <w:t xml:space="preserve">остройки в природе: птичьи </w:t>
      </w:r>
      <w:r w:rsidRPr="004A4329">
        <w:rPr>
          <w:rFonts w:ascii="Times New Roman" w:hAnsi="Times New Roman"/>
          <w:sz w:val="24"/>
          <w:szCs w:val="24"/>
        </w:rPr>
        <w:t>гнёзда, норы, ульи, панцирь черепахи, домик улитки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Восприятие и эмоциональная оценка шедевров русского </w:t>
      </w:r>
      <w:r w:rsidRPr="004A4329">
        <w:rPr>
          <w:rFonts w:ascii="Times New Roman" w:hAnsi="Times New Roman"/>
          <w:spacing w:val="-2"/>
          <w:sz w:val="24"/>
          <w:szCs w:val="24"/>
        </w:rPr>
        <w:t>и зарубежного искусства, изображающих природу.</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Родина моя — Россия. </w:t>
      </w:r>
      <w:r w:rsidRPr="004A4329">
        <w:rPr>
          <w:rFonts w:ascii="Times New Roman" w:hAnsi="Times New Roman"/>
          <w:sz w:val="24"/>
          <w:szCs w:val="24"/>
        </w:rPr>
        <w:t>Роль природных условий в ха</w:t>
      </w:r>
      <w:r w:rsidRPr="004A4329">
        <w:rPr>
          <w:rFonts w:ascii="Times New Roman" w:hAnsi="Times New Roman"/>
          <w:spacing w:val="2"/>
          <w:sz w:val="24"/>
          <w:szCs w:val="24"/>
        </w:rPr>
        <w:t xml:space="preserve">рактере традиционной культуры народов России. Пейзажи </w:t>
      </w:r>
      <w:r w:rsidRPr="004A4329">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pacing w:val="2"/>
          <w:sz w:val="24"/>
          <w:szCs w:val="24"/>
        </w:rPr>
        <w:t xml:space="preserve">Человек и человеческие взаимоотношения. </w:t>
      </w:r>
      <w:r w:rsidRPr="004A4329">
        <w:rPr>
          <w:rFonts w:ascii="Times New Roman" w:hAnsi="Times New Roman"/>
          <w:spacing w:val="2"/>
          <w:sz w:val="24"/>
          <w:szCs w:val="24"/>
        </w:rPr>
        <w:t>Образ че</w:t>
      </w:r>
      <w:r w:rsidRPr="004A4329">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Образы персонажей, вызывающие гнев, раздражение, презрение.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Искусство дарит людям красоту. </w:t>
      </w:r>
      <w:r w:rsidRPr="004A4329">
        <w:rPr>
          <w:rFonts w:ascii="Times New Roman" w:hAnsi="Times New Roman"/>
          <w:sz w:val="24"/>
          <w:szCs w:val="24"/>
        </w:rPr>
        <w:t>Искусство вокруг нас сегодня. Использование различных художественных матери</w:t>
      </w:r>
      <w:r w:rsidRPr="004A4329">
        <w:rPr>
          <w:rFonts w:ascii="Times New Roman" w:hAnsi="Times New Roman"/>
          <w:spacing w:val="2"/>
          <w:sz w:val="24"/>
          <w:szCs w:val="24"/>
        </w:rPr>
        <w:t xml:space="preserve">алов и средств для создания проектов красивых, удобных </w:t>
      </w:r>
      <w:r w:rsidRPr="004A4329">
        <w:rPr>
          <w:rFonts w:ascii="Times New Roman" w:hAnsi="Times New Roman"/>
          <w:sz w:val="24"/>
          <w:szCs w:val="24"/>
        </w:rPr>
        <w:t xml:space="preserve">и выразительных </w:t>
      </w:r>
      <w:r w:rsidRPr="004A4329">
        <w:rPr>
          <w:rFonts w:ascii="Times New Roman" w:hAnsi="Times New Roman"/>
          <w:sz w:val="24"/>
          <w:szCs w:val="24"/>
        </w:rPr>
        <w:lastRenderedPageBreak/>
        <w:t>предметов быта, видов транспорта. Пред</w:t>
      </w:r>
      <w:r w:rsidRPr="004A4329">
        <w:rPr>
          <w:rFonts w:ascii="Times New Roman" w:hAnsi="Times New Roman"/>
          <w:spacing w:val="2"/>
          <w:sz w:val="24"/>
          <w:szCs w:val="24"/>
        </w:rPr>
        <w:t xml:space="preserve">ставление о роли изобразительных (пластических) искусств </w:t>
      </w:r>
      <w:r w:rsidRPr="004A4329">
        <w:rPr>
          <w:rFonts w:ascii="Times New Roman" w:hAnsi="Times New Roman"/>
          <w:sz w:val="24"/>
          <w:szCs w:val="24"/>
        </w:rPr>
        <w:t>в повседневной жизни человека, в организации его матери</w:t>
      </w:r>
      <w:r w:rsidRPr="004A4329">
        <w:rPr>
          <w:rFonts w:ascii="Times New Roman" w:hAnsi="Times New Roman"/>
          <w:spacing w:val="2"/>
          <w:sz w:val="24"/>
          <w:szCs w:val="24"/>
        </w:rPr>
        <w:t>ального окружения.</w:t>
      </w:r>
      <w:r w:rsidRPr="004A4329">
        <w:rPr>
          <w:rFonts w:ascii="Times New Roman" w:hAnsi="Times New Roman"/>
          <w:spacing w:val="-2"/>
          <w:sz w:val="24"/>
          <w:szCs w:val="24"/>
        </w:rPr>
        <w:t xml:space="preserve">Жанр </w:t>
      </w:r>
      <w:r w:rsidRPr="004A4329">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Опыт художественно­творческой деятельности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4A4329">
        <w:rPr>
          <w:rFonts w:ascii="Times New Roman" w:hAnsi="Times New Roman"/>
          <w:spacing w:val="2"/>
          <w:sz w:val="24"/>
          <w:szCs w:val="24"/>
        </w:rPr>
        <w:t>Освоение основ рисунка, живописи, скульптуры, деко</w:t>
      </w:r>
      <w:r w:rsidRPr="004A4329">
        <w:rPr>
          <w:rFonts w:ascii="Times New Roman" w:hAnsi="Times New Roman"/>
          <w:sz w:val="24"/>
          <w:szCs w:val="24"/>
        </w:rPr>
        <w:t xml:space="preserve">ративно­прикладного искусства. </w:t>
      </w:r>
      <w:r w:rsidRPr="004A4329">
        <w:rPr>
          <w:rFonts w:ascii="Times New Roman" w:hAnsi="Times New Roman"/>
          <w:spacing w:val="2"/>
          <w:sz w:val="24"/>
          <w:szCs w:val="24"/>
        </w:rPr>
        <w:t>Овладение основами художественной грамоты: компози</w:t>
      </w:r>
      <w:r w:rsidRPr="004A4329">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и применение выразительных средств для реали</w:t>
      </w:r>
      <w:r w:rsidRPr="004A4329">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Выбор и применение выразительных средств для реали</w:t>
      </w:r>
      <w:r w:rsidRPr="004A4329">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4A4329">
        <w:rPr>
          <w:rFonts w:ascii="Times New Roman" w:hAnsi="Times New Roman"/>
          <w:iCs/>
          <w:sz w:val="24"/>
          <w:szCs w:val="24"/>
        </w:rPr>
        <w:t>тона</w:t>
      </w:r>
      <w:r w:rsidRPr="004A4329">
        <w:rPr>
          <w:rFonts w:ascii="Times New Roman" w:hAnsi="Times New Roman"/>
          <w:sz w:val="24"/>
          <w:szCs w:val="24"/>
        </w:rPr>
        <w:t xml:space="preserve">, композиции, пространства, линии, штриха, пятна, объёма, </w:t>
      </w:r>
      <w:r w:rsidRPr="004A4329">
        <w:rPr>
          <w:rFonts w:ascii="Times New Roman" w:hAnsi="Times New Roman"/>
          <w:iCs/>
          <w:sz w:val="24"/>
          <w:szCs w:val="24"/>
        </w:rPr>
        <w:t>фактуры материала</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Использование в индивидуальной и коллективной дея</w:t>
      </w:r>
      <w:r w:rsidRPr="004A4329">
        <w:rPr>
          <w:rFonts w:ascii="Times New Roman" w:hAnsi="Times New Roman"/>
          <w:sz w:val="24"/>
          <w:szCs w:val="24"/>
        </w:rPr>
        <w:t xml:space="preserve">тельности различных художественных техник и материалов: </w:t>
      </w:r>
      <w:r w:rsidRPr="004A4329">
        <w:rPr>
          <w:rFonts w:ascii="Times New Roman" w:hAnsi="Times New Roman"/>
          <w:iCs/>
          <w:spacing w:val="2"/>
          <w:sz w:val="24"/>
          <w:szCs w:val="24"/>
        </w:rPr>
        <w:t>коллажа</w:t>
      </w:r>
      <w:r w:rsidRPr="004A4329">
        <w:rPr>
          <w:rFonts w:ascii="Times New Roman" w:hAnsi="Times New Roman"/>
          <w:spacing w:val="2"/>
          <w:sz w:val="24"/>
          <w:szCs w:val="24"/>
        </w:rPr>
        <w:t xml:space="preserve">, </w:t>
      </w:r>
      <w:r w:rsidRPr="004A4329">
        <w:rPr>
          <w:rFonts w:ascii="Times New Roman" w:hAnsi="Times New Roman"/>
          <w:iCs/>
          <w:spacing w:val="2"/>
          <w:sz w:val="24"/>
          <w:szCs w:val="24"/>
        </w:rPr>
        <w:t>граттажа</w:t>
      </w:r>
      <w:r w:rsidRPr="004A4329">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4A4329">
        <w:rPr>
          <w:rFonts w:ascii="Times New Roman" w:hAnsi="Times New Roman"/>
          <w:iCs/>
          <w:spacing w:val="2"/>
          <w:sz w:val="24"/>
          <w:szCs w:val="24"/>
        </w:rPr>
        <w:t>пастели</w:t>
      </w:r>
      <w:r w:rsidRPr="004A4329">
        <w:rPr>
          <w:rFonts w:ascii="Times New Roman" w:hAnsi="Times New Roman"/>
          <w:spacing w:val="2"/>
          <w:sz w:val="24"/>
          <w:szCs w:val="24"/>
        </w:rPr>
        <w:t xml:space="preserve">, </w:t>
      </w:r>
      <w:r w:rsidRPr="004A4329">
        <w:rPr>
          <w:rFonts w:ascii="Times New Roman" w:hAnsi="Times New Roman"/>
          <w:iCs/>
          <w:spacing w:val="2"/>
          <w:sz w:val="24"/>
          <w:szCs w:val="24"/>
        </w:rPr>
        <w:t>восковых</w:t>
      </w:r>
      <w:r w:rsidRPr="004A4329">
        <w:rPr>
          <w:rFonts w:ascii="Times New Roman" w:hAnsi="Times New Roman"/>
          <w:iCs/>
          <w:sz w:val="24"/>
          <w:szCs w:val="24"/>
        </w:rPr>
        <w:t xml:space="preserve"> мелков</w:t>
      </w:r>
      <w:r w:rsidRPr="004A4329">
        <w:rPr>
          <w:rFonts w:ascii="Times New Roman" w:hAnsi="Times New Roman"/>
          <w:sz w:val="24"/>
          <w:szCs w:val="24"/>
        </w:rPr>
        <w:t xml:space="preserve">, </w:t>
      </w:r>
      <w:r w:rsidRPr="004A4329">
        <w:rPr>
          <w:rFonts w:ascii="Times New Roman" w:hAnsi="Times New Roman"/>
          <w:iCs/>
          <w:sz w:val="24"/>
          <w:szCs w:val="24"/>
        </w:rPr>
        <w:t>туши</w:t>
      </w:r>
      <w:r w:rsidRPr="004A4329">
        <w:rPr>
          <w:rFonts w:ascii="Times New Roman" w:hAnsi="Times New Roman"/>
          <w:sz w:val="24"/>
          <w:szCs w:val="24"/>
        </w:rPr>
        <w:t xml:space="preserve">, карандаша, фломастеров, </w:t>
      </w:r>
      <w:r w:rsidRPr="004A4329">
        <w:rPr>
          <w:rFonts w:ascii="Times New Roman" w:hAnsi="Times New Roman"/>
          <w:iCs/>
          <w:sz w:val="24"/>
          <w:szCs w:val="24"/>
        </w:rPr>
        <w:t>пластилина</w:t>
      </w:r>
      <w:r w:rsidRPr="004A4329">
        <w:rPr>
          <w:rFonts w:ascii="Times New Roman" w:hAnsi="Times New Roman"/>
          <w:sz w:val="24"/>
          <w:szCs w:val="24"/>
        </w:rPr>
        <w:t xml:space="preserve">, </w:t>
      </w:r>
      <w:r w:rsidRPr="004A4329">
        <w:rPr>
          <w:rFonts w:ascii="Times New Roman" w:hAnsi="Times New Roman"/>
          <w:iCs/>
          <w:sz w:val="24"/>
          <w:szCs w:val="24"/>
        </w:rPr>
        <w:t>глины</w:t>
      </w:r>
      <w:r w:rsidRPr="004A4329">
        <w:rPr>
          <w:rFonts w:ascii="Times New Roman" w:hAnsi="Times New Roman"/>
          <w:sz w:val="24"/>
          <w:szCs w:val="24"/>
        </w:rPr>
        <w:t>, подручных и природных материалов.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Участие в обсуждении содержания и выразительных средств </w:t>
      </w:r>
      <w:r w:rsidRPr="004A4329">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8. Музыка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Музыка в жизни человека.</w:t>
      </w:r>
      <w:r w:rsidRPr="004A4329">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Обобщённое представление об основных образно­эмо</w:t>
      </w:r>
      <w:r w:rsidRPr="004A4329">
        <w:rPr>
          <w:rFonts w:ascii="Times New Roman" w:hAnsi="Times New Roman"/>
          <w:sz w:val="24"/>
          <w:szCs w:val="24"/>
        </w:rPr>
        <w:t>ци</w:t>
      </w:r>
      <w:r w:rsidRPr="004A4329">
        <w:rPr>
          <w:rFonts w:ascii="Times New Roman" w:hAnsi="Times New Roman"/>
          <w:spacing w:val="2"/>
          <w:sz w:val="24"/>
          <w:szCs w:val="24"/>
        </w:rPr>
        <w:t xml:space="preserve">ональных сферах музыки и о многообразии музыкальных </w:t>
      </w:r>
      <w:r w:rsidRPr="004A4329">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Отечественные народные музыкальные традиции. Твор</w:t>
      </w:r>
      <w:r w:rsidRPr="004A4329">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4A4329">
        <w:rPr>
          <w:rFonts w:ascii="Times New Roman" w:hAnsi="Times New Roman"/>
          <w:spacing w:val="2"/>
          <w:sz w:val="24"/>
          <w:szCs w:val="24"/>
        </w:rPr>
        <w:t xml:space="preserve">игры­драматизации. Историческое прошлое в музыкальных </w:t>
      </w:r>
      <w:r w:rsidRPr="004A4329">
        <w:rPr>
          <w:rFonts w:ascii="Times New Roman" w:hAnsi="Times New Roman"/>
          <w:sz w:val="24"/>
          <w:szCs w:val="24"/>
        </w:rPr>
        <w:t xml:space="preserve">образах. Народная и профессиональная музыка. Сочинения </w:t>
      </w:r>
      <w:r w:rsidRPr="004A4329">
        <w:rPr>
          <w:rFonts w:ascii="Times New Roman" w:hAnsi="Times New Roman"/>
          <w:spacing w:val="2"/>
          <w:sz w:val="24"/>
          <w:szCs w:val="24"/>
        </w:rPr>
        <w:t xml:space="preserve">отечественных композиторов о Родине. Духовная музыка в </w:t>
      </w:r>
      <w:r w:rsidRPr="004A4329">
        <w:rPr>
          <w:rFonts w:ascii="Times New Roman" w:hAnsi="Times New Roman"/>
          <w:sz w:val="24"/>
          <w:szCs w:val="24"/>
        </w:rPr>
        <w:t>творчестве композиторов.</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Основные закономерности музыкального искусства.</w:t>
      </w:r>
      <w:r w:rsidRPr="004A4329">
        <w:rPr>
          <w:rFonts w:ascii="Times New Roman" w:hAnsi="Times New Roman"/>
          <w:spacing w:val="-2"/>
          <w:sz w:val="24"/>
          <w:szCs w:val="24"/>
        </w:rPr>
        <w:t>Ин</w:t>
      </w:r>
      <w:r w:rsidRPr="004A4329">
        <w:rPr>
          <w:rFonts w:ascii="Times New Roman" w:hAnsi="Times New Roman"/>
          <w:sz w:val="24"/>
          <w:szCs w:val="24"/>
        </w:rPr>
        <w:t>тонационно­образная природа музыкального искусства. Вы</w:t>
      </w:r>
      <w:r w:rsidRPr="004A4329">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4A4329">
        <w:rPr>
          <w:rFonts w:ascii="Times New Roman" w:hAnsi="Times New Roman"/>
          <w:spacing w:val="2"/>
          <w:sz w:val="24"/>
          <w:szCs w:val="24"/>
        </w:rPr>
        <w:t xml:space="preserve">ства музыкальной выразительности (мелодия, ритм, темп, </w:t>
      </w:r>
      <w:r w:rsidRPr="004A4329">
        <w:rPr>
          <w:rFonts w:ascii="Times New Roman" w:hAnsi="Times New Roman"/>
          <w:sz w:val="24"/>
          <w:szCs w:val="24"/>
        </w:rPr>
        <w:t>динамика, тембр и</w:t>
      </w:r>
      <w:r w:rsidRPr="004A4329">
        <w:rPr>
          <w:rFonts w:ascii="Cambria Math" w:hAnsi="Cambria Math" w:cs="Cambria Math"/>
          <w:sz w:val="24"/>
          <w:szCs w:val="24"/>
        </w:rPr>
        <w:t> </w:t>
      </w:r>
      <w:r w:rsidRPr="004A4329">
        <w:rPr>
          <w:rFonts w:ascii="Times New Roman" w:hAnsi="Times New Roman"/>
          <w:sz w:val="24"/>
          <w:szCs w:val="24"/>
        </w:rPr>
        <w:t>др.).</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4A4329">
        <w:rPr>
          <w:rFonts w:ascii="Times New Roman" w:hAnsi="Times New Roman"/>
          <w:spacing w:val="2"/>
          <w:sz w:val="24"/>
          <w:szCs w:val="24"/>
        </w:rPr>
        <w:t xml:space="preserve">слушатель. Особенности музыкальной речи в сочинениях </w:t>
      </w:r>
      <w:r w:rsidRPr="004A4329">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Развитие музыки — сопоставление и столкновение чувств </w:t>
      </w:r>
      <w:r w:rsidRPr="004A4329">
        <w:rPr>
          <w:rFonts w:ascii="Times New Roman" w:hAnsi="Times New Roman"/>
          <w:spacing w:val="2"/>
          <w:sz w:val="24"/>
          <w:szCs w:val="24"/>
        </w:rPr>
        <w:t>и мыслей человека, музыкальных интонаций, тем, художе</w:t>
      </w:r>
      <w:r w:rsidRPr="004A4329">
        <w:rPr>
          <w:rFonts w:ascii="Times New Roman" w:hAnsi="Times New Roman"/>
          <w:sz w:val="24"/>
          <w:szCs w:val="24"/>
        </w:rPr>
        <w:t>ственных образов. Основные приёмы музыкального развития (повтор и контраст).</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spacing w:val="2"/>
          <w:sz w:val="24"/>
          <w:szCs w:val="24"/>
        </w:rPr>
        <w:t xml:space="preserve">Формы построения музыки как обобщённое выражение </w:t>
      </w:r>
      <w:r w:rsidRPr="004A4329">
        <w:rPr>
          <w:rFonts w:ascii="Times New Roman" w:hAnsi="Times New Roman"/>
          <w:sz w:val="24"/>
          <w:szCs w:val="24"/>
        </w:rPr>
        <w:t xml:space="preserve">художественно­образного содержания произведений. </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z w:val="24"/>
          <w:szCs w:val="24"/>
        </w:rPr>
        <w:t>Музыкальная картина мира.</w:t>
      </w:r>
      <w:r w:rsidRPr="004A4329">
        <w:rPr>
          <w:rFonts w:ascii="Times New Roman" w:hAnsi="Times New Roman"/>
          <w:sz w:val="24"/>
          <w:szCs w:val="24"/>
        </w:rPr>
        <w:t xml:space="preserve"> Интонационное богатство </w:t>
      </w:r>
      <w:r w:rsidRPr="004A4329">
        <w:rPr>
          <w:rFonts w:ascii="Times New Roman" w:hAnsi="Times New Roman"/>
          <w:spacing w:val="2"/>
          <w:sz w:val="24"/>
          <w:szCs w:val="24"/>
        </w:rPr>
        <w:t xml:space="preserve">музыкального мира. Общие представления о музыкальной </w:t>
      </w:r>
      <w:r w:rsidRPr="004A4329">
        <w:rPr>
          <w:rFonts w:ascii="Times New Roman" w:hAnsi="Times New Roman"/>
          <w:spacing w:val="-2"/>
          <w:sz w:val="24"/>
          <w:szCs w:val="24"/>
        </w:rPr>
        <w:t xml:space="preserve">жизни страны. Детские хоровые и инструментальные коллективы, ансамбли песни и танца. Выдающиеся исполнительские коллективы (хоровые, симфонические). </w:t>
      </w:r>
      <w:r w:rsidRPr="004A4329">
        <w:rPr>
          <w:rFonts w:ascii="Times New Roman" w:hAnsi="Times New Roman"/>
          <w:spacing w:val="-2"/>
          <w:sz w:val="24"/>
          <w:szCs w:val="24"/>
        </w:rPr>
        <w:lastRenderedPageBreak/>
        <w:t>Музыкальные театры. Конкурсы и фестивали музыкантов. Музыка для детей: радио</w:t>
      </w:r>
      <w:r w:rsidRPr="004A4329">
        <w:rPr>
          <w:rFonts w:ascii="Times New Roman" w:hAnsi="Times New Roman"/>
          <w:spacing w:val="-2"/>
          <w:sz w:val="24"/>
          <w:szCs w:val="24"/>
        </w:rPr>
        <w:noBreakHyphen/>
        <w:t xml:space="preserve"> и телепередачи, видеофильмы, звукозаписи (CD, DVD).</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Различные виды музыки: вокальная, инструментальная; соль</w:t>
      </w:r>
      <w:r w:rsidRPr="004A4329">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4"/>
          <w:sz w:val="24"/>
          <w:szCs w:val="24"/>
        </w:rPr>
        <w:t>Народное и профессиональное музыкальное творчество раз</w:t>
      </w:r>
      <w:r w:rsidRPr="004A4329">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9. Технология (Труд)</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Общекультурные и общетрудовые компетенции. Основы культуры труда, самообслуживания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Трудовая деятельность и её значение в жизни человека. </w:t>
      </w:r>
      <w:r w:rsidRPr="004A4329">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A4329">
        <w:rPr>
          <w:rFonts w:ascii="Cambria Math" w:hAnsi="Cambria Math" w:cs="Cambria Math"/>
          <w:sz w:val="24"/>
          <w:szCs w:val="24"/>
        </w:rPr>
        <w:t> </w:t>
      </w:r>
      <w:r w:rsidRPr="004A4329">
        <w:rPr>
          <w:rFonts w:ascii="Times New Roman" w:hAnsi="Times New Roman"/>
          <w:sz w:val="24"/>
          <w:szCs w:val="24"/>
        </w:rPr>
        <w:t>т.</w:t>
      </w:r>
      <w:r w:rsidRPr="004A4329">
        <w:rPr>
          <w:rFonts w:ascii="Cambria Math" w:hAnsi="Cambria Math" w:cs="Cambria Math"/>
          <w:sz w:val="24"/>
          <w:szCs w:val="24"/>
        </w:rPr>
        <w:t> </w:t>
      </w:r>
      <w:r w:rsidRPr="004A4329">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spacing w:val="2"/>
          <w:sz w:val="24"/>
          <w:szCs w:val="24"/>
        </w:rPr>
        <w:t>Элементарные общие правила создания предметов руко</w:t>
      </w:r>
      <w:r w:rsidRPr="004A4329">
        <w:rPr>
          <w:rFonts w:ascii="Times New Roman" w:hAnsi="Times New Roman"/>
          <w:sz w:val="24"/>
          <w:szCs w:val="24"/>
        </w:rPr>
        <w:t>т</w:t>
      </w:r>
      <w:r w:rsidRPr="004A4329">
        <w:rPr>
          <w:rFonts w:ascii="Times New Roman" w:hAnsi="Times New Roman"/>
          <w:spacing w:val="-2"/>
          <w:sz w:val="24"/>
          <w:szCs w:val="24"/>
        </w:rPr>
        <w:t>ворного мира (удобство, эстетическая выразительность, проч</w:t>
      </w:r>
      <w:r w:rsidRPr="004A4329">
        <w:rPr>
          <w:rFonts w:ascii="Times New Roman" w:hAnsi="Times New Roman"/>
          <w:sz w:val="24"/>
          <w:szCs w:val="24"/>
        </w:rPr>
        <w:t xml:space="preserve">ность; гармония предметов и окружающей среды). Бережное </w:t>
      </w:r>
      <w:r w:rsidRPr="004A4329">
        <w:rPr>
          <w:rFonts w:ascii="Times New Roman" w:hAnsi="Times New Roman"/>
          <w:spacing w:val="2"/>
          <w:sz w:val="24"/>
          <w:szCs w:val="24"/>
        </w:rPr>
        <w:t>отношение к природе как источнику сырьевых ресурсов. Мастера и их профессии.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A4329">
        <w:rPr>
          <w:rFonts w:ascii="Times New Roman" w:hAnsi="Times New Roman"/>
          <w:iCs/>
          <w:spacing w:val="-2"/>
          <w:sz w:val="24"/>
          <w:szCs w:val="24"/>
        </w:rPr>
        <w:t>распределение рабочего времени</w:t>
      </w:r>
      <w:r w:rsidRPr="004A4329">
        <w:rPr>
          <w:rFonts w:ascii="Times New Roman" w:hAnsi="Times New Roman"/>
          <w:spacing w:val="-2"/>
          <w:sz w:val="24"/>
          <w:szCs w:val="24"/>
        </w:rPr>
        <w:t>. Отбор и анализ информа</w:t>
      </w:r>
      <w:r w:rsidRPr="004A4329">
        <w:rPr>
          <w:rFonts w:ascii="Times New Roman" w:hAnsi="Times New Roman"/>
          <w:spacing w:val="2"/>
          <w:sz w:val="24"/>
          <w:szCs w:val="24"/>
        </w:rPr>
        <w:t xml:space="preserve">ции (из учебника и других дидактических материалов), её </w:t>
      </w:r>
      <w:r w:rsidRPr="004A4329">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A4329">
        <w:rPr>
          <w:rFonts w:ascii="Cambria Math" w:hAnsi="Cambria Math" w:cs="Cambria Math"/>
          <w:sz w:val="24"/>
          <w:szCs w:val="24"/>
        </w:rPr>
        <w:t> </w:t>
      </w:r>
      <w:r w:rsidRPr="004A4329">
        <w:rPr>
          <w:rFonts w:ascii="Times New Roman" w:hAnsi="Times New Roman"/>
          <w:sz w:val="24"/>
          <w:szCs w:val="24"/>
        </w:rPr>
        <w:t>т.п.</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Выполнение доступных видов работ по самообслужива</w:t>
      </w:r>
      <w:r w:rsidRPr="004A4329">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Технология ручной обработки материалов</w:t>
      </w:r>
      <w:r w:rsidRPr="004A4329">
        <w:rPr>
          <w:rStyle w:val="15"/>
          <w:spacing w:val="2"/>
          <w:sz w:val="24"/>
          <w:szCs w:val="24"/>
        </w:rPr>
        <w:footnoteReference w:id="18"/>
      </w:r>
      <w:r w:rsidRPr="004A4329">
        <w:rPr>
          <w:rFonts w:ascii="Times New Roman" w:hAnsi="Times New Roman"/>
          <w:b/>
          <w:bCs/>
          <w:sz w:val="24"/>
          <w:szCs w:val="24"/>
        </w:rPr>
        <w:t>. Элементы графической грамоты.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A4329">
        <w:rPr>
          <w:rFonts w:ascii="Times New Roman" w:hAnsi="Times New Roman"/>
          <w:iCs/>
          <w:sz w:val="24"/>
          <w:szCs w:val="24"/>
        </w:rPr>
        <w:t>Многообразие материалов и их практическое применение в жизни</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Подготовка материалов к работе. Экономное расходование материалов. </w:t>
      </w:r>
      <w:r w:rsidRPr="004A4329">
        <w:rPr>
          <w:rFonts w:ascii="Times New Roman" w:hAnsi="Times New Roman"/>
          <w:iCs/>
          <w:sz w:val="24"/>
          <w:szCs w:val="24"/>
        </w:rPr>
        <w:t>Выбор материалов по их декоративно­художе</w:t>
      </w:r>
      <w:r w:rsidRPr="004A4329">
        <w:rPr>
          <w:rFonts w:ascii="Times New Roman" w:hAnsi="Times New Roman"/>
          <w:iCs/>
          <w:spacing w:val="2"/>
          <w:sz w:val="24"/>
          <w:szCs w:val="24"/>
        </w:rPr>
        <w:t xml:space="preserve">ственным и конструктивным свойствам, использование </w:t>
      </w:r>
      <w:r w:rsidRPr="004A4329">
        <w:rPr>
          <w:rFonts w:ascii="Times New Roman" w:hAnsi="Times New Roman"/>
          <w:iCs/>
          <w:sz w:val="24"/>
          <w:szCs w:val="24"/>
        </w:rPr>
        <w:t>соответствующих способов обработки материалов в зависимости от назначения изделия</w:t>
      </w:r>
      <w:r w:rsidRPr="004A4329">
        <w:rPr>
          <w:rFonts w:ascii="Times New Roman" w:hAnsi="Times New Roman"/>
          <w:sz w:val="24"/>
          <w:szCs w:val="24"/>
        </w:rPr>
        <w:t>.</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A4329">
        <w:rPr>
          <w:rFonts w:ascii="Times New Roman" w:hAnsi="Times New Roman"/>
          <w:iCs/>
          <w:spacing w:val="2"/>
          <w:sz w:val="24"/>
          <w:szCs w:val="24"/>
        </w:rPr>
        <w:t xml:space="preserve">сборка, отделка изделия; проверка изделия в действии, </w:t>
      </w:r>
      <w:r w:rsidRPr="004A4329">
        <w:rPr>
          <w:rFonts w:ascii="Times New Roman" w:hAnsi="Times New Roman"/>
          <w:iCs/>
          <w:sz w:val="24"/>
          <w:szCs w:val="24"/>
        </w:rPr>
        <w:t>внесение необходимых дополнений и изменений</w:t>
      </w:r>
      <w:r w:rsidRPr="004A4329">
        <w:rPr>
          <w:rFonts w:ascii="Times New Roman" w:hAnsi="Times New Roman"/>
          <w:sz w:val="24"/>
          <w:szCs w:val="24"/>
        </w:rPr>
        <w:t xml:space="preserve">. Называние </w:t>
      </w:r>
      <w:r w:rsidRPr="004A4329">
        <w:rPr>
          <w:rFonts w:ascii="Times New Roman" w:hAnsi="Times New Roman"/>
          <w:spacing w:val="2"/>
          <w:sz w:val="24"/>
          <w:szCs w:val="24"/>
        </w:rPr>
        <w:t xml:space="preserve">и выполнение основных технологических операций ручной </w:t>
      </w:r>
      <w:r w:rsidRPr="004A4329">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A4329">
        <w:rPr>
          <w:rFonts w:ascii="Cambria Math" w:hAnsi="Cambria Math" w:cs="Cambria Math"/>
          <w:sz w:val="24"/>
          <w:szCs w:val="24"/>
        </w:rPr>
        <w:t> </w:t>
      </w:r>
      <w:r w:rsidRPr="004A4329">
        <w:rPr>
          <w:rFonts w:ascii="Times New Roman" w:hAnsi="Times New Roman"/>
          <w:sz w:val="24"/>
          <w:szCs w:val="24"/>
        </w:rPr>
        <w:t xml:space="preserve">др.), сборка изделия (клеевое, </w:t>
      </w:r>
      <w:r w:rsidRPr="004A4329">
        <w:rPr>
          <w:rFonts w:ascii="Times New Roman" w:hAnsi="Times New Roman"/>
          <w:spacing w:val="2"/>
          <w:sz w:val="24"/>
          <w:szCs w:val="24"/>
        </w:rPr>
        <w:t>ниточное, проволочное, винтовое и другие виды соедине</w:t>
      </w:r>
      <w:r w:rsidRPr="004A4329">
        <w:rPr>
          <w:rFonts w:ascii="Times New Roman" w:hAnsi="Times New Roman"/>
          <w:sz w:val="24"/>
          <w:szCs w:val="24"/>
        </w:rPr>
        <w:t xml:space="preserve">ния), отделка изделия или его деталей (окрашивание, </w:t>
      </w:r>
      <w:r w:rsidRPr="004A4329">
        <w:rPr>
          <w:rFonts w:ascii="Times New Roman" w:hAnsi="Times New Roman"/>
          <w:sz w:val="24"/>
          <w:szCs w:val="24"/>
        </w:rPr>
        <w:lastRenderedPageBreak/>
        <w:t>вышивка, аппликация и</w:t>
      </w:r>
      <w:r w:rsidRPr="004A4329">
        <w:rPr>
          <w:rFonts w:ascii="Cambria Math" w:hAnsi="Cambria Math" w:cs="Cambria Math"/>
          <w:sz w:val="24"/>
          <w:szCs w:val="24"/>
        </w:rPr>
        <w:t> </w:t>
      </w:r>
      <w:r w:rsidRPr="004A4329">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Использование измерений и построений для решения </w:t>
      </w:r>
      <w:r w:rsidRPr="004A4329">
        <w:rPr>
          <w:rFonts w:ascii="Times New Roman" w:hAnsi="Times New Roman"/>
          <w:sz w:val="24"/>
          <w:szCs w:val="24"/>
        </w:rPr>
        <w:t>практических задач. Виды условных графических изображе</w:t>
      </w:r>
      <w:r w:rsidRPr="004A4329">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4A4329">
        <w:rPr>
          <w:rFonts w:ascii="Times New Roman" w:hAnsi="Times New Roman"/>
          <w:sz w:val="24"/>
          <w:szCs w:val="24"/>
        </w:rPr>
        <w:t xml:space="preserve"> надреза, сгиба, размерная, осевая, центровая, </w:t>
      </w:r>
      <w:r w:rsidRPr="004A4329">
        <w:rPr>
          <w:rFonts w:ascii="Times New Roman" w:hAnsi="Times New Roman"/>
          <w:iCs/>
          <w:sz w:val="24"/>
          <w:szCs w:val="24"/>
        </w:rPr>
        <w:t>разрыва</w:t>
      </w:r>
      <w:r w:rsidRPr="004A4329">
        <w:rPr>
          <w:rFonts w:ascii="Times New Roman" w:hAnsi="Times New Roman"/>
          <w:sz w:val="24"/>
          <w:szCs w:val="24"/>
        </w:rPr>
        <w:t>). Чте</w:t>
      </w:r>
      <w:r w:rsidRPr="004A4329">
        <w:rPr>
          <w:rFonts w:ascii="Times New Roman" w:hAnsi="Times New Roman"/>
          <w:spacing w:val="2"/>
          <w:sz w:val="24"/>
          <w:szCs w:val="24"/>
        </w:rPr>
        <w:t xml:space="preserve">ние условных графических изображений. Разметка деталей </w:t>
      </w:r>
      <w:r w:rsidRPr="004A4329">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Конструирование и моделирование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Общее представление о конструировании как создании конструкциикаких­либо изделий (технических, бытовых, </w:t>
      </w:r>
      <w:r w:rsidRPr="004A4329">
        <w:rPr>
          <w:rFonts w:ascii="Times New Roman" w:hAnsi="Times New Roman"/>
          <w:sz w:val="24"/>
          <w:szCs w:val="24"/>
        </w:rPr>
        <w:t>учебных и</w:t>
      </w:r>
      <w:r w:rsidRPr="004A4329">
        <w:rPr>
          <w:rFonts w:ascii="Cambria Math" w:hAnsi="Cambria Math" w:cs="Cambria Math"/>
          <w:sz w:val="24"/>
          <w:szCs w:val="24"/>
        </w:rPr>
        <w:t> </w:t>
      </w:r>
      <w:r w:rsidRPr="004A4329">
        <w:rPr>
          <w:rFonts w:ascii="Times New Roman" w:hAnsi="Times New Roman"/>
          <w:sz w:val="24"/>
          <w:szCs w:val="24"/>
        </w:rPr>
        <w:t xml:space="preserve">пр.). Изделие, деталь изделия (общее представление). Понятие о конструкции изделия; </w:t>
      </w:r>
      <w:r w:rsidRPr="004A4329">
        <w:rPr>
          <w:rFonts w:ascii="Times New Roman" w:hAnsi="Times New Roman"/>
          <w:iCs/>
          <w:sz w:val="24"/>
          <w:szCs w:val="24"/>
        </w:rPr>
        <w:t>различные виды конструкций и способы их сборки</w:t>
      </w:r>
      <w:r w:rsidRPr="004A4329">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4A4329">
        <w:rPr>
          <w:rFonts w:ascii="Times New Roman" w:hAnsi="Times New Roman"/>
          <w:iCs/>
          <w:sz w:val="24"/>
          <w:szCs w:val="24"/>
        </w:rPr>
        <w:t xml:space="preserve">чертежу или эскизу и по заданным условиям (технико­технологическим, </w:t>
      </w:r>
      <w:r w:rsidRPr="004A4329">
        <w:rPr>
          <w:rFonts w:ascii="Times New Roman" w:hAnsi="Times New Roman"/>
          <w:iCs/>
          <w:spacing w:val="-4"/>
          <w:sz w:val="24"/>
          <w:szCs w:val="24"/>
        </w:rPr>
        <w:t>функциональным, декоративно­художественным и</w:t>
      </w:r>
      <w:r w:rsidRPr="004A4329">
        <w:rPr>
          <w:rFonts w:ascii="Cambria Math" w:hAnsi="Cambria Math" w:cs="Cambria Math"/>
          <w:iCs/>
          <w:spacing w:val="-4"/>
          <w:sz w:val="24"/>
          <w:szCs w:val="24"/>
        </w:rPr>
        <w:t> </w:t>
      </w:r>
      <w:r w:rsidRPr="004A4329">
        <w:rPr>
          <w:rFonts w:ascii="Times New Roman" w:hAnsi="Times New Roman"/>
          <w:iCs/>
          <w:spacing w:val="-4"/>
          <w:sz w:val="24"/>
          <w:szCs w:val="24"/>
        </w:rPr>
        <w:t>пр.).</w:t>
      </w:r>
      <w:r w:rsidRPr="004A4329">
        <w:rPr>
          <w:rFonts w:ascii="Times New Roman" w:hAnsi="Times New Roman"/>
          <w:sz w:val="24"/>
          <w:szCs w:val="24"/>
        </w:rPr>
        <w:t>Конструирование и моделирование на компьютере и в интерактивном конструкторе.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Практика работы на компьютере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Информация и её отбор. Способы получения, хранения, переработки информации.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A4329">
        <w:rPr>
          <w:rFonts w:ascii="Times New Roman" w:hAnsi="Times New Roman"/>
          <w:sz w:val="24"/>
          <w:szCs w:val="24"/>
        </w:rPr>
        <w:t xml:space="preserve">ра, </w:t>
      </w:r>
      <w:r w:rsidRPr="004A4329">
        <w:rPr>
          <w:rFonts w:ascii="Times New Roman" w:hAnsi="Times New Roman"/>
          <w:iCs/>
          <w:sz w:val="24"/>
          <w:szCs w:val="24"/>
        </w:rPr>
        <w:t>общее представление о правилах клавиатурного письма</w:t>
      </w:r>
      <w:r w:rsidRPr="004A4329">
        <w:rPr>
          <w:rFonts w:ascii="Times New Roman" w:hAnsi="Times New Roman"/>
          <w:sz w:val="24"/>
          <w:szCs w:val="24"/>
        </w:rPr>
        <w:t xml:space="preserve">, пользование мышью, использование простейших средств текстового редактора. </w:t>
      </w:r>
      <w:r w:rsidRPr="004A4329">
        <w:rPr>
          <w:rFonts w:ascii="Times New Roman" w:hAnsi="Times New Roman"/>
          <w:iCs/>
          <w:sz w:val="24"/>
          <w:szCs w:val="24"/>
        </w:rPr>
        <w:t>Простейшие приёмы поиска информации: по ключевым словам</w:t>
      </w:r>
      <w:r w:rsidRPr="004A4329">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4A4329" w:rsidRDefault="00951472" w:rsidP="004A4329">
      <w:pPr>
        <w:pStyle w:val="af"/>
        <w:spacing w:line="240" w:lineRule="auto"/>
        <w:ind w:left="-851" w:firstLine="851"/>
        <w:rPr>
          <w:rFonts w:ascii="Times New Roman" w:hAnsi="Times New Roman"/>
          <w:iCs/>
          <w:sz w:val="24"/>
          <w:szCs w:val="24"/>
        </w:rPr>
      </w:pPr>
      <w:r w:rsidRPr="004A4329">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A4329">
        <w:rPr>
          <w:rFonts w:ascii="Times New Roman" w:hAnsi="Times New Roman"/>
          <w:spacing w:val="2"/>
          <w:sz w:val="24"/>
          <w:szCs w:val="24"/>
        </w:rPr>
        <w:t xml:space="preserve">детям тематике. Вывод текста на принтер. </w:t>
      </w:r>
      <w:r w:rsidRPr="004A4329">
        <w:rPr>
          <w:rFonts w:ascii="Times New Roman" w:hAnsi="Times New Roman"/>
          <w:iCs/>
          <w:spacing w:val="2"/>
          <w:sz w:val="24"/>
          <w:szCs w:val="24"/>
        </w:rPr>
        <w:t xml:space="preserve">Использование </w:t>
      </w:r>
      <w:r w:rsidRPr="004A4329">
        <w:rPr>
          <w:rFonts w:ascii="Times New Roman" w:hAnsi="Times New Roman"/>
          <w:iCs/>
          <w:sz w:val="24"/>
          <w:szCs w:val="24"/>
        </w:rPr>
        <w:t>рисунков из ресурса компьютера, программ Word и PowerPoint.</w:t>
      </w:r>
    </w:p>
    <w:p w:rsidR="00951472" w:rsidRPr="004A4329" w:rsidRDefault="00951472" w:rsidP="004A4329">
      <w:pPr>
        <w:pStyle w:val="4"/>
        <w:spacing w:before="0" w:after="0" w:line="240" w:lineRule="auto"/>
        <w:ind w:left="-851" w:firstLine="851"/>
        <w:rPr>
          <w:rFonts w:ascii="Times New Roman" w:hAnsi="Times New Roman" w:cs="Times New Roman"/>
          <w:b/>
          <w:sz w:val="24"/>
          <w:szCs w:val="24"/>
        </w:rPr>
      </w:pPr>
      <w:r w:rsidRPr="004A4329">
        <w:rPr>
          <w:rFonts w:ascii="Times New Roman" w:hAnsi="Times New Roman" w:cs="Times New Roman"/>
          <w:b/>
          <w:sz w:val="24"/>
          <w:szCs w:val="24"/>
        </w:rPr>
        <w:t xml:space="preserve">10. Физическая культура </w:t>
      </w:r>
    </w:p>
    <w:p w:rsidR="00951472" w:rsidRPr="004A4329" w:rsidRDefault="00951472" w:rsidP="004A4329">
      <w:pPr>
        <w:pStyle w:val="af"/>
        <w:spacing w:line="240" w:lineRule="auto"/>
        <w:ind w:left="-851" w:firstLine="851"/>
        <w:rPr>
          <w:rFonts w:ascii="Times New Roman" w:hAnsi="Times New Roman"/>
          <w:b/>
          <w:bCs/>
          <w:i/>
          <w:iCs/>
          <w:color w:val="auto"/>
          <w:sz w:val="24"/>
          <w:szCs w:val="24"/>
        </w:rPr>
      </w:pPr>
      <w:r w:rsidRPr="004A4329">
        <w:rPr>
          <w:rFonts w:ascii="Times New Roman" w:hAnsi="Times New Roman"/>
          <w:b/>
          <w:bCs/>
          <w:i/>
          <w:iCs/>
          <w:sz w:val="24"/>
          <w:szCs w:val="24"/>
        </w:rPr>
        <w:t xml:space="preserve">Знания </w:t>
      </w:r>
      <w:r w:rsidRPr="004A4329">
        <w:rPr>
          <w:rFonts w:ascii="Times New Roman" w:hAnsi="Times New Roman"/>
          <w:b/>
          <w:bCs/>
          <w:i/>
          <w:iCs/>
          <w:color w:val="auto"/>
          <w:sz w:val="24"/>
          <w:szCs w:val="24"/>
        </w:rPr>
        <w:t>по физической культуре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Физическая культура. </w:t>
      </w:r>
      <w:r w:rsidRPr="004A4329">
        <w:rPr>
          <w:rFonts w:ascii="Times New Roman" w:hAnsi="Times New Roman"/>
          <w:spacing w:val="2"/>
          <w:sz w:val="24"/>
          <w:szCs w:val="24"/>
        </w:rPr>
        <w:t xml:space="preserve">Правила предупреждения травматизма во время занятий </w:t>
      </w:r>
      <w:r w:rsidRPr="004A4329">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4"/>
          <w:sz w:val="24"/>
          <w:szCs w:val="24"/>
        </w:rPr>
        <w:t xml:space="preserve">Физические упражнения. </w:t>
      </w:r>
      <w:r w:rsidRPr="004A4329">
        <w:rPr>
          <w:rFonts w:ascii="Times New Roman" w:hAnsi="Times New Roman"/>
          <w:spacing w:val="-4"/>
          <w:sz w:val="24"/>
          <w:szCs w:val="24"/>
        </w:rPr>
        <w:t>Физические упражнения, их вли</w:t>
      </w:r>
      <w:r w:rsidRPr="004A4329">
        <w:rPr>
          <w:rFonts w:ascii="Times New Roman" w:hAnsi="Times New Roman"/>
          <w:spacing w:val="-2"/>
          <w:sz w:val="24"/>
          <w:szCs w:val="24"/>
        </w:rPr>
        <w:t xml:space="preserve">яние на физическое развитие и развитие физических качеств, </w:t>
      </w:r>
      <w:r w:rsidRPr="004A4329">
        <w:rPr>
          <w:rFonts w:ascii="Times New Roman" w:hAnsi="Times New Roman"/>
          <w:color w:val="auto"/>
          <w:spacing w:val="-2"/>
          <w:sz w:val="24"/>
          <w:szCs w:val="24"/>
        </w:rPr>
        <w:t>основы спортивной техники изучаемых упражнений</w:t>
      </w:r>
      <w:r w:rsidRPr="004A4329">
        <w:rPr>
          <w:rFonts w:ascii="Times New Roman" w:hAnsi="Times New Roman"/>
          <w:spacing w:val="-2"/>
          <w:sz w:val="24"/>
          <w:szCs w:val="24"/>
        </w:rPr>
        <w:t xml:space="preserve">. </w:t>
      </w:r>
      <w:r w:rsidRPr="004A4329">
        <w:rPr>
          <w:rFonts w:ascii="Times New Roman" w:hAnsi="Times New Roman"/>
          <w:spacing w:val="-4"/>
          <w:sz w:val="24"/>
          <w:szCs w:val="24"/>
        </w:rPr>
        <w:t>Физическая подготовка и её связь с развитием основных физи</w:t>
      </w:r>
      <w:r w:rsidRPr="004A4329">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Способы физкультурной деятельности</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b/>
          <w:bCs/>
          <w:spacing w:val="2"/>
          <w:sz w:val="24"/>
          <w:szCs w:val="24"/>
        </w:rPr>
        <w:t xml:space="preserve">Самостоятельные занятия. </w:t>
      </w:r>
      <w:r w:rsidRPr="004A4329">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Самостоятельные игры и развлечения. </w:t>
      </w:r>
      <w:r w:rsidRPr="004A4329">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
          <w:iCs/>
          <w:sz w:val="24"/>
          <w:szCs w:val="24"/>
        </w:rPr>
        <w:t>Физическое совершенствование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b/>
          <w:bCs/>
          <w:sz w:val="24"/>
          <w:szCs w:val="24"/>
        </w:rPr>
        <w:t xml:space="preserve">Физкультурно­оздоровительная деятельность. </w:t>
      </w:r>
      <w:r w:rsidRPr="004A4329">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z w:val="24"/>
          <w:szCs w:val="24"/>
        </w:rPr>
        <w:t>Комплексы упражнений на развитие физических качеств.</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spacing w:val="-2"/>
          <w:sz w:val="24"/>
          <w:szCs w:val="24"/>
        </w:rPr>
        <w:t xml:space="preserve">Комплексы дыхательных упражнений. Гимнастика для </w:t>
      </w:r>
      <w:r w:rsidRPr="004A4329">
        <w:rPr>
          <w:rFonts w:ascii="Times New Roman" w:hAnsi="Times New Roman"/>
          <w:sz w:val="24"/>
          <w:szCs w:val="24"/>
        </w:rPr>
        <w:t>глаз.</w:t>
      </w:r>
    </w:p>
    <w:p w:rsidR="00951472" w:rsidRPr="004A4329" w:rsidRDefault="00951472" w:rsidP="004A4329">
      <w:pPr>
        <w:pStyle w:val="af"/>
        <w:spacing w:line="240" w:lineRule="auto"/>
        <w:ind w:left="-851" w:firstLine="851"/>
        <w:rPr>
          <w:rFonts w:ascii="Times New Roman" w:hAnsi="Times New Roman"/>
          <w:b/>
          <w:bCs/>
          <w:sz w:val="24"/>
          <w:szCs w:val="24"/>
        </w:rPr>
      </w:pPr>
      <w:r w:rsidRPr="004A4329">
        <w:rPr>
          <w:rFonts w:ascii="Times New Roman" w:hAnsi="Times New Roman"/>
          <w:b/>
          <w:bCs/>
          <w:sz w:val="24"/>
          <w:szCs w:val="24"/>
        </w:rPr>
        <w:t>Спортивно­оздоровительная деятельность.</w:t>
      </w:r>
    </w:p>
    <w:p w:rsidR="00951472" w:rsidRPr="004A4329" w:rsidRDefault="00951472" w:rsidP="004A4329">
      <w:pPr>
        <w:pStyle w:val="af"/>
        <w:spacing w:line="240" w:lineRule="auto"/>
        <w:ind w:left="-851" w:firstLine="851"/>
        <w:rPr>
          <w:rFonts w:ascii="Times New Roman" w:hAnsi="Times New Roman"/>
          <w:b/>
          <w:bCs/>
          <w:iCs/>
          <w:spacing w:val="2"/>
          <w:sz w:val="24"/>
          <w:szCs w:val="24"/>
        </w:rPr>
      </w:pPr>
      <w:r w:rsidRPr="004A4329">
        <w:rPr>
          <w:rFonts w:ascii="Times New Roman" w:hAnsi="Times New Roman"/>
          <w:b/>
          <w:bCs/>
          <w:iCs/>
          <w:spacing w:val="2"/>
          <w:sz w:val="24"/>
          <w:szCs w:val="24"/>
        </w:rPr>
        <w:t xml:space="preserve">Гимнастика. </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pacing w:val="2"/>
          <w:sz w:val="24"/>
          <w:szCs w:val="24"/>
        </w:rPr>
        <w:lastRenderedPageBreak/>
        <w:t xml:space="preserve">Организующие </w:t>
      </w:r>
      <w:r w:rsidRPr="004A4329">
        <w:rPr>
          <w:rFonts w:ascii="Times New Roman" w:hAnsi="Times New Roman"/>
          <w:i/>
          <w:iCs/>
          <w:sz w:val="24"/>
          <w:szCs w:val="24"/>
        </w:rPr>
        <w:t xml:space="preserve">команды и приёмы. </w:t>
      </w:r>
      <w:r w:rsidRPr="004A4329">
        <w:rPr>
          <w:rFonts w:ascii="Times New Roman" w:hAnsi="Times New Roman"/>
          <w:iCs/>
          <w:sz w:val="24"/>
          <w:szCs w:val="24"/>
        </w:rPr>
        <w:t>Простейшие виды построений.</w:t>
      </w:r>
      <w:r w:rsidRPr="004A4329">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 xml:space="preserve">Упражнения </w:t>
      </w:r>
      <w:r w:rsidRPr="004A4329">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Опорный прыжок:</w:t>
      </w:r>
      <w:r w:rsidRPr="004A4329">
        <w:rPr>
          <w:rFonts w:ascii="Times New Roman" w:hAnsi="Times New Roman"/>
          <w:iCs/>
          <w:sz w:val="24"/>
          <w:szCs w:val="24"/>
        </w:rPr>
        <w:t xml:space="preserve"> имитационные упражнения, подводящие упражнения к прыжкам </w:t>
      </w:r>
      <w:r w:rsidRPr="004A4329">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Гимнастические упражнения прикладного характера. </w:t>
      </w:r>
      <w:r w:rsidRPr="004A4329">
        <w:rPr>
          <w:rFonts w:ascii="Times New Roman" w:hAnsi="Times New Roman"/>
          <w:iCs/>
          <w:spacing w:val="2"/>
          <w:sz w:val="24"/>
          <w:szCs w:val="24"/>
        </w:rPr>
        <w:t xml:space="preserve">Ходьба, бег, метания. </w:t>
      </w:r>
      <w:r w:rsidRPr="004A4329">
        <w:rPr>
          <w:rFonts w:ascii="Times New Roman" w:hAnsi="Times New Roman"/>
          <w:spacing w:val="2"/>
          <w:sz w:val="24"/>
          <w:szCs w:val="24"/>
        </w:rPr>
        <w:t xml:space="preserve">Прыжки со скакалкой. Передвижение по гимнастической </w:t>
      </w:r>
      <w:r w:rsidRPr="004A4329">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Упражнения в поднимании и переноске грузов</w:t>
      </w:r>
      <w:r w:rsidRPr="004A4329">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4A4329" w:rsidRDefault="00951472" w:rsidP="004A4329">
      <w:pPr>
        <w:pStyle w:val="af"/>
        <w:spacing w:line="240" w:lineRule="auto"/>
        <w:ind w:left="-851" w:firstLine="851"/>
        <w:rPr>
          <w:rFonts w:ascii="Times New Roman" w:hAnsi="Times New Roman"/>
          <w:b/>
          <w:bCs/>
          <w:iCs/>
          <w:sz w:val="24"/>
          <w:szCs w:val="24"/>
        </w:rPr>
      </w:pPr>
      <w:r w:rsidRPr="004A4329">
        <w:rPr>
          <w:rFonts w:ascii="Times New Roman" w:hAnsi="Times New Roman"/>
          <w:b/>
          <w:bCs/>
          <w:iCs/>
          <w:sz w:val="24"/>
          <w:szCs w:val="24"/>
        </w:rPr>
        <w:t xml:space="preserve">Лёгкая атлетика. </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Ходьба:  </w:t>
      </w:r>
      <w:r w:rsidRPr="004A4329">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Беговые упражнения: </w:t>
      </w:r>
      <w:r w:rsidRPr="004A4329">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Прыжковые упражнения: </w:t>
      </w:r>
      <w:r w:rsidRPr="004A4329">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Броски: </w:t>
      </w:r>
      <w:r w:rsidRPr="004A4329">
        <w:rPr>
          <w:rFonts w:ascii="Times New Roman" w:hAnsi="Times New Roman"/>
          <w:sz w:val="24"/>
          <w:szCs w:val="24"/>
        </w:rPr>
        <w:t>большого мяча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на дальность разными способами.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Метание: </w:t>
      </w:r>
      <w:r w:rsidRPr="004A4329">
        <w:rPr>
          <w:rFonts w:ascii="Times New Roman" w:hAnsi="Times New Roman"/>
          <w:sz w:val="24"/>
          <w:szCs w:val="24"/>
        </w:rPr>
        <w:t>малого мяча в вертикальную и горизонтальную цель и на дальность.</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bCs/>
          <w:iCs/>
          <w:sz w:val="24"/>
          <w:szCs w:val="24"/>
        </w:rPr>
        <w:t>Лыжная подготовка.</w:t>
      </w:r>
      <w:r w:rsidRPr="004A4329">
        <w:rPr>
          <w:rFonts w:ascii="Times New Roman" w:hAnsi="Times New Roman"/>
          <w:sz w:val="24"/>
          <w:szCs w:val="24"/>
        </w:rPr>
        <w:t>Передвижение на лыжах; повороты; спуски; подъёмы; торможение.</w:t>
      </w:r>
    </w:p>
    <w:p w:rsidR="00951472" w:rsidRPr="004A4329" w:rsidRDefault="00951472" w:rsidP="004A4329">
      <w:pPr>
        <w:pStyle w:val="af"/>
        <w:spacing w:line="240" w:lineRule="auto"/>
        <w:ind w:left="-851" w:firstLine="851"/>
        <w:rPr>
          <w:rFonts w:ascii="Times New Roman" w:hAnsi="Times New Roman"/>
          <w:b/>
          <w:bCs/>
          <w:iCs/>
          <w:sz w:val="24"/>
          <w:szCs w:val="24"/>
        </w:rPr>
      </w:pPr>
      <w:r w:rsidRPr="004A4329">
        <w:rPr>
          <w:rFonts w:ascii="Times New Roman" w:hAnsi="Times New Roman"/>
          <w:b/>
          <w:bCs/>
          <w:iCs/>
          <w:sz w:val="24"/>
          <w:szCs w:val="24"/>
        </w:rPr>
        <w:t xml:space="preserve">Плавание.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Подводящие упражнения: </w:t>
      </w:r>
      <w:r w:rsidRPr="004A4329">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Fonts w:ascii="Times New Roman" w:hAnsi="Times New Roman"/>
          <w:b/>
          <w:i/>
          <w:sz w:val="24"/>
          <w:szCs w:val="24"/>
        </w:rPr>
        <w:t xml:space="preserve">Подвижные игры и </w:t>
      </w:r>
      <w:r w:rsidRPr="004A4329">
        <w:rPr>
          <w:rStyle w:val="c12"/>
          <w:rFonts w:ascii="Times New Roman" w:hAnsi="Times New Roman"/>
          <w:b/>
          <w:i/>
          <w:sz w:val="24"/>
          <w:szCs w:val="24"/>
        </w:rPr>
        <w:t>элементы спортивных игр</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На материале гимнастики: </w:t>
      </w:r>
      <w:r w:rsidRPr="004A4329">
        <w:rPr>
          <w:rFonts w:ascii="Times New Roman" w:hAnsi="Times New Roman"/>
          <w:sz w:val="24"/>
          <w:szCs w:val="24"/>
        </w:rPr>
        <w:t>игровые задания с исполь</w:t>
      </w:r>
      <w:r w:rsidRPr="004A4329">
        <w:rPr>
          <w:rFonts w:ascii="Times New Roman" w:hAnsi="Times New Roman"/>
          <w:spacing w:val="2"/>
          <w:sz w:val="24"/>
          <w:szCs w:val="24"/>
        </w:rPr>
        <w:t xml:space="preserve">зованием строевых упражнений, упражнений на внимание, </w:t>
      </w:r>
      <w:r w:rsidRPr="004A4329">
        <w:rPr>
          <w:rFonts w:ascii="Times New Roman" w:hAnsi="Times New Roman"/>
          <w:sz w:val="24"/>
          <w:szCs w:val="24"/>
        </w:rPr>
        <w:t>силу, ловкость и координацию.</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На материале лёгкой атлетики: </w:t>
      </w:r>
      <w:r w:rsidRPr="004A4329">
        <w:rPr>
          <w:rFonts w:ascii="Times New Roman" w:hAnsi="Times New Roman"/>
          <w:sz w:val="24"/>
          <w:szCs w:val="24"/>
        </w:rPr>
        <w:t>прыжки, бег, метания и броски; упражнения на координацию, выносливость и быстроту.</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pacing w:val="2"/>
          <w:sz w:val="24"/>
          <w:szCs w:val="24"/>
        </w:rPr>
        <w:t xml:space="preserve">На материале лыжной подготовки: </w:t>
      </w:r>
      <w:r w:rsidRPr="004A4329">
        <w:rPr>
          <w:rFonts w:ascii="Times New Roman" w:hAnsi="Times New Roman"/>
          <w:spacing w:val="2"/>
          <w:sz w:val="24"/>
          <w:szCs w:val="24"/>
        </w:rPr>
        <w:t>эстафеты в пере</w:t>
      </w:r>
      <w:r w:rsidRPr="004A4329">
        <w:rPr>
          <w:rFonts w:ascii="Times New Roman" w:hAnsi="Times New Roman"/>
          <w:sz w:val="24"/>
          <w:szCs w:val="24"/>
        </w:rPr>
        <w:t>движении на лыжах, упражнения на выносливость и координацию.</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На материале спортивных игр:</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Футбол: </w:t>
      </w:r>
      <w:r w:rsidRPr="004A4329">
        <w:rPr>
          <w:rFonts w:ascii="Times New Roman" w:hAnsi="Times New Roman"/>
          <w:sz w:val="24"/>
          <w:szCs w:val="24"/>
        </w:rPr>
        <w:t>удар по неподвижному и катящемуся мячу; оста</w:t>
      </w:r>
      <w:r w:rsidRPr="004A4329">
        <w:rPr>
          <w:rFonts w:ascii="Times New Roman" w:hAnsi="Times New Roman"/>
          <w:spacing w:val="2"/>
          <w:sz w:val="24"/>
          <w:szCs w:val="24"/>
        </w:rPr>
        <w:t xml:space="preserve">новка мяча; ведение мяча; подвижные игры на материале </w:t>
      </w:r>
      <w:r w:rsidRPr="004A4329">
        <w:rPr>
          <w:rFonts w:ascii="Times New Roman" w:hAnsi="Times New Roman"/>
          <w:sz w:val="24"/>
          <w:szCs w:val="24"/>
        </w:rPr>
        <w:t>футбола.</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Баскетбол: </w:t>
      </w:r>
      <w:r w:rsidRPr="004A4329">
        <w:rPr>
          <w:rFonts w:ascii="Times New Roman" w:hAnsi="Times New Roman"/>
          <w:iCs/>
          <w:sz w:val="24"/>
          <w:szCs w:val="24"/>
        </w:rPr>
        <w:t>с</w:t>
      </w:r>
      <w:r w:rsidRPr="004A4329">
        <w:rPr>
          <w:rStyle w:val="c12"/>
          <w:rFonts w:ascii="Times New Roman" w:hAnsi="Times New Roman"/>
          <w:sz w:val="24"/>
          <w:szCs w:val="24"/>
        </w:rPr>
        <w:t>тойка баскетболиста;</w:t>
      </w:r>
      <w:r w:rsidRPr="004A4329">
        <w:rPr>
          <w:rFonts w:ascii="Times New Roman" w:hAnsi="Times New Roman"/>
          <w:sz w:val="24"/>
          <w:szCs w:val="24"/>
        </w:rPr>
        <w:t xml:space="preserve"> специальные передвижения без мяча; х</w:t>
      </w:r>
      <w:r w:rsidRPr="004A4329">
        <w:rPr>
          <w:rStyle w:val="c12"/>
          <w:rFonts w:ascii="Times New Roman" w:hAnsi="Times New Roman"/>
          <w:sz w:val="24"/>
          <w:szCs w:val="24"/>
        </w:rPr>
        <w:t>ват мяча;</w:t>
      </w:r>
      <w:r w:rsidRPr="004A4329">
        <w:rPr>
          <w:rFonts w:ascii="Times New Roman" w:hAnsi="Times New Roman"/>
          <w:sz w:val="24"/>
          <w:szCs w:val="24"/>
        </w:rPr>
        <w:t xml:space="preserve"> в</w:t>
      </w:r>
      <w:r w:rsidRPr="004A4329">
        <w:rPr>
          <w:rStyle w:val="c12"/>
          <w:rFonts w:ascii="Times New Roman" w:hAnsi="Times New Roman"/>
          <w:sz w:val="24"/>
          <w:szCs w:val="24"/>
        </w:rPr>
        <w:t>едение мяча на месте</w:t>
      </w:r>
      <w:r w:rsidRPr="004A4329">
        <w:rPr>
          <w:rFonts w:ascii="Times New Roman" w:hAnsi="Times New Roman"/>
          <w:sz w:val="24"/>
          <w:szCs w:val="24"/>
        </w:rPr>
        <w:t>; б</w:t>
      </w:r>
      <w:r w:rsidRPr="004A4329">
        <w:rPr>
          <w:rStyle w:val="c12"/>
          <w:rFonts w:ascii="Times New Roman" w:hAnsi="Times New Roman"/>
          <w:sz w:val="24"/>
          <w:szCs w:val="24"/>
        </w:rPr>
        <w:t>роски мяча с места двумя руками снизу из-под кольца</w:t>
      </w:r>
      <w:r w:rsidRPr="004A4329">
        <w:rPr>
          <w:rFonts w:ascii="Times New Roman" w:hAnsi="Times New Roman"/>
          <w:sz w:val="24"/>
          <w:szCs w:val="24"/>
        </w:rPr>
        <w:t>; п</w:t>
      </w:r>
      <w:r w:rsidRPr="004A4329">
        <w:rPr>
          <w:rStyle w:val="c12"/>
          <w:rFonts w:ascii="Times New Roman" w:hAnsi="Times New Roman"/>
          <w:sz w:val="24"/>
          <w:szCs w:val="24"/>
        </w:rPr>
        <w:t>ередача и ловля мяча на месте двумя руками от груди в паре с учителем;</w:t>
      </w:r>
      <w:r w:rsidRPr="004A4329">
        <w:rPr>
          <w:rFonts w:ascii="Times New Roman" w:hAnsi="Times New Roman"/>
          <w:sz w:val="24"/>
          <w:szCs w:val="24"/>
        </w:rPr>
        <w:t xml:space="preserve"> подвижные игры на материале баскетбола.</w:t>
      </w:r>
    </w:p>
    <w:p w:rsidR="00951472" w:rsidRPr="004A4329" w:rsidRDefault="00951472" w:rsidP="004A4329">
      <w:pPr>
        <w:pStyle w:val="c11"/>
        <w:spacing w:before="0" w:beforeAutospacing="0" w:after="0" w:afterAutospacing="0"/>
        <w:ind w:left="-851" w:firstLine="851"/>
        <w:jc w:val="both"/>
      </w:pPr>
      <w:r w:rsidRPr="004A4329">
        <w:rPr>
          <w:rStyle w:val="c12"/>
          <w:i/>
        </w:rPr>
        <w:t>Пионербол</w:t>
      </w:r>
      <w:r w:rsidRPr="004A4329">
        <w:rPr>
          <w:rStyle w:val="c12"/>
        </w:rPr>
        <w:t>: броски и ловля мяча в парах через сетку двумя руками снизу и сверху; нижняя подача мяча (одной рукой снизу).</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Волейбол: </w:t>
      </w:r>
      <w:r w:rsidRPr="004A4329">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sz w:val="24"/>
          <w:szCs w:val="24"/>
        </w:rPr>
        <w:t>Подвижные игры разных народов</w:t>
      </w:r>
      <w:r w:rsidRPr="004A4329">
        <w:rPr>
          <w:rFonts w:ascii="Times New Roman" w:hAnsi="Times New Roman"/>
          <w:sz w:val="24"/>
          <w:szCs w:val="24"/>
        </w:rPr>
        <w:t>.</w:t>
      </w:r>
    </w:p>
    <w:p w:rsidR="00951472" w:rsidRPr="004A4329" w:rsidRDefault="00951472" w:rsidP="004A4329">
      <w:pPr>
        <w:pStyle w:val="c11"/>
        <w:spacing w:before="0" w:beforeAutospacing="0" w:after="0" w:afterAutospacing="0"/>
        <w:ind w:left="-851" w:firstLine="851"/>
        <w:jc w:val="both"/>
      </w:pPr>
      <w:r w:rsidRPr="004A4329">
        <w:rPr>
          <w:rStyle w:val="c12"/>
          <w:i/>
        </w:rPr>
        <w:t>Коррекционно-развивающие игры</w:t>
      </w:r>
      <w:r w:rsidRPr="004A4329">
        <w:rPr>
          <w:rStyle w:val="c12"/>
        </w:rPr>
        <w:t>: «Порядок и беспорядок», «Узнай, где звонили», «Собери урожай».</w:t>
      </w:r>
    </w:p>
    <w:p w:rsidR="00951472" w:rsidRPr="004A4329" w:rsidRDefault="00951472" w:rsidP="004A4329">
      <w:pPr>
        <w:pStyle w:val="c11"/>
        <w:spacing w:before="0" w:beforeAutospacing="0" w:after="0" w:afterAutospacing="0"/>
        <w:ind w:left="-851" w:firstLine="851"/>
        <w:jc w:val="both"/>
      </w:pPr>
      <w:r w:rsidRPr="004A4329">
        <w:rPr>
          <w:rStyle w:val="c12"/>
          <w:i/>
        </w:rPr>
        <w:t>Игры с бегом и прыжками</w:t>
      </w:r>
      <w:r w:rsidRPr="004A4329">
        <w:rPr>
          <w:rStyle w:val="c12"/>
        </w:rPr>
        <w:t>: «Сорви шишку», «У медведя во бору», «Подбеги к своему предмету», «День и ночь», «Кот и мыши», «Пятнашки»; «Прыжки по кочкам».</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Игры с мячом</w:t>
      </w:r>
      <w:r w:rsidRPr="004A4329">
        <w:rPr>
          <w:rStyle w:val="c12"/>
        </w:rPr>
        <w:t>: «Метание мячей и мешочков»; «Кого назвали – тот и ловит», «Мяч по кругу», «Не урони мяч».</w:t>
      </w:r>
    </w:p>
    <w:p w:rsidR="00951472" w:rsidRPr="004A4329" w:rsidRDefault="00951472" w:rsidP="004A4329">
      <w:pPr>
        <w:pStyle w:val="af"/>
        <w:spacing w:line="240" w:lineRule="auto"/>
        <w:ind w:left="-851" w:firstLine="851"/>
        <w:rPr>
          <w:rStyle w:val="c12"/>
          <w:rFonts w:ascii="Times New Roman" w:hAnsi="Times New Roman"/>
          <w:b/>
          <w:i/>
          <w:sz w:val="24"/>
          <w:szCs w:val="24"/>
        </w:rPr>
      </w:pPr>
      <w:r w:rsidRPr="004A4329">
        <w:rPr>
          <w:rStyle w:val="c12"/>
          <w:rFonts w:ascii="Times New Roman" w:hAnsi="Times New Roman"/>
          <w:b/>
          <w:i/>
          <w:sz w:val="24"/>
          <w:szCs w:val="24"/>
        </w:rPr>
        <w:t>Адаптивная физическая реабилитация</w:t>
      </w:r>
    </w:p>
    <w:p w:rsidR="00951472" w:rsidRPr="004A4329" w:rsidRDefault="00951472" w:rsidP="004A4329">
      <w:pPr>
        <w:pStyle w:val="af"/>
        <w:spacing w:line="240" w:lineRule="auto"/>
        <w:ind w:left="-851" w:firstLine="851"/>
        <w:rPr>
          <w:rFonts w:ascii="Times New Roman" w:hAnsi="Times New Roman"/>
          <w:b/>
          <w:bCs/>
          <w:i/>
          <w:iCs/>
          <w:sz w:val="24"/>
          <w:szCs w:val="24"/>
        </w:rPr>
      </w:pPr>
      <w:r w:rsidRPr="004A4329">
        <w:rPr>
          <w:rStyle w:val="c12"/>
          <w:rFonts w:ascii="Times New Roman" w:hAnsi="Times New Roman"/>
          <w:b/>
          <w:i/>
          <w:sz w:val="24"/>
          <w:szCs w:val="24"/>
        </w:rPr>
        <w:t>Общеразвивающие упражнения</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lastRenderedPageBreak/>
        <w:t xml:space="preserve">На материале гимнастики </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Развитие гибкости: </w:t>
      </w:r>
      <w:r w:rsidRPr="004A4329">
        <w:rPr>
          <w:rFonts w:ascii="Times New Roman" w:hAnsi="Times New Roman"/>
          <w:spacing w:val="2"/>
          <w:sz w:val="24"/>
          <w:szCs w:val="24"/>
        </w:rPr>
        <w:t xml:space="preserve">широкие стойки на ногах; ходьба </w:t>
      </w:r>
      <w:r w:rsidRPr="004A4329">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4A4329">
        <w:rPr>
          <w:rFonts w:ascii="Times New Roman" w:hAnsi="Times New Roman"/>
          <w:spacing w:val="2"/>
          <w:sz w:val="24"/>
          <w:szCs w:val="24"/>
        </w:rPr>
        <w:t xml:space="preserve">индивидуальные </w:t>
      </w:r>
      <w:r w:rsidRPr="004A4329">
        <w:rPr>
          <w:rFonts w:ascii="Times New Roman" w:hAnsi="Times New Roman"/>
          <w:sz w:val="24"/>
          <w:szCs w:val="24"/>
        </w:rPr>
        <w:t>комплексы по развитию гибкости.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координации: </w:t>
      </w:r>
      <w:r w:rsidRPr="004A4329">
        <w:rPr>
          <w:rFonts w:ascii="Times New Roman" w:hAnsi="Times New Roman"/>
          <w:sz w:val="24"/>
          <w:szCs w:val="24"/>
        </w:rPr>
        <w:t>преодоление простых препятствий; ходьба по гим</w:t>
      </w:r>
      <w:r w:rsidRPr="004A4329">
        <w:rPr>
          <w:rFonts w:ascii="Times New Roman" w:hAnsi="Times New Roman"/>
          <w:spacing w:val="2"/>
          <w:sz w:val="24"/>
          <w:szCs w:val="24"/>
        </w:rPr>
        <w:t>настической скамейке, низкому гимнастическому бревну</w:t>
      </w:r>
      <w:r w:rsidRPr="004A4329">
        <w:rPr>
          <w:rFonts w:ascii="Times New Roman" w:hAnsi="Times New Roman"/>
          <w:sz w:val="24"/>
          <w:szCs w:val="24"/>
        </w:rPr>
        <w:t xml:space="preserve">; воспроизведение заданной игровой позы; игры на </w:t>
      </w:r>
      <w:r w:rsidRPr="004A4329">
        <w:rPr>
          <w:rFonts w:ascii="Times New Roman" w:hAnsi="Times New Roman"/>
          <w:spacing w:val="2"/>
          <w:sz w:val="24"/>
          <w:szCs w:val="24"/>
        </w:rPr>
        <w:t xml:space="preserve">переключение внимания, на расслабление мышц рук, ног, </w:t>
      </w:r>
      <w:r w:rsidRPr="004A4329">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4A4329">
        <w:rPr>
          <w:rFonts w:ascii="Times New Roman" w:hAnsi="Times New Roman"/>
          <w:spacing w:val="2"/>
          <w:sz w:val="24"/>
          <w:szCs w:val="24"/>
        </w:rPr>
        <w:t xml:space="preserve">на расслабление отдельных мышечных групп, передвижение шагом, бегом, </w:t>
      </w:r>
      <w:r w:rsidRPr="004A4329">
        <w:rPr>
          <w:rFonts w:ascii="Times New Roman" w:hAnsi="Times New Roman"/>
          <w:sz w:val="24"/>
          <w:szCs w:val="24"/>
        </w:rPr>
        <w:t>прыжками в разных направлениях по намеченным ориентирам и по сигналу.</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Формирование осанки: </w:t>
      </w:r>
      <w:r w:rsidRPr="004A4329">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i/>
          <w:iCs/>
          <w:sz w:val="24"/>
          <w:szCs w:val="24"/>
        </w:rPr>
        <w:t xml:space="preserve">Развитие силовых способностей: </w:t>
      </w:r>
      <w:r w:rsidRPr="004A4329">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4A4329">
          <w:rPr>
            <w:rFonts w:ascii="Times New Roman" w:hAnsi="Times New Roman"/>
            <w:sz w:val="24"/>
            <w:szCs w:val="24"/>
          </w:rPr>
          <w:t>100 г</w:t>
        </w:r>
      </w:smartTag>
      <w:r w:rsidRPr="004A4329">
        <w:rPr>
          <w:rFonts w:ascii="Times New Roman" w:hAnsi="Times New Roman"/>
          <w:sz w:val="24"/>
          <w:szCs w:val="24"/>
        </w:rPr>
        <w:t>, гимнастические палки и булавы), преодоление сопротивления партнера (парные упражнения)</w:t>
      </w:r>
      <w:r w:rsidRPr="004A4329">
        <w:rPr>
          <w:rFonts w:ascii="Times New Roman" w:hAnsi="Times New Roman"/>
          <w:spacing w:val="2"/>
          <w:sz w:val="24"/>
          <w:szCs w:val="24"/>
        </w:rPr>
        <w:t xml:space="preserve">; </w:t>
      </w:r>
      <w:r w:rsidRPr="004A4329">
        <w:rPr>
          <w:rFonts w:ascii="Times New Roman" w:hAnsi="Times New Roman"/>
          <w:spacing w:val="-2"/>
          <w:sz w:val="24"/>
          <w:szCs w:val="24"/>
        </w:rPr>
        <w:t>отжимания от повышенной опоры (гимнастическая скамейка).</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лёгкой атлетики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pacing w:val="2"/>
          <w:sz w:val="24"/>
          <w:szCs w:val="24"/>
        </w:rPr>
        <w:t xml:space="preserve">Развитие координации: </w:t>
      </w:r>
      <w:r w:rsidRPr="004A4329">
        <w:rPr>
          <w:rFonts w:ascii="Times New Roman" w:hAnsi="Times New Roman"/>
          <w:spacing w:val="2"/>
          <w:sz w:val="24"/>
          <w:szCs w:val="24"/>
        </w:rPr>
        <w:t>бег с изменяющимся направле</w:t>
      </w:r>
      <w:r w:rsidRPr="004A4329">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4A4329" w:rsidRDefault="00951472" w:rsidP="004A4329">
      <w:pPr>
        <w:pStyle w:val="af"/>
        <w:spacing w:line="240" w:lineRule="auto"/>
        <w:ind w:left="-851" w:firstLine="851"/>
        <w:rPr>
          <w:rFonts w:ascii="Times New Roman" w:hAnsi="Times New Roman"/>
          <w:spacing w:val="2"/>
          <w:sz w:val="24"/>
          <w:szCs w:val="24"/>
        </w:rPr>
      </w:pPr>
      <w:r w:rsidRPr="004A4329">
        <w:rPr>
          <w:rFonts w:ascii="Times New Roman" w:hAnsi="Times New Roman"/>
          <w:i/>
          <w:iCs/>
          <w:spacing w:val="2"/>
          <w:sz w:val="24"/>
          <w:szCs w:val="24"/>
        </w:rPr>
        <w:t xml:space="preserve">Развитие быстроты: </w:t>
      </w:r>
      <w:r w:rsidRPr="004A4329">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4A4329">
        <w:rPr>
          <w:rFonts w:ascii="Times New Roman" w:hAnsi="Times New Roman"/>
          <w:sz w:val="24"/>
          <w:szCs w:val="24"/>
        </w:rPr>
        <w:t>в стенку и ловля теннисного мяча</w:t>
      </w:r>
      <w:r w:rsidRPr="004A4329">
        <w:rPr>
          <w:rFonts w:ascii="Times New Roman" w:hAnsi="Times New Roman"/>
          <w:spacing w:val="2"/>
          <w:sz w:val="24"/>
          <w:szCs w:val="24"/>
        </w:rPr>
        <w:t xml:space="preserve">, </w:t>
      </w:r>
      <w:r w:rsidRPr="004A4329">
        <w:rPr>
          <w:rFonts w:ascii="Times New Roman" w:hAnsi="Times New Roman"/>
          <w:sz w:val="24"/>
          <w:szCs w:val="24"/>
        </w:rPr>
        <w:t>стоя у стены</w:t>
      </w:r>
      <w:r w:rsidRPr="004A4329">
        <w:rPr>
          <w:rFonts w:ascii="Times New Roman" w:hAnsi="Times New Roman"/>
          <w:spacing w:val="2"/>
          <w:sz w:val="24"/>
          <w:szCs w:val="24"/>
        </w:rPr>
        <w:t>, из разных исходных положений, с поворотами.</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выносливости: </w:t>
      </w:r>
      <w:r w:rsidRPr="004A4329">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A4329">
          <w:rPr>
            <w:rFonts w:ascii="Times New Roman" w:hAnsi="Times New Roman"/>
            <w:sz w:val="24"/>
            <w:szCs w:val="24"/>
          </w:rPr>
          <w:t>30 м</w:t>
        </w:r>
      </w:smartTag>
      <w:r w:rsidRPr="004A4329">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A4329">
          <w:rPr>
            <w:rFonts w:ascii="Times New Roman" w:hAnsi="Times New Roman"/>
            <w:sz w:val="24"/>
            <w:szCs w:val="24"/>
          </w:rPr>
          <w:t>400 м</w:t>
        </w:r>
      </w:smartTag>
      <w:r w:rsidRPr="004A4329">
        <w:rPr>
          <w:rFonts w:ascii="Times New Roman" w:hAnsi="Times New Roman"/>
          <w:sz w:val="24"/>
          <w:szCs w:val="24"/>
        </w:rPr>
        <w:t>; равномерный 6</w:t>
      </w:r>
      <w:r w:rsidRPr="004A4329">
        <w:rPr>
          <w:rFonts w:ascii="Times New Roman" w:hAnsi="Times New Roman"/>
          <w:sz w:val="24"/>
          <w:szCs w:val="24"/>
        </w:rPr>
        <w:noBreakHyphen/>
        <w:t>минутный бег.</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силовых способностей: </w:t>
      </w:r>
      <w:r w:rsidRPr="004A4329">
        <w:rPr>
          <w:rFonts w:ascii="Times New Roman" w:hAnsi="Times New Roman"/>
          <w:sz w:val="24"/>
          <w:szCs w:val="24"/>
        </w:rPr>
        <w:t xml:space="preserve">повторное выполнение </w:t>
      </w:r>
      <w:r w:rsidRPr="004A4329">
        <w:rPr>
          <w:rFonts w:ascii="Times New Roman" w:hAnsi="Times New Roman"/>
          <w:spacing w:val="-2"/>
          <w:sz w:val="24"/>
          <w:szCs w:val="24"/>
        </w:rPr>
        <w:t xml:space="preserve">многоскоков; повторное преодоление препятствий (15—20 см); </w:t>
      </w:r>
      <w:r w:rsidRPr="004A4329">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4A4329">
          <w:rPr>
            <w:rFonts w:ascii="Times New Roman" w:hAnsi="Times New Roman"/>
            <w:sz w:val="24"/>
            <w:szCs w:val="24"/>
          </w:rPr>
          <w:t>1 кг</w:t>
        </w:r>
      </w:smartTag>
      <w:r w:rsidRPr="004A4329">
        <w:rPr>
          <w:rFonts w:ascii="Times New Roman" w:hAnsi="Times New Roman"/>
          <w:sz w:val="24"/>
          <w:szCs w:val="24"/>
        </w:rPr>
        <w:t xml:space="preserve">) в максимальном темпе, по </w:t>
      </w:r>
      <w:r w:rsidRPr="004A4329">
        <w:rPr>
          <w:rFonts w:ascii="Times New Roman" w:hAnsi="Times New Roman"/>
          <w:spacing w:val="2"/>
          <w:sz w:val="24"/>
          <w:szCs w:val="24"/>
        </w:rPr>
        <w:t xml:space="preserve">кругу, из разных исходных положений; метание набивных </w:t>
      </w:r>
      <w:r w:rsidRPr="004A4329">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4A4329">
        <w:rPr>
          <w:rFonts w:ascii="Times New Roman" w:hAnsi="Times New Roman"/>
          <w:spacing w:val="2"/>
          <w:sz w:val="24"/>
          <w:szCs w:val="24"/>
        </w:rPr>
        <w:t xml:space="preserve">снизу, от груди); повторное выполнение беговых нагрузок </w:t>
      </w:r>
      <w:r w:rsidRPr="004A4329">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лыжных гонок</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i/>
          <w:iCs/>
          <w:sz w:val="24"/>
          <w:szCs w:val="24"/>
        </w:rPr>
        <w:t xml:space="preserve">Развитие координации: </w:t>
      </w:r>
      <w:r w:rsidRPr="004A4329">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A4329">
        <w:rPr>
          <w:rFonts w:ascii="Times New Roman" w:hAnsi="Times New Roman"/>
          <w:spacing w:val="2"/>
          <w:sz w:val="24"/>
          <w:szCs w:val="24"/>
        </w:rPr>
        <w:t xml:space="preserve">ками на лыжах; подбирание предметов во время спуска в </w:t>
      </w:r>
      <w:r w:rsidRPr="004A4329">
        <w:rPr>
          <w:rFonts w:ascii="Times New Roman" w:hAnsi="Times New Roman"/>
          <w:sz w:val="24"/>
          <w:szCs w:val="24"/>
        </w:rPr>
        <w:t>низкой стойке.</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выносливости: </w:t>
      </w:r>
      <w:r w:rsidRPr="004A4329">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4A4329" w:rsidRDefault="00951472" w:rsidP="004A4329">
      <w:pPr>
        <w:pStyle w:val="af"/>
        <w:spacing w:line="240" w:lineRule="auto"/>
        <w:ind w:left="-851" w:firstLine="851"/>
        <w:rPr>
          <w:rFonts w:ascii="Times New Roman" w:hAnsi="Times New Roman"/>
          <w:i/>
          <w:iCs/>
          <w:sz w:val="24"/>
          <w:szCs w:val="24"/>
        </w:rPr>
      </w:pPr>
      <w:r w:rsidRPr="004A4329">
        <w:rPr>
          <w:rFonts w:ascii="Times New Roman" w:hAnsi="Times New Roman"/>
          <w:b/>
          <w:bCs/>
          <w:sz w:val="24"/>
          <w:szCs w:val="24"/>
        </w:rPr>
        <w:t>На материале плавания</w:t>
      </w:r>
    </w:p>
    <w:p w:rsidR="00951472" w:rsidRPr="004A4329" w:rsidRDefault="00951472"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 xml:space="preserve">Развитие выносливости: </w:t>
      </w:r>
      <w:r w:rsidRPr="004A4329">
        <w:rPr>
          <w:rFonts w:ascii="Times New Roman" w:hAnsi="Times New Roman"/>
          <w:iCs/>
          <w:sz w:val="24"/>
          <w:szCs w:val="24"/>
        </w:rPr>
        <w:t>работа ног у вертикальной</w:t>
      </w:r>
      <w:r w:rsidRPr="004A4329">
        <w:rPr>
          <w:rFonts w:ascii="Times New Roman" w:hAnsi="Times New Roman"/>
          <w:sz w:val="24"/>
          <w:szCs w:val="24"/>
        </w:rPr>
        <w:t>поверхности, проплывание отрез</w:t>
      </w:r>
      <w:r w:rsidRPr="004A4329">
        <w:rPr>
          <w:rFonts w:ascii="Times New Roman" w:hAnsi="Times New Roman"/>
          <w:spacing w:val="2"/>
          <w:sz w:val="24"/>
          <w:szCs w:val="24"/>
        </w:rPr>
        <w:t xml:space="preserve">ков на ногах, держась за доску; скольжение на </w:t>
      </w:r>
      <w:r w:rsidRPr="004A4329">
        <w:rPr>
          <w:rFonts w:ascii="Times New Roman" w:hAnsi="Times New Roman"/>
          <w:sz w:val="24"/>
          <w:szCs w:val="24"/>
        </w:rPr>
        <w:t>груди и спине с задержкой дыхания (стрелочкой.</w:t>
      </w:r>
    </w:p>
    <w:p w:rsidR="00951472" w:rsidRPr="004A4329" w:rsidRDefault="00951472" w:rsidP="004A4329">
      <w:pPr>
        <w:pStyle w:val="af"/>
        <w:spacing w:line="240" w:lineRule="auto"/>
        <w:ind w:left="-851" w:firstLine="851"/>
        <w:rPr>
          <w:rStyle w:val="c12"/>
          <w:rFonts w:ascii="Times New Roman" w:hAnsi="Times New Roman"/>
          <w:b/>
          <w:i/>
          <w:sz w:val="24"/>
          <w:szCs w:val="24"/>
        </w:rPr>
      </w:pPr>
      <w:r w:rsidRPr="004A4329">
        <w:rPr>
          <w:rStyle w:val="c12"/>
          <w:rFonts w:ascii="Times New Roman" w:hAnsi="Times New Roman"/>
          <w:b/>
          <w:i/>
          <w:sz w:val="24"/>
          <w:szCs w:val="24"/>
        </w:rPr>
        <w:t>Коррекционно-развивающие упражнения</w:t>
      </w:r>
    </w:p>
    <w:p w:rsidR="00951472" w:rsidRPr="004A4329" w:rsidRDefault="00951472" w:rsidP="004A4329">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Основные положения и движения головы, конечностей и туловища</w:t>
      </w:r>
      <w:r w:rsidRPr="004A4329">
        <w:rPr>
          <w:rStyle w:val="c12"/>
          <w:rFonts w:ascii="Times New Roman" w:hAnsi="Times New Roman"/>
          <w:sz w:val="24"/>
          <w:szCs w:val="24"/>
        </w:rPr>
        <w:t xml:space="preserve">, </w:t>
      </w:r>
      <w:r w:rsidRPr="004A4329">
        <w:rPr>
          <w:rStyle w:val="c12"/>
          <w:rFonts w:ascii="Times New Roman" w:hAnsi="Times New Roman"/>
          <w:i/>
          <w:sz w:val="24"/>
          <w:szCs w:val="24"/>
        </w:rPr>
        <w:t>выполняемые на месте</w:t>
      </w:r>
      <w:r w:rsidRPr="004A4329">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w:t>
      </w:r>
      <w:r w:rsidRPr="004A4329">
        <w:rPr>
          <w:rStyle w:val="c12"/>
          <w:rFonts w:ascii="Times New Roman" w:hAnsi="Times New Roman"/>
          <w:sz w:val="24"/>
          <w:szCs w:val="24"/>
        </w:rPr>
        <w:lastRenderedPageBreak/>
        <w:t xml:space="preserve">предметов на месте и с предметами (г/ палка, малый мяч, средний мяч, г/мяч, набивной мяч, средний обруч, большой обруч). </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Упражнения на дыхание</w:t>
      </w:r>
      <w:r w:rsidRPr="004A4329">
        <w:rPr>
          <w:rStyle w:val="c12"/>
        </w:rPr>
        <w:t>: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4A4329" w:rsidRDefault="00951472" w:rsidP="004A4329">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коррекцию и формирование правильной осанки</w:t>
      </w:r>
      <w:r w:rsidRPr="004A4329">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4A4329" w:rsidRDefault="00951472" w:rsidP="004A4329">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коррекцию и профилактику плоскостопия:</w:t>
      </w:r>
      <w:r w:rsidRPr="004A4329">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4A4329" w:rsidRDefault="00951472" w:rsidP="004A4329">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развитие общей и мелкой моторики:</w:t>
      </w:r>
      <w:r w:rsidRPr="004A4329">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4A4329" w:rsidRDefault="00951472" w:rsidP="004A4329">
      <w:pPr>
        <w:pStyle w:val="af"/>
        <w:spacing w:line="240" w:lineRule="auto"/>
        <w:ind w:left="-851" w:firstLine="851"/>
        <w:rPr>
          <w:rStyle w:val="c12"/>
          <w:rFonts w:ascii="Times New Roman" w:hAnsi="Times New Roman"/>
          <w:sz w:val="24"/>
          <w:szCs w:val="24"/>
        </w:rPr>
      </w:pPr>
      <w:r w:rsidRPr="004A4329">
        <w:rPr>
          <w:rStyle w:val="c12"/>
          <w:rFonts w:ascii="Times New Roman" w:hAnsi="Times New Roman"/>
          <w:i/>
          <w:sz w:val="24"/>
          <w:szCs w:val="24"/>
        </w:rPr>
        <w:t>Упражнения на развитие точности и координации движений</w:t>
      </w:r>
      <w:r w:rsidRPr="004A4329">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4A4329" w:rsidRDefault="00951472" w:rsidP="004A4329">
      <w:pPr>
        <w:pStyle w:val="af"/>
        <w:spacing w:line="240" w:lineRule="auto"/>
        <w:ind w:left="-851" w:firstLine="851"/>
        <w:rPr>
          <w:rStyle w:val="c12"/>
          <w:rFonts w:ascii="Times New Roman" w:hAnsi="Times New Roman"/>
          <w:i/>
          <w:sz w:val="24"/>
          <w:szCs w:val="24"/>
        </w:rPr>
      </w:pPr>
      <w:r w:rsidRPr="004A4329">
        <w:rPr>
          <w:rStyle w:val="c12"/>
          <w:rFonts w:ascii="Times New Roman" w:hAnsi="Times New Roman"/>
          <w:i/>
          <w:sz w:val="24"/>
          <w:szCs w:val="24"/>
        </w:rPr>
        <w:t>Упражнения на развитие двигательных умений и навыков</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Построения и перестроения</w:t>
      </w:r>
      <w:r w:rsidRPr="004A4329">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Ходьба и бег</w:t>
      </w:r>
      <w:r w:rsidRPr="004A4329">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4A4329">
          <w:rPr>
            <w:rStyle w:val="c12"/>
          </w:rPr>
          <w:t>10 метров</w:t>
        </w:r>
      </w:smartTag>
      <w:r w:rsidRPr="004A4329">
        <w:rPr>
          <w:rStyle w:val="c12"/>
        </w:rPr>
        <w:t xml:space="preserve">; высокий старт; бег на </w:t>
      </w:r>
      <w:smartTag w:uri="urn:schemas-microsoft-com:office:smarttags" w:element="metricconverter">
        <w:smartTagPr>
          <w:attr w:name="ProductID" w:val="30 метров"/>
        </w:smartTagPr>
        <w:r w:rsidRPr="004A4329">
          <w:rPr>
            <w:rStyle w:val="c12"/>
          </w:rPr>
          <w:t>30 метров</w:t>
        </w:r>
      </w:smartTag>
      <w:r w:rsidRPr="004A4329">
        <w:rPr>
          <w:rStyle w:val="c12"/>
        </w:rPr>
        <w:t xml:space="preserve"> с высокого старта на скорость.</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Прыжки</w:t>
      </w:r>
      <w:r w:rsidRPr="004A4329">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4A4329">
          <w:rPr>
            <w:rStyle w:val="c12"/>
          </w:rPr>
          <w:t>50 см</w:t>
        </w:r>
      </w:smartTag>
      <w:r w:rsidRPr="004A4329">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Броски, ловля, метание мяча и передача предметов</w:t>
      </w:r>
      <w:r w:rsidRPr="004A4329">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w:t>
      </w:r>
      <w:r w:rsidRPr="004A4329">
        <w:rPr>
          <w:rStyle w:val="c12"/>
        </w:rPr>
        <w:lastRenderedPageBreak/>
        <w:t xml:space="preserve">пола;броски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4A4329">
          <w:rPr>
            <w:rStyle w:val="c12"/>
          </w:rPr>
          <w:t>1 кг</w:t>
        </w:r>
      </w:smartTag>
      <w:r w:rsidRPr="004A4329">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4A4329">
          <w:rPr>
            <w:rStyle w:val="c12"/>
          </w:rPr>
          <w:t>20 метров</w:t>
        </w:r>
      </w:smartTag>
      <w:r w:rsidRPr="004A4329">
        <w:rPr>
          <w:rStyle w:val="c12"/>
        </w:rPr>
        <w:t xml:space="preserve"> (набивных мячей </w:t>
      </w:r>
      <w:smartTag w:uri="urn:schemas-microsoft-com:office:smarttags" w:element="metricconverter">
        <w:smartTagPr>
          <w:attr w:name="ProductID" w:val="-1 кг"/>
        </w:smartTagPr>
        <w:r w:rsidRPr="004A4329">
          <w:rPr>
            <w:rStyle w:val="c12"/>
          </w:rPr>
          <w:t>-1 кг</w:t>
        </w:r>
      </w:smartTag>
      <w:r w:rsidRPr="004A4329">
        <w:rPr>
          <w:rStyle w:val="c12"/>
        </w:rPr>
        <w:t>, г/палок, больших мячей и т.д.).</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Равновесие</w:t>
      </w:r>
      <w:r w:rsidRPr="004A4329">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4A4329">
          <w:rPr>
            <w:rStyle w:val="c12"/>
          </w:rPr>
          <w:t>20 см</w:t>
        </w:r>
      </w:smartTag>
      <w:r w:rsidRPr="004A4329">
        <w:rPr>
          <w:rStyle w:val="c12"/>
        </w:rPr>
        <w:t>; поворот кругом переступанием на г/скамейке; расхождение вдвоем при встрече на г/скамейке; «Петушок», «Ласточка» на полу.</w:t>
      </w:r>
    </w:p>
    <w:p w:rsidR="00951472" w:rsidRPr="004A4329" w:rsidRDefault="00951472" w:rsidP="004A4329">
      <w:pPr>
        <w:pStyle w:val="c11"/>
        <w:spacing w:before="0" w:beforeAutospacing="0" w:after="0" w:afterAutospacing="0"/>
        <w:ind w:left="-851" w:firstLine="851"/>
        <w:jc w:val="both"/>
        <w:rPr>
          <w:rStyle w:val="c12"/>
        </w:rPr>
      </w:pPr>
      <w:r w:rsidRPr="004A4329">
        <w:rPr>
          <w:rStyle w:val="c12"/>
          <w:i/>
        </w:rPr>
        <w:t>Лазание, перелезание, подлезание</w:t>
      </w:r>
      <w:r w:rsidRPr="004A4329">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4A4329" w:rsidRDefault="00C161E4" w:rsidP="004A4329">
      <w:pPr>
        <w:pStyle w:val="c11"/>
        <w:spacing w:before="0" w:beforeAutospacing="0" w:after="0" w:afterAutospacing="0"/>
        <w:ind w:left="-851" w:firstLine="851"/>
        <w:jc w:val="center"/>
        <w:rPr>
          <w:rStyle w:val="c12"/>
          <w:b/>
        </w:rPr>
      </w:pPr>
      <w:r w:rsidRPr="004A4329">
        <w:rPr>
          <w:rStyle w:val="c12"/>
          <w:b/>
        </w:rPr>
        <w:t>Содержание курсов коррекционно-развивающей области</w:t>
      </w:r>
    </w:p>
    <w:p w:rsidR="00C66184" w:rsidRPr="004A4329" w:rsidRDefault="00C66184" w:rsidP="004A4329">
      <w:pPr>
        <w:pStyle w:val="af2"/>
        <w:shd w:val="clear" w:color="auto" w:fill="FFFFFF"/>
        <w:spacing w:line="240" w:lineRule="auto"/>
        <w:ind w:left="-851" w:firstLine="851"/>
        <w:jc w:val="both"/>
      </w:pPr>
      <w:r w:rsidRPr="004A4329">
        <w:rPr>
          <w:b/>
          <w:bCs/>
          <w:i/>
          <w:iCs/>
          <w:caps w:val="0"/>
        </w:rPr>
        <w:t xml:space="preserve">Содержание коррекционно – развивающей области представлено следующими обязательными коррекционными курсами: </w:t>
      </w:r>
      <w:r w:rsidRPr="004A4329">
        <w:t>«К</w:t>
      </w:r>
      <w:r w:rsidRPr="004A4329">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4A4329" w:rsidRDefault="00C66184" w:rsidP="004A4329">
      <w:pPr>
        <w:autoSpaceDE w:val="0"/>
        <w:spacing w:after="0" w:line="240" w:lineRule="auto"/>
        <w:ind w:left="-851" w:firstLine="851"/>
        <w:jc w:val="center"/>
        <w:rPr>
          <w:rFonts w:ascii="Times New Roman" w:hAnsi="Times New Roman" w:cs="Times New Roman"/>
          <w:sz w:val="24"/>
          <w:szCs w:val="24"/>
        </w:rPr>
      </w:pPr>
      <w:r w:rsidRPr="004A4329">
        <w:rPr>
          <w:rFonts w:ascii="Times New Roman" w:eastAsia="Times New Roman" w:hAnsi="Times New Roman" w:cs="Times New Roman"/>
          <w:b/>
          <w:bCs/>
          <w:i/>
          <w:sz w:val="24"/>
          <w:szCs w:val="24"/>
          <w:lang w:eastAsia="ru-RU"/>
        </w:rPr>
        <w:t>Коррекционный курс</w:t>
      </w:r>
      <w:r w:rsidRPr="004A4329">
        <w:rPr>
          <w:rFonts w:ascii="Times New Roman" w:hAnsi="Times New Roman" w:cs="Times New Roman"/>
          <w:sz w:val="24"/>
          <w:szCs w:val="24"/>
        </w:rPr>
        <w:t>«</w:t>
      </w:r>
      <w:r w:rsidRPr="004A4329">
        <w:rPr>
          <w:rFonts w:ascii="Times New Roman" w:hAnsi="Times New Roman" w:cs="Times New Roman"/>
          <w:b/>
          <w:i/>
          <w:sz w:val="24"/>
          <w:szCs w:val="24"/>
        </w:rPr>
        <w:t xml:space="preserve">Коррекционно-развивающие занятия </w:t>
      </w:r>
      <w:r w:rsidR="00AB3A89" w:rsidRPr="004A4329">
        <w:rPr>
          <w:rFonts w:ascii="Times New Roman" w:hAnsi="Times New Roman" w:cs="Times New Roman"/>
          <w:b/>
          <w:i/>
          <w:sz w:val="24"/>
          <w:szCs w:val="24"/>
        </w:rPr>
        <w:br/>
      </w:r>
      <w:r w:rsidRPr="004A4329">
        <w:rPr>
          <w:rFonts w:ascii="Times New Roman" w:hAnsi="Times New Roman" w:cs="Times New Roman"/>
          <w:b/>
          <w:i/>
          <w:sz w:val="24"/>
          <w:szCs w:val="24"/>
        </w:rPr>
        <w:t>(логопедические и психокоррекционные)».</w:t>
      </w:r>
    </w:p>
    <w:p w:rsidR="008D1B93" w:rsidRPr="004A4329" w:rsidRDefault="008D1B93" w:rsidP="004A4329">
      <w:pPr>
        <w:spacing w:after="0" w:line="240" w:lineRule="auto"/>
        <w:ind w:left="-851" w:firstLine="851"/>
        <w:jc w:val="center"/>
        <w:rPr>
          <w:rFonts w:ascii="Times New Roman" w:hAnsi="Times New Roman" w:cs="Times New Roman"/>
          <w:b/>
          <w:color w:val="auto"/>
          <w:sz w:val="24"/>
          <w:szCs w:val="24"/>
        </w:rPr>
      </w:pPr>
      <w:r w:rsidRPr="004A4329">
        <w:rPr>
          <w:rFonts w:ascii="Times New Roman" w:hAnsi="Times New Roman" w:cs="Times New Roman"/>
          <w:b/>
          <w:color w:val="auto"/>
          <w:sz w:val="24"/>
          <w:szCs w:val="24"/>
        </w:rPr>
        <w:t>Логопедические занятия</w:t>
      </w:r>
    </w:p>
    <w:p w:rsidR="008D1B93" w:rsidRPr="004A4329" w:rsidRDefault="00F35122" w:rsidP="004A4329">
      <w:pPr>
        <w:pStyle w:val="af2"/>
        <w:shd w:val="clear" w:color="auto" w:fill="FFFFFF"/>
        <w:spacing w:line="240" w:lineRule="auto"/>
        <w:ind w:left="-851" w:firstLine="851"/>
        <w:jc w:val="both"/>
      </w:pPr>
      <w:r w:rsidRPr="004A4329">
        <w:rPr>
          <w:b/>
          <w:caps w:val="0"/>
        </w:rPr>
        <w:t xml:space="preserve">Цель </w:t>
      </w:r>
      <w:r w:rsidRPr="004A4329">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4A4329">
        <w:t xml:space="preserve">. </w:t>
      </w:r>
    </w:p>
    <w:p w:rsidR="008D1B93" w:rsidRPr="004A4329" w:rsidRDefault="00F35122" w:rsidP="004A4329">
      <w:pPr>
        <w:pStyle w:val="af2"/>
        <w:shd w:val="clear" w:color="auto" w:fill="FFFFFF"/>
        <w:spacing w:line="240" w:lineRule="auto"/>
        <w:ind w:left="-851" w:firstLine="851"/>
        <w:jc w:val="both"/>
      </w:pPr>
      <w:r w:rsidRPr="004A4329">
        <w:rPr>
          <w:caps w:val="0"/>
        </w:rPr>
        <w:t xml:space="preserve">Основными </w:t>
      </w:r>
      <w:r w:rsidRPr="004A4329">
        <w:rPr>
          <w:b/>
          <w:caps w:val="0"/>
        </w:rPr>
        <w:t>направлениями</w:t>
      </w:r>
      <w:r w:rsidRPr="004A4329">
        <w:rPr>
          <w:caps w:val="0"/>
        </w:rPr>
        <w:t xml:space="preserve"> логопедической работы является</w:t>
      </w:r>
      <w:r w:rsidR="008D1B93" w:rsidRPr="004A4329">
        <w:t>:</w:t>
      </w:r>
    </w:p>
    <w:p w:rsidR="008D1B93" w:rsidRPr="004A4329" w:rsidRDefault="00F35122" w:rsidP="004A4329">
      <w:pPr>
        <w:pStyle w:val="af2"/>
        <w:shd w:val="clear" w:color="auto" w:fill="FFFFFF"/>
        <w:spacing w:line="240" w:lineRule="auto"/>
        <w:ind w:left="-851" w:firstLine="851"/>
        <w:jc w:val="both"/>
      </w:pPr>
      <w:r w:rsidRPr="004A4329">
        <w:rPr>
          <w:b/>
          <w:caps w:val="0"/>
        </w:rPr>
        <w:t>диагностика и коррекция звукопроизношения</w:t>
      </w:r>
      <w:r w:rsidRPr="004A4329">
        <w:rPr>
          <w:caps w:val="0"/>
        </w:rPr>
        <w:t xml:space="preserve"> (постановка, автоматизация и дифференциация звуков речи);</w:t>
      </w:r>
    </w:p>
    <w:p w:rsidR="008D1B93" w:rsidRPr="004A4329" w:rsidRDefault="00F35122" w:rsidP="004A4329">
      <w:pPr>
        <w:pStyle w:val="af2"/>
        <w:shd w:val="clear" w:color="auto" w:fill="FFFFFF"/>
        <w:spacing w:line="240" w:lineRule="auto"/>
        <w:ind w:left="-851" w:firstLine="851"/>
        <w:jc w:val="both"/>
      </w:pPr>
      <w:r w:rsidRPr="004A4329">
        <w:rPr>
          <w:b/>
          <w:caps w:val="0"/>
        </w:rPr>
        <w:t>диагностика и коррекция лексической стороны речи (</w:t>
      </w:r>
      <w:r w:rsidRPr="004A4329">
        <w:rPr>
          <w:caps w:val="0"/>
        </w:rPr>
        <w:t>обогащени</w:t>
      </w:r>
      <w:r w:rsidR="00E0076D" w:rsidRPr="004A4329">
        <w:rPr>
          <w:caps w:val="0"/>
        </w:rPr>
        <w:t>е</w:t>
      </w:r>
      <w:r w:rsidRPr="004A4329">
        <w:rPr>
          <w:caps w:val="0"/>
        </w:rPr>
        <w:t xml:space="preserve"> словаря, его расширени</w:t>
      </w:r>
      <w:r w:rsidR="00E0076D" w:rsidRPr="004A4329">
        <w:rPr>
          <w:caps w:val="0"/>
        </w:rPr>
        <w:t>е</w:t>
      </w:r>
      <w:r w:rsidRPr="004A4329">
        <w:rPr>
          <w:caps w:val="0"/>
        </w:rPr>
        <w:t xml:space="preserve"> и уточнени</w:t>
      </w:r>
      <w:r w:rsidR="00E0076D" w:rsidRPr="004A4329">
        <w:rPr>
          <w:caps w:val="0"/>
        </w:rPr>
        <w:t>е)</w:t>
      </w:r>
      <w:r w:rsidR="008D1B93" w:rsidRPr="004A4329">
        <w:t>;</w:t>
      </w:r>
    </w:p>
    <w:p w:rsidR="008D1B93" w:rsidRPr="004A4329" w:rsidRDefault="00E0076D" w:rsidP="004A4329">
      <w:pPr>
        <w:pStyle w:val="af2"/>
        <w:shd w:val="clear" w:color="auto" w:fill="FFFFFF"/>
        <w:spacing w:line="240" w:lineRule="auto"/>
        <w:ind w:left="-851" w:firstLine="851"/>
        <w:jc w:val="both"/>
      </w:pPr>
      <w:r w:rsidRPr="004A4329">
        <w:rPr>
          <w:b/>
          <w:caps w:val="0"/>
        </w:rPr>
        <w:t>диагностика и коррекция грамматического строя речи</w:t>
      </w:r>
      <w:r w:rsidRPr="004A4329">
        <w:rPr>
          <w:caps w:val="0"/>
        </w:rPr>
        <w:t xml:space="preserve"> (синтаксической структуры речевых высказываний, словоизменения и словообразования);</w:t>
      </w:r>
    </w:p>
    <w:p w:rsidR="008D1B93" w:rsidRPr="004A4329" w:rsidRDefault="00E0076D" w:rsidP="004A4329">
      <w:pPr>
        <w:pStyle w:val="af2"/>
        <w:shd w:val="clear" w:color="auto" w:fill="FFFFFF"/>
        <w:spacing w:line="240" w:lineRule="auto"/>
        <w:ind w:left="-851" w:firstLine="851"/>
        <w:jc w:val="both"/>
        <w:rPr>
          <w:caps w:val="0"/>
        </w:rPr>
      </w:pPr>
      <w:r w:rsidRPr="004A4329">
        <w:rPr>
          <w:b/>
          <w:caps w:val="0"/>
        </w:rPr>
        <w:t xml:space="preserve">коррекция диалогической и формирование монологической форм речи, развитие коммуникативной функции речи </w:t>
      </w:r>
      <w:r w:rsidRPr="004A4329">
        <w:rPr>
          <w:caps w:val="0"/>
        </w:rPr>
        <w:t>(</w:t>
      </w:r>
      <w:r w:rsidR="000916F5" w:rsidRPr="004A4329">
        <w:rPr>
          <w:caps w:val="0"/>
        </w:rPr>
        <w:t xml:space="preserve">развитие навыков диалогической и монологической речи, формирование связной речи, </w:t>
      </w:r>
      <w:r w:rsidR="00947887" w:rsidRPr="004A4329">
        <w:rPr>
          <w:caps w:val="0"/>
        </w:rPr>
        <w:t xml:space="preserve">повышение речевой мотивации, </w:t>
      </w:r>
      <w:r w:rsidR="000916F5" w:rsidRPr="004A4329">
        <w:rPr>
          <w:caps w:val="0"/>
        </w:rPr>
        <w:t>обогащение речевого опыта</w:t>
      </w:r>
      <w:r w:rsidRPr="004A4329">
        <w:rPr>
          <w:caps w:val="0"/>
        </w:rPr>
        <w:t>);</w:t>
      </w:r>
    </w:p>
    <w:p w:rsidR="008D1B93" w:rsidRPr="004A4329" w:rsidRDefault="00947887" w:rsidP="004A4329">
      <w:pPr>
        <w:pStyle w:val="af2"/>
        <w:shd w:val="clear" w:color="auto" w:fill="FFFFFF"/>
        <w:spacing w:line="240" w:lineRule="auto"/>
        <w:ind w:left="-851" w:firstLine="851"/>
        <w:jc w:val="both"/>
      </w:pPr>
      <w:r w:rsidRPr="004A4329">
        <w:rPr>
          <w:b/>
          <w:caps w:val="0"/>
        </w:rPr>
        <w:t>коррекция нарушений чтения и письма</w:t>
      </w:r>
      <w:r w:rsidR="008D1B93" w:rsidRPr="004A4329">
        <w:t xml:space="preserve">; </w:t>
      </w:r>
    </w:p>
    <w:p w:rsidR="008D1B93" w:rsidRPr="004A4329" w:rsidRDefault="008A00CF" w:rsidP="004A4329">
      <w:pPr>
        <w:pStyle w:val="af2"/>
        <w:shd w:val="clear" w:color="auto" w:fill="FFFFFF"/>
        <w:spacing w:line="240" w:lineRule="auto"/>
        <w:ind w:left="-851" w:firstLine="851"/>
        <w:jc w:val="both"/>
      </w:pPr>
      <w:r w:rsidRPr="004A4329">
        <w:rPr>
          <w:b/>
          <w:caps w:val="0"/>
        </w:rPr>
        <w:t>расширение представлений об окружающей действительности</w:t>
      </w:r>
      <w:r w:rsidR="008D1B93" w:rsidRPr="004A4329">
        <w:t xml:space="preserve">; </w:t>
      </w:r>
    </w:p>
    <w:p w:rsidR="008D1B93" w:rsidRPr="004A4329" w:rsidRDefault="008A00CF" w:rsidP="004A4329">
      <w:pPr>
        <w:pStyle w:val="af2"/>
        <w:shd w:val="clear" w:color="auto" w:fill="FFFFFF"/>
        <w:spacing w:line="240" w:lineRule="auto"/>
        <w:ind w:left="-851" w:firstLine="851"/>
        <w:jc w:val="both"/>
      </w:pPr>
      <w:r w:rsidRPr="004A4329">
        <w:rPr>
          <w:b/>
          <w:caps w:val="0"/>
        </w:rPr>
        <w:t>развитие познавательной сферы</w:t>
      </w:r>
      <w:r w:rsidRPr="004A4329">
        <w:rPr>
          <w:caps w:val="0"/>
        </w:rPr>
        <w:t xml:space="preserve"> (мышления, памяти, внимания и др</w:t>
      </w:r>
      <w:r w:rsidR="0067395A" w:rsidRPr="004A4329">
        <w:rPr>
          <w:caps w:val="0"/>
        </w:rPr>
        <w:t>.</w:t>
      </w:r>
      <w:r w:rsidRPr="004A4329">
        <w:rPr>
          <w:caps w:val="0"/>
        </w:rPr>
        <w:t xml:space="preserve"> познавательных процессов)</w:t>
      </w:r>
      <w:r w:rsidR="008D1B93" w:rsidRPr="004A4329">
        <w:t>.</w:t>
      </w:r>
    </w:p>
    <w:p w:rsidR="008D1B93" w:rsidRPr="004A4329" w:rsidRDefault="008D1B93" w:rsidP="004A4329">
      <w:pPr>
        <w:pStyle w:val="Default"/>
        <w:ind w:left="-851" w:firstLine="851"/>
        <w:jc w:val="center"/>
        <w:rPr>
          <w:b/>
          <w:color w:val="auto"/>
        </w:rPr>
      </w:pPr>
      <w:r w:rsidRPr="004A4329">
        <w:rPr>
          <w:b/>
          <w:color w:val="auto"/>
        </w:rPr>
        <w:t>Психокоррекционные занятия</w:t>
      </w:r>
    </w:p>
    <w:p w:rsidR="008D1B93" w:rsidRPr="004A4329" w:rsidRDefault="008D1B93" w:rsidP="004A4329">
      <w:pPr>
        <w:pStyle w:val="Default"/>
        <w:ind w:left="-851" w:firstLine="851"/>
        <w:jc w:val="both"/>
        <w:rPr>
          <w:color w:val="auto"/>
        </w:rPr>
      </w:pPr>
      <w:r w:rsidRPr="004A4329">
        <w:rPr>
          <w:b/>
          <w:color w:val="auto"/>
        </w:rPr>
        <w:t xml:space="preserve">Цель </w:t>
      </w:r>
      <w:r w:rsidRPr="004A4329">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4A4329" w:rsidRDefault="008D1B93" w:rsidP="004A4329">
      <w:pPr>
        <w:pStyle w:val="Default"/>
        <w:ind w:left="-851" w:firstLine="851"/>
        <w:jc w:val="both"/>
        <w:rPr>
          <w:color w:val="auto"/>
        </w:rPr>
      </w:pPr>
      <w:r w:rsidRPr="004A4329">
        <w:rPr>
          <w:color w:val="auto"/>
        </w:rPr>
        <w:t xml:space="preserve">Основные </w:t>
      </w:r>
      <w:r w:rsidRPr="004A4329">
        <w:rPr>
          <w:b/>
          <w:color w:val="auto"/>
        </w:rPr>
        <w:t>направления</w:t>
      </w:r>
      <w:r w:rsidRPr="004A4329">
        <w:rPr>
          <w:color w:val="auto"/>
        </w:rPr>
        <w:t xml:space="preserve"> работы: </w:t>
      </w:r>
    </w:p>
    <w:p w:rsidR="008D1B93" w:rsidRPr="004A4329" w:rsidRDefault="008D1B93" w:rsidP="004A4329">
      <w:pPr>
        <w:pStyle w:val="Default"/>
        <w:ind w:left="-851" w:firstLine="851"/>
        <w:jc w:val="both"/>
        <w:rPr>
          <w:color w:val="auto"/>
        </w:rPr>
      </w:pPr>
      <w:r w:rsidRPr="004A4329">
        <w:rPr>
          <w:b/>
          <w:color w:val="auto"/>
        </w:rPr>
        <w:t>диагностика и развитие познавательной сферы</w:t>
      </w:r>
      <w:r w:rsidR="00C00FF1" w:rsidRPr="004A4329">
        <w:rPr>
          <w:b/>
        </w:rPr>
        <w:t>и целенаправленное формирование высших психических функций</w:t>
      </w:r>
      <w:r w:rsidRPr="004A4329">
        <w:rPr>
          <w:color w:val="auto"/>
        </w:rPr>
        <w:t>(формирование учебной мотивации, активизация сенсорно-перцептивной, мнемической и мыслительной деятельности</w:t>
      </w:r>
      <w:r w:rsidR="00547632" w:rsidRPr="004A4329">
        <w:rPr>
          <w:color w:val="auto"/>
        </w:rPr>
        <w:t xml:space="preserve">, </w:t>
      </w:r>
      <w:r w:rsidR="00547632" w:rsidRPr="004A4329">
        <w:rPr>
          <w:rStyle w:val="submenu-table"/>
          <w:bCs/>
          <w:iCs/>
        </w:rPr>
        <w:t>развития пространственно-временных представлений</w:t>
      </w:r>
      <w:r w:rsidRPr="004A4329">
        <w:rPr>
          <w:color w:val="auto"/>
        </w:rPr>
        <w:t xml:space="preserve">); </w:t>
      </w:r>
    </w:p>
    <w:p w:rsidR="008D1B93" w:rsidRPr="004A4329" w:rsidRDefault="008D1B93" w:rsidP="004A4329">
      <w:pPr>
        <w:pStyle w:val="Default"/>
        <w:ind w:left="-851" w:firstLine="851"/>
        <w:jc w:val="both"/>
        <w:rPr>
          <w:color w:val="auto"/>
        </w:rPr>
      </w:pPr>
      <w:r w:rsidRPr="004A4329">
        <w:rPr>
          <w:b/>
          <w:color w:val="auto"/>
        </w:rPr>
        <w:t xml:space="preserve">диагностика и развитие эмоционально-личностной сферы </w:t>
      </w:r>
      <w:r w:rsidR="00C00FF1" w:rsidRPr="004A4329">
        <w:rPr>
          <w:b/>
        </w:rPr>
        <w:t>и коррекция ее недостатков</w:t>
      </w:r>
      <w:r w:rsidRPr="004A4329">
        <w:rPr>
          <w:color w:val="auto"/>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4A4329">
        <w:rPr>
          <w:color w:val="auto"/>
        </w:rPr>
        <w:t xml:space="preserve">, </w:t>
      </w:r>
      <w:r w:rsidR="00813673" w:rsidRPr="004A4329">
        <w:t>создание ситуации успешной деятельности</w:t>
      </w:r>
      <w:r w:rsidRPr="004A4329">
        <w:rPr>
          <w:color w:val="auto"/>
        </w:rPr>
        <w:t xml:space="preserve">); </w:t>
      </w:r>
    </w:p>
    <w:p w:rsidR="008D1B93" w:rsidRPr="004A4329" w:rsidRDefault="008D1B93" w:rsidP="004A4329">
      <w:pPr>
        <w:pStyle w:val="Default"/>
        <w:ind w:left="-851" w:firstLine="851"/>
        <w:jc w:val="both"/>
        <w:rPr>
          <w:color w:val="auto"/>
        </w:rPr>
      </w:pPr>
      <w:r w:rsidRPr="004A4329">
        <w:rPr>
          <w:b/>
          <w:color w:val="auto"/>
        </w:rPr>
        <w:lastRenderedPageBreak/>
        <w:t>диагностика и развитие коммуникативной сферыи социальная интеграции</w:t>
      </w:r>
      <w:r w:rsidRPr="004A4329">
        <w:rPr>
          <w:color w:val="auto"/>
        </w:rPr>
        <w:t xml:space="preserve"> (развитие способности к эмпатии, сопереживанию</w:t>
      </w:r>
      <w:r w:rsidR="00C00FF1" w:rsidRPr="004A4329">
        <w:rPr>
          <w:color w:val="auto"/>
        </w:rPr>
        <w:t>)</w:t>
      </w:r>
      <w:r w:rsidRPr="004A4329">
        <w:rPr>
          <w:color w:val="auto"/>
        </w:rPr>
        <w:t xml:space="preserve">; </w:t>
      </w:r>
    </w:p>
    <w:p w:rsidR="008D1B93" w:rsidRPr="004A4329" w:rsidRDefault="008D1B93" w:rsidP="004A4329">
      <w:pPr>
        <w:pStyle w:val="Default"/>
        <w:ind w:left="-851" w:firstLine="851"/>
        <w:jc w:val="both"/>
        <w:rPr>
          <w:color w:val="auto"/>
        </w:rPr>
      </w:pPr>
      <w:r w:rsidRPr="004A4329">
        <w:rPr>
          <w:b/>
          <w:color w:val="auto"/>
        </w:rPr>
        <w:t>формирование продуктивных видов взаимодействия с окружающими</w:t>
      </w:r>
      <w:r w:rsidRPr="004A4329">
        <w:rPr>
          <w:color w:val="auto"/>
        </w:rPr>
        <w:t xml:space="preserve"> (в семье, классе), </w:t>
      </w:r>
      <w:r w:rsidRPr="004A4329">
        <w:rPr>
          <w:b/>
          <w:color w:val="auto"/>
        </w:rPr>
        <w:t xml:space="preserve">повышение социального статуса </w:t>
      </w:r>
      <w:r w:rsidR="00765ADE" w:rsidRPr="004A4329">
        <w:rPr>
          <w:b/>
          <w:color w:val="auto"/>
        </w:rPr>
        <w:t>обучающегося</w:t>
      </w:r>
      <w:r w:rsidRPr="004A4329">
        <w:rPr>
          <w:b/>
          <w:color w:val="auto"/>
        </w:rPr>
        <w:t xml:space="preserve"> в коллективе, формирование и развитие навыков социального  поведения</w:t>
      </w:r>
      <w:r w:rsidR="00813673" w:rsidRPr="004A4329">
        <w:rPr>
          <w:color w:val="auto"/>
        </w:rPr>
        <w:t>(</w:t>
      </w:r>
      <w:r w:rsidR="00813673" w:rsidRPr="004A4329">
        <w:t>формирование правил и норм поведения в группе, адекватное понимание социальных ролей в значимых ситуациях</w:t>
      </w:r>
      <w:r w:rsidR="00813673" w:rsidRPr="004A4329">
        <w:rPr>
          <w:color w:val="auto"/>
        </w:rPr>
        <w:t>)</w:t>
      </w:r>
      <w:r w:rsidR="00C00FF1" w:rsidRPr="004A4329">
        <w:rPr>
          <w:color w:val="auto"/>
        </w:rPr>
        <w:t>;</w:t>
      </w:r>
    </w:p>
    <w:p w:rsidR="00C00FF1" w:rsidRPr="004A4329" w:rsidRDefault="00C00FF1" w:rsidP="004A4329">
      <w:pPr>
        <w:pStyle w:val="Default"/>
        <w:ind w:left="-851" w:firstLine="851"/>
        <w:jc w:val="both"/>
        <w:rPr>
          <w:b/>
        </w:rPr>
      </w:pPr>
      <w:r w:rsidRPr="004A4329">
        <w:rPr>
          <w:b/>
        </w:rPr>
        <w:t>формирование произвольной регуляции деятельности и поведения</w:t>
      </w:r>
      <w:r w:rsidR="00AB3A89" w:rsidRPr="004A4329">
        <w:t>(развитие произвольной регуляции деятельности и поведения, формирование способности к планированию и контролю)</w:t>
      </w:r>
      <w:r w:rsidRPr="004A4329">
        <w:rPr>
          <w:b/>
        </w:rPr>
        <w:t>.</w:t>
      </w:r>
    </w:p>
    <w:p w:rsidR="00C66184" w:rsidRPr="004A4329" w:rsidRDefault="00C66184" w:rsidP="004A4329">
      <w:pPr>
        <w:autoSpaceDE w:val="0"/>
        <w:spacing w:after="0" w:line="240" w:lineRule="auto"/>
        <w:ind w:left="-851" w:firstLine="851"/>
        <w:jc w:val="center"/>
        <w:rPr>
          <w:rFonts w:ascii="Times New Roman" w:hAnsi="Times New Roman" w:cs="Times New Roman"/>
          <w:b/>
          <w:sz w:val="24"/>
          <w:szCs w:val="24"/>
        </w:rPr>
      </w:pPr>
      <w:r w:rsidRPr="004A4329">
        <w:rPr>
          <w:rFonts w:ascii="Times New Roman" w:eastAsia="Times New Roman" w:hAnsi="Times New Roman" w:cs="Times New Roman"/>
          <w:b/>
          <w:bCs/>
          <w:i/>
          <w:sz w:val="24"/>
          <w:szCs w:val="24"/>
          <w:lang w:eastAsia="ru-RU"/>
        </w:rPr>
        <w:t>Коррекционный курс</w:t>
      </w:r>
      <w:r w:rsidRPr="004A4329">
        <w:rPr>
          <w:rFonts w:ascii="Times New Roman" w:hAnsi="Times New Roman" w:cs="Times New Roman"/>
          <w:sz w:val="24"/>
          <w:szCs w:val="24"/>
        </w:rPr>
        <w:t>«</w:t>
      </w:r>
      <w:r w:rsidRPr="004A4329">
        <w:rPr>
          <w:rFonts w:ascii="Times New Roman" w:hAnsi="Times New Roman" w:cs="Times New Roman"/>
          <w:b/>
          <w:i/>
          <w:sz w:val="24"/>
          <w:szCs w:val="24"/>
        </w:rPr>
        <w:t>Ритмика</w:t>
      </w:r>
      <w:r w:rsidR="00AB3A89" w:rsidRPr="004A4329">
        <w:rPr>
          <w:rFonts w:ascii="Times New Roman" w:hAnsi="Times New Roman" w:cs="Times New Roman"/>
          <w:b/>
          <w:sz w:val="24"/>
          <w:szCs w:val="24"/>
        </w:rPr>
        <w:t>»</w:t>
      </w:r>
    </w:p>
    <w:p w:rsidR="008D1B93" w:rsidRPr="004A4329" w:rsidRDefault="008D1B93" w:rsidP="004A4329">
      <w:pPr>
        <w:tabs>
          <w:tab w:val="num" w:pos="720"/>
          <w:tab w:val="left" w:pos="108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b/>
          <w:kern w:val="2"/>
          <w:sz w:val="24"/>
          <w:szCs w:val="24"/>
        </w:rPr>
        <w:t xml:space="preserve">Целью </w:t>
      </w:r>
      <w:r w:rsidRPr="004A4329">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4A4329" w:rsidRDefault="008D1B93" w:rsidP="004A4329">
      <w:pPr>
        <w:tabs>
          <w:tab w:val="num" w:pos="720"/>
          <w:tab w:val="left" w:pos="1080"/>
        </w:tabs>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4A4329">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4A4329" w:rsidRDefault="008D1B93" w:rsidP="004A4329">
      <w:pPr>
        <w:pStyle w:val="a5"/>
        <w:spacing w:before="0" w:after="0" w:line="240" w:lineRule="auto"/>
        <w:ind w:left="-851" w:firstLine="851"/>
        <w:jc w:val="both"/>
      </w:pPr>
      <w:r w:rsidRPr="004A4329">
        <w:t xml:space="preserve">Основные </w:t>
      </w:r>
      <w:r w:rsidRPr="004A4329">
        <w:rPr>
          <w:b/>
        </w:rPr>
        <w:t xml:space="preserve">направления </w:t>
      </w:r>
      <w:r w:rsidRPr="004A4329">
        <w:t>работы по ритмике:</w:t>
      </w:r>
    </w:p>
    <w:p w:rsidR="008D1B93" w:rsidRPr="004A4329" w:rsidRDefault="00F35122" w:rsidP="004A4329">
      <w:pPr>
        <w:pStyle w:val="a5"/>
        <w:spacing w:before="0" w:after="0" w:line="240" w:lineRule="auto"/>
        <w:ind w:left="-851" w:firstLine="851"/>
        <w:jc w:val="both"/>
      </w:pPr>
      <w:r w:rsidRPr="004A4329">
        <w:rPr>
          <w:b/>
        </w:rPr>
        <w:t>в</w:t>
      </w:r>
      <w:r w:rsidR="008D1B93" w:rsidRPr="004A4329">
        <w:rPr>
          <w:b/>
        </w:rPr>
        <w:t>осприятие музыки</w:t>
      </w:r>
      <w:r w:rsidR="008D1B93" w:rsidRPr="004A4329">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4A4329">
        <w:t>;</w:t>
      </w:r>
    </w:p>
    <w:p w:rsidR="008D1B93" w:rsidRPr="004A4329" w:rsidRDefault="00F35122" w:rsidP="004A4329">
      <w:pPr>
        <w:pStyle w:val="a5"/>
        <w:spacing w:before="0" w:after="0" w:line="240" w:lineRule="auto"/>
        <w:ind w:left="-851" w:firstLine="851"/>
        <w:jc w:val="both"/>
      </w:pPr>
      <w:r w:rsidRPr="004A4329">
        <w:rPr>
          <w:b/>
        </w:rPr>
        <w:t>у</w:t>
      </w:r>
      <w:r w:rsidR="008D1B93" w:rsidRPr="004A4329">
        <w:rPr>
          <w:b/>
        </w:rPr>
        <w:t>пражнения на ориентировку в пространстве</w:t>
      </w:r>
      <w:r w:rsidR="00FD303D" w:rsidRPr="004A4329">
        <w:rPr>
          <w:b/>
        </w:rPr>
        <w:t xml:space="preserve">: </w:t>
      </w:r>
      <w:r w:rsidR="00FD303D" w:rsidRPr="004A4329">
        <w:t xml:space="preserve">простейшие построения </w:t>
      </w:r>
      <w:r w:rsidR="001B0294" w:rsidRPr="004A4329">
        <w:t xml:space="preserve">и перестроения </w:t>
      </w:r>
      <w:r w:rsidR="00FD303D" w:rsidRPr="004A4329">
        <w:t>(в одну</w:t>
      </w:r>
      <w:r w:rsidR="009046FD" w:rsidRPr="004A4329">
        <w:t xml:space="preserve"> и</w:t>
      </w:r>
      <w:r w:rsidR="00FD303D" w:rsidRPr="004A4329">
        <w:t xml:space="preserve"> две линии</w:t>
      </w:r>
      <w:r w:rsidR="009046FD" w:rsidRPr="004A4329">
        <w:t>,</w:t>
      </w:r>
      <w:r w:rsidR="00FD303D" w:rsidRPr="004A4329">
        <w:t xml:space="preserve"> в колонну</w:t>
      </w:r>
      <w:r w:rsidR="009046FD" w:rsidRPr="004A4329">
        <w:t>,</w:t>
      </w:r>
      <w:r w:rsidR="001B0294" w:rsidRPr="004A4329">
        <w:t>вцепочку</w:t>
      </w:r>
      <w:r w:rsidR="009046FD" w:rsidRPr="004A4329">
        <w:t xml:space="preserve">,в одну и две шеренги друг напротив друга, </w:t>
      </w:r>
      <w:r w:rsidR="00FD303D" w:rsidRPr="004A4329">
        <w:t>в круг</w:t>
      </w:r>
      <w:r w:rsidR="009046FD" w:rsidRPr="004A4329">
        <w:t>,</w:t>
      </w:r>
      <w:r w:rsidR="001B0294" w:rsidRPr="004A4329">
        <w:t>сужение и расширение круга</w:t>
      </w:r>
      <w:r w:rsidR="009046FD" w:rsidRPr="004A4329">
        <w:t>,</w:t>
      </w:r>
      <w:r w:rsidR="00FD303D" w:rsidRPr="004A4329">
        <w:t>свободное размещение в классе</w:t>
      </w:r>
      <w:r w:rsidR="009046FD" w:rsidRPr="004A4329">
        <w:t>,</w:t>
      </w:r>
      <w:r w:rsidR="001B0294" w:rsidRPr="004A4329">
        <w:t xml:space="preserve"> различные положения в парах</w:t>
      </w:r>
      <w:r w:rsidR="009046FD" w:rsidRPr="004A4329">
        <w:t xml:space="preserve"> и т. </w:t>
      </w:r>
      <w:r w:rsidR="00FD303D" w:rsidRPr="004A4329">
        <w:t>д.)</w:t>
      </w:r>
      <w:r w:rsidR="001B0294" w:rsidRPr="004A4329">
        <w:t xml:space="preserve">; ходьба </w:t>
      </w:r>
      <w:r w:rsidR="002C3882" w:rsidRPr="004A4329">
        <w:t xml:space="preserve">в шеренге (вперед, назад), </w:t>
      </w:r>
      <w:r w:rsidR="001B0294" w:rsidRPr="004A4329">
        <w:t>по кругу, в заданном направлении, разными видами шага</w:t>
      </w:r>
      <w:r w:rsidR="009046FD" w:rsidRPr="004A4329">
        <w:t>; повороты</w:t>
      </w:r>
      <w:r w:rsidRPr="004A4329">
        <w:t>;</w:t>
      </w:r>
    </w:p>
    <w:p w:rsidR="008D1B93" w:rsidRPr="004A4329" w:rsidRDefault="00F35122" w:rsidP="004A4329">
      <w:pPr>
        <w:pStyle w:val="a5"/>
        <w:spacing w:before="0" w:after="0" w:line="240" w:lineRule="auto"/>
        <w:ind w:left="-851" w:firstLine="851"/>
        <w:jc w:val="both"/>
      </w:pPr>
      <w:r w:rsidRPr="004A4329">
        <w:rPr>
          <w:b/>
        </w:rPr>
        <w:t>р</w:t>
      </w:r>
      <w:r w:rsidR="008D1B93" w:rsidRPr="004A4329">
        <w:rPr>
          <w:b/>
        </w:rPr>
        <w:t>итмико-гимнастические упражнения</w:t>
      </w:r>
      <w:r w:rsidR="00E811AC" w:rsidRPr="004A4329">
        <w:rPr>
          <w:b/>
        </w:rPr>
        <w:t>:</w:t>
      </w:r>
      <w:r w:rsidR="008D1B93" w:rsidRPr="004A4329">
        <w:rPr>
          <w:kern w:val="2"/>
        </w:rPr>
        <w:t>о</w:t>
      </w:r>
      <w:r w:rsidR="008D1B93" w:rsidRPr="004A4329">
        <w:rPr>
          <w:iCs/>
        </w:rPr>
        <w:t>бщеразвивающие упражнения, упражнения на координацию движений, упражнение на расслабление мышц</w:t>
      </w:r>
      <w:r w:rsidR="008D1B93" w:rsidRPr="004A4329">
        <w:t xml:space="preserve">; </w:t>
      </w:r>
    </w:p>
    <w:p w:rsidR="008D1B93" w:rsidRPr="004A4329" w:rsidRDefault="008D1B93" w:rsidP="004A4329">
      <w:pPr>
        <w:pStyle w:val="a5"/>
        <w:spacing w:before="0" w:after="0" w:line="240" w:lineRule="auto"/>
        <w:ind w:left="-851" w:firstLine="851"/>
        <w:jc w:val="both"/>
      </w:pPr>
      <w:r w:rsidRPr="004A4329">
        <w:rPr>
          <w:b/>
        </w:rPr>
        <w:t>упражнения с детскими музыкальными инструментами</w:t>
      </w:r>
      <w:r w:rsidR="00353884" w:rsidRPr="004A4329">
        <w:rPr>
          <w:b/>
        </w:rPr>
        <w:t xml:space="preserve">: </w:t>
      </w:r>
      <w:r w:rsidR="00000B1A" w:rsidRPr="004A4329">
        <w:t>игра на элементарных музыкальных инструментах (</w:t>
      </w:r>
      <w:r w:rsidR="00CF55C5" w:rsidRPr="004A4329">
        <w:t>погремушка, металлофон</w:t>
      </w:r>
      <w:r w:rsidR="00000B1A" w:rsidRPr="004A4329">
        <w:t>, буб</w:t>
      </w:r>
      <w:r w:rsidR="00CF55C5" w:rsidRPr="004A4329">
        <w:t>ен</w:t>
      </w:r>
      <w:r w:rsidR="00000B1A" w:rsidRPr="004A4329">
        <w:t>, ксилофон, барабан, румба, маракас, треугольник, тарелк</w:t>
      </w:r>
      <w:r w:rsidR="00CF55C5" w:rsidRPr="004A4329">
        <w:t>и</w:t>
      </w:r>
      <w:r w:rsidR="00000B1A" w:rsidRPr="004A4329">
        <w:t xml:space="preserve"> и др.)</w:t>
      </w:r>
      <w:r w:rsidRPr="004A4329">
        <w:t xml:space="preserve">; </w:t>
      </w:r>
    </w:p>
    <w:p w:rsidR="00502CE5" w:rsidRPr="004A4329" w:rsidRDefault="008D1B93" w:rsidP="004A4329">
      <w:pPr>
        <w:pStyle w:val="a5"/>
        <w:spacing w:after="0" w:line="240" w:lineRule="auto"/>
        <w:ind w:left="-851" w:firstLine="851"/>
        <w:jc w:val="both"/>
      </w:pPr>
      <w:r w:rsidRPr="004A4329">
        <w:rPr>
          <w:b/>
        </w:rPr>
        <w:t>игры под музыку</w:t>
      </w:r>
      <w:r w:rsidR="00870C99" w:rsidRPr="004A4329">
        <w:rPr>
          <w:b/>
        </w:rPr>
        <w:t xml:space="preserve">: </w:t>
      </w:r>
      <w:r w:rsidR="00502CE5" w:rsidRPr="004A4329">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4A4329">
        <w:t>,игры по ориентировке в пространстве</w:t>
      </w:r>
      <w:r w:rsidR="00502CE5" w:rsidRPr="004A4329">
        <w:t>;</w:t>
      </w:r>
    </w:p>
    <w:p w:rsidR="008D1B93" w:rsidRPr="004A4329" w:rsidRDefault="008D1B93" w:rsidP="004A4329">
      <w:pPr>
        <w:pStyle w:val="a5"/>
        <w:spacing w:before="0" w:after="0" w:line="240" w:lineRule="auto"/>
        <w:ind w:left="-851" w:firstLine="851"/>
        <w:jc w:val="both"/>
      </w:pPr>
      <w:r w:rsidRPr="004A4329">
        <w:rPr>
          <w:b/>
        </w:rPr>
        <w:t>танцевальные упражнения</w:t>
      </w:r>
      <w:r w:rsidR="007D3B55" w:rsidRPr="004A4329">
        <w:t xml:space="preserve">: </w:t>
      </w:r>
      <w:r w:rsidR="00C302BE" w:rsidRPr="004A4329">
        <w:t>выполнение под музыку элементов танца и пляски, несложных композиций народных, бальных и современных танцев</w:t>
      </w:r>
      <w:r w:rsidR="00353884" w:rsidRPr="004A4329">
        <w:t>;</w:t>
      </w:r>
    </w:p>
    <w:p w:rsidR="008D1B93" w:rsidRPr="004A4329" w:rsidRDefault="00000B1A" w:rsidP="004A4329">
      <w:pPr>
        <w:pStyle w:val="a7"/>
        <w:ind w:left="-851" w:firstLine="851"/>
        <w:jc w:val="both"/>
        <w:rPr>
          <w:rFonts w:ascii="Times New Roman" w:hAnsi="Times New Roman" w:cs="Times New Roman"/>
          <w:color w:val="auto"/>
        </w:rPr>
      </w:pPr>
      <w:r w:rsidRPr="004A4329">
        <w:rPr>
          <w:rFonts w:ascii="Times New Roman" w:hAnsi="Times New Roman" w:cs="Times New Roman"/>
          <w:b/>
          <w:color w:val="auto"/>
        </w:rPr>
        <w:t>д</w:t>
      </w:r>
      <w:r w:rsidR="00353884" w:rsidRPr="004A4329">
        <w:rPr>
          <w:rFonts w:ascii="Times New Roman" w:hAnsi="Times New Roman" w:cs="Times New Roman"/>
          <w:b/>
          <w:color w:val="auto"/>
        </w:rPr>
        <w:t xml:space="preserve">екламация песен под музыку: </w:t>
      </w:r>
      <w:r w:rsidR="00353884" w:rsidRPr="004A4329">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4A4329">
        <w:rPr>
          <w:rFonts w:ascii="Times New Roman" w:hAnsi="Times New Roman" w:cs="Times New Roman"/>
          <w:color w:val="auto"/>
        </w:rPr>
        <w:t>.</w:t>
      </w:r>
    </w:p>
    <w:p w:rsidR="00C66184" w:rsidRPr="004A4329" w:rsidRDefault="00C66184" w:rsidP="004A4329">
      <w:pPr>
        <w:pStyle w:val="af2"/>
        <w:shd w:val="clear" w:color="auto" w:fill="FFFFFF"/>
        <w:spacing w:line="240" w:lineRule="auto"/>
        <w:ind w:left="-851" w:firstLine="851"/>
        <w:jc w:val="both"/>
        <w:rPr>
          <w:caps w:val="0"/>
        </w:rPr>
      </w:pPr>
      <w:r w:rsidRPr="004A4329">
        <w:rPr>
          <w:caps w:val="0"/>
        </w:rPr>
        <w:t xml:space="preserve">Содержание </w:t>
      </w:r>
      <w:r w:rsidR="00F35122" w:rsidRPr="004A4329">
        <w:rPr>
          <w:caps w:val="0"/>
        </w:rPr>
        <w:t xml:space="preserve">коррекционно-развивающей </w:t>
      </w:r>
      <w:r w:rsidRPr="004A4329">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4A4329" w:rsidRDefault="00C66184" w:rsidP="004A4329">
      <w:pPr>
        <w:pStyle w:val="af2"/>
        <w:shd w:val="clear" w:color="auto" w:fill="FFFFFF"/>
        <w:spacing w:line="240" w:lineRule="auto"/>
        <w:ind w:left="-851" w:firstLine="851"/>
        <w:jc w:val="both"/>
        <w:rPr>
          <w:b/>
          <w:bCs/>
          <w:i/>
          <w:iCs/>
        </w:rPr>
      </w:pPr>
      <w:r w:rsidRPr="004A4329">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4A4329" w:rsidRDefault="00C161E4" w:rsidP="004A4329">
      <w:pPr>
        <w:pStyle w:val="14TexstOSNOVA1012"/>
        <w:spacing w:before="120" w:after="120" w:line="240" w:lineRule="auto"/>
        <w:ind w:left="-851" w:firstLine="851"/>
        <w:jc w:val="center"/>
        <w:outlineLvl w:val="2"/>
        <w:rPr>
          <w:rFonts w:ascii="Times New Roman" w:hAnsi="Times New Roman" w:cs="Times New Roman"/>
          <w:color w:val="auto"/>
          <w:spacing w:val="2"/>
          <w:sz w:val="24"/>
          <w:szCs w:val="24"/>
        </w:rPr>
      </w:pPr>
      <w:bookmarkStart w:id="23" w:name="_Toc415833131"/>
      <w:r w:rsidRPr="004A4329">
        <w:rPr>
          <w:rFonts w:ascii="Times New Roman" w:hAnsi="Times New Roman" w:cs="Times New Roman"/>
          <w:b/>
          <w:color w:val="auto"/>
          <w:spacing w:val="2"/>
          <w:sz w:val="24"/>
          <w:szCs w:val="24"/>
        </w:rPr>
        <w:t>3</w:t>
      </w:r>
      <w:r w:rsidR="00FE360E" w:rsidRPr="004A4329">
        <w:rPr>
          <w:rFonts w:ascii="Times New Roman" w:hAnsi="Times New Roman" w:cs="Times New Roman"/>
          <w:b/>
          <w:color w:val="auto"/>
          <w:spacing w:val="2"/>
          <w:sz w:val="24"/>
          <w:szCs w:val="24"/>
        </w:rPr>
        <w:t>.2.3. Программа духовно-нравственного развития</w:t>
      </w:r>
      <w:r w:rsidR="00F5026A" w:rsidRPr="004A4329">
        <w:rPr>
          <w:rFonts w:ascii="Times New Roman" w:hAnsi="Times New Roman" w:cs="Times New Roman"/>
          <w:b/>
          <w:color w:val="auto"/>
          <w:spacing w:val="2"/>
          <w:sz w:val="24"/>
          <w:szCs w:val="24"/>
        </w:rPr>
        <w:t>, воспитания</w:t>
      </w:r>
      <w:bookmarkEnd w:id="23"/>
    </w:p>
    <w:p w:rsidR="00AB6A10" w:rsidRPr="004A4329" w:rsidRDefault="00AB6A10"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w:t>
      </w:r>
      <w:r w:rsidRPr="004A4329">
        <w:rPr>
          <w:rFonts w:ascii="Times New Roman" w:hAnsi="Times New Roman"/>
          <w:sz w:val="24"/>
          <w:szCs w:val="24"/>
        </w:rPr>
        <w:lastRenderedPageBreak/>
        <w:t>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4A4329" w:rsidRDefault="00AB6A10" w:rsidP="004A4329">
      <w:pPr>
        <w:suppressAutoHyphens w:val="0"/>
        <w:autoSpaceDE w:val="0"/>
        <w:autoSpaceDN w:val="0"/>
        <w:adjustRightInd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4A4329">
        <w:rPr>
          <w:rFonts w:ascii="Times New Roman" w:eastAsia="Times New Roman" w:hAnsi="Times New Roman" w:cs="Times New Roman"/>
          <w:color w:val="auto"/>
          <w:kern w:val="0"/>
          <w:sz w:val="24"/>
          <w:szCs w:val="24"/>
          <w:lang w:eastAsia="ru-RU"/>
        </w:rPr>
        <w:t xml:space="preserve">ФГОС НОО, </w:t>
      </w:r>
      <w:r w:rsidRPr="004A4329">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4A4329" w:rsidRDefault="00AB6A10" w:rsidP="004A4329">
      <w:pPr>
        <w:pStyle w:val="14TexstOSNOVA1012"/>
        <w:spacing w:line="240" w:lineRule="auto"/>
        <w:ind w:left="-851" w:firstLine="851"/>
        <w:rPr>
          <w:rFonts w:ascii="Times New Roman" w:hAnsi="Times New Roman" w:cs="Times New Roman"/>
          <w:kern w:val="2"/>
          <w:sz w:val="24"/>
          <w:szCs w:val="24"/>
        </w:rPr>
      </w:pPr>
      <w:r w:rsidRPr="004A4329">
        <w:rPr>
          <w:rFonts w:ascii="Times New Roman" w:hAnsi="Times New Roman" w:cs="Times New Roman"/>
          <w:color w:val="auto"/>
          <w:spacing w:val="2"/>
          <w:sz w:val="24"/>
          <w:szCs w:val="24"/>
        </w:rPr>
        <w:t xml:space="preserve">Программа духовно-нравственного развития </w:t>
      </w:r>
      <w:r w:rsidRPr="004A4329">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4A4329">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4A4329" w:rsidRDefault="00AB6A10" w:rsidP="004A4329">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kern w:val="2"/>
          <w:sz w:val="24"/>
          <w:szCs w:val="24"/>
        </w:rPr>
      </w:pPr>
      <w:r w:rsidRPr="004A4329">
        <w:rPr>
          <w:rFonts w:ascii="Times New Roman" w:hAnsi="Times New Roman" w:cs="Times New Roman"/>
          <w:color w:val="auto"/>
          <w:sz w:val="24"/>
          <w:szCs w:val="24"/>
        </w:rPr>
        <w:t>Цельюдуховно</w:t>
      </w:r>
      <w:r w:rsidRPr="004A4329">
        <w:rPr>
          <w:rFonts w:ascii="Times New Roman" w:hAnsi="Times New Roman" w:cs="Times New Roman"/>
          <w:b/>
          <w:color w:val="auto"/>
          <w:sz w:val="24"/>
          <w:szCs w:val="24"/>
        </w:rPr>
        <w:t>-</w:t>
      </w:r>
      <w:r w:rsidRPr="004A4329">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4A4329">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4A4329">
        <w:rPr>
          <w:rFonts w:ascii="Times New Roman" w:hAnsi="Times New Roman" w:cs="Times New Roman"/>
          <w:color w:val="auto"/>
          <w:kern w:val="2"/>
          <w:sz w:val="24"/>
          <w:szCs w:val="24"/>
        </w:rPr>
        <w:t xml:space="preserve"> и</w:t>
      </w:r>
      <w:r w:rsidRPr="004A4329">
        <w:rPr>
          <w:rFonts w:ascii="Times New Roman" w:hAnsi="Times New Roman" w:cs="Times New Roman"/>
          <w:color w:val="auto"/>
          <w:kern w:val="2"/>
          <w:sz w:val="24"/>
          <w:szCs w:val="24"/>
        </w:rPr>
        <w:t xml:space="preserve"> нравственного поведения.</w:t>
      </w:r>
    </w:p>
    <w:p w:rsidR="00AB6A10" w:rsidRPr="004A4329" w:rsidRDefault="00AB6A10" w:rsidP="004A4329">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6A10" w:rsidRPr="004A4329" w:rsidRDefault="00AB6A10" w:rsidP="004A4329">
      <w:pPr>
        <w:widowControl w:val="0"/>
        <w:overflowPunct w:val="0"/>
        <w:autoSpaceDE w:val="0"/>
        <w:autoSpaceDN w:val="0"/>
        <w:adjustRightInd w:val="0"/>
        <w:spacing w:after="0" w:line="240" w:lineRule="auto"/>
        <w:ind w:left="-851" w:firstLine="851"/>
        <w:jc w:val="both"/>
        <w:rPr>
          <w:rFonts w:ascii="Times New Roman" w:hAnsi="Times New Roman" w:cs="Times New Roman"/>
          <w:i/>
          <w:iCs/>
          <w:color w:val="auto"/>
          <w:sz w:val="24"/>
          <w:szCs w:val="24"/>
        </w:rPr>
      </w:pPr>
      <w:r w:rsidRPr="004A4329">
        <w:rPr>
          <w:rFonts w:ascii="Times New Roman" w:hAnsi="Times New Roman" w:cs="Times New Roman"/>
          <w:i/>
          <w:iCs/>
          <w:color w:val="auto"/>
          <w:sz w:val="24"/>
          <w:szCs w:val="24"/>
        </w:rPr>
        <w:t>в области формирования личностной культуры:</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A4329">
        <w:rPr>
          <w:rFonts w:ascii="Times New Roman" w:eastAsia="PMingLiU" w:hAnsi="Times New Roman" w:cs="Times New Roman"/>
          <w:color w:val="auto"/>
          <w:sz w:val="24"/>
          <w:szCs w:val="24"/>
        </w:rPr>
        <w:t>-</w:t>
      </w:r>
      <w:r w:rsidRPr="004A432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4A4329" w:rsidRDefault="00AB6A10" w:rsidP="004A4329">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4A4329">
        <w:rPr>
          <w:rFonts w:ascii="Times New Roman" w:hAnsi="Times New Roman" w:cs="Times New Roman"/>
          <w:color w:val="auto"/>
          <w:sz w:val="24"/>
          <w:szCs w:val="24"/>
        </w:rPr>
        <w:t xml:space="preserve">элементарную </w:t>
      </w:r>
      <w:r w:rsidRPr="004A4329">
        <w:rPr>
          <w:rFonts w:ascii="Times New Roman" w:hAnsi="Times New Roman" w:cs="Times New Roman"/>
          <w:color w:val="auto"/>
          <w:sz w:val="24"/>
          <w:szCs w:val="24"/>
        </w:rPr>
        <w:t xml:space="preserve">нравственную оценку своим и чужим поступкам; </w:t>
      </w:r>
    </w:p>
    <w:p w:rsidR="00AB6A10" w:rsidRPr="004A4329" w:rsidRDefault="00AB6A10" w:rsidP="004A4329">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4A4329" w:rsidRDefault="00AB6A10" w:rsidP="004A4329">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4A4329" w:rsidRDefault="009A6EAD" w:rsidP="004A4329">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4A4329" w:rsidRDefault="00AB6A10" w:rsidP="004A4329">
      <w:pPr>
        <w:widowControl w:val="0"/>
        <w:tabs>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4A4329" w:rsidRDefault="00AB6A10" w:rsidP="004A4329">
      <w:pPr>
        <w:widowControl w:val="0"/>
        <w:tabs>
          <w:tab w:val="num" w:pos="720"/>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4A4329" w:rsidRDefault="00AB6A10" w:rsidP="004A4329">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4A4329" w:rsidRDefault="00AB6A10" w:rsidP="004A4329">
      <w:pPr>
        <w:widowControl w:val="0"/>
        <w:tabs>
          <w:tab w:val="num" w:pos="720"/>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4A4329">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4A4329">
        <w:rPr>
          <w:rFonts w:ascii="Times New Roman" w:hAnsi="Times New Roman" w:cs="Times New Roman"/>
          <w:color w:val="auto"/>
          <w:sz w:val="24"/>
          <w:szCs w:val="24"/>
        </w:rPr>
        <w:t>;</w:t>
      </w:r>
    </w:p>
    <w:p w:rsidR="00AB6A10" w:rsidRPr="004A4329" w:rsidRDefault="00AB6A10" w:rsidP="004A4329">
      <w:pPr>
        <w:widowControl w:val="0"/>
        <w:tabs>
          <w:tab w:val="num" w:pos="720"/>
          <w:tab w:val="left" w:pos="1080"/>
          <w:tab w:val="left" w:pos="144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00D87A82" w:rsidRPr="004A4329">
        <w:rPr>
          <w:rFonts w:ascii="Times New Roman" w:hAnsi="Times New Roman" w:cs="Times New Roman"/>
          <w:color w:val="auto"/>
          <w:sz w:val="24"/>
          <w:szCs w:val="24"/>
        </w:rPr>
        <w:t>;</w:t>
      </w:r>
    </w:p>
    <w:p w:rsidR="00AB6A10" w:rsidRPr="004A4329" w:rsidRDefault="00AB6A10"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в области формирования социальной культуры:</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4A4329">
        <w:rPr>
          <w:rFonts w:ascii="Times New Roman" w:hAnsi="Times New Roman" w:cs="Times New Roman"/>
          <w:sz w:val="24"/>
          <w:szCs w:val="24"/>
        </w:rPr>
        <w:t>осознание себя как гражданина России</w:t>
      </w:r>
      <w:r w:rsidRPr="004A4329">
        <w:rPr>
          <w:rFonts w:ascii="Times New Roman" w:hAnsi="Times New Roman" w:cs="Times New Roman"/>
          <w:color w:val="auto"/>
          <w:sz w:val="24"/>
          <w:szCs w:val="24"/>
        </w:rPr>
        <w:t xml:space="preserve">; </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пробуждение чувства </w:t>
      </w:r>
      <w:r w:rsidR="00522C48" w:rsidRPr="004A4329">
        <w:rPr>
          <w:rFonts w:ascii="Times New Roman" w:hAnsi="Times New Roman" w:cs="Times New Roman"/>
          <w:color w:val="auto"/>
          <w:sz w:val="24"/>
          <w:szCs w:val="24"/>
        </w:rPr>
        <w:t>г</w:t>
      </w:r>
      <w:r w:rsidR="00522C48" w:rsidRPr="004A4329">
        <w:rPr>
          <w:rFonts w:ascii="Times New Roman" w:hAnsi="Times New Roman" w:cs="Times New Roman"/>
          <w:sz w:val="24"/>
          <w:szCs w:val="24"/>
        </w:rPr>
        <w:t>ордости за свою Родину, российский народ и историю России</w:t>
      </w:r>
      <w:r w:rsidRPr="004A4329">
        <w:rPr>
          <w:rFonts w:ascii="Times New Roman" w:hAnsi="Times New Roman" w:cs="Times New Roman"/>
          <w:color w:val="auto"/>
          <w:sz w:val="24"/>
          <w:szCs w:val="24"/>
        </w:rPr>
        <w:t xml:space="preserve">; </w:t>
      </w:r>
    </w:p>
    <w:p w:rsidR="00AB6A10" w:rsidRPr="004A4329" w:rsidRDefault="00522C48"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осознание своей этнической и национальной принадлежности,</w:t>
      </w:r>
      <w:r w:rsidR="00AB6A10" w:rsidRPr="004A432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4A4329" w:rsidRDefault="00F8113F"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укрепление доверия к другим людям; </w:t>
      </w:r>
    </w:p>
    <w:p w:rsidR="00F8113F" w:rsidRPr="004A4329" w:rsidRDefault="00F8113F"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4A4329" w:rsidRDefault="00AB6A10"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lastRenderedPageBreak/>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4A4329" w:rsidRDefault="00F8113F" w:rsidP="004A4329">
      <w:pPr>
        <w:widowControl w:val="0"/>
        <w:tabs>
          <w:tab w:val="left" w:pos="1080"/>
        </w:tabs>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формирование уважительного отношения к иному мнению, истории и культуре других народов</w:t>
      </w:r>
      <w:r w:rsidR="00AB6A10" w:rsidRPr="004A4329">
        <w:rPr>
          <w:rFonts w:ascii="Times New Roman" w:hAnsi="Times New Roman" w:cs="Times New Roman"/>
          <w:color w:val="auto"/>
          <w:sz w:val="24"/>
          <w:szCs w:val="24"/>
        </w:rPr>
        <w:t xml:space="preserve">. </w:t>
      </w:r>
    </w:p>
    <w:p w:rsidR="00AB6A10" w:rsidRPr="004A4329" w:rsidRDefault="00AB6A10" w:rsidP="004A4329">
      <w:pPr>
        <w:pStyle w:val="af"/>
        <w:spacing w:line="240" w:lineRule="auto"/>
        <w:ind w:left="-851" w:firstLine="851"/>
        <w:rPr>
          <w:rFonts w:ascii="Times New Roman" w:hAnsi="Times New Roman"/>
          <w:sz w:val="24"/>
          <w:szCs w:val="24"/>
        </w:rPr>
      </w:pPr>
      <w:r w:rsidRPr="004A4329">
        <w:rPr>
          <w:rFonts w:ascii="Times New Roman" w:hAnsi="Times New Roman"/>
          <w:i/>
          <w:iCs/>
          <w:sz w:val="24"/>
          <w:szCs w:val="24"/>
        </w:rPr>
        <w:t>в области формирования семейной культуры:</w:t>
      </w:r>
    </w:p>
    <w:p w:rsidR="00AB6A10" w:rsidRPr="004A4329" w:rsidRDefault="00AB6A10" w:rsidP="004A4329">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4A4329" w:rsidRDefault="00AB6A10" w:rsidP="004A4329">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4A4329" w:rsidRDefault="00AB6A10" w:rsidP="004A4329">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4A4329" w:rsidRDefault="00AB6A10" w:rsidP="004A4329">
      <w:pPr>
        <w:widowControl w:val="0"/>
        <w:suppressAutoHyphens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4A4329" w:rsidRDefault="002736C7" w:rsidP="004A4329">
      <w:pPr>
        <w:widowControl w:val="0"/>
        <w:overflowPunct w:val="0"/>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4A4329">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4A4329" w:rsidRDefault="00AB6A10"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4A4329" w:rsidRDefault="00281781" w:rsidP="004A4329">
      <w:pPr>
        <w:spacing w:after="0" w:line="240" w:lineRule="auto"/>
        <w:ind w:left="-851" w:firstLine="851"/>
        <w:jc w:val="both"/>
        <w:rPr>
          <w:rFonts w:ascii="Times New Roman" w:hAnsi="Times New Roman" w:cs="Times New Roman"/>
          <w:color w:val="auto"/>
          <w:spacing w:val="2"/>
          <w:sz w:val="24"/>
          <w:szCs w:val="24"/>
        </w:rPr>
      </w:pPr>
      <w:r w:rsidRPr="004A4329">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4A4329" w:rsidRDefault="00281781"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 xml:space="preserve">воспитание гражданственности, патриотизма, уважения </w:t>
      </w:r>
      <w:r w:rsidRPr="004A4329">
        <w:rPr>
          <w:rFonts w:ascii="Times New Roman" w:hAnsi="Times New Roman" w:cs="Times New Roman"/>
          <w:color w:val="auto"/>
          <w:sz w:val="24"/>
          <w:szCs w:val="24"/>
        </w:rPr>
        <w:t>к правам, свободам и обязанностям человека;</w:t>
      </w:r>
    </w:p>
    <w:p w:rsidR="00281781" w:rsidRPr="004A4329" w:rsidRDefault="00281781"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нравственных чувств и этического сознания;</w:t>
      </w:r>
    </w:p>
    <w:p w:rsidR="00281781" w:rsidRPr="004A4329" w:rsidRDefault="00281781" w:rsidP="004A4329">
      <w:pPr>
        <w:spacing w:after="0" w:line="240" w:lineRule="auto"/>
        <w:ind w:left="-851" w:firstLine="851"/>
        <w:jc w:val="both"/>
        <w:rPr>
          <w:rFonts w:ascii="Times New Roman" w:hAnsi="Times New Roman" w:cs="Times New Roman"/>
          <w:iCs/>
          <w:color w:val="auto"/>
          <w:sz w:val="24"/>
          <w:szCs w:val="24"/>
        </w:rPr>
      </w:pPr>
      <w:r w:rsidRPr="004A4329">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4A4329" w:rsidRDefault="00281781"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4A4329" w:rsidRDefault="00281781" w:rsidP="004A4329">
      <w:pPr>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4A4329" w:rsidRDefault="00281781" w:rsidP="004A4329">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4A4329">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4A4329" w:rsidRDefault="00281781" w:rsidP="004A4329">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4A4329" w:rsidRDefault="00CC6FB5" w:rsidP="004A4329">
      <w:pPr>
        <w:spacing w:after="0" w:line="240" w:lineRule="auto"/>
        <w:ind w:left="-851" w:firstLine="851"/>
        <w:jc w:val="both"/>
        <w:rPr>
          <w:rFonts w:ascii="Times New Roman" w:hAnsi="Times New Roman" w:cs="Times New Roman"/>
          <w:kern w:val="22"/>
          <w:sz w:val="24"/>
          <w:szCs w:val="24"/>
        </w:rPr>
      </w:pPr>
      <w:r w:rsidRPr="004A4329">
        <w:rPr>
          <w:rFonts w:ascii="Times New Roman" w:hAnsi="Times New Roman" w:cs="Times New Roman"/>
          <w:kern w:val="22"/>
          <w:sz w:val="24"/>
          <w:szCs w:val="24"/>
        </w:rPr>
        <w:t>Программа духовно-нравственного развития, воспитания обучающихся с ЗПР реализуется посредством:</w:t>
      </w:r>
    </w:p>
    <w:p w:rsidR="00CC6FB5" w:rsidRPr="004A4329" w:rsidRDefault="00CC6FB5" w:rsidP="004A4329">
      <w:pPr>
        <w:pStyle w:val="afc"/>
        <w:ind w:left="-851" w:firstLine="851"/>
        <w:jc w:val="both"/>
        <w:rPr>
          <w:rFonts w:ascii="Times New Roman" w:hAnsi="Times New Roman"/>
          <w:sz w:val="24"/>
          <w:szCs w:val="24"/>
        </w:rPr>
      </w:pPr>
      <w:r w:rsidRPr="004A4329">
        <w:rPr>
          <w:rFonts w:ascii="Times New Roman" w:hAnsi="Times New Roman"/>
          <w:i/>
          <w:sz w:val="24"/>
          <w:szCs w:val="24"/>
        </w:rPr>
        <w:t>духовно-нравственного воспитания</w:t>
      </w:r>
      <w:r w:rsidRPr="004A4329">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4A4329" w:rsidRDefault="00CC6FB5" w:rsidP="004A4329">
      <w:pPr>
        <w:pStyle w:val="afc"/>
        <w:ind w:left="-851" w:firstLine="851"/>
        <w:jc w:val="both"/>
        <w:rPr>
          <w:rFonts w:ascii="Times New Roman" w:hAnsi="Times New Roman"/>
          <w:sz w:val="24"/>
          <w:szCs w:val="24"/>
        </w:rPr>
      </w:pPr>
      <w:r w:rsidRPr="004A4329">
        <w:rPr>
          <w:rFonts w:ascii="Times New Roman" w:hAnsi="Times New Roman"/>
          <w:i/>
          <w:sz w:val="24"/>
          <w:szCs w:val="24"/>
        </w:rPr>
        <w:t>духовно-нравственного развития</w:t>
      </w:r>
      <w:r w:rsidRPr="004A4329">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4A4329" w:rsidRDefault="00AB6A10" w:rsidP="004A4329">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color w:val="auto"/>
          <w:sz w:val="24"/>
          <w:szCs w:val="24"/>
        </w:rPr>
        <w:t>Реализация программы должна проходить в единстве урочной</w:t>
      </w:r>
      <w:r w:rsidRPr="004A4329">
        <w:rPr>
          <w:rFonts w:ascii="Times New Roman" w:hAnsi="Times New Roman" w:cs="Times New Roman"/>
          <w:sz w:val="24"/>
          <w:szCs w:val="24"/>
        </w:rPr>
        <w:t>, внеурочной и внешкольной деятельности, в совместной педагогической работе образовательно</w:t>
      </w:r>
      <w:r w:rsidR="00D17279" w:rsidRPr="004A4329">
        <w:rPr>
          <w:rFonts w:ascii="Times New Roman" w:hAnsi="Times New Roman" w:cs="Times New Roman"/>
          <w:sz w:val="24"/>
          <w:szCs w:val="24"/>
        </w:rPr>
        <w:t>й организации</w:t>
      </w:r>
      <w:r w:rsidRPr="004A4329">
        <w:rPr>
          <w:rFonts w:ascii="Times New Roman" w:hAnsi="Times New Roman" w:cs="Times New Roman"/>
          <w:sz w:val="24"/>
          <w:szCs w:val="24"/>
        </w:rPr>
        <w:t>, семьи и других институтов общества.</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в содержании и построении уроков; </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 xml:space="preserve">в способах организации совместной деятельности взрослых и детей в учебной и внеучебной деятельности; </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характере общения и сотрудничества взрослого и ребенка;</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6A10" w:rsidRPr="004A4329" w:rsidRDefault="00AB6A10" w:rsidP="004A4329">
      <w:pPr>
        <w:spacing w:after="0"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в личном примере ученикам. </w:t>
      </w:r>
    </w:p>
    <w:p w:rsidR="00AB6A10" w:rsidRPr="004A4329" w:rsidRDefault="00AB6A10" w:rsidP="004A4329">
      <w:pPr>
        <w:spacing w:after="0" w:line="240" w:lineRule="auto"/>
        <w:ind w:left="-851" w:firstLine="851"/>
        <w:jc w:val="both"/>
        <w:rPr>
          <w:rFonts w:ascii="Times New Roman" w:hAnsi="Times New Roman" w:cs="Times New Roman"/>
          <w:sz w:val="24"/>
          <w:szCs w:val="24"/>
        </w:rPr>
      </w:pPr>
      <w:r w:rsidRPr="004A4329">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4A4329">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4A4329">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4A4329" w:rsidRDefault="00AB6A10"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Программа должна обеспечивать:</w:t>
      </w:r>
    </w:p>
    <w:p w:rsidR="00AB6A10" w:rsidRPr="004A4329" w:rsidRDefault="00AB6A10"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организацию системы воспитательных мероприятий, позволяющих </w:t>
      </w:r>
      <w:r w:rsidRPr="004A4329">
        <w:rPr>
          <w:rFonts w:ascii="Times New Roman" w:hAnsi="Times New Roman" w:cs="Times New Roman"/>
          <w:color w:val="auto"/>
          <w:kern w:val="2"/>
          <w:sz w:val="24"/>
          <w:szCs w:val="24"/>
        </w:rPr>
        <w:t>каждому обучающемуся</w:t>
      </w:r>
      <w:r w:rsidRPr="004A4329">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6A10" w:rsidRPr="004A4329" w:rsidRDefault="00AB6A10"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4A4329" w:rsidRDefault="00AB6A10" w:rsidP="004A4329">
      <w:pPr>
        <w:spacing w:after="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color w:val="auto"/>
          <w:kern w:val="2"/>
          <w:sz w:val="24"/>
          <w:szCs w:val="24"/>
        </w:rPr>
        <w:t xml:space="preserve">Программа </w:t>
      </w:r>
      <w:r w:rsidRPr="004A4329">
        <w:rPr>
          <w:rFonts w:ascii="Times New Roman" w:hAnsi="Times New Roman" w:cs="Times New Roman"/>
          <w:color w:val="auto"/>
          <w:sz w:val="24"/>
          <w:szCs w:val="24"/>
        </w:rPr>
        <w:t xml:space="preserve">духовно-нравственного развития </w:t>
      </w:r>
      <w:r w:rsidRPr="004A4329">
        <w:rPr>
          <w:rFonts w:ascii="Times New Roman" w:hAnsi="Times New Roman" w:cs="Times New Roman"/>
          <w:color w:val="auto"/>
          <w:kern w:val="2"/>
          <w:sz w:val="24"/>
          <w:szCs w:val="24"/>
        </w:rPr>
        <w:t>должна</w:t>
      </w:r>
      <w:r w:rsidRPr="004A4329">
        <w:rPr>
          <w:rFonts w:ascii="Times New Roman" w:hAnsi="Times New Roman" w:cs="Times New Roman"/>
          <w:kern w:val="2"/>
          <w:sz w:val="24"/>
          <w:szCs w:val="24"/>
        </w:rPr>
        <w:t xml:space="preserve"> включать </w:t>
      </w:r>
      <w:r w:rsidRPr="004A4329">
        <w:rPr>
          <w:rFonts w:ascii="Times New Roman" w:hAnsi="Times New Roman" w:cs="Times New Roman"/>
          <w:color w:val="auto"/>
          <w:kern w:val="2"/>
          <w:sz w:val="24"/>
          <w:szCs w:val="24"/>
        </w:rPr>
        <w:t>описание: цели и задач, основных направлений</w:t>
      </w:r>
      <w:r w:rsidRPr="004A4329">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4A4329" w:rsidRDefault="00AB6A1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Организацией на основе </w:t>
      </w:r>
      <w:r w:rsidR="00E80E2B" w:rsidRPr="004A4329">
        <w:rPr>
          <w:rFonts w:ascii="Times New Roman" w:hAnsi="Times New Roman" w:cs="Times New Roman"/>
          <w:color w:val="auto"/>
          <w:spacing w:val="2"/>
          <w:sz w:val="24"/>
          <w:szCs w:val="24"/>
        </w:rPr>
        <w:t>ПрАООП НОО обучающихся с ЗПР</w:t>
      </w:r>
      <w:r w:rsidR="00E82721" w:rsidRPr="004A4329">
        <w:rPr>
          <w:rFonts w:ascii="Times New Roman" w:hAnsi="Times New Roman" w:cs="Times New Roman"/>
          <w:sz w:val="24"/>
          <w:szCs w:val="24"/>
        </w:rPr>
        <w:t>, ПрООП НОО</w:t>
      </w:r>
      <w:r w:rsidR="00E82721" w:rsidRPr="004A4329">
        <w:rPr>
          <w:rStyle w:val="a4"/>
          <w:rFonts w:ascii="Times New Roman" w:hAnsi="Times New Roman" w:cs="Times New Roman"/>
          <w:sz w:val="24"/>
          <w:szCs w:val="24"/>
        </w:rPr>
        <w:footnoteReference w:id="19"/>
      </w:r>
      <w:r w:rsidR="00E82721" w:rsidRPr="004A4329">
        <w:rPr>
          <w:rFonts w:ascii="Times New Roman" w:hAnsi="Times New Roman" w:cs="Times New Roman"/>
          <w:color w:val="auto"/>
          <w:spacing w:val="2"/>
          <w:sz w:val="24"/>
          <w:szCs w:val="24"/>
        </w:rPr>
        <w:t>, разработанной для общеобразовательной школы,</w:t>
      </w:r>
      <w:r w:rsidRPr="004A4329">
        <w:rPr>
          <w:rFonts w:ascii="Times New Roman" w:hAnsi="Times New Roman" w:cs="Times New Roman"/>
          <w:color w:val="auto"/>
          <w:spacing w:val="2"/>
          <w:sz w:val="24"/>
          <w:szCs w:val="24"/>
        </w:rPr>
        <w:t xml:space="preserve">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F5026A" w:rsidRPr="004A4329" w:rsidRDefault="00B704C1" w:rsidP="004A4329">
      <w:pPr>
        <w:pStyle w:val="14TexstOSNOVA1012"/>
        <w:spacing w:before="120" w:after="120" w:line="240" w:lineRule="auto"/>
        <w:ind w:left="-851" w:firstLine="851"/>
        <w:jc w:val="center"/>
        <w:outlineLvl w:val="2"/>
        <w:rPr>
          <w:rFonts w:ascii="Times New Roman" w:hAnsi="Times New Roman" w:cs="Times New Roman"/>
          <w:sz w:val="24"/>
          <w:szCs w:val="24"/>
        </w:rPr>
      </w:pPr>
      <w:bookmarkStart w:id="24" w:name="_Toc415833132"/>
      <w:r w:rsidRPr="004A4329">
        <w:rPr>
          <w:rFonts w:ascii="Times New Roman" w:hAnsi="Times New Roman" w:cs="Times New Roman"/>
          <w:b/>
          <w:sz w:val="24"/>
          <w:szCs w:val="24"/>
        </w:rPr>
        <w:t>3</w:t>
      </w:r>
      <w:r w:rsidR="00F5026A" w:rsidRPr="004A4329">
        <w:rPr>
          <w:rFonts w:ascii="Times New Roman" w:hAnsi="Times New Roman" w:cs="Times New Roman"/>
          <w:b/>
          <w:sz w:val="24"/>
          <w:szCs w:val="24"/>
        </w:rPr>
        <w:t xml:space="preserve">.2.4. Программа формирования экологической культуры, здорового </w:t>
      </w:r>
      <w:r w:rsidR="00F5026A" w:rsidRPr="004A4329">
        <w:rPr>
          <w:rFonts w:ascii="Times New Roman" w:hAnsi="Times New Roman" w:cs="Times New Roman"/>
          <w:b/>
          <w:sz w:val="24"/>
          <w:szCs w:val="24"/>
        </w:rPr>
        <w:br/>
        <w:t>и безопасного образа жизни</w:t>
      </w:r>
      <w:bookmarkEnd w:id="24"/>
    </w:p>
    <w:p w:rsidR="00047416" w:rsidRPr="004A4329" w:rsidRDefault="00047416"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4A4329">
        <w:rPr>
          <w:rFonts w:ascii="Times New Roman" w:hAnsi="Times New Roman"/>
          <w:sz w:val="24"/>
          <w:szCs w:val="24"/>
        </w:rPr>
        <w:t>ФГОС НОО обучающихся с ОВЗ</w:t>
      </w:r>
      <w:r w:rsidRPr="004A4329">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4A4329" w:rsidRDefault="00047416" w:rsidP="004A4329">
      <w:pPr>
        <w:widowControl w:val="0"/>
        <w:tabs>
          <w:tab w:val="left" w:pos="6379"/>
        </w:tabs>
        <w:overflowPunct w:val="0"/>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Программа формирования экологической культуры разрабатывается </w:t>
      </w:r>
      <w:r w:rsidRPr="004A4329">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4A4329">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4A4329" w:rsidRDefault="00047416" w:rsidP="004A4329">
      <w:pPr>
        <w:pStyle w:val="14TexstOSNOVA1012"/>
        <w:spacing w:line="240" w:lineRule="auto"/>
        <w:ind w:left="-851" w:firstLine="851"/>
        <w:rPr>
          <w:rFonts w:ascii="Times New Roman" w:hAnsi="Times New Roman" w:cs="Times New Roman"/>
          <w:spacing w:val="-4"/>
          <w:sz w:val="24"/>
          <w:szCs w:val="24"/>
        </w:rPr>
      </w:pPr>
      <w:r w:rsidRPr="004A4329">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4A4329">
        <w:rPr>
          <w:rFonts w:ascii="Times New Roman" w:hAnsi="Times New Roman" w:cs="Times New Roman"/>
          <w:sz w:val="24"/>
          <w:szCs w:val="24"/>
        </w:rPr>
        <w:t xml:space="preserve">формирование представлений о мире </w:t>
      </w:r>
      <w:r w:rsidRPr="004A4329">
        <w:rPr>
          <w:rFonts w:ascii="Times New Roman" w:hAnsi="Times New Roman" w:cs="Times New Roman"/>
          <w:spacing w:val="-4"/>
          <w:sz w:val="24"/>
          <w:szCs w:val="24"/>
        </w:rPr>
        <w:t>в его органичном единстве и разнообразии природы, народов, культур и религий</w:t>
      </w:r>
      <w:r w:rsidR="00D445C2" w:rsidRPr="004A4329">
        <w:rPr>
          <w:rFonts w:ascii="Times New Roman" w:hAnsi="Times New Roman" w:cs="Times New Roman"/>
          <w:spacing w:val="-4"/>
          <w:sz w:val="24"/>
          <w:szCs w:val="24"/>
        </w:rPr>
        <w:t>;</w:t>
      </w:r>
      <w:r w:rsidRPr="004A4329">
        <w:rPr>
          <w:rFonts w:ascii="Times New Roman" w:hAnsi="Times New Roman" w:cs="Times New Roman"/>
          <w:spacing w:val="-4"/>
          <w:sz w:val="24"/>
          <w:szCs w:val="24"/>
        </w:rPr>
        <w:t xml:space="preserve"> овладение начальными навыками адаптации </w:t>
      </w:r>
      <w:r w:rsidR="00D445C2" w:rsidRPr="004A4329">
        <w:rPr>
          <w:rFonts w:ascii="Times New Roman" w:hAnsi="Times New Roman" w:cs="Times New Roman"/>
          <w:sz w:val="24"/>
          <w:szCs w:val="24"/>
        </w:rPr>
        <w:t>в окружающем мире</w:t>
      </w:r>
      <w:r w:rsidRPr="004A4329">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4A4329" w:rsidRDefault="00E80E2B"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4A4329">
        <w:rPr>
          <w:rFonts w:ascii="Times New Roman" w:hAnsi="Times New Roman"/>
          <w:sz w:val="24"/>
          <w:szCs w:val="24"/>
        </w:rPr>
        <w:t xml:space="preserve"> Она направлена на развитие мотивации и готовности обучающихся с ЗПРдействовать предусмотрительно, придерживаться здорового и экологически безопасного образа жизни, ценить </w:t>
      </w:r>
      <w:r w:rsidRPr="004A4329">
        <w:rPr>
          <w:rFonts w:ascii="Times New Roman" w:hAnsi="Times New Roman"/>
          <w:sz w:val="24"/>
          <w:szCs w:val="24"/>
        </w:rPr>
        <w:lastRenderedPageBreak/>
        <w:t>природу как источник духовного развития, информации, красоты, здоровья, материального благополучия.</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4A4329">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4A4329">
        <w:rPr>
          <w:rFonts w:ascii="Times New Roman" w:eastAsia="Times New Roman" w:hAnsi="Times New Roman" w:cs="Times New Roman"/>
          <w:color w:val="auto"/>
          <w:kern w:val="0"/>
          <w:sz w:val="24"/>
          <w:szCs w:val="24"/>
          <w:lang w:eastAsia="ru-RU"/>
        </w:rPr>
        <w:t xml:space="preserve">: </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4A4329" w:rsidRDefault="00F26F28" w:rsidP="004A4329">
      <w:pPr>
        <w:suppressAutoHyphens w:val="0"/>
        <w:spacing w:after="0" w:line="240" w:lineRule="auto"/>
        <w:ind w:left="-851" w:firstLine="851"/>
        <w:jc w:val="both"/>
        <w:rPr>
          <w:rFonts w:ascii="Times New Roman" w:eastAsia="Times New Roman" w:hAnsi="Times New Roman" w:cs="Times New Roman"/>
          <w:color w:val="auto"/>
          <w:kern w:val="0"/>
          <w:sz w:val="24"/>
          <w:szCs w:val="24"/>
          <w:lang w:eastAsia="ru-RU"/>
        </w:rPr>
      </w:pPr>
      <w:r w:rsidRPr="004A4329">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4A4329" w:rsidRDefault="009D4048"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4A4329" w:rsidRDefault="00047416"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установок на использование здорового питания;</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соблюдение здоровьесозидающих режимов дня;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4A4329" w:rsidRDefault="00047416"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4A4329" w:rsidRDefault="00047416"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4A4329">
        <w:rPr>
          <w:rFonts w:ascii="Times New Roman" w:hAnsi="Times New Roman" w:cs="Times New Roman"/>
          <w:sz w:val="24"/>
          <w:szCs w:val="24"/>
        </w:rPr>
        <w:t>:</w:t>
      </w:r>
    </w:p>
    <w:p w:rsidR="00047416" w:rsidRPr="004A4329" w:rsidRDefault="00047416" w:rsidP="004A4329">
      <w:pPr>
        <w:spacing w:after="0" w:line="240" w:lineRule="auto"/>
        <w:ind w:left="-851" w:firstLine="851"/>
        <w:contextualSpacing/>
        <w:jc w:val="both"/>
        <w:rPr>
          <w:rFonts w:ascii="Times New Roman" w:hAnsi="Times New Roman" w:cs="Times New Roman"/>
          <w:sz w:val="24"/>
          <w:szCs w:val="24"/>
        </w:rPr>
      </w:pPr>
      <w:r w:rsidRPr="004A4329">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4A4329" w:rsidRDefault="00047416" w:rsidP="004A4329">
      <w:pPr>
        <w:spacing w:after="0" w:line="240" w:lineRule="auto"/>
        <w:ind w:left="-851" w:firstLine="851"/>
        <w:contextualSpacing/>
        <w:jc w:val="both"/>
        <w:rPr>
          <w:rFonts w:ascii="Times New Roman" w:hAnsi="Times New Roman" w:cs="Times New Roman"/>
          <w:bCs/>
          <w:sz w:val="24"/>
          <w:szCs w:val="24"/>
        </w:rPr>
      </w:pPr>
      <w:r w:rsidRPr="004A4329">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4A4329">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4A4329" w:rsidRDefault="00047416"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lastRenderedPageBreak/>
        <w:t xml:space="preserve">3. Организация физкультурно-оздоровительной работы, </w:t>
      </w:r>
      <w:r w:rsidRPr="004A4329">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4A4329" w:rsidRDefault="00047416" w:rsidP="004A4329">
      <w:pPr>
        <w:spacing w:after="0" w:line="240" w:lineRule="auto"/>
        <w:ind w:left="-851" w:firstLine="851"/>
        <w:jc w:val="both"/>
        <w:rPr>
          <w:rFonts w:ascii="Times New Roman" w:eastAsia="Calibri" w:hAnsi="Times New Roman" w:cs="Times New Roman"/>
          <w:color w:val="000000"/>
          <w:sz w:val="24"/>
          <w:szCs w:val="24"/>
        </w:rPr>
      </w:pPr>
      <w:r w:rsidRPr="004A4329">
        <w:rPr>
          <w:rFonts w:ascii="Times New Roman" w:eastAsia="Calibri"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4A4329" w:rsidRDefault="00047416" w:rsidP="004A4329">
      <w:pPr>
        <w:spacing w:after="0" w:line="240" w:lineRule="auto"/>
        <w:ind w:left="-851" w:firstLine="851"/>
        <w:jc w:val="both"/>
        <w:rPr>
          <w:rFonts w:ascii="Times New Roman" w:eastAsia="Calibri" w:hAnsi="Times New Roman" w:cs="Times New Roman"/>
          <w:color w:val="000000"/>
          <w:sz w:val="24"/>
          <w:szCs w:val="24"/>
        </w:rPr>
      </w:pPr>
      <w:r w:rsidRPr="004A4329">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Pr="004A4329" w:rsidRDefault="009D4048" w:rsidP="004A4329">
      <w:pPr>
        <w:tabs>
          <w:tab w:val="left" w:pos="-1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4A4329" w:rsidRDefault="00047416" w:rsidP="004A4329">
      <w:pPr>
        <w:tabs>
          <w:tab w:val="left" w:pos="-180"/>
        </w:tabs>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4A4329" w:rsidRDefault="00047416" w:rsidP="004A4329">
      <w:pPr>
        <w:pStyle w:val="14TexstOSNOVA1012"/>
        <w:tabs>
          <w:tab w:val="left" w:pos="-180"/>
        </w:tabs>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color w:val="auto"/>
          <w:spacing w:val="2"/>
          <w:sz w:val="24"/>
          <w:szCs w:val="24"/>
        </w:rPr>
        <w:t>Программа</w:t>
      </w:r>
      <w:r w:rsidRPr="004A4329">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4A4329">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r w:rsidR="00E80E2B" w:rsidRPr="004A4329">
        <w:rPr>
          <w:rFonts w:ascii="Times New Roman" w:hAnsi="Times New Roman" w:cs="Times New Roman"/>
          <w:color w:val="auto"/>
          <w:spacing w:val="2"/>
          <w:sz w:val="24"/>
          <w:szCs w:val="24"/>
        </w:rPr>
        <w:t xml:space="preserve">ПрАООП НОО обучающихся с ЗПР, </w:t>
      </w:r>
      <w:r w:rsidRPr="004A4329">
        <w:rPr>
          <w:rFonts w:ascii="Times New Roman" w:hAnsi="Times New Roman" w:cs="Times New Roman"/>
          <w:color w:val="auto"/>
          <w:spacing w:val="2"/>
          <w:sz w:val="24"/>
          <w:szCs w:val="24"/>
        </w:rPr>
        <w:t>ПрООП НОО</w:t>
      </w:r>
      <w:r w:rsidRPr="004A4329">
        <w:rPr>
          <w:rStyle w:val="a4"/>
          <w:rFonts w:ascii="Times New Roman" w:hAnsi="Times New Roman" w:cs="Times New Roman"/>
          <w:color w:val="auto"/>
          <w:spacing w:val="2"/>
          <w:sz w:val="24"/>
          <w:szCs w:val="24"/>
        </w:rPr>
        <w:footnoteReference w:id="20"/>
      </w:r>
      <w:r w:rsidRPr="004A4329">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4A4329">
        <w:rPr>
          <w:rFonts w:ascii="Times New Roman" w:hAnsi="Times New Roman" w:cs="Times New Roman"/>
          <w:color w:val="auto"/>
          <w:sz w:val="24"/>
          <w:szCs w:val="24"/>
        </w:rPr>
        <w:t>обучающихся с ЗПР.</w:t>
      </w:r>
    </w:p>
    <w:p w:rsidR="006642AC" w:rsidRPr="004A4329" w:rsidRDefault="00B704C1" w:rsidP="004A4329">
      <w:pPr>
        <w:autoSpaceDE w:val="0"/>
        <w:autoSpaceDN w:val="0"/>
        <w:adjustRightInd w:val="0"/>
        <w:spacing w:before="120" w:after="120" w:line="240" w:lineRule="auto"/>
        <w:ind w:left="-851" w:firstLine="851"/>
        <w:jc w:val="center"/>
        <w:outlineLvl w:val="2"/>
        <w:rPr>
          <w:rFonts w:ascii="Times New Roman" w:hAnsi="Times New Roman" w:cs="Times New Roman"/>
          <w:sz w:val="24"/>
          <w:szCs w:val="24"/>
        </w:rPr>
      </w:pPr>
      <w:bookmarkStart w:id="25" w:name="_Toc415833133"/>
      <w:r w:rsidRPr="004A4329">
        <w:rPr>
          <w:rFonts w:ascii="Times New Roman" w:hAnsi="Times New Roman" w:cs="Times New Roman"/>
          <w:b/>
          <w:spacing w:val="2"/>
          <w:sz w:val="24"/>
          <w:szCs w:val="24"/>
        </w:rPr>
        <w:t>3</w:t>
      </w:r>
      <w:r w:rsidR="006642AC" w:rsidRPr="004A4329">
        <w:rPr>
          <w:rFonts w:ascii="Times New Roman" w:hAnsi="Times New Roman" w:cs="Times New Roman"/>
          <w:b/>
          <w:spacing w:val="2"/>
          <w:sz w:val="24"/>
          <w:szCs w:val="24"/>
        </w:rPr>
        <w:t>.2.5. Программа коррекционной работы</w:t>
      </w:r>
      <w:bookmarkEnd w:id="25"/>
    </w:p>
    <w:p w:rsidR="001E244A" w:rsidRPr="004A4329" w:rsidRDefault="001E244A"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 xml:space="preserve">Программа коррекционной работы в соответствии с требованиями </w:t>
      </w:r>
      <w:r w:rsidR="00E010E8" w:rsidRPr="004A4329">
        <w:rPr>
          <w:rFonts w:ascii="Times New Roman" w:hAnsi="Times New Roman"/>
          <w:color w:val="auto"/>
          <w:kern w:val="28"/>
          <w:sz w:val="24"/>
          <w:szCs w:val="24"/>
        </w:rPr>
        <w:t>ФГОС НОО обучающихся с ОВЗ</w:t>
      </w:r>
      <w:r w:rsidRPr="004A4329">
        <w:rPr>
          <w:rFonts w:ascii="Times New Roman" w:hAnsi="Times New Roman"/>
          <w:sz w:val="24"/>
          <w:szCs w:val="24"/>
        </w:rPr>
        <w:t xml:space="preserve"> направлена на создание системы комплексной помощи обучающимся с ЗПР в освоении АООП НОО</w:t>
      </w:r>
      <w:r w:rsidR="008F178D" w:rsidRPr="004A4329">
        <w:rPr>
          <w:rFonts w:ascii="Times New Roman" w:hAnsi="Times New Roman"/>
          <w:color w:val="auto"/>
          <w:sz w:val="24"/>
          <w:szCs w:val="24"/>
        </w:rPr>
        <w:t xml:space="preserve"> МБОУ Круглянская СОШ</w:t>
      </w:r>
      <w:r w:rsidRPr="004A4329">
        <w:rPr>
          <w:rFonts w:ascii="Times New Roman" w:hAnsi="Times New Roman"/>
          <w:sz w:val="24"/>
          <w:szCs w:val="24"/>
        </w:rPr>
        <w:t>, коррекцию недостатков в физическом и (или) психическом развитии обучающихся, их социальную адаптацию.</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обеспечивать:</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4A4329" w:rsidRDefault="001E244A" w:rsidP="004A4329">
      <w:pPr>
        <w:suppressAutoHyphens w:val="0"/>
        <w:spacing w:before="20" w:after="2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4A4329" w:rsidRDefault="001E244A"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4A4329">
        <w:rPr>
          <w:rFonts w:ascii="Times New Roman" w:hAnsi="Times New Roman" w:cs="Times New Roman"/>
          <w:color w:val="auto"/>
          <w:kern w:val="28"/>
          <w:sz w:val="24"/>
          <w:szCs w:val="24"/>
        </w:rPr>
        <w:t>ых</w:t>
      </w:r>
      <w:r w:rsidRPr="004A4329">
        <w:rPr>
          <w:rFonts w:ascii="Times New Roman" w:hAnsi="Times New Roman" w:cs="Times New Roman"/>
          <w:color w:val="auto"/>
          <w:kern w:val="28"/>
          <w:sz w:val="24"/>
          <w:szCs w:val="24"/>
        </w:rPr>
        <w:t xml:space="preserve"> занятий для обучающихся с ЗПР с</w:t>
      </w:r>
      <w:r w:rsidRPr="004A4329">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color w:val="000000"/>
          <w:sz w:val="24"/>
          <w:szCs w:val="24"/>
        </w:rPr>
      </w:pPr>
      <w:r w:rsidRPr="004A4329">
        <w:rPr>
          <w:rFonts w:ascii="Times New Roman" w:hAnsi="Times New Roman" w:cs="Times New Roman"/>
          <w:sz w:val="24"/>
          <w:szCs w:val="24"/>
        </w:rPr>
        <w:lastRenderedPageBreak/>
        <w:t>оказание помощи в освоении обучающимися с ЗПР АООП НОО</w:t>
      </w:r>
      <w:r w:rsidRPr="004A4329">
        <w:rPr>
          <w:rFonts w:ascii="Times New Roman" w:hAnsi="Times New Roman" w:cs="Times New Roman"/>
          <w:color w:val="000000"/>
          <w:sz w:val="24"/>
          <w:szCs w:val="24"/>
        </w:rPr>
        <w:t xml:space="preserve"> и их интеграции в образовательном учреждении;</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color w:val="auto"/>
          <w:sz w:val="24"/>
          <w:szCs w:val="24"/>
        </w:rPr>
      </w:pPr>
      <w:r w:rsidRPr="004A4329">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4A4329">
        <w:rPr>
          <w:rFonts w:ascii="Times New Roman" w:hAnsi="Times New Roman" w:cs="Times New Roman"/>
          <w:color w:val="auto"/>
          <w:sz w:val="24"/>
          <w:szCs w:val="24"/>
        </w:rPr>
        <w:t>.</w:t>
      </w:r>
    </w:p>
    <w:p w:rsidR="00417E9F" w:rsidRPr="004A4329" w:rsidRDefault="00417E9F" w:rsidP="004A4329">
      <w:pPr>
        <w:tabs>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4A4329">
        <w:rPr>
          <w:rFonts w:ascii="Times New Roman" w:hAnsi="Times New Roman" w:cs="Times New Roman"/>
          <w:color w:val="auto"/>
          <w:sz w:val="24"/>
          <w:szCs w:val="24"/>
        </w:rPr>
        <w:t>психолого-медико-педагогического</w:t>
      </w:r>
      <w:r w:rsidRPr="004A4329">
        <w:rPr>
          <w:rFonts w:ascii="Times New Roman" w:hAnsi="Times New Roman" w:cs="Times New Roman"/>
          <w:color w:val="auto"/>
          <w:kern w:val="28"/>
          <w:sz w:val="24"/>
          <w:szCs w:val="24"/>
        </w:rPr>
        <w:t xml:space="preserve"> сопровождения процесса освоения АООП НОО </w:t>
      </w:r>
      <w:r w:rsidR="008F178D" w:rsidRPr="004A4329">
        <w:rPr>
          <w:rFonts w:ascii="Times New Roman" w:hAnsi="Times New Roman" w:cs="Times New Roman"/>
          <w:color w:val="auto"/>
          <w:sz w:val="24"/>
          <w:szCs w:val="24"/>
        </w:rPr>
        <w:t xml:space="preserve">МБОУ Круглянская СОШ </w:t>
      </w:r>
      <w:r w:rsidRPr="004A4329">
        <w:rPr>
          <w:rFonts w:ascii="Times New Roman" w:hAnsi="Times New Roman" w:cs="Times New Roman"/>
          <w:color w:val="auto"/>
          <w:kern w:val="28"/>
          <w:sz w:val="24"/>
          <w:szCs w:val="24"/>
        </w:rPr>
        <w:t>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Задачи программы:</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4A4329" w:rsidRDefault="005E76D0"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4A4329" w:rsidRDefault="001E244A" w:rsidP="004A4329">
      <w:pPr>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w:t>
      </w:r>
    </w:p>
    <w:p w:rsidR="001E244A" w:rsidRPr="004A4329" w:rsidRDefault="001E244A"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r w:rsidR="008F178D"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sz w:val="24"/>
          <w:szCs w:val="24"/>
        </w:rPr>
        <w:t xml:space="preserve">; </w:t>
      </w:r>
    </w:p>
    <w:p w:rsidR="001E244A" w:rsidRPr="004A4329" w:rsidRDefault="001E244A"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систему комплексного психолого-медико-педагогического </w:t>
      </w:r>
      <w:r w:rsidRPr="004A4329">
        <w:rPr>
          <w:rFonts w:ascii="Times New Roman" w:hAnsi="Times New Roman" w:cs="Times New Roman"/>
          <w:color w:val="auto"/>
          <w:sz w:val="24"/>
          <w:szCs w:val="24"/>
        </w:rPr>
        <w:t>сопровождения обучающихся</w:t>
      </w:r>
      <w:r w:rsidRPr="004A4329">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4A4329">
        <w:rPr>
          <w:rFonts w:ascii="Times New Roman" w:hAnsi="Times New Roman" w:cs="Times New Roman"/>
          <w:color w:val="auto"/>
          <w:sz w:val="24"/>
          <w:szCs w:val="24"/>
        </w:rPr>
        <w:t>обучающихся и</w:t>
      </w:r>
      <w:r w:rsidRPr="004A4329">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4A4329" w:rsidRDefault="001E244A" w:rsidP="004A4329">
      <w:pPr>
        <w:tabs>
          <w:tab w:val="num" w:pos="720"/>
          <w:tab w:val="left" w:pos="1080"/>
        </w:tabs>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4A4329">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4A4329">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4A4329" w:rsidRDefault="001E244A" w:rsidP="004A4329">
      <w:pPr>
        <w:pStyle w:val="14TexstOSNOVA1012"/>
        <w:spacing w:line="240" w:lineRule="auto"/>
        <w:ind w:left="-851" w:firstLine="851"/>
        <w:rPr>
          <w:rFonts w:ascii="Times New Roman" w:hAnsi="Times New Roman" w:cs="Times New Roman"/>
          <w:sz w:val="24"/>
          <w:szCs w:val="24"/>
        </w:rPr>
      </w:pPr>
      <w:r w:rsidRPr="004A4329">
        <w:rPr>
          <w:rFonts w:ascii="Times New Roman" w:hAnsi="Times New Roman" w:cs="Times New Roman"/>
          <w:sz w:val="24"/>
          <w:szCs w:val="24"/>
        </w:rPr>
        <w:t>планируемые результаты коррекционной работы.</w:t>
      </w:r>
    </w:p>
    <w:p w:rsidR="001E244A" w:rsidRPr="004A4329" w:rsidRDefault="001E244A" w:rsidP="004A4329">
      <w:pPr>
        <w:pStyle w:val="afd"/>
        <w:spacing w:line="240" w:lineRule="auto"/>
        <w:ind w:left="-851" w:firstLine="851"/>
        <w:rPr>
          <w:caps w:val="0"/>
          <w:color w:val="auto"/>
          <w:kern w:val="28"/>
          <w:sz w:val="24"/>
          <w:szCs w:val="24"/>
        </w:rPr>
      </w:pPr>
      <w:bookmarkStart w:id="26" w:name="bookmark188"/>
      <w:r w:rsidRPr="004A4329">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4A4329" w:rsidRDefault="001E244A" w:rsidP="004A4329">
      <w:pPr>
        <w:pStyle w:val="afd"/>
        <w:spacing w:line="240" w:lineRule="auto"/>
        <w:ind w:left="-851" w:firstLine="851"/>
        <w:rPr>
          <w:i/>
          <w:caps w:val="0"/>
          <w:color w:val="auto"/>
          <w:kern w:val="28"/>
          <w:sz w:val="24"/>
          <w:szCs w:val="24"/>
        </w:rPr>
      </w:pPr>
      <w:r w:rsidRPr="004A4329">
        <w:rPr>
          <w:i/>
          <w:caps w:val="0"/>
          <w:color w:val="auto"/>
          <w:sz w:val="24"/>
          <w:szCs w:val="24"/>
        </w:rPr>
        <w:t xml:space="preserve">Принципы </w:t>
      </w:r>
      <w:bookmarkEnd w:id="26"/>
      <w:r w:rsidRPr="004A4329">
        <w:rPr>
          <w:i/>
          <w:caps w:val="0"/>
          <w:color w:val="auto"/>
          <w:kern w:val="28"/>
          <w:sz w:val="24"/>
          <w:szCs w:val="24"/>
        </w:rPr>
        <w:t>коррекционной работы:</w:t>
      </w:r>
    </w:p>
    <w:p w:rsidR="001E244A" w:rsidRPr="004A4329" w:rsidRDefault="001E244A" w:rsidP="004A4329">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t xml:space="preserve">Принцип </w:t>
      </w:r>
      <w:r w:rsidRPr="004A4329">
        <w:rPr>
          <w:rFonts w:ascii="Times New Roman" w:hAnsi="Times New Roman"/>
          <w:i/>
          <w:color w:val="auto"/>
          <w:sz w:val="24"/>
          <w:szCs w:val="24"/>
        </w:rPr>
        <w:t>приоритетности интересов</w:t>
      </w:r>
      <w:r w:rsidRPr="004A4329">
        <w:rPr>
          <w:rFonts w:ascii="Times New Roman" w:hAnsi="Times New Roman"/>
          <w:color w:val="auto"/>
          <w:sz w:val="24"/>
          <w:szCs w:val="24"/>
        </w:rPr>
        <w:t>обучающегосяопределяет отношение работников организации, которые призваныоказывать каждому обучающемусяпомощь в развитии с учетом его индивидуальных образовательных потребностей</w:t>
      </w:r>
      <w:r w:rsidRPr="004A4329">
        <w:rPr>
          <w:rFonts w:ascii="Times New Roman" w:hAnsi="Times New Roman"/>
          <w:caps/>
          <w:color w:val="auto"/>
          <w:sz w:val="24"/>
          <w:szCs w:val="24"/>
        </w:rPr>
        <w:t>.</w:t>
      </w:r>
    </w:p>
    <w:p w:rsidR="001E244A" w:rsidRPr="004A4329" w:rsidRDefault="001E244A" w:rsidP="004A4329">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t>Принцип</w:t>
      </w:r>
      <w:r w:rsidRPr="004A4329">
        <w:rPr>
          <w:rStyle w:val="17"/>
          <w:iCs/>
          <w:caps w:val="0"/>
          <w:color w:val="auto"/>
          <w:sz w:val="24"/>
          <w:szCs w:val="24"/>
        </w:rPr>
        <w:t xml:space="preserve"> системности -</w:t>
      </w:r>
      <w:r w:rsidRPr="004A4329">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E244A" w:rsidRPr="004A4329" w:rsidRDefault="001E244A" w:rsidP="004A4329">
      <w:pPr>
        <w:pStyle w:val="ad"/>
        <w:spacing w:after="0" w:line="240" w:lineRule="auto"/>
        <w:ind w:left="-851" w:firstLine="851"/>
        <w:jc w:val="both"/>
        <w:rPr>
          <w:rFonts w:ascii="Times New Roman" w:hAnsi="Times New Roman"/>
          <w:caps/>
          <w:color w:val="auto"/>
          <w:sz w:val="24"/>
          <w:szCs w:val="24"/>
        </w:rPr>
      </w:pPr>
      <w:r w:rsidRPr="004A4329">
        <w:rPr>
          <w:rFonts w:ascii="Times New Roman" w:hAnsi="Times New Roman"/>
          <w:color w:val="auto"/>
          <w:sz w:val="24"/>
          <w:szCs w:val="24"/>
        </w:rPr>
        <w:lastRenderedPageBreak/>
        <w:t>Принцип</w:t>
      </w:r>
      <w:r w:rsidRPr="004A4329">
        <w:rPr>
          <w:rStyle w:val="17"/>
          <w:iCs/>
          <w:caps w:val="0"/>
          <w:color w:val="auto"/>
          <w:sz w:val="24"/>
          <w:szCs w:val="24"/>
        </w:rPr>
        <w:t xml:space="preserve"> непрерывности </w:t>
      </w:r>
      <w:r w:rsidRPr="004A4329">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4A4329">
        <w:rPr>
          <w:rStyle w:val="17"/>
          <w:i w:val="0"/>
          <w:iCs/>
          <w:caps w:val="0"/>
          <w:color w:val="auto"/>
          <w:sz w:val="24"/>
          <w:szCs w:val="24"/>
        </w:rPr>
        <w:t>ов</w:t>
      </w:r>
      <w:r w:rsidRPr="004A4329">
        <w:rPr>
          <w:rStyle w:val="17"/>
          <w:i w:val="0"/>
          <w:iCs/>
          <w:caps w:val="0"/>
          <w:color w:val="auto"/>
          <w:sz w:val="24"/>
          <w:szCs w:val="24"/>
        </w:rPr>
        <w:t xml:space="preserve"> с учетом изменений в их личности</w:t>
      </w:r>
      <w:r w:rsidRPr="004A4329">
        <w:rPr>
          <w:rFonts w:ascii="Times New Roman" w:hAnsi="Times New Roman"/>
          <w:caps/>
          <w:color w:val="auto"/>
          <w:sz w:val="24"/>
          <w:szCs w:val="24"/>
        </w:rPr>
        <w:t>.</w:t>
      </w:r>
    </w:p>
    <w:p w:rsidR="00A159B8" w:rsidRPr="004A4329" w:rsidRDefault="00A159B8"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Style w:val="17"/>
          <w:rFonts w:cs="Times New Roman"/>
          <w:iCs/>
          <w:caps w:val="0"/>
          <w:color w:val="auto"/>
          <w:sz w:val="24"/>
          <w:szCs w:val="24"/>
        </w:rPr>
        <w:t>вариативности</w:t>
      </w:r>
      <w:r w:rsidRPr="004A4329">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4A4329" w:rsidRDefault="00A159B8" w:rsidP="004A4329">
      <w:pPr>
        <w:tabs>
          <w:tab w:val="left" w:pos="-180"/>
          <w:tab w:val="left" w:pos="0"/>
        </w:tabs>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комплексности</w:t>
      </w:r>
      <w:r w:rsidR="00727ED5" w:rsidRPr="004A4329">
        <w:rPr>
          <w:rFonts w:ascii="Times New Roman" w:hAnsi="Times New Roman" w:cs="Times New Roman"/>
          <w:color w:val="auto"/>
          <w:kern w:val="28"/>
          <w:sz w:val="24"/>
          <w:szCs w:val="24"/>
        </w:rPr>
        <w:t>коррекционного воздействия предполагает необходимость</w:t>
      </w:r>
      <w:r w:rsidRPr="004A4329">
        <w:rPr>
          <w:rFonts w:ascii="Times New Roman" w:hAnsi="Times New Roman" w:cs="Times New Roman"/>
          <w:sz w:val="24"/>
          <w:szCs w:val="24"/>
        </w:rPr>
        <w:t>всесторонне</w:t>
      </w:r>
      <w:r w:rsidR="00727ED5" w:rsidRPr="004A4329">
        <w:rPr>
          <w:rFonts w:ascii="Times New Roman" w:hAnsi="Times New Roman" w:cs="Times New Roman"/>
          <w:sz w:val="24"/>
          <w:szCs w:val="24"/>
        </w:rPr>
        <w:t>го</w:t>
      </w:r>
      <w:r w:rsidRPr="004A4329">
        <w:rPr>
          <w:rFonts w:ascii="Times New Roman" w:hAnsi="Times New Roman" w:cs="Times New Roman"/>
          <w:sz w:val="24"/>
          <w:szCs w:val="24"/>
        </w:rPr>
        <w:t xml:space="preserve"> изучени</w:t>
      </w:r>
      <w:r w:rsidR="00727ED5" w:rsidRPr="004A4329">
        <w:rPr>
          <w:rFonts w:ascii="Times New Roman" w:hAnsi="Times New Roman" w:cs="Times New Roman"/>
          <w:sz w:val="24"/>
          <w:szCs w:val="24"/>
        </w:rPr>
        <w:t>я</w:t>
      </w:r>
      <w:r w:rsidRPr="004A4329">
        <w:rPr>
          <w:rFonts w:ascii="Times New Roman" w:hAnsi="Times New Roman" w:cs="Times New Roman"/>
          <w:sz w:val="24"/>
          <w:szCs w:val="24"/>
        </w:rPr>
        <w:t xml:space="preserve"> обучающихся и предоставлени</w:t>
      </w:r>
      <w:r w:rsidR="00727ED5" w:rsidRPr="004A4329">
        <w:rPr>
          <w:rFonts w:ascii="Times New Roman" w:hAnsi="Times New Roman" w:cs="Times New Roman"/>
          <w:sz w:val="24"/>
          <w:szCs w:val="24"/>
        </w:rPr>
        <w:t>я</w:t>
      </w:r>
      <w:r w:rsidRPr="004A4329">
        <w:rPr>
          <w:rFonts w:ascii="Times New Roman" w:hAnsi="Times New Roman" w:cs="Times New Roman"/>
          <w:sz w:val="24"/>
          <w:szCs w:val="24"/>
        </w:rPr>
        <w:t xml:space="preserve"> квалифицированной помощи специалистов разного профиля с учетом </w:t>
      </w:r>
      <w:r w:rsidRPr="004A4329">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4A4329">
        <w:rPr>
          <w:rFonts w:ascii="Times New Roman" w:hAnsi="Times New Roman" w:cs="Times New Roman"/>
          <w:color w:val="auto"/>
          <w:kern w:val="28"/>
          <w:sz w:val="24"/>
          <w:szCs w:val="24"/>
        </w:rPr>
        <w:t xml:space="preserve"> на основе </w:t>
      </w:r>
      <w:r w:rsidR="00727ED5" w:rsidRPr="004A4329">
        <w:rPr>
          <w:rFonts w:ascii="Times New Roman" w:hAnsi="Times New Roman" w:cs="Times New Roman"/>
          <w:sz w:val="24"/>
          <w:szCs w:val="24"/>
        </w:rPr>
        <w:t>использования всего многообразия методов, техник и приемов коррекционной работы</w:t>
      </w:r>
      <w:r w:rsidRPr="004A4329">
        <w:rPr>
          <w:rFonts w:ascii="Times New Roman" w:hAnsi="Times New Roman" w:cs="Times New Roman"/>
          <w:sz w:val="24"/>
          <w:szCs w:val="24"/>
        </w:rPr>
        <w:t>.</w:t>
      </w:r>
    </w:p>
    <w:p w:rsidR="00A159B8" w:rsidRPr="004A4329" w:rsidRDefault="00A159B8"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единства психолого-педагогических и медицинских средств</w:t>
      </w:r>
      <w:r w:rsidRPr="004A4329">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4A4329" w:rsidRDefault="001E244A"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Принцип </w:t>
      </w:r>
      <w:r w:rsidRPr="004A4329">
        <w:rPr>
          <w:rFonts w:ascii="Times New Roman" w:hAnsi="Times New Roman" w:cs="Times New Roman"/>
          <w:i/>
          <w:color w:val="auto"/>
          <w:kern w:val="28"/>
          <w:sz w:val="24"/>
          <w:szCs w:val="24"/>
        </w:rPr>
        <w:t>сотрудничества с семьей</w:t>
      </w:r>
      <w:r w:rsidRPr="004A4329">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4A4329" w:rsidRDefault="00E26269"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sz w:val="24"/>
          <w:szCs w:val="24"/>
        </w:rPr>
        <w:t>Коррекционная работа с обучающимися</w:t>
      </w:r>
      <w:r w:rsidRPr="004A4329">
        <w:rPr>
          <w:rFonts w:ascii="Times New Roman" w:hAnsi="Times New Roman" w:cs="Times New Roman"/>
          <w:color w:val="auto"/>
          <w:kern w:val="28"/>
          <w:sz w:val="24"/>
          <w:szCs w:val="24"/>
        </w:rPr>
        <w:t xml:space="preserve"> с ЗПР</w:t>
      </w:r>
      <w:r w:rsidRPr="004A4329">
        <w:rPr>
          <w:rFonts w:ascii="Times New Roman" w:hAnsi="Times New Roman" w:cs="Times New Roman"/>
          <w:sz w:val="24"/>
          <w:szCs w:val="24"/>
        </w:rPr>
        <w:t>осуществляется в ходе всего учебно-образовательного процесса</w:t>
      </w:r>
      <w:r w:rsidRPr="004A4329">
        <w:rPr>
          <w:rFonts w:ascii="Times New Roman" w:hAnsi="Times New Roman" w:cs="Times New Roman"/>
          <w:color w:val="auto"/>
          <w:kern w:val="28"/>
          <w:sz w:val="24"/>
          <w:szCs w:val="24"/>
        </w:rPr>
        <w:t>:</w:t>
      </w:r>
    </w:p>
    <w:p w:rsidR="00E26269" w:rsidRPr="004A4329" w:rsidRDefault="00E26269"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4A4329" w:rsidRDefault="00E26269"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26269" w:rsidRPr="004A4329" w:rsidRDefault="00E26269" w:rsidP="004A4329">
      <w:pPr>
        <w:tabs>
          <w:tab w:val="left" w:pos="-180"/>
          <w:tab w:val="left" w:pos="0"/>
        </w:tabs>
        <w:spacing w:after="0" w:line="240" w:lineRule="auto"/>
        <w:ind w:left="-851" w:firstLine="851"/>
        <w:jc w:val="both"/>
        <w:rPr>
          <w:rFonts w:ascii="Times New Roman" w:hAnsi="Times New Roman" w:cs="Times New Roman"/>
          <w:color w:val="auto"/>
          <w:kern w:val="28"/>
          <w:sz w:val="24"/>
          <w:szCs w:val="24"/>
        </w:rPr>
      </w:pPr>
      <w:r w:rsidRPr="004A4329">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4A4329">
        <w:rPr>
          <w:rFonts w:ascii="Times New Roman" w:hAnsi="Times New Roman" w:cs="Times New Roman"/>
          <w:color w:val="auto"/>
          <w:sz w:val="24"/>
          <w:szCs w:val="24"/>
        </w:rPr>
        <w:t>обучающихся.</w:t>
      </w:r>
    </w:p>
    <w:p w:rsidR="00E44E55" w:rsidRPr="004A4329" w:rsidRDefault="00E44E55" w:rsidP="004A4329">
      <w:pPr>
        <w:spacing w:before="60" w:after="60" w:line="240" w:lineRule="auto"/>
        <w:ind w:left="-851" w:firstLine="851"/>
        <w:jc w:val="both"/>
        <w:rPr>
          <w:rFonts w:ascii="Times New Roman" w:hAnsi="Times New Roman" w:cs="Times New Roman"/>
          <w:kern w:val="2"/>
          <w:sz w:val="24"/>
          <w:szCs w:val="24"/>
        </w:rPr>
      </w:pPr>
      <w:r w:rsidRPr="004A4329">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4A4329" w:rsidRDefault="004555F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A4329" w:rsidRDefault="00417E9F" w:rsidP="004A4329">
      <w:pPr>
        <w:numPr>
          <w:ilvl w:val="0"/>
          <w:numId w:val="28"/>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Д</w:t>
      </w:r>
      <w:r w:rsidR="004555FA" w:rsidRPr="004A4329">
        <w:rPr>
          <w:rFonts w:ascii="Times New Roman" w:hAnsi="Times New Roman" w:cs="Times New Roman"/>
          <w:i/>
          <w:sz w:val="24"/>
          <w:szCs w:val="24"/>
        </w:rPr>
        <w:t>иагностическая работа</w:t>
      </w:r>
      <w:r w:rsidRPr="004A4329">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008F178D" w:rsidRPr="004A4329">
        <w:rPr>
          <w:rFonts w:ascii="Times New Roman" w:hAnsi="Times New Roman" w:cs="Times New Roman"/>
          <w:color w:val="auto"/>
          <w:sz w:val="24"/>
          <w:szCs w:val="24"/>
        </w:rPr>
        <w:t xml:space="preserve"> МБОУ Круглянская СОШ</w:t>
      </w:r>
      <w:r w:rsidRPr="004A4329">
        <w:rPr>
          <w:rFonts w:ascii="Times New Roman" w:hAnsi="Times New Roman" w:cs="Times New Roman"/>
          <w:sz w:val="24"/>
          <w:szCs w:val="24"/>
        </w:rPr>
        <w:t xml:space="preserve">.  </w:t>
      </w:r>
    </w:p>
    <w:p w:rsidR="00417E9F" w:rsidRPr="004A4329" w:rsidRDefault="00417E9F" w:rsidP="004A4329">
      <w:pPr>
        <w:pStyle w:val="afd"/>
        <w:spacing w:line="240" w:lineRule="auto"/>
        <w:ind w:left="-851" w:firstLine="851"/>
        <w:rPr>
          <w:caps w:val="0"/>
          <w:color w:val="auto"/>
          <w:sz w:val="24"/>
          <w:szCs w:val="24"/>
        </w:rPr>
      </w:pPr>
      <w:r w:rsidRPr="004A4329">
        <w:rPr>
          <w:caps w:val="0"/>
          <w:color w:val="auto"/>
          <w:sz w:val="24"/>
          <w:szCs w:val="24"/>
        </w:rPr>
        <w:t>Проведение диагностической работы предполагает</w:t>
      </w:r>
      <w:r w:rsidRPr="004A4329">
        <w:rPr>
          <w:caps w:val="0"/>
          <w:color w:val="auto"/>
          <w:kern w:val="28"/>
          <w:sz w:val="24"/>
          <w:szCs w:val="24"/>
        </w:rPr>
        <w:t xml:space="preserve"> осуществление</w:t>
      </w:r>
      <w:r w:rsidRPr="004A4329">
        <w:rPr>
          <w:caps w:val="0"/>
          <w:color w:val="auto"/>
          <w:sz w:val="24"/>
          <w:szCs w:val="24"/>
        </w:rPr>
        <w:t>:</w:t>
      </w:r>
    </w:p>
    <w:p w:rsidR="00417E9F" w:rsidRPr="004A4329" w:rsidRDefault="00417E9F" w:rsidP="004A4329">
      <w:pPr>
        <w:pStyle w:val="afd"/>
        <w:spacing w:line="240" w:lineRule="auto"/>
        <w:ind w:left="-851" w:firstLine="851"/>
        <w:rPr>
          <w:caps w:val="0"/>
          <w:color w:val="auto"/>
          <w:kern w:val="28"/>
          <w:sz w:val="24"/>
          <w:szCs w:val="24"/>
        </w:rPr>
      </w:pPr>
      <w:r w:rsidRPr="004A4329">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4A4329" w:rsidRDefault="00417E9F" w:rsidP="004A4329">
      <w:pPr>
        <w:pStyle w:val="afd"/>
        <w:spacing w:line="240" w:lineRule="auto"/>
        <w:ind w:left="-851" w:firstLine="851"/>
        <w:rPr>
          <w:caps w:val="0"/>
          <w:color w:val="auto"/>
          <w:sz w:val="24"/>
          <w:szCs w:val="24"/>
        </w:rPr>
      </w:pPr>
      <w:r w:rsidRPr="004A432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4A4329" w:rsidRDefault="00417E9F" w:rsidP="004A4329">
      <w:pPr>
        <w:pStyle w:val="afd"/>
        <w:spacing w:line="240" w:lineRule="auto"/>
        <w:ind w:left="-851" w:firstLine="851"/>
        <w:rPr>
          <w:caps w:val="0"/>
          <w:color w:val="auto"/>
          <w:sz w:val="24"/>
          <w:szCs w:val="24"/>
        </w:rPr>
      </w:pPr>
      <w:r w:rsidRPr="004A4329">
        <w:rPr>
          <w:caps w:val="0"/>
          <w:color w:val="auto"/>
          <w:sz w:val="24"/>
          <w:szCs w:val="24"/>
        </w:rPr>
        <w:t>― развития эмоционально-волевой сферы и личностных особенностей обучающихся;</w:t>
      </w:r>
    </w:p>
    <w:p w:rsidR="00417E9F" w:rsidRPr="004A4329" w:rsidRDefault="00417E9F" w:rsidP="004A4329">
      <w:pPr>
        <w:pStyle w:val="afd"/>
        <w:spacing w:line="240" w:lineRule="auto"/>
        <w:ind w:left="-851" w:firstLine="851"/>
        <w:rPr>
          <w:caps w:val="0"/>
          <w:color w:val="auto"/>
          <w:kern w:val="28"/>
          <w:sz w:val="24"/>
          <w:szCs w:val="24"/>
        </w:rPr>
      </w:pPr>
      <w:r w:rsidRPr="004A4329">
        <w:rPr>
          <w:caps w:val="0"/>
          <w:color w:val="auto"/>
          <w:sz w:val="24"/>
          <w:szCs w:val="24"/>
        </w:rPr>
        <w:t>― определение социальной ситуации развития и условий семейного воспитания обучающегося;</w:t>
      </w:r>
    </w:p>
    <w:p w:rsidR="00417E9F" w:rsidRPr="004A4329" w:rsidRDefault="00417E9F" w:rsidP="004A4329">
      <w:pPr>
        <w:pStyle w:val="afd"/>
        <w:spacing w:line="240" w:lineRule="auto"/>
        <w:ind w:left="-851" w:firstLine="851"/>
        <w:rPr>
          <w:caps w:val="0"/>
          <w:color w:val="auto"/>
          <w:kern w:val="28"/>
          <w:sz w:val="24"/>
          <w:szCs w:val="24"/>
        </w:rPr>
      </w:pPr>
      <w:r w:rsidRPr="004A4329">
        <w:rPr>
          <w:caps w:val="0"/>
          <w:color w:val="auto"/>
          <w:kern w:val="28"/>
          <w:sz w:val="24"/>
          <w:szCs w:val="24"/>
        </w:rPr>
        <w:t>2) мониторинга динамики развития обучающихся, их успешности в освоении АООП НОО;</w:t>
      </w:r>
    </w:p>
    <w:p w:rsidR="00417E9F" w:rsidRPr="004A4329" w:rsidRDefault="00417E9F" w:rsidP="004A4329">
      <w:pPr>
        <w:pStyle w:val="afd"/>
        <w:spacing w:line="240" w:lineRule="auto"/>
        <w:ind w:left="-851" w:firstLine="851"/>
        <w:rPr>
          <w:caps w:val="0"/>
          <w:color w:val="auto"/>
          <w:kern w:val="28"/>
          <w:sz w:val="24"/>
          <w:szCs w:val="24"/>
        </w:rPr>
      </w:pPr>
      <w:r w:rsidRPr="004A4329">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4A4329" w:rsidRDefault="00417E9F"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2.</w:t>
      </w:r>
      <w:r w:rsidRPr="004A4329">
        <w:rPr>
          <w:rFonts w:ascii="Times New Roman" w:hAnsi="Times New Roman" w:cs="Times New Roman"/>
          <w:i/>
          <w:sz w:val="24"/>
          <w:szCs w:val="24"/>
        </w:rPr>
        <w:t xml:space="preserve"> К</w:t>
      </w:r>
      <w:r w:rsidR="004555FA" w:rsidRPr="004A4329">
        <w:rPr>
          <w:rFonts w:ascii="Times New Roman" w:hAnsi="Times New Roman" w:cs="Times New Roman"/>
          <w:i/>
          <w:sz w:val="24"/>
          <w:szCs w:val="24"/>
        </w:rPr>
        <w:t>оррекционно-развивающая работа</w:t>
      </w:r>
      <w:r w:rsidR="00B14EA5" w:rsidRPr="004A4329">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4A4329">
        <w:rPr>
          <w:rFonts w:ascii="Times New Roman" w:hAnsi="Times New Roman" w:cs="Times New Roman"/>
          <w:sz w:val="24"/>
          <w:szCs w:val="24"/>
        </w:rPr>
        <w:t xml:space="preserve">. </w:t>
      </w:r>
    </w:p>
    <w:p w:rsidR="00B14EA5" w:rsidRPr="004A4329" w:rsidRDefault="00B14EA5" w:rsidP="004A4329">
      <w:pPr>
        <w:pStyle w:val="afd"/>
        <w:spacing w:line="240" w:lineRule="auto"/>
        <w:ind w:left="-851" w:firstLine="851"/>
        <w:rPr>
          <w:i/>
          <w:caps w:val="0"/>
          <w:color w:val="auto"/>
          <w:sz w:val="24"/>
          <w:szCs w:val="24"/>
        </w:rPr>
      </w:pPr>
      <w:r w:rsidRPr="004A4329">
        <w:rPr>
          <w:caps w:val="0"/>
          <w:color w:val="auto"/>
          <w:sz w:val="24"/>
          <w:szCs w:val="24"/>
        </w:rPr>
        <w:t>К</w:t>
      </w:r>
      <w:r w:rsidRPr="004A4329">
        <w:rPr>
          <w:rStyle w:val="17"/>
          <w:i w:val="0"/>
          <w:iCs/>
          <w:color w:val="auto"/>
          <w:sz w:val="24"/>
          <w:szCs w:val="24"/>
        </w:rPr>
        <w:t>оррекционно-развивающая работа включает:</w:t>
      </w:r>
    </w:p>
    <w:p w:rsidR="00B14EA5" w:rsidRPr="004A4329" w:rsidRDefault="00B14EA5" w:rsidP="004A4329">
      <w:pPr>
        <w:pStyle w:val="afd"/>
        <w:spacing w:line="240" w:lineRule="auto"/>
        <w:ind w:left="-851" w:firstLine="851"/>
        <w:rPr>
          <w:caps w:val="0"/>
          <w:color w:val="auto"/>
          <w:kern w:val="28"/>
          <w:sz w:val="24"/>
          <w:szCs w:val="24"/>
        </w:rPr>
      </w:pPr>
      <w:r w:rsidRPr="004A4329">
        <w:rPr>
          <w:caps w:val="0"/>
          <w:color w:val="auto"/>
          <w:sz w:val="24"/>
          <w:szCs w:val="24"/>
        </w:rPr>
        <w:lastRenderedPageBreak/>
        <w:t>― </w:t>
      </w:r>
      <w:r w:rsidRPr="004A4329">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4A4329" w:rsidRDefault="00B14EA5" w:rsidP="004A4329">
      <w:pPr>
        <w:pStyle w:val="afd"/>
        <w:spacing w:line="240" w:lineRule="auto"/>
        <w:ind w:left="-851" w:firstLine="851"/>
        <w:rPr>
          <w:bCs/>
          <w:caps w:val="0"/>
          <w:color w:val="auto"/>
          <w:kern w:val="28"/>
          <w:sz w:val="24"/>
          <w:szCs w:val="24"/>
        </w:rPr>
      </w:pPr>
      <w:r w:rsidRPr="004A4329">
        <w:rPr>
          <w:caps w:val="0"/>
          <w:color w:val="auto"/>
          <w:sz w:val="24"/>
          <w:szCs w:val="24"/>
        </w:rPr>
        <w:t>― </w:t>
      </w:r>
      <w:r w:rsidRPr="004A4329">
        <w:rPr>
          <w:bCs/>
          <w:caps w:val="0"/>
          <w:color w:val="auto"/>
          <w:kern w:val="28"/>
          <w:sz w:val="24"/>
          <w:szCs w:val="24"/>
        </w:rPr>
        <w:t>формирование в классе психологического климата комфортного для всех обучающихся;</w:t>
      </w:r>
    </w:p>
    <w:p w:rsidR="00B14EA5" w:rsidRPr="004A4329" w:rsidRDefault="00B14EA5" w:rsidP="004A4329">
      <w:pPr>
        <w:pStyle w:val="afd"/>
        <w:spacing w:line="240" w:lineRule="auto"/>
        <w:ind w:left="-851" w:firstLine="851"/>
        <w:rPr>
          <w:bCs/>
          <w:caps w:val="0"/>
          <w:color w:val="auto"/>
          <w:kern w:val="28"/>
          <w:sz w:val="24"/>
          <w:szCs w:val="24"/>
        </w:rPr>
      </w:pPr>
      <w:r w:rsidRPr="004A4329">
        <w:rPr>
          <w:caps w:val="0"/>
          <w:color w:val="auto"/>
          <w:sz w:val="24"/>
          <w:szCs w:val="24"/>
        </w:rPr>
        <w:t>― </w:t>
      </w:r>
      <w:r w:rsidRPr="004A4329">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4A4329" w:rsidRDefault="00B14EA5" w:rsidP="004A4329">
      <w:pPr>
        <w:pStyle w:val="afd"/>
        <w:spacing w:line="240" w:lineRule="auto"/>
        <w:ind w:left="-851" w:firstLine="851"/>
        <w:rPr>
          <w:caps w:val="0"/>
          <w:color w:val="auto"/>
          <w:sz w:val="24"/>
          <w:szCs w:val="24"/>
        </w:rPr>
      </w:pPr>
      <w:r w:rsidRPr="004A4329">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4A4329" w:rsidRDefault="00B14EA5" w:rsidP="004A4329">
      <w:pPr>
        <w:pStyle w:val="afd"/>
        <w:spacing w:line="240" w:lineRule="auto"/>
        <w:ind w:left="-851" w:firstLine="851"/>
        <w:rPr>
          <w:caps w:val="0"/>
          <w:color w:val="auto"/>
          <w:sz w:val="24"/>
          <w:szCs w:val="24"/>
        </w:rPr>
      </w:pPr>
      <w:r w:rsidRPr="004A4329">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14EA5" w:rsidRPr="004A4329" w:rsidRDefault="00B14EA5" w:rsidP="004A4329">
      <w:pPr>
        <w:pStyle w:val="afd"/>
        <w:spacing w:line="240" w:lineRule="auto"/>
        <w:ind w:left="-851" w:firstLine="851"/>
        <w:rPr>
          <w:caps w:val="0"/>
          <w:color w:val="auto"/>
          <w:sz w:val="24"/>
          <w:szCs w:val="24"/>
        </w:rPr>
      </w:pPr>
      <w:r w:rsidRPr="004A4329">
        <w:rPr>
          <w:caps w:val="0"/>
          <w:color w:val="auto"/>
          <w:sz w:val="24"/>
          <w:szCs w:val="24"/>
        </w:rPr>
        <w:t>― развитие эмоционально-волевой и личностной сферы обучающегося и коррекцию его поведения;</w:t>
      </w:r>
    </w:p>
    <w:p w:rsidR="00B14EA5" w:rsidRPr="004A4329" w:rsidRDefault="00B14EA5" w:rsidP="004A4329">
      <w:pPr>
        <w:pStyle w:val="afd"/>
        <w:spacing w:line="240" w:lineRule="auto"/>
        <w:ind w:left="-851" w:firstLine="851"/>
        <w:rPr>
          <w:caps w:val="0"/>
          <w:color w:val="auto"/>
          <w:sz w:val="24"/>
          <w:szCs w:val="24"/>
        </w:rPr>
      </w:pPr>
      <w:r w:rsidRPr="004A4329">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4A4329" w:rsidRDefault="00B14EA5"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3.</w:t>
      </w:r>
      <w:r w:rsidRPr="004A4329">
        <w:rPr>
          <w:rFonts w:ascii="Times New Roman" w:hAnsi="Times New Roman" w:cs="Times New Roman"/>
          <w:i/>
          <w:sz w:val="24"/>
          <w:szCs w:val="24"/>
        </w:rPr>
        <w:t xml:space="preserve"> К</w:t>
      </w:r>
      <w:r w:rsidR="004555FA" w:rsidRPr="004A4329">
        <w:rPr>
          <w:rFonts w:ascii="Times New Roman" w:hAnsi="Times New Roman" w:cs="Times New Roman"/>
          <w:i/>
          <w:sz w:val="24"/>
          <w:szCs w:val="24"/>
        </w:rPr>
        <w:t>онсультативная работа</w:t>
      </w:r>
      <w:r w:rsidR="004555FA" w:rsidRPr="004A4329">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4A4329">
        <w:rPr>
          <w:rFonts w:ascii="Times New Roman" w:hAnsi="Times New Roman" w:cs="Times New Roman"/>
          <w:sz w:val="24"/>
          <w:szCs w:val="24"/>
        </w:rPr>
        <w:t>обучения</w:t>
      </w:r>
      <w:r w:rsidR="004555FA" w:rsidRPr="004A4329">
        <w:rPr>
          <w:rFonts w:ascii="Times New Roman" w:hAnsi="Times New Roman" w:cs="Times New Roman"/>
          <w:sz w:val="24"/>
          <w:szCs w:val="24"/>
        </w:rPr>
        <w:t>, воспитания, коррекции, развития и социализации обучающихся с ЗПР.</w:t>
      </w:r>
    </w:p>
    <w:p w:rsidR="004809F5" w:rsidRPr="004A4329" w:rsidRDefault="004809F5" w:rsidP="004A4329">
      <w:pPr>
        <w:pStyle w:val="afd"/>
        <w:spacing w:line="240" w:lineRule="auto"/>
        <w:ind w:left="-851" w:firstLine="851"/>
        <w:rPr>
          <w:rStyle w:val="17"/>
          <w:i w:val="0"/>
          <w:iCs/>
          <w:color w:val="auto"/>
          <w:sz w:val="24"/>
          <w:szCs w:val="24"/>
        </w:rPr>
      </w:pPr>
      <w:r w:rsidRPr="004A4329">
        <w:rPr>
          <w:caps w:val="0"/>
          <w:color w:val="auto"/>
          <w:sz w:val="24"/>
          <w:szCs w:val="24"/>
        </w:rPr>
        <w:t>К</w:t>
      </w:r>
      <w:r w:rsidRPr="004A4329">
        <w:rPr>
          <w:rStyle w:val="17"/>
          <w:i w:val="0"/>
          <w:iCs/>
          <w:color w:val="auto"/>
          <w:sz w:val="24"/>
          <w:szCs w:val="24"/>
        </w:rPr>
        <w:t>онсультативная работа включает:</w:t>
      </w:r>
    </w:p>
    <w:p w:rsidR="004809F5" w:rsidRPr="004A4329" w:rsidRDefault="004809F5" w:rsidP="004A4329">
      <w:pPr>
        <w:pStyle w:val="Default"/>
        <w:ind w:left="-851" w:firstLine="851"/>
        <w:jc w:val="both"/>
        <w:rPr>
          <w:color w:val="auto"/>
        </w:rPr>
      </w:pPr>
      <w:r w:rsidRPr="004A4329">
        <w:rPr>
          <w:caps/>
          <w:color w:val="auto"/>
        </w:rPr>
        <w:t>― </w:t>
      </w:r>
      <w:r w:rsidRPr="004A432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4A4329" w:rsidRDefault="004809F5" w:rsidP="004A4329">
      <w:pPr>
        <w:pStyle w:val="afd"/>
        <w:spacing w:line="240" w:lineRule="auto"/>
        <w:ind w:left="-851" w:firstLine="851"/>
        <w:rPr>
          <w:caps w:val="0"/>
          <w:color w:val="auto"/>
          <w:sz w:val="24"/>
          <w:szCs w:val="24"/>
        </w:rPr>
      </w:pPr>
      <w:r w:rsidRPr="004A4329">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555FA" w:rsidRPr="004A4329" w:rsidRDefault="004809F5" w:rsidP="004A4329">
      <w:pPr>
        <w:numPr>
          <w:ilvl w:val="0"/>
          <w:numId w:val="27"/>
        </w:num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i/>
          <w:sz w:val="24"/>
          <w:szCs w:val="24"/>
        </w:rPr>
        <w:t>И</w:t>
      </w:r>
      <w:r w:rsidR="004555FA" w:rsidRPr="004A4329">
        <w:rPr>
          <w:rFonts w:ascii="Times New Roman" w:hAnsi="Times New Roman" w:cs="Times New Roman"/>
          <w:i/>
          <w:sz w:val="24"/>
          <w:szCs w:val="24"/>
        </w:rPr>
        <w:t>нформационно-просветительская работа</w:t>
      </w:r>
      <w:r w:rsidR="00056EBE" w:rsidRPr="004A4329">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4A4329">
        <w:rPr>
          <w:rFonts w:ascii="Times New Roman" w:hAnsi="Times New Roman" w:cs="Times New Roman"/>
          <w:sz w:val="24"/>
          <w:szCs w:val="24"/>
        </w:rPr>
        <w:t xml:space="preserve"> ЗПР, </w:t>
      </w:r>
      <w:r w:rsidR="00056EBE" w:rsidRPr="004A4329">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056EBE" w:rsidRPr="004A4329" w:rsidRDefault="00056EBE" w:rsidP="004A4329">
      <w:pPr>
        <w:pStyle w:val="afd"/>
        <w:spacing w:line="240" w:lineRule="auto"/>
        <w:ind w:left="-851" w:firstLine="851"/>
        <w:rPr>
          <w:rStyle w:val="17"/>
          <w:i w:val="0"/>
          <w:iCs/>
          <w:color w:val="auto"/>
          <w:sz w:val="24"/>
          <w:szCs w:val="24"/>
        </w:rPr>
      </w:pPr>
      <w:r w:rsidRPr="004A4329">
        <w:rPr>
          <w:rStyle w:val="17"/>
          <w:i w:val="0"/>
          <w:iCs/>
          <w:color w:val="auto"/>
          <w:sz w:val="24"/>
          <w:szCs w:val="24"/>
        </w:rPr>
        <w:t xml:space="preserve">Информационно-просветительскаяработа включает: </w:t>
      </w:r>
    </w:p>
    <w:p w:rsidR="00056EBE" w:rsidRPr="004A4329" w:rsidRDefault="00056EBE" w:rsidP="004A4329">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4A4329" w:rsidRDefault="00056EBE" w:rsidP="004A4329">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оформление информационных стендов, печатных и других материалов;</w:t>
      </w:r>
    </w:p>
    <w:p w:rsidR="00056EBE" w:rsidRPr="004A4329" w:rsidRDefault="00056EBE" w:rsidP="004A4329">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4A4329" w:rsidRDefault="00056EBE" w:rsidP="004A4329">
      <w:pPr>
        <w:pStyle w:val="afd"/>
        <w:spacing w:line="240" w:lineRule="auto"/>
        <w:ind w:left="-851" w:firstLine="851"/>
        <w:rPr>
          <w:caps w:val="0"/>
          <w:color w:val="auto"/>
          <w:kern w:val="28"/>
          <w:sz w:val="24"/>
          <w:szCs w:val="24"/>
        </w:rPr>
      </w:pPr>
      <w:r w:rsidRPr="004A4329">
        <w:rPr>
          <w:caps w:val="0"/>
          <w:color w:val="auto"/>
          <w:sz w:val="24"/>
          <w:szCs w:val="24"/>
        </w:rPr>
        <w:t>― </w:t>
      </w:r>
      <w:r w:rsidRPr="004A4329">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4A4329" w:rsidRDefault="004555F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Cs/>
          <w:sz w:val="24"/>
          <w:szCs w:val="24"/>
        </w:rPr>
        <w:t>Программа коррекционной работы</w:t>
      </w:r>
      <w:r w:rsidRPr="004A4329">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4A4329" w:rsidRDefault="00E44E55"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При возникновении трудностей в освоении обучающимся с ЗПР содержания АООП НОО </w:t>
      </w:r>
      <w:r w:rsidR="008F178D" w:rsidRPr="004A4329">
        <w:rPr>
          <w:rFonts w:ascii="Times New Roman" w:hAnsi="Times New Roman" w:cs="Times New Roman"/>
          <w:color w:val="auto"/>
          <w:sz w:val="24"/>
          <w:szCs w:val="24"/>
        </w:rPr>
        <w:t xml:space="preserve">МБОУ Круглянская СОШ </w:t>
      </w:r>
      <w:r w:rsidRPr="004A4329">
        <w:rPr>
          <w:rFonts w:ascii="Times New Roman" w:hAnsi="Times New Roman" w:cs="Times New Roman"/>
          <w:sz w:val="24"/>
          <w:szCs w:val="24"/>
        </w:rPr>
        <w:t>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w:t>
      </w:r>
      <w:r w:rsidRPr="004A4329">
        <w:rPr>
          <w:rFonts w:ascii="Times New Roman" w:hAnsi="Times New Roman" w:cs="Times New Roman"/>
          <w:iCs/>
          <w:sz w:val="24"/>
          <w:szCs w:val="24"/>
        </w:rPr>
        <w:t xml:space="preserve">сихолого-педагогическое сопровождение </w:t>
      </w:r>
      <w:r w:rsidRPr="004A4329">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lastRenderedPageBreak/>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Взаимодействие специалистов Организации предусматривает:</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многоаспектный анализ психофизического развития обучающего с ЗПР;</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разработку индивидуальных образовательных маршрутов обучающихся с ЗПР.</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Социальное партнерство предусматривает:</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здоровьесбереженияобучающихся с ЗПР;</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со средствами массовой информации;</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сотрудничество с родительской общественностью.</w:t>
      </w:r>
    </w:p>
    <w:p w:rsidR="001E244A" w:rsidRPr="004A4329" w:rsidRDefault="001E244A"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Программа коррекционной работы должна содержать: цель, задачи</w:t>
      </w:r>
      <w:r w:rsidRPr="004A4329">
        <w:rPr>
          <w:rFonts w:ascii="Times New Roman" w:hAnsi="Times New Roman" w:cs="Times New Roman"/>
          <w:caps/>
          <w:sz w:val="24"/>
          <w:szCs w:val="24"/>
        </w:rPr>
        <w:t>,</w:t>
      </w:r>
      <w:r w:rsidRPr="004A4329">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4A4329" w:rsidRDefault="00752546" w:rsidP="004A4329">
      <w:pPr>
        <w:pStyle w:val="14TexstOSNOVA1012"/>
        <w:spacing w:before="120" w:after="120" w:line="240" w:lineRule="auto"/>
        <w:ind w:left="-851" w:firstLine="851"/>
        <w:jc w:val="center"/>
        <w:outlineLvl w:val="2"/>
        <w:rPr>
          <w:rFonts w:ascii="Times New Roman" w:hAnsi="Times New Roman" w:cs="Times New Roman"/>
          <w:b/>
          <w:color w:val="auto"/>
          <w:spacing w:val="2"/>
          <w:sz w:val="24"/>
          <w:szCs w:val="24"/>
        </w:rPr>
      </w:pPr>
      <w:bookmarkStart w:id="27" w:name="_Toc415833134"/>
      <w:r w:rsidRPr="004A4329">
        <w:rPr>
          <w:rFonts w:ascii="Times New Roman" w:hAnsi="Times New Roman" w:cs="Times New Roman"/>
          <w:b/>
          <w:color w:val="auto"/>
          <w:spacing w:val="2"/>
          <w:sz w:val="24"/>
          <w:szCs w:val="24"/>
        </w:rPr>
        <w:t>2.2.6. Программа внеурочной деятельности</w:t>
      </w:r>
      <w:bookmarkEnd w:id="27"/>
    </w:p>
    <w:p w:rsidR="00187EE7" w:rsidRPr="004A4329" w:rsidRDefault="00187EE7" w:rsidP="004A4329">
      <w:pPr>
        <w:pStyle w:val="western"/>
        <w:spacing w:before="0" w:beforeAutospacing="0"/>
        <w:ind w:left="-851" w:firstLine="851"/>
        <w:jc w:val="both"/>
      </w:pPr>
      <w:r w:rsidRPr="004A4329">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4A4329" w:rsidRDefault="00187EE7" w:rsidP="004A4329">
      <w:pPr>
        <w:pStyle w:val="ad"/>
        <w:spacing w:after="0" w:line="240" w:lineRule="auto"/>
        <w:ind w:left="-851" w:firstLine="851"/>
        <w:jc w:val="both"/>
        <w:rPr>
          <w:rFonts w:ascii="Times New Roman" w:hAnsi="Times New Roman"/>
          <w:sz w:val="24"/>
          <w:szCs w:val="24"/>
        </w:rPr>
      </w:pPr>
      <w:r w:rsidRPr="004A432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4A4329">
        <w:rPr>
          <w:rFonts w:ascii="Times New Roman" w:hAnsi="Times New Roman"/>
          <w:sz w:val="24"/>
          <w:szCs w:val="24"/>
        </w:rPr>
        <w:t xml:space="preserve"> обучающихся с ЗПР</w:t>
      </w:r>
      <w:r w:rsidRPr="004A4329">
        <w:rPr>
          <w:rFonts w:ascii="Times New Roman" w:hAnsi="Times New Roman"/>
          <w:sz w:val="24"/>
          <w:szCs w:val="24"/>
        </w:rPr>
        <w:t>.</w:t>
      </w:r>
      <w:r w:rsidR="0090391C" w:rsidRPr="004A4329">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4A4329" w:rsidRDefault="00187EE7" w:rsidP="004A4329">
      <w:pPr>
        <w:pStyle w:val="western"/>
        <w:spacing w:before="0" w:beforeAutospacing="0"/>
        <w:ind w:left="-851" w:firstLine="851"/>
        <w:jc w:val="both"/>
      </w:pPr>
      <w:r w:rsidRPr="004A4329">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4A4329" w:rsidRDefault="00187EE7" w:rsidP="004A4329">
      <w:pPr>
        <w:pStyle w:val="western"/>
        <w:spacing w:before="0" w:beforeAutospacing="0"/>
        <w:ind w:left="-851" w:firstLine="851"/>
        <w:jc w:val="both"/>
      </w:pPr>
      <w:r w:rsidRPr="004A4329">
        <w:t>Внеурочная деятельность ориентирована на создание условий для:</w:t>
      </w:r>
      <w:r w:rsidRPr="004A4329">
        <w:rPr>
          <w:bCs/>
          <w:iCs/>
        </w:rPr>
        <w:t>творческой самореализации обучающихся с ЗПР в комфортной р</w:t>
      </w:r>
      <w:r w:rsidRPr="004A4329">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4A4329">
        <w:rPr>
          <w:bCs/>
          <w:iCs/>
        </w:rPr>
        <w:t xml:space="preserve">социального становления обучающегося </w:t>
      </w:r>
      <w:r w:rsidRPr="004A4329">
        <w:t>в процессе общения и совместной деятельности в детском сообществе, активного взаимодействия со сверстниками и педагогами.</w:t>
      </w:r>
    </w:p>
    <w:p w:rsidR="006E651B" w:rsidRPr="004A4329" w:rsidRDefault="006E651B" w:rsidP="004A4329">
      <w:pPr>
        <w:pStyle w:val="western"/>
        <w:spacing w:before="0" w:beforeAutospacing="0"/>
        <w:ind w:left="-851" w:firstLine="851"/>
        <w:jc w:val="both"/>
      </w:pPr>
      <w:r w:rsidRPr="004A4329">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4A4329" w:rsidRDefault="00187EE7" w:rsidP="004A4329">
      <w:pPr>
        <w:pStyle w:val="western"/>
        <w:spacing w:before="0" w:beforeAutospacing="0"/>
        <w:ind w:left="-851" w:firstLine="851"/>
        <w:jc w:val="both"/>
      </w:pPr>
      <w:r w:rsidRPr="004A4329">
        <w:rPr>
          <w:i/>
        </w:rPr>
        <w:t>Основными целями</w:t>
      </w:r>
      <w:r w:rsidRPr="004A4329">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4A4329" w:rsidRDefault="00187EE7" w:rsidP="004A4329">
      <w:pPr>
        <w:shd w:val="clear" w:color="auto" w:fill="FFFFFF"/>
        <w:spacing w:after="0" w:line="240" w:lineRule="auto"/>
        <w:ind w:left="-851" w:firstLine="851"/>
        <w:jc w:val="both"/>
        <w:rPr>
          <w:rFonts w:ascii="Times New Roman" w:hAnsi="Times New Roman" w:cs="Times New Roman"/>
          <w:i/>
          <w:color w:val="000000"/>
          <w:sz w:val="24"/>
          <w:szCs w:val="24"/>
        </w:rPr>
      </w:pPr>
      <w:r w:rsidRPr="004A4329">
        <w:rPr>
          <w:rFonts w:ascii="Times New Roman" w:hAnsi="Times New Roman" w:cs="Times New Roman"/>
          <w:i/>
          <w:color w:val="000000"/>
          <w:sz w:val="24"/>
          <w:szCs w:val="24"/>
        </w:rPr>
        <w:t>Основные задачи:</w:t>
      </w:r>
    </w:p>
    <w:p w:rsidR="00187EE7" w:rsidRPr="004A4329" w:rsidRDefault="00187EE7" w:rsidP="004A4329">
      <w:pPr>
        <w:pStyle w:val="a5"/>
        <w:tabs>
          <w:tab w:val="num" w:pos="900"/>
        </w:tabs>
        <w:spacing w:before="0" w:after="0" w:line="240" w:lineRule="auto"/>
        <w:ind w:left="-851" w:firstLine="851"/>
        <w:jc w:val="both"/>
      </w:pPr>
      <w:r w:rsidRPr="004A432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4A4329" w:rsidRDefault="00187EE7"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sz w:val="24"/>
          <w:szCs w:val="24"/>
        </w:rPr>
        <w:lastRenderedPageBreak/>
        <w:t>развитие активности, самостоятельности и независимости в повседневной жизни;</w:t>
      </w:r>
    </w:p>
    <w:p w:rsidR="00187EE7" w:rsidRPr="004A4329" w:rsidRDefault="00187EE7"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87EE7" w:rsidRPr="004A4329" w:rsidRDefault="00187EE7"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4A4329" w:rsidRDefault="00187EE7" w:rsidP="004A4329">
      <w:pPr>
        <w:tabs>
          <w:tab w:val="num" w:pos="563"/>
        </w:tabs>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формирование эстетических потребностей, ценностей и чувств; </w:t>
      </w:r>
    </w:p>
    <w:p w:rsidR="00187EE7" w:rsidRPr="004A4329" w:rsidRDefault="00187EE7"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4A4329" w:rsidRDefault="00187EE7"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4A4329" w:rsidRDefault="00187EE7"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формирование положительного отношения к базовым общественным ценностям;</w:t>
      </w:r>
    </w:p>
    <w:p w:rsidR="00187EE7" w:rsidRPr="004A4329" w:rsidRDefault="00187EE7" w:rsidP="004A4329">
      <w:pPr>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187EE7" w:rsidRPr="004A4329" w:rsidRDefault="00187EE7" w:rsidP="004A4329">
      <w:pPr>
        <w:spacing w:after="0" w:line="240" w:lineRule="auto"/>
        <w:ind w:left="-851" w:firstLine="851"/>
        <w:jc w:val="both"/>
        <w:rPr>
          <w:rFonts w:ascii="Times New Roman" w:hAnsi="Times New Roman" w:cs="Times New Roman"/>
          <w:bCs/>
          <w:sz w:val="24"/>
          <w:szCs w:val="24"/>
        </w:rPr>
      </w:pPr>
      <w:r w:rsidRPr="004A4329">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4A4329" w:rsidRDefault="00187EE7" w:rsidP="004A4329">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4A4329" w:rsidRDefault="00187EE7" w:rsidP="004A4329">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укрепление доверия к другим людям; </w:t>
      </w:r>
    </w:p>
    <w:p w:rsidR="00187EE7" w:rsidRPr="004A4329" w:rsidRDefault="00187EE7" w:rsidP="004A4329">
      <w:pPr>
        <w:overflowPunct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4A4329" w:rsidRDefault="00187EE7" w:rsidP="004A4329">
      <w:pPr>
        <w:pStyle w:val="western"/>
        <w:spacing w:before="0" w:beforeAutospacing="0"/>
        <w:ind w:left="-851" w:firstLine="851"/>
        <w:jc w:val="both"/>
      </w:pPr>
      <w:r w:rsidRPr="004A4329">
        <w:t>Внеурочная деятельность организуется по направлениям развития личности: спортивно-оздоровительное, нравственное, социальное, обще</w:t>
      </w:r>
      <w:r w:rsidRPr="004A4329">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4A4329" w:rsidRDefault="00F60FDE" w:rsidP="004A4329">
      <w:pPr>
        <w:pStyle w:val="western"/>
        <w:tabs>
          <w:tab w:val="left" w:pos="709"/>
        </w:tabs>
        <w:spacing w:before="0" w:beforeAutospacing="0"/>
        <w:ind w:left="-851" w:firstLine="851"/>
        <w:jc w:val="both"/>
        <w:rPr>
          <w:bCs/>
          <w:iCs/>
        </w:rPr>
      </w:pPr>
      <w:r w:rsidRPr="004A4329">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4A4329" w:rsidRDefault="00187EE7" w:rsidP="004A4329">
      <w:pPr>
        <w:pStyle w:val="western"/>
        <w:tabs>
          <w:tab w:val="left" w:pos="709"/>
        </w:tabs>
        <w:spacing w:before="0" w:beforeAutospacing="0"/>
        <w:ind w:left="-851" w:firstLine="851"/>
        <w:jc w:val="both"/>
        <w:rPr>
          <w:caps/>
        </w:rPr>
      </w:pPr>
      <w:r w:rsidRPr="004A4329">
        <w:rPr>
          <w:bCs/>
          <w:iCs/>
        </w:rPr>
        <w:t>Обязательной частью внеурочной деятельности</w:t>
      </w:r>
      <w:r w:rsidRPr="004A4329">
        <w:rPr>
          <w:iCs/>
        </w:rPr>
        <w:t>,</w:t>
      </w:r>
      <w:r w:rsidRPr="004A4329">
        <w:t xml:space="preserve"> поддерживающей процесс освоения содержания АООП НОО</w:t>
      </w:r>
      <w:r w:rsidR="008F178D" w:rsidRPr="004A4329">
        <w:rPr>
          <w:color w:val="auto"/>
        </w:rPr>
        <w:t xml:space="preserve"> МБОУ Круглянская СОШ</w:t>
      </w:r>
      <w:r w:rsidRPr="004A4329">
        <w:t>, является</w:t>
      </w:r>
      <w:r w:rsidRPr="004A4329">
        <w:rPr>
          <w:b/>
        </w:rPr>
        <w:t xml:space="preserve"> коррекционно-развивающая область</w:t>
      </w:r>
      <w:r w:rsidRPr="004A4329">
        <w:t xml:space="preserve">. </w:t>
      </w:r>
      <w:r w:rsidRPr="004A4329">
        <w:rPr>
          <w:caps/>
        </w:rPr>
        <w:t>С</w:t>
      </w:r>
      <w:r w:rsidRPr="004A4329">
        <w:t xml:space="preserve">одержание </w:t>
      </w:r>
      <w:r w:rsidRPr="004A4329">
        <w:rPr>
          <w:b/>
        </w:rPr>
        <w:t>коррекционно-развивающей области</w:t>
      </w:r>
      <w:r w:rsidRPr="004A4329">
        <w:t xml:space="preserve"> представлено коррекционно-развивающими занятиями (логопедическими и психо-коррекционными) и ритмикой</w:t>
      </w:r>
      <w:r w:rsidRPr="004A4329">
        <w:rPr>
          <w:caps/>
        </w:rPr>
        <w:t>.</w:t>
      </w:r>
    </w:p>
    <w:p w:rsidR="006E651B" w:rsidRPr="004A4329" w:rsidRDefault="006E651B" w:rsidP="004A4329">
      <w:pPr>
        <w:pStyle w:val="Standard"/>
        <w:tabs>
          <w:tab w:val="left" w:pos="4500"/>
          <w:tab w:val="left" w:pos="9180"/>
          <w:tab w:val="left" w:pos="9360"/>
        </w:tabs>
        <w:ind w:left="-851" w:firstLine="851"/>
        <w:jc w:val="both"/>
        <w:rPr>
          <w:rFonts w:ascii="Times New Roman" w:hAnsi="Times New Roman" w:cs="Times New Roman"/>
        </w:rPr>
      </w:pPr>
      <w:r w:rsidRPr="004A4329">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6E651B" w:rsidRPr="004A4329" w:rsidRDefault="006E651B" w:rsidP="004A4329">
      <w:pPr>
        <w:pStyle w:val="14TexstOSNOVA1012"/>
        <w:spacing w:line="240" w:lineRule="auto"/>
        <w:ind w:left="-851" w:firstLine="851"/>
        <w:rPr>
          <w:rFonts w:ascii="Times New Roman" w:hAnsi="Times New Roman" w:cs="Times New Roman"/>
          <w:color w:val="auto"/>
          <w:kern w:val="2"/>
          <w:sz w:val="24"/>
          <w:szCs w:val="24"/>
        </w:rPr>
      </w:pPr>
      <w:r w:rsidRPr="004A4329">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4A4329" w:rsidRDefault="00187EE7" w:rsidP="004A4329">
      <w:pPr>
        <w:pStyle w:val="western"/>
        <w:spacing w:before="0" w:beforeAutospacing="0"/>
        <w:ind w:left="-851" w:firstLine="851"/>
        <w:jc w:val="both"/>
      </w:pPr>
      <w:r w:rsidRPr="004A4329">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4A4329" w:rsidRDefault="00187EE7" w:rsidP="004A4329">
      <w:pPr>
        <w:pStyle w:val="western"/>
        <w:spacing w:before="0" w:beforeAutospacing="0"/>
        <w:ind w:left="-851" w:firstLine="851"/>
        <w:jc w:val="both"/>
      </w:pPr>
      <w:r w:rsidRPr="004A4329">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00681551" w:rsidRPr="004A4329">
        <w:rPr>
          <w:spacing w:val="-4"/>
        </w:rPr>
        <w:t xml:space="preserve">на </w:t>
      </w:r>
      <w:r w:rsidRPr="004A4329">
        <w:rPr>
          <w:spacing w:val="-4"/>
        </w:rPr>
        <w:t>основе системно-деятельностного и культурно-исторического подходов</w:t>
      </w:r>
      <w:r w:rsidRPr="004A4329">
        <w:t>.</w:t>
      </w:r>
    </w:p>
    <w:p w:rsidR="006642AC" w:rsidRPr="004A4329" w:rsidRDefault="003279D2" w:rsidP="004A4329">
      <w:pPr>
        <w:pStyle w:val="14TexstOSNOVA1012"/>
        <w:tabs>
          <w:tab w:val="left" w:pos="-180"/>
        </w:tabs>
        <w:spacing w:before="240" w:after="120" w:line="240" w:lineRule="auto"/>
        <w:ind w:left="-851" w:firstLine="851"/>
        <w:jc w:val="center"/>
        <w:outlineLvl w:val="1"/>
        <w:rPr>
          <w:rFonts w:ascii="Times New Roman" w:hAnsi="Times New Roman" w:cs="Times New Roman"/>
          <w:b/>
          <w:color w:val="auto"/>
          <w:sz w:val="24"/>
          <w:szCs w:val="24"/>
        </w:rPr>
      </w:pPr>
      <w:bookmarkStart w:id="28" w:name="_Toc415833135"/>
      <w:r w:rsidRPr="004A4329">
        <w:rPr>
          <w:rFonts w:ascii="Times New Roman" w:hAnsi="Times New Roman" w:cs="Times New Roman"/>
          <w:b/>
          <w:color w:val="auto"/>
          <w:sz w:val="24"/>
          <w:szCs w:val="24"/>
        </w:rPr>
        <w:t>4</w:t>
      </w:r>
      <w:r w:rsidR="00AA129E" w:rsidRPr="004A4329">
        <w:rPr>
          <w:rFonts w:ascii="Times New Roman" w:hAnsi="Times New Roman" w:cs="Times New Roman"/>
          <w:b/>
          <w:color w:val="auto"/>
          <w:sz w:val="24"/>
          <w:szCs w:val="24"/>
        </w:rPr>
        <w:t>.3. Организационный раздел</w:t>
      </w:r>
      <w:bookmarkEnd w:id="28"/>
    </w:p>
    <w:p w:rsidR="004431DF" w:rsidRPr="004A4329" w:rsidRDefault="003279D2" w:rsidP="004A4329">
      <w:pPr>
        <w:autoSpaceDE w:val="0"/>
        <w:autoSpaceDN w:val="0"/>
        <w:adjustRightInd w:val="0"/>
        <w:spacing w:before="120" w:after="120" w:line="240" w:lineRule="auto"/>
        <w:ind w:left="-851" w:firstLine="851"/>
        <w:jc w:val="center"/>
        <w:outlineLvl w:val="2"/>
        <w:rPr>
          <w:rFonts w:ascii="Times New Roman" w:hAnsi="Times New Roman" w:cs="Times New Roman"/>
          <w:b/>
          <w:color w:val="auto"/>
          <w:sz w:val="24"/>
          <w:szCs w:val="24"/>
        </w:rPr>
      </w:pPr>
      <w:bookmarkStart w:id="29" w:name="_Toc415833136"/>
      <w:r w:rsidRPr="004A4329">
        <w:rPr>
          <w:rFonts w:ascii="Times New Roman" w:hAnsi="Times New Roman" w:cs="Times New Roman"/>
          <w:b/>
          <w:color w:val="auto"/>
          <w:sz w:val="24"/>
          <w:szCs w:val="24"/>
        </w:rPr>
        <w:t>4</w:t>
      </w:r>
      <w:r w:rsidR="00AA129E" w:rsidRPr="004A4329">
        <w:rPr>
          <w:rFonts w:ascii="Times New Roman" w:hAnsi="Times New Roman" w:cs="Times New Roman"/>
          <w:b/>
          <w:color w:val="auto"/>
          <w:sz w:val="24"/>
          <w:szCs w:val="24"/>
        </w:rPr>
        <w:t>.3.1. Учебный план</w:t>
      </w:r>
      <w:bookmarkEnd w:id="29"/>
    </w:p>
    <w:p w:rsidR="002C3B18" w:rsidRDefault="007A2E9B" w:rsidP="002C3B18">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Учебный план </w:t>
      </w:r>
      <w:r w:rsidR="008F178D" w:rsidRPr="004A4329">
        <w:rPr>
          <w:rFonts w:ascii="Times New Roman" w:hAnsi="Times New Roman"/>
          <w:color w:val="auto"/>
          <w:sz w:val="24"/>
          <w:szCs w:val="24"/>
        </w:rPr>
        <w:t xml:space="preserve">МБОУ Круглянская СОШ </w:t>
      </w:r>
      <w:r w:rsidRPr="004A4329">
        <w:rPr>
          <w:rFonts w:ascii="Times New Roman" w:hAnsi="Times New Roman"/>
          <w:color w:val="auto"/>
          <w:sz w:val="24"/>
          <w:szCs w:val="24"/>
        </w:rPr>
        <w:t xml:space="preserve">обучающихся с ЗПР (вариант 7.2) (далее </w:t>
      </w:r>
      <w:r w:rsidR="00C77589" w:rsidRPr="004A4329">
        <w:rPr>
          <w:rFonts w:ascii="Times New Roman" w:hAnsi="Times New Roman"/>
          <w:color w:val="auto"/>
          <w:sz w:val="24"/>
          <w:szCs w:val="24"/>
        </w:rPr>
        <w:t xml:space="preserve">― </w:t>
      </w:r>
      <w:r w:rsidRPr="004A4329">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bookmarkStart w:id="30" w:name="_Toc415833137"/>
    </w:p>
    <w:p w:rsidR="00C910B8" w:rsidRPr="002C3B18" w:rsidRDefault="002C3B18" w:rsidP="002C3B18">
      <w:pPr>
        <w:pStyle w:val="af"/>
        <w:spacing w:line="240" w:lineRule="auto"/>
        <w:ind w:left="-851" w:firstLine="851"/>
        <w:jc w:val="center"/>
        <w:rPr>
          <w:rFonts w:ascii="Times New Roman" w:hAnsi="Times New Roman"/>
          <w:b/>
          <w:color w:val="auto"/>
          <w:sz w:val="24"/>
          <w:szCs w:val="24"/>
        </w:rPr>
      </w:pPr>
      <w:r w:rsidRPr="002C3B18">
        <w:rPr>
          <w:rFonts w:ascii="Times New Roman" w:hAnsi="Times New Roman"/>
          <w:b/>
          <w:color w:val="auto"/>
          <w:sz w:val="24"/>
          <w:szCs w:val="24"/>
        </w:rPr>
        <w:lastRenderedPageBreak/>
        <w:t xml:space="preserve">Примерный </w:t>
      </w:r>
      <w:r w:rsidRPr="002C3B18">
        <w:rPr>
          <w:rFonts w:ascii="Times New Roman" w:hAnsi="Times New Roman"/>
          <w:b/>
        </w:rPr>
        <w:t>у</w:t>
      </w:r>
      <w:r w:rsidR="00C910B8" w:rsidRPr="002C3B18">
        <w:rPr>
          <w:rFonts w:ascii="Times New Roman" w:hAnsi="Times New Roman"/>
          <w:b/>
        </w:rPr>
        <w:t>чебный план</w:t>
      </w:r>
    </w:p>
    <w:p w:rsidR="00C910B8" w:rsidRPr="00C910B8" w:rsidRDefault="00C910B8" w:rsidP="00C910B8">
      <w:pPr>
        <w:ind w:firstLine="708"/>
        <w:jc w:val="center"/>
        <w:rPr>
          <w:rFonts w:ascii="Times New Roman" w:hAnsi="Times New Roman" w:cs="Times New Roman"/>
          <w:b/>
        </w:rPr>
      </w:pPr>
      <w:r w:rsidRPr="00C910B8">
        <w:rPr>
          <w:rFonts w:ascii="Times New Roman" w:hAnsi="Times New Roman" w:cs="Times New Roman"/>
          <w:b/>
        </w:rPr>
        <w:t>МБОУ Круглянской СОШ Азовского района</w:t>
      </w:r>
    </w:p>
    <w:p w:rsidR="00C910B8" w:rsidRPr="00C910B8" w:rsidRDefault="00C910B8" w:rsidP="00C910B8">
      <w:pPr>
        <w:ind w:firstLine="708"/>
        <w:jc w:val="center"/>
        <w:rPr>
          <w:rFonts w:ascii="Times New Roman" w:hAnsi="Times New Roman" w:cs="Times New Roman"/>
          <w:b/>
        </w:rPr>
      </w:pPr>
      <w:r w:rsidRPr="00C910B8">
        <w:rPr>
          <w:rFonts w:ascii="Times New Roman" w:hAnsi="Times New Roman" w:cs="Times New Roman"/>
          <w:b/>
        </w:rPr>
        <w:t>в рамках федерального государственного образовательного стандарта начального общего образования</w:t>
      </w:r>
    </w:p>
    <w:p w:rsidR="00C910B8" w:rsidRPr="00C910B8" w:rsidRDefault="00C910B8" w:rsidP="00C910B8">
      <w:pPr>
        <w:ind w:firstLine="708"/>
        <w:jc w:val="center"/>
        <w:rPr>
          <w:rFonts w:ascii="Times New Roman" w:hAnsi="Times New Roman" w:cs="Times New Roman"/>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723"/>
        <w:gridCol w:w="345"/>
        <w:gridCol w:w="505"/>
        <w:gridCol w:w="993"/>
        <w:gridCol w:w="850"/>
        <w:gridCol w:w="1040"/>
        <w:gridCol w:w="28"/>
      </w:tblGrid>
      <w:tr w:rsidR="00C910B8" w:rsidRPr="00C910B8" w:rsidTr="00057343">
        <w:trPr>
          <w:gridAfter w:val="1"/>
          <w:wAfter w:w="28" w:type="dxa"/>
          <w:trHeight w:val="375"/>
          <w:jc w:val="center"/>
        </w:trPr>
        <w:tc>
          <w:tcPr>
            <w:tcW w:w="1800" w:type="dxa"/>
            <w:vMerge w:val="restart"/>
            <w:tcBorders>
              <w:top w:val="thickThinSmallGap" w:sz="2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Предметные области</w:t>
            </w:r>
          </w:p>
        </w:tc>
        <w:tc>
          <w:tcPr>
            <w:tcW w:w="2280" w:type="dxa"/>
            <w:vMerge w:val="restart"/>
            <w:tcBorders>
              <w:top w:val="thickThinSmallGap" w:sz="24" w:space="0" w:color="auto"/>
              <w:left w:val="thickThinSmallGap" w:sz="24" w:space="0" w:color="auto"/>
              <w:bottom w:val="single" w:sz="4" w:space="0" w:color="auto"/>
              <w:right w:val="thickThinSmallGap" w:sz="24" w:space="0" w:color="auto"/>
            </w:tcBorders>
            <w:vAlign w:val="center"/>
          </w:tcPr>
          <w:p w:rsidR="00C910B8" w:rsidRPr="00C910B8" w:rsidRDefault="00E241A8" w:rsidP="00057343">
            <w:pPr>
              <w:tabs>
                <w:tab w:val="left" w:pos="4500"/>
                <w:tab w:val="left" w:pos="9180"/>
                <w:tab w:val="left" w:pos="9360"/>
              </w:tabs>
              <w:rPr>
                <w:rFonts w:ascii="Times New Roman" w:hAnsi="Times New Roman" w:cs="Times New Roman"/>
                <w:bCs/>
              </w:rPr>
            </w:pPr>
            <w:r w:rsidRPr="00E241A8">
              <w:rPr>
                <w:rFonts w:ascii="Times New Roman" w:hAnsi="Times New Roman" w:cs="Times New Roman"/>
              </w:rPr>
              <w:pict>
                <v:line id="_x0000_s1026" style="position:absolute;flip:y;z-index:251660288;mso-position-horizontal-relative:text;mso-position-vertical-relative:text" from="-3.95pt,.65pt" to="112.15pt,40.7pt"/>
              </w:pict>
            </w:r>
            <w:r w:rsidR="00C910B8" w:rsidRPr="00C910B8">
              <w:rPr>
                <w:rFonts w:ascii="Times New Roman" w:hAnsi="Times New Roman" w:cs="Times New Roman"/>
                <w:bCs/>
              </w:rPr>
              <w:t xml:space="preserve">учебные предметы </w:t>
            </w:r>
          </w:p>
          <w:p w:rsidR="00C910B8" w:rsidRPr="00C910B8" w:rsidRDefault="00C910B8" w:rsidP="00057343">
            <w:pPr>
              <w:jc w:val="right"/>
              <w:rPr>
                <w:rFonts w:ascii="Times New Roman" w:hAnsi="Times New Roman" w:cs="Times New Roman"/>
              </w:rPr>
            </w:pPr>
            <w:r w:rsidRPr="00C910B8">
              <w:rPr>
                <w:rFonts w:ascii="Times New Roman" w:hAnsi="Times New Roman" w:cs="Times New Roman"/>
              </w:rPr>
              <w:t xml:space="preserve">                                  классы</w:t>
            </w:r>
          </w:p>
        </w:tc>
        <w:tc>
          <w:tcPr>
            <w:tcW w:w="4456" w:type="dxa"/>
            <w:gridSpan w:val="6"/>
            <w:tcBorders>
              <w:top w:val="thickThinSmallGap" w:sz="2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Всего</w:t>
            </w:r>
          </w:p>
        </w:tc>
      </w:tr>
      <w:tr w:rsidR="00C910B8" w:rsidRPr="00C910B8" w:rsidTr="00057343">
        <w:trPr>
          <w:trHeight w:val="375"/>
          <w:jc w:val="center"/>
        </w:trPr>
        <w:tc>
          <w:tcPr>
            <w:tcW w:w="1800" w:type="dxa"/>
            <w:vMerge/>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rPr>
                <w:rFonts w:ascii="Times New Roman" w:hAnsi="Times New Roman" w:cs="Times New Roman"/>
              </w:rPr>
            </w:pPr>
          </w:p>
        </w:tc>
        <w:tc>
          <w:tcPr>
            <w:tcW w:w="2280" w:type="dxa"/>
            <w:vMerge/>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rPr>
                <w:rFonts w:ascii="Times New Roman" w:hAnsi="Times New Roman" w:cs="Times New Roman"/>
              </w:rPr>
            </w:pPr>
          </w:p>
        </w:tc>
        <w:tc>
          <w:tcPr>
            <w:tcW w:w="723" w:type="dxa"/>
            <w:tcBorders>
              <w:top w:val="single" w:sz="4" w:space="0" w:color="auto"/>
              <w:left w:val="thickThinSmallGap" w:sz="24" w:space="0" w:color="auto"/>
              <w:bottom w:val="nil"/>
              <w:right w:val="thickThinSmallGap" w:sz="24" w:space="0" w:color="auto"/>
            </w:tcBorders>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 xml:space="preserve">I </w:t>
            </w:r>
          </w:p>
        </w:tc>
        <w:tc>
          <w:tcPr>
            <w:tcW w:w="850" w:type="dxa"/>
            <w:gridSpan w:val="2"/>
            <w:tcBorders>
              <w:top w:val="single" w:sz="4" w:space="0" w:color="auto"/>
              <w:left w:val="thickThinSmallGap" w:sz="24" w:space="0" w:color="auto"/>
              <w:bottom w:val="nil"/>
              <w:right w:val="thickThinSmallGap" w:sz="24" w:space="0" w:color="auto"/>
            </w:tcBorders>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993" w:type="dxa"/>
            <w:tcBorders>
              <w:top w:val="single" w:sz="4" w:space="0" w:color="auto"/>
              <w:left w:val="thickThinSmallGap" w:sz="24" w:space="0" w:color="auto"/>
              <w:bottom w:val="nil"/>
              <w:right w:val="thinThickSmallGap" w:sz="24" w:space="0" w:color="auto"/>
            </w:tcBorders>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850" w:type="dxa"/>
            <w:tcBorders>
              <w:top w:val="single" w:sz="4" w:space="0" w:color="auto"/>
              <w:left w:val="thinThickSmallGap" w:sz="24" w:space="0" w:color="auto"/>
              <w:bottom w:val="nil"/>
              <w:right w:val="thickThinSmallGap" w:sz="24" w:space="0" w:color="auto"/>
            </w:tcBorders>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1068" w:type="dxa"/>
            <w:gridSpan w:val="2"/>
            <w:tcBorders>
              <w:top w:val="single" w:sz="4" w:space="0" w:color="auto"/>
              <w:left w:val="thickThinSmallGap" w:sz="24" w:space="0" w:color="auto"/>
              <w:bottom w:val="nil"/>
              <w:right w:val="thickThinSmallGap" w:sz="24" w:space="0" w:color="auto"/>
            </w:tcBorders>
            <w:vAlign w:val="center"/>
          </w:tcPr>
          <w:p w:rsidR="00C910B8" w:rsidRPr="00C910B8" w:rsidRDefault="00C910B8" w:rsidP="00057343">
            <w:pPr>
              <w:jc w:val="center"/>
              <w:rPr>
                <w:rFonts w:ascii="Times New Roman" w:hAnsi="Times New Roman" w:cs="Times New Roman"/>
                <w:bCs/>
              </w:rPr>
            </w:pPr>
          </w:p>
        </w:tc>
      </w:tr>
      <w:tr w:rsidR="00C910B8" w:rsidRPr="00C910B8" w:rsidTr="00057343">
        <w:trPr>
          <w:gridAfter w:val="5"/>
          <w:wAfter w:w="3416" w:type="dxa"/>
          <w:trHeight w:val="375"/>
          <w:jc w:val="center"/>
        </w:trPr>
        <w:tc>
          <w:tcPr>
            <w:tcW w:w="180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i/>
              </w:rPr>
            </w:pPr>
          </w:p>
        </w:tc>
        <w:tc>
          <w:tcPr>
            <w:tcW w:w="228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i/>
              </w:rPr>
            </w:pPr>
            <w:r w:rsidRPr="00C910B8">
              <w:rPr>
                <w:rFonts w:ascii="Times New Roman" w:hAnsi="Times New Roman" w:cs="Times New Roman"/>
                <w:bCs/>
                <w:i/>
              </w:rPr>
              <w:t>Обязательная часть</w:t>
            </w:r>
          </w:p>
        </w:tc>
        <w:tc>
          <w:tcPr>
            <w:tcW w:w="1068" w:type="dxa"/>
            <w:gridSpan w:val="2"/>
            <w:tcBorders>
              <w:top w:val="nil"/>
              <w:left w:val="thickThinSmallGap" w:sz="24" w:space="0" w:color="auto"/>
              <w:bottom w:val="single" w:sz="4" w:space="0" w:color="auto"/>
              <w:right w:val="nil"/>
            </w:tcBorders>
            <w:vAlign w:val="center"/>
          </w:tcPr>
          <w:p w:rsidR="00C910B8" w:rsidRPr="00C910B8" w:rsidRDefault="00C910B8" w:rsidP="00057343">
            <w:pPr>
              <w:tabs>
                <w:tab w:val="left" w:pos="4500"/>
                <w:tab w:val="left" w:pos="9180"/>
                <w:tab w:val="left" w:pos="9360"/>
              </w:tabs>
              <w:ind w:firstLine="720"/>
              <w:jc w:val="center"/>
              <w:rPr>
                <w:rFonts w:ascii="Times New Roman" w:hAnsi="Times New Roman" w:cs="Times New Roman"/>
                <w:bCs/>
              </w:rPr>
            </w:pPr>
          </w:p>
        </w:tc>
      </w:tr>
      <w:tr w:rsidR="00C910B8" w:rsidRPr="00C910B8" w:rsidTr="00057343">
        <w:trPr>
          <w:trHeight w:val="375"/>
          <w:jc w:val="center"/>
        </w:trPr>
        <w:tc>
          <w:tcPr>
            <w:tcW w:w="1800" w:type="dxa"/>
            <w:vMerge w:val="restart"/>
            <w:tcBorders>
              <w:top w:val="single" w:sz="4" w:space="0" w:color="auto"/>
              <w:left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Филология</w:t>
            </w:r>
          </w:p>
        </w:tc>
        <w:tc>
          <w:tcPr>
            <w:tcW w:w="228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Русский язык</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16</w:t>
            </w:r>
          </w:p>
        </w:tc>
      </w:tr>
      <w:tr w:rsidR="00C910B8" w:rsidRPr="00C910B8" w:rsidTr="00057343">
        <w:trPr>
          <w:trHeight w:val="375"/>
          <w:jc w:val="center"/>
        </w:trPr>
        <w:tc>
          <w:tcPr>
            <w:tcW w:w="1800" w:type="dxa"/>
            <w:vMerge/>
            <w:tcBorders>
              <w:left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p>
        </w:tc>
        <w:tc>
          <w:tcPr>
            <w:tcW w:w="228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Литературное чтение</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15</w:t>
            </w:r>
          </w:p>
        </w:tc>
      </w:tr>
      <w:tr w:rsidR="00C910B8" w:rsidRPr="00C910B8" w:rsidTr="00057343">
        <w:trPr>
          <w:trHeight w:val="375"/>
          <w:jc w:val="center"/>
        </w:trPr>
        <w:tc>
          <w:tcPr>
            <w:tcW w:w="1800" w:type="dxa"/>
            <w:vMerge/>
            <w:tcBorders>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p>
        </w:tc>
        <w:tc>
          <w:tcPr>
            <w:tcW w:w="228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Иностранный язык (англ.)</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rPr>
              <w:t>–</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6</w:t>
            </w:r>
          </w:p>
        </w:tc>
      </w:tr>
      <w:tr w:rsidR="00C910B8" w:rsidRPr="00C910B8" w:rsidTr="00057343">
        <w:trPr>
          <w:trHeight w:val="375"/>
          <w:jc w:val="center"/>
        </w:trPr>
        <w:tc>
          <w:tcPr>
            <w:tcW w:w="180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Математика и информатика</w:t>
            </w:r>
          </w:p>
        </w:tc>
        <w:tc>
          <w:tcPr>
            <w:tcW w:w="228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 xml:space="preserve">Математика </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16</w:t>
            </w:r>
          </w:p>
        </w:tc>
      </w:tr>
      <w:tr w:rsidR="00C910B8" w:rsidRPr="00C910B8" w:rsidTr="00057343">
        <w:trPr>
          <w:trHeight w:val="375"/>
          <w:jc w:val="center"/>
        </w:trPr>
        <w:tc>
          <w:tcPr>
            <w:tcW w:w="180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Обществознание и естествознание</w:t>
            </w:r>
          </w:p>
        </w:tc>
        <w:tc>
          <w:tcPr>
            <w:tcW w:w="228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Окружающий мир</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8</w:t>
            </w:r>
          </w:p>
        </w:tc>
      </w:tr>
      <w:tr w:rsidR="00C910B8" w:rsidRPr="00C910B8" w:rsidTr="00057343">
        <w:trPr>
          <w:trHeight w:val="375"/>
          <w:jc w:val="center"/>
        </w:trPr>
        <w:tc>
          <w:tcPr>
            <w:tcW w:w="180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Основы религиозных культур и светской этики</w:t>
            </w:r>
          </w:p>
        </w:tc>
        <w:tc>
          <w:tcPr>
            <w:tcW w:w="228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Основы религиозных культур и светской этики</w:t>
            </w:r>
          </w:p>
          <w:p w:rsidR="00C910B8" w:rsidRPr="00C910B8" w:rsidRDefault="00C910B8" w:rsidP="00057343">
            <w:pPr>
              <w:tabs>
                <w:tab w:val="left" w:pos="4500"/>
                <w:tab w:val="left" w:pos="9180"/>
                <w:tab w:val="left" w:pos="9360"/>
              </w:tabs>
              <w:rPr>
                <w:rFonts w:ascii="Times New Roman" w:hAnsi="Times New Roman" w:cs="Times New Roman"/>
                <w:bCs/>
                <w:vertAlign w:val="superscript"/>
              </w:rPr>
            </w:pP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color w:val="000000"/>
              </w:rPr>
            </w:pPr>
            <w:r w:rsidRPr="00C910B8">
              <w:rPr>
                <w:rFonts w:ascii="Times New Roman" w:hAnsi="Times New Roman" w:cs="Times New Roman"/>
                <w:bCs/>
                <w:color w:val="000000"/>
              </w:rPr>
              <w:t>1</w:t>
            </w:r>
          </w:p>
        </w:tc>
      </w:tr>
      <w:tr w:rsidR="00C910B8" w:rsidRPr="00C910B8" w:rsidTr="00057343">
        <w:trPr>
          <w:trHeight w:val="375"/>
          <w:jc w:val="center"/>
        </w:trPr>
        <w:tc>
          <w:tcPr>
            <w:tcW w:w="1800" w:type="dxa"/>
            <w:vMerge w:val="restart"/>
            <w:tcBorders>
              <w:top w:val="single" w:sz="4" w:space="0" w:color="auto"/>
              <w:left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Искусство</w:t>
            </w:r>
          </w:p>
        </w:tc>
        <w:tc>
          <w:tcPr>
            <w:tcW w:w="228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Музыка</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r>
      <w:tr w:rsidR="00C910B8" w:rsidRPr="00C910B8" w:rsidTr="00057343">
        <w:trPr>
          <w:trHeight w:val="375"/>
          <w:jc w:val="center"/>
        </w:trPr>
        <w:tc>
          <w:tcPr>
            <w:tcW w:w="1800" w:type="dxa"/>
            <w:vMerge/>
            <w:tcBorders>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p>
        </w:tc>
        <w:tc>
          <w:tcPr>
            <w:tcW w:w="2280"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Изобразительное искусство</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r>
      <w:tr w:rsidR="00C910B8" w:rsidRPr="00C910B8" w:rsidTr="00057343">
        <w:trPr>
          <w:trHeight w:val="375"/>
          <w:jc w:val="center"/>
        </w:trPr>
        <w:tc>
          <w:tcPr>
            <w:tcW w:w="180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 xml:space="preserve">Технология </w:t>
            </w:r>
          </w:p>
        </w:tc>
        <w:tc>
          <w:tcPr>
            <w:tcW w:w="2280" w:type="dxa"/>
            <w:tcBorders>
              <w:top w:val="single" w:sz="4" w:space="0" w:color="auto"/>
              <w:left w:val="thickThinSmallGap" w:sz="24" w:space="0" w:color="auto"/>
              <w:bottom w:val="single" w:sz="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 xml:space="preserve">Технология </w:t>
            </w:r>
          </w:p>
        </w:tc>
        <w:tc>
          <w:tcPr>
            <w:tcW w:w="723" w:type="dxa"/>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993" w:type="dxa"/>
            <w:tcBorders>
              <w:top w:val="single" w:sz="4" w:space="0" w:color="auto"/>
              <w:left w:val="thickThinSmallGap" w:sz="24" w:space="0" w:color="auto"/>
              <w:bottom w:val="single" w:sz="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tcBorders>
              <w:top w:val="single" w:sz="4" w:space="0" w:color="auto"/>
              <w:left w:val="thinThick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1068" w:type="dxa"/>
            <w:gridSpan w:val="2"/>
            <w:tcBorders>
              <w:top w:val="single" w:sz="4" w:space="0" w:color="auto"/>
              <w:left w:val="thickThinSmallGap" w:sz="24" w:space="0" w:color="auto"/>
              <w:bottom w:val="single" w:sz="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r>
      <w:tr w:rsidR="00C910B8" w:rsidRPr="00C910B8" w:rsidTr="00057343">
        <w:trPr>
          <w:trHeight w:val="375"/>
          <w:jc w:val="center"/>
        </w:trPr>
        <w:tc>
          <w:tcPr>
            <w:tcW w:w="1800" w:type="dxa"/>
            <w:tcBorders>
              <w:top w:val="single" w:sz="4" w:space="0" w:color="auto"/>
              <w:left w:val="thickThinSmallGap" w:sz="24" w:space="0" w:color="auto"/>
              <w:bottom w:val="thickThinSmallGap" w:sz="2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Физическая культура</w:t>
            </w:r>
          </w:p>
        </w:tc>
        <w:tc>
          <w:tcPr>
            <w:tcW w:w="2280" w:type="dxa"/>
            <w:tcBorders>
              <w:top w:val="single" w:sz="4" w:space="0" w:color="auto"/>
              <w:left w:val="thickThinSmallGap" w:sz="24" w:space="0" w:color="auto"/>
              <w:bottom w:val="thickThinSmallGap" w:sz="2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Физическая культура</w:t>
            </w:r>
          </w:p>
        </w:tc>
        <w:tc>
          <w:tcPr>
            <w:tcW w:w="723" w:type="dxa"/>
            <w:tcBorders>
              <w:top w:val="single" w:sz="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850" w:type="dxa"/>
            <w:gridSpan w:val="2"/>
            <w:tcBorders>
              <w:top w:val="single" w:sz="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993" w:type="dxa"/>
            <w:tcBorders>
              <w:top w:val="single" w:sz="4" w:space="0" w:color="auto"/>
              <w:left w:val="thickThinSmallGap" w:sz="24" w:space="0" w:color="auto"/>
              <w:bottom w:val="thickThinSmallGap" w:sz="2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850" w:type="dxa"/>
            <w:tcBorders>
              <w:top w:val="single" w:sz="4" w:space="0" w:color="auto"/>
              <w:left w:val="thinThick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3</w:t>
            </w:r>
          </w:p>
        </w:tc>
        <w:tc>
          <w:tcPr>
            <w:tcW w:w="1068" w:type="dxa"/>
            <w:gridSpan w:val="2"/>
            <w:tcBorders>
              <w:top w:val="single" w:sz="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12</w:t>
            </w:r>
          </w:p>
        </w:tc>
      </w:tr>
      <w:tr w:rsidR="00C910B8" w:rsidRPr="00C910B8" w:rsidTr="00057343">
        <w:trPr>
          <w:trHeight w:val="375"/>
          <w:jc w:val="center"/>
        </w:trPr>
        <w:tc>
          <w:tcPr>
            <w:tcW w:w="4080" w:type="dxa"/>
            <w:gridSpan w:val="2"/>
            <w:tcBorders>
              <w:top w:val="thickThinSmallGap" w:sz="24" w:space="0" w:color="auto"/>
              <w:left w:val="thickThinSmallGap" w:sz="24" w:space="0" w:color="auto"/>
              <w:bottom w:val="thickThinSmallGap" w:sz="2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Итого</w:t>
            </w:r>
          </w:p>
        </w:tc>
        <w:tc>
          <w:tcPr>
            <w:tcW w:w="72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 xml:space="preserve">       20</w:t>
            </w:r>
          </w:p>
        </w:tc>
        <w:tc>
          <w:tcPr>
            <w:tcW w:w="850"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22</w:t>
            </w:r>
          </w:p>
        </w:tc>
        <w:tc>
          <w:tcPr>
            <w:tcW w:w="993" w:type="dxa"/>
            <w:tcBorders>
              <w:top w:val="thickThinSmallGap" w:sz="24" w:space="0" w:color="auto"/>
              <w:left w:val="thickThinSmallGap" w:sz="24" w:space="0" w:color="auto"/>
              <w:bottom w:val="thickThinSmallGap" w:sz="2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22</w:t>
            </w:r>
          </w:p>
        </w:tc>
        <w:tc>
          <w:tcPr>
            <w:tcW w:w="850" w:type="dxa"/>
            <w:tcBorders>
              <w:top w:val="thickThinSmallGap" w:sz="24" w:space="0" w:color="auto"/>
              <w:left w:val="thinThickSmallGap" w:sz="24" w:space="0" w:color="auto"/>
              <w:bottom w:val="thickThinSmallGap" w:sz="24" w:space="0" w:color="auto"/>
              <w:right w:val="thickThinSmallGap" w:sz="24" w:space="0" w:color="auto"/>
            </w:tcBorders>
            <w:vAlign w:val="center"/>
          </w:tcPr>
          <w:p w:rsidR="00C910B8" w:rsidRPr="00C910B8" w:rsidRDefault="00E241A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fldChar w:fldCharType="begin"/>
            </w:r>
            <w:r w:rsidR="00C910B8" w:rsidRPr="00C910B8">
              <w:rPr>
                <w:rFonts w:ascii="Times New Roman" w:hAnsi="Times New Roman" w:cs="Times New Roman"/>
                <w:bCs/>
              </w:rPr>
              <w:instrText xml:space="preserve"> =SUM(ABOVE) </w:instrText>
            </w:r>
            <w:r w:rsidRPr="00C910B8">
              <w:rPr>
                <w:rFonts w:ascii="Times New Roman" w:hAnsi="Times New Roman" w:cs="Times New Roman"/>
                <w:bCs/>
              </w:rPr>
              <w:fldChar w:fldCharType="separate"/>
            </w:r>
            <w:r w:rsidR="00C910B8" w:rsidRPr="00C910B8">
              <w:rPr>
                <w:rFonts w:ascii="Times New Roman" w:hAnsi="Times New Roman" w:cs="Times New Roman"/>
                <w:bCs/>
                <w:noProof/>
              </w:rPr>
              <w:t>22</w:t>
            </w:r>
            <w:r w:rsidRPr="00C910B8">
              <w:rPr>
                <w:rFonts w:ascii="Times New Roman" w:hAnsi="Times New Roman" w:cs="Times New Roman"/>
                <w:bCs/>
              </w:rPr>
              <w:fldChar w:fldCharType="end"/>
            </w:r>
          </w:p>
        </w:tc>
        <w:tc>
          <w:tcPr>
            <w:tcW w:w="1068"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E241A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fldChar w:fldCharType="begin"/>
            </w:r>
            <w:r w:rsidR="00C910B8" w:rsidRPr="00C910B8">
              <w:rPr>
                <w:rFonts w:ascii="Times New Roman" w:hAnsi="Times New Roman" w:cs="Times New Roman"/>
                <w:bCs/>
              </w:rPr>
              <w:instrText xml:space="preserve"> =SUM(ABOVE) </w:instrText>
            </w:r>
            <w:r w:rsidRPr="00C910B8">
              <w:rPr>
                <w:rFonts w:ascii="Times New Roman" w:hAnsi="Times New Roman" w:cs="Times New Roman"/>
                <w:bCs/>
              </w:rPr>
              <w:fldChar w:fldCharType="separate"/>
            </w:r>
            <w:r w:rsidR="00C910B8" w:rsidRPr="00C910B8">
              <w:rPr>
                <w:rFonts w:ascii="Times New Roman" w:hAnsi="Times New Roman" w:cs="Times New Roman"/>
                <w:bCs/>
                <w:noProof/>
              </w:rPr>
              <w:t>86</w:t>
            </w:r>
            <w:r w:rsidRPr="00C910B8">
              <w:rPr>
                <w:rFonts w:ascii="Times New Roman" w:hAnsi="Times New Roman" w:cs="Times New Roman"/>
                <w:bCs/>
              </w:rPr>
              <w:fldChar w:fldCharType="end"/>
            </w:r>
          </w:p>
        </w:tc>
      </w:tr>
      <w:tr w:rsidR="00C910B8" w:rsidRPr="00C910B8" w:rsidTr="00057343">
        <w:trPr>
          <w:trHeight w:val="375"/>
          <w:jc w:val="center"/>
        </w:trPr>
        <w:tc>
          <w:tcPr>
            <w:tcW w:w="4080" w:type="dxa"/>
            <w:gridSpan w:val="2"/>
            <w:tcBorders>
              <w:top w:val="thickThinSmallGap" w:sz="24" w:space="0" w:color="auto"/>
              <w:left w:val="thickThinSmallGap" w:sz="24" w:space="0" w:color="auto"/>
              <w:bottom w:val="thickThinSmallGap" w:sz="24" w:space="0" w:color="auto"/>
              <w:right w:val="thickThinSmallGap" w:sz="24" w:space="0" w:color="auto"/>
            </w:tcBorders>
            <w:vAlign w:val="bottom"/>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Часть, формируемая участниками образовательных отношений</w:t>
            </w:r>
          </w:p>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Русский язык</w:t>
            </w:r>
          </w:p>
          <w:p w:rsidR="00C910B8" w:rsidRPr="00C910B8" w:rsidRDefault="00C910B8" w:rsidP="00057343">
            <w:pPr>
              <w:tabs>
                <w:tab w:val="left" w:pos="4500"/>
                <w:tab w:val="left" w:pos="9180"/>
                <w:tab w:val="left" w:pos="9360"/>
              </w:tabs>
              <w:rPr>
                <w:rFonts w:ascii="Times New Roman" w:hAnsi="Times New Roman" w:cs="Times New Roman"/>
                <w:bCs/>
              </w:rPr>
            </w:pPr>
          </w:p>
        </w:tc>
        <w:tc>
          <w:tcPr>
            <w:tcW w:w="72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t>1</w:t>
            </w:r>
          </w:p>
        </w:tc>
        <w:tc>
          <w:tcPr>
            <w:tcW w:w="850"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993" w:type="dxa"/>
            <w:tcBorders>
              <w:top w:val="thickThinSmallGap" w:sz="24" w:space="0" w:color="auto"/>
              <w:left w:val="thickThinSmallGap" w:sz="24" w:space="0" w:color="auto"/>
              <w:bottom w:val="thickThinSmallGap" w:sz="2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850" w:type="dxa"/>
            <w:tcBorders>
              <w:top w:val="thickThinSmallGap" w:sz="24" w:space="0" w:color="auto"/>
              <w:left w:val="thinThick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1</w:t>
            </w:r>
          </w:p>
        </w:tc>
        <w:tc>
          <w:tcPr>
            <w:tcW w:w="1068"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4</w:t>
            </w:r>
          </w:p>
        </w:tc>
      </w:tr>
      <w:tr w:rsidR="00C910B8" w:rsidRPr="00C910B8" w:rsidTr="00057343">
        <w:trPr>
          <w:trHeight w:val="499"/>
          <w:jc w:val="center"/>
        </w:trPr>
        <w:tc>
          <w:tcPr>
            <w:tcW w:w="4080" w:type="dxa"/>
            <w:gridSpan w:val="2"/>
            <w:tcBorders>
              <w:top w:val="thickThinSmallGap" w:sz="24" w:space="0" w:color="auto"/>
              <w:left w:val="thickThinSmallGap" w:sz="24" w:space="0" w:color="auto"/>
              <w:bottom w:val="thickThinSmallGap" w:sz="24" w:space="0" w:color="auto"/>
              <w:right w:val="thickThinSmallGap" w:sz="24" w:space="0" w:color="auto"/>
            </w:tcBorders>
          </w:tcPr>
          <w:p w:rsidR="00C910B8" w:rsidRPr="00C910B8" w:rsidRDefault="00C910B8" w:rsidP="00057343">
            <w:pPr>
              <w:tabs>
                <w:tab w:val="left" w:pos="4500"/>
                <w:tab w:val="left" w:pos="9180"/>
                <w:tab w:val="left" w:pos="9360"/>
              </w:tabs>
              <w:rPr>
                <w:rFonts w:ascii="Times New Roman" w:hAnsi="Times New Roman" w:cs="Times New Roman"/>
                <w:bCs/>
              </w:rPr>
            </w:pPr>
            <w:r w:rsidRPr="00C910B8">
              <w:rPr>
                <w:rFonts w:ascii="Times New Roman" w:hAnsi="Times New Roman" w:cs="Times New Roman"/>
                <w:bCs/>
              </w:rPr>
              <w:lastRenderedPageBreak/>
              <w:t xml:space="preserve">Максимально допустимая недельная нагрузка </w:t>
            </w:r>
            <w:r w:rsidRPr="00C910B8">
              <w:rPr>
                <w:rFonts w:ascii="Times New Roman" w:hAnsi="Times New Roman" w:cs="Times New Roman"/>
              </w:rPr>
              <w:t>при 5-дневной учебной неделе</w:t>
            </w:r>
          </w:p>
        </w:tc>
        <w:tc>
          <w:tcPr>
            <w:tcW w:w="72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rPr>
            </w:pPr>
            <w:r w:rsidRPr="00C910B8">
              <w:rPr>
                <w:rFonts w:ascii="Times New Roman" w:hAnsi="Times New Roman" w:cs="Times New Roman"/>
              </w:rPr>
              <w:t>21</w:t>
            </w:r>
          </w:p>
        </w:tc>
        <w:tc>
          <w:tcPr>
            <w:tcW w:w="850"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23</w:t>
            </w:r>
          </w:p>
        </w:tc>
        <w:tc>
          <w:tcPr>
            <w:tcW w:w="993" w:type="dxa"/>
            <w:tcBorders>
              <w:top w:val="thickThinSmallGap" w:sz="24" w:space="0" w:color="auto"/>
              <w:left w:val="thickThinSmallGap" w:sz="24" w:space="0" w:color="auto"/>
              <w:bottom w:val="thickThinSmallGap" w:sz="24" w:space="0" w:color="auto"/>
              <w:right w:val="thinThick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rPr>
            </w:pPr>
            <w:r w:rsidRPr="00C910B8">
              <w:rPr>
                <w:rFonts w:ascii="Times New Roman" w:hAnsi="Times New Roman" w:cs="Times New Roman"/>
              </w:rPr>
              <w:t>23</w:t>
            </w:r>
          </w:p>
        </w:tc>
        <w:tc>
          <w:tcPr>
            <w:tcW w:w="850" w:type="dxa"/>
            <w:tcBorders>
              <w:top w:val="thickThinSmallGap" w:sz="24" w:space="0" w:color="auto"/>
              <w:left w:val="thinThick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rPr>
            </w:pPr>
            <w:r w:rsidRPr="00C910B8">
              <w:rPr>
                <w:rFonts w:ascii="Times New Roman" w:hAnsi="Times New Roman" w:cs="Times New Roman"/>
              </w:rPr>
              <w:t>23</w:t>
            </w:r>
          </w:p>
        </w:tc>
        <w:tc>
          <w:tcPr>
            <w:tcW w:w="1068"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C910B8" w:rsidRPr="00C910B8" w:rsidRDefault="00C910B8" w:rsidP="00057343">
            <w:pPr>
              <w:tabs>
                <w:tab w:val="left" w:pos="4500"/>
                <w:tab w:val="left" w:pos="9180"/>
                <w:tab w:val="left" w:pos="9360"/>
              </w:tabs>
              <w:jc w:val="center"/>
              <w:rPr>
                <w:rFonts w:ascii="Times New Roman" w:hAnsi="Times New Roman" w:cs="Times New Roman"/>
                <w:bCs/>
              </w:rPr>
            </w:pPr>
            <w:r w:rsidRPr="00C910B8">
              <w:rPr>
                <w:rFonts w:ascii="Times New Roman" w:hAnsi="Times New Roman" w:cs="Times New Roman"/>
                <w:bCs/>
              </w:rPr>
              <w:t>90</w:t>
            </w:r>
          </w:p>
        </w:tc>
      </w:tr>
    </w:tbl>
    <w:p w:rsidR="00C910B8" w:rsidRPr="00C910B8" w:rsidRDefault="00C910B8" w:rsidP="00C910B8">
      <w:pPr>
        <w:rPr>
          <w:rFonts w:ascii="Times New Roman" w:hAnsi="Times New Roman" w:cs="Times New Roman"/>
        </w:rPr>
      </w:pPr>
    </w:p>
    <w:p w:rsidR="002E55C8" w:rsidRPr="004A4329" w:rsidRDefault="003279D2" w:rsidP="004A4329">
      <w:pPr>
        <w:spacing w:before="120" w:after="120" w:line="240" w:lineRule="auto"/>
        <w:ind w:left="-851" w:firstLine="851"/>
        <w:jc w:val="center"/>
        <w:outlineLvl w:val="2"/>
        <w:rPr>
          <w:rFonts w:ascii="Times New Roman" w:hAnsi="Times New Roman" w:cs="Times New Roman"/>
          <w:b/>
          <w:color w:val="auto"/>
          <w:sz w:val="24"/>
          <w:szCs w:val="24"/>
        </w:rPr>
      </w:pPr>
      <w:bookmarkStart w:id="31" w:name="_GoBack"/>
      <w:bookmarkEnd w:id="31"/>
      <w:r w:rsidRPr="004A4329">
        <w:rPr>
          <w:rFonts w:ascii="Times New Roman" w:hAnsi="Times New Roman" w:cs="Times New Roman"/>
          <w:b/>
          <w:color w:val="auto"/>
          <w:sz w:val="24"/>
          <w:szCs w:val="24"/>
        </w:rPr>
        <w:t>4</w:t>
      </w:r>
      <w:r w:rsidR="008E45A7" w:rsidRPr="004A4329">
        <w:rPr>
          <w:rFonts w:ascii="Times New Roman" w:hAnsi="Times New Roman" w:cs="Times New Roman"/>
          <w:b/>
          <w:color w:val="auto"/>
          <w:sz w:val="24"/>
          <w:szCs w:val="24"/>
        </w:rPr>
        <w:t>.</w:t>
      </w:r>
      <w:r w:rsidR="0053751D" w:rsidRPr="004A4329">
        <w:rPr>
          <w:rFonts w:ascii="Times New Roman" w:hAnsi="Times New Roman" w:cs="Times New Roman"/>
          <w:b/>
          <w:color w:val="auto"/>
          <w:sz w:val="24"/>
          <w:szCs w:val="24"/>
        </w:rPr>
        <w:t>3</w:t>
      </w:r>
      <w:r w:rsidR="002E55C8" w:rsidRPr="004A4329">
        <w:rPr>
          <w:rFonts w:ascii="Times New Roman" w:hAnsi="Times New Roman" w:cs="Times New Roman"/>
          <w:b/>
          <w:color w:val="auto"/>
          <w:sz w:val="24"/>
          <w:szCs w:val="24"/>
        </w:rPr>
        <w:t>.</w:t>
      </w:r>
      <w:r w:rsidR="0053751D" w:rsidRPr="004A4329">
        <w:rPr>
          <w:rFonts w:ascii="Times New Roman" w:hAnsi="Times New Roman" w:cs="Times New Roman"/>
          <w:b/>
          <w:color w:val="auto"/>
          <w:sz w:val="24"/>
          <w:szCs w:val="24"/>
        </w:rPr>
        <w:t>2.Система у</w:t>
      </w:r>
      <w:r w:rsidR="002E55C8" w:rsidRPr="004A4329">
        <w:rPr>
          <w:rFonts w:ascii="Times New Roman" w:hAnsi="Times New Roman" w:cs="Times New Roman"/>
          <w:b/>
          <w:color w:val="auto"/>
          <w:sz w:val="24"/>
          <w:szCs w:val="24"/>
        </w:rPr>
        <w:t>слови</w:t>
      </w:r>
      <w:r w:rsidR="0053751D" w:rsidRPr="004A4329">
        <w:rPr>
          <w:rFonts w:ascii="Times New Roman" w:hAnsi="Times New Roman" w:cs="Times New Roman"/>
          <w:b/>
          <w:color w:val="auto"/>
          <w:sz w:val="24"/>
          <w:szCs w:val="24"/>
        </w:rPr>
        <w:t>й</w:t>
      </w:r>
      <w:r w:rsidR="002E55C8" w:rsidRPr="004A4329">
        <w:rPr>
          <w:rFonts w:ascii="Times New Roman" w:hAnsi="Times New Roman" w:cs="Times New Roman"/>
          <w:b/>
          <w:color w:val="auto"/>
          <w:sz w:val="24"/>
          <w:szCs w:val="24"/>
        </w:rPr>
        <w:t xml:space="preserve"> реализации </w:t>
      </w:r>
      <w:r w:rsidR="00C4068A" w:rsidRPr="004A4329">
        <w:rPr>
          <w:rFonts w:ascii="Times New Roman" w:hAnsi="Times New Roman" w:cs="Times New Roman"/>
          <w:b/>
          <w:color w:val="auto"/>
          <w:spacing w:val="2"/>
          <w:sz w:val="24"/>
          <w:szCs w:val="24"/>
        </w:rPr>
        <w:t xml:space="preserve">адаптированной основной </w:t>
      </w:r>
      <w:r w:rsidR="002F3645" w:rsidRPr="004A4329">
        <w:rPr>
          <w:rFonts w:ascii="Times New Roman" w:hAnsi="Times New Roman" w:cs="Times New Roman"/>
          <w:b/>
          <w:color w:val="auto"/>
          <w:spacing w:val="2"/>
          <w:sz w:val="24"/>
          <w:szCs w:val="24"/>
        </w:rPr>
        <w:t>обще</w:t>
      </w:r>
      <w:r w:rsidR="00C4068A" w:rsidRPr="004A4329">
        <w:rPr>
          <w:rFonts w:ascii="Times New Roman" w:hAnsi="Times New Roman" w:cs="Times New Roman"/>
          <w:b/>
          <w:color w:val="auto"/>
          <w:spacing w:val="2"/>
          <w:sz w:val="24"/>
          <w:szCs w:val="24"/>
        </w:rPr>
        <w:t>образовательной программы начального общего образования</w:t>
      </w:r>
      <w:bookmarkEnd w:id="30"/>
    </w:p>
    <w:p w:rsidR="004A4329" w:rsidRPr="004A4329" w:rsidRDefault="004A4329" w:rsidP="004A4329">
      <w:pPr>
        <w:pStyle w:val="14TexstOSNOVA1012"/>
        <w:spacing w:line="240" w:lineRule="auto"/>
        <w:ind w:left="-851" w:firstLine="851"/>
        <w:rPr>
          <w:rFonts w:ascii="Times New Roman" w:hAnsi="Times New Roman" w:cs="Times New Roman"/>
          <w:color w:val="auto"/>
          <w:sz w:val="24"/>
          <w:szCs w:val="24"/>
        </w:rPr>
      </w:pPr>
      <w:r w:rsidRPr="004A4329">
        <w:rPr>
          <w:rFonts w:ascii="Times New Roman" w:hAnsi="Times New Roman" w:cs="Times New Roman"/>
          <w:sz w:val="24"/>
          <w:szCs w:val="24"/>
        </w:rPr>
        <w:t>Требования к условиям получения образования обучающимися с ЗПРопределяются</w:t>
      </w:r>
      <w:r w:rsidRPr="004A4329">
        <w:rPr>
          <w:rFonts w:ascii="Times New Roman" w:hAnsi="Times New Roman" w:cs="Times New Roman"/>
          <w:caps/>
          <w:sz w:val="24"/>
          <w:szCs w:val="24"/>
        </w:rPr>
        <w:t xml:space="preserve"> ФГОС НОО </w:t>
      </w:r>
      <w:r w:rsidRPr="004A4329">
        <w:rPr>
          <w:rFonts w:ascii="Times New Roman" w:hAnsi="Times New Roman" w:cs="Times New Roman"/>
          <w:sz w:val="24"/>
          <w:szCs w:val="24"/>
        </w:rPr>
        <w:t>обучающихся с</w:t>
      </w:r>
      <w:r w:rsidRPr="004A4329">
        <w:rPr>
          <w:rFonts w:ascii="Times New Roman" w:hAnsi="Times New Roman" w:cs="Times New Roman"/>
          <w:caps/>
          <w:sz w:val="24"/>
          <w:szCs w:val="24"/>
        </w:rPr>
        <w:t xml:space="preserve"> овз </w:t>
      </w:r>
      <w:r w:rsidRPr="004A4329">
        <w:rPr>
          <w:rFonts w:ascii="Times New Roman" w:hAnsi="Times New Roman" w:cs="Times New Roman"/>
          <w:sz w:val="24"/>
          <w:szCs w:val="24"/>
        </w:rPr>
        <w:t>и</w:t>
      </w:r>
      <w:r w:rsidRPr="004A4329">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Pr="004A4329">
        <w:rPr>
          <w:rFonts w:ascii="Times New Roman" w:hAnsi="Times New Roman" w:cs="Times New Roman"/>
          <w:sz w:val="24"/>
          <w:szCs w:val="24"/>
        </w:rPr>
        <w:t xml:space="preserve">МБОУ Круглянской СОШ </w:t>
      </w:r>
      <w:r w:rsidRPr="004A4329">
        <w:rPr>
          <w:rFonts w:ascii="Times New Roman" w:hAnsi="Times New Roman" w:cs="Times New Roman"/>
          <w:color w:val="auto"/>
          <w:sz w:val="24"/>
          <w:szCs w:val="24"/>
        </w:rPr>
        <w:t>обучающихся с ЗПР и достижения планируемых результатов этой категорией обучающихся.</w:t>
      </w:r>
    </w:p>
    <w:p w:rsidR="004A4329" w:rsidRPr="004A4329" w:rsidRDefault="004A4329" w:rsidP="004A4329">
      <w:pPr>
        <w:shd w:val="clear" w:color="auto" w:fill="FFFFFF"/>
        <w:tabs>
          <w:tab w:val="left" w:pos="0"/>
        </w:tabs>
        <w:autoSpaceDE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A4329">
        <w:rPr>
          <w:rFonts w:ascii="Times New Roman" w:hAnsi="Times New Roman" w:cs="Times New Roman"/>
          <w:spacing w:val="2"/>
          <w:sz w:val="24"/>
          <w:szCs w:val="24"/>
        </w:rPr>
        <w:t>НОО</w:t>
      </w:r>
      <w:r w:rsidRPr="004A4329">
        <w:rPr>
          <w:rFonts w:ascii="Times New Roman" w:hAnsi="Times New Roman" w:cs="Times New Roman"/>
          <w:sz w:val="24"/>
          <w:szCs w:val="24"/>
        </w:rPr>
        <w:t xml:space="preserve"> МБОУ Круглянской СОШ,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A4329" w:rsidRPr="004A4329" w:rsidRDefault="004A4329" w:rsidP="004A4329">
      <w:pPr>
        <w:spacing w:after="0" w:line="240" w:lineRule="auto"/>
        <w:ind w:left="-851" w:firstLine="851"/>
        <w:jc w:val="both"/>
        <w:rPr>
          <w:rFonts w:ascii="Times New Roman" w:hAnsi="Times New Roman" w:cs="Times New Roman"/>
          <w:b/>
          <w:color w:val="auto"/>
          <w:sz w:val="24"/>
          <w:szCs w:val="24"/>
        </w:rPr>
      </w:pPr>
      <w:r w:rsidRPr="004A4329">
        <w:rPr>
          <w:rFonts w:ascii="Times New Roman" w:hAnsi="Times New Roman" w:cs="Times New Roman"/>
          <w:b/>
          <w:kern w:val="28"/>
          <w:sz w:val="24"/>
          <w:szCs w:val="24"/>
        </w:rPr>
        <w:t>Кадровые условия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МБОУ Круглянская СОШ Азовского района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Требования к кадровым условиям включают:</w:t>
      </w:r>
    </w:p>
    <w:p w:rsidR="004A4329" w:rsidRPr="004A4329" w:rsidRDefault="004A4329"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укомплектованность образовательной организации педагогическими, руководящими и иными работниками;</w:t>
      </w:r>
    </w:p>
    <w:p w:rsidR="004A4329" w:rsidRPr="004A4329" w:rsidRDefault="004A4329"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уровень квалификации педагогических и иных работников образовательной организации;</w:t>
      </w:r>
    </w:p>
    <w:p w:rsidR="004A4329" w:rsidRPr="004A4329" w:rsidRDefault="004A4329" w:rsidP="004A4329">
      <w:pPr>
        <w:numPr>
          <w:ilvl w:val="0"/>
          <w:numId w:val="38"/>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A4329" w:rsidRPr="004A4329" w:rsidRDefault="004A4329" w:rsidP="004A4329">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Финансовые условия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4A4329" w:rsidRPr="004A4329" w:rsidRDefault="004A4329"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4A4329" w:rsidRPr="004A4329" w:rsidRDefault="004A4329"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расходы на приобретение учебников и учебных пособий, средств обучения, игр, игрушек;</w:t>
      </w:r>
    </w:p>
    <w:p w:rsidR="004A4329" w:rsidRPr="004A4329" w:rsidRDefault="004A4329" w:rsidP="004A4329">
      <w:pPr>
        <w:numPr>
          <w:ilvl w:val="0"/>
          <w:numId w:val="40"/>
        </w:numPr>
        <w:tabs>
          <w:tab w:val="left" w:pos="993"/>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прочие расходы.</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Образовательная организация самостоятельно определяет:</w:t>
      </w:r>
    </w:p>
    <w:p w:rsidR="004A4329" w:rsidRPr="004A4329" w:rsidRDefault="004A4329"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базовой и стимулирующей части фонда оплаты труда;</w:t>
      </w:r>
    </w:p>
    <w:p w:rsidR="004A4329" w:rsidRPr="004A4329" w:rsidRDefault="004A4329"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4A4329" w:rsidRPr="004A4329" w:rsidRDefault="004A4329"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lastRenderedPageBreak/>
        <w:t>соотношение общей и специальной частей внутри базовой части фонда оплаты труда;</w:t>
      </w:r>
    </w:p>
    <w:p w:rsidR="004A4329" w:rsidRPr="004A4329" w:rsidRDefault="004A4329" w:rsidP="004A4329">
      <w:pPr>
        <w:numPr>
          <w:ilvl w:val="0"/>
          <w:numId w:val="41"/>
        </w:numPr>
        <w:tabs>
          <w:tab w:val="left" w:pos="1134"/>
        </w:tabs>
        <w:suppressAutoHyphens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Круглянская СОШ Азовского района:</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1) проводит экономический расчет стоимости обеспечения требований ФГОС;</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4A4329" w:rsidRPr="004A4329" w:rsidRDefault="004A4329" w:rsidP="004A4329">
      <w:pPr>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A4329" w:rsidRPr="004A4329" w:rsidRDefault="004A4329" w:rsidP="004A4329">
      <w:pPr>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A4329" w:rsidRPr="004A4329" w:rsidRDefault="004A4329" w:rsidP="004A4329">
      <w:pPr>
        <w:widowControl w:val="0"/>
        <w:numPr>
          <w:ilvl w:val="0"/>
          <w:numId w:val="39"/>
        </w:numPr>
        <w:tabs>
          <w:tab w:val="left" w:pos="993"/>
        </w:tabs>
        <w:suppressAutoHyphens w:val="0"/>
        <w:spacing w:line="240" w:lineRule="auto"/>
        <w:ind w:left="-851" w:firstLine="851"/>
        <w:contextualSpacing/>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A4329" w:rsidRPr="004A4329" w:rsidRDefault="004A4329" w:rsidP="004A4329">
      <w:pPr>
        <w:widowControl w:val="0"/>
        <w:spacing w:line="240" w:lineRule="auto"/>
        <w:ind w:left="-851" w:firstLine="851"/>
        <w:jc w:val="both"/>
        <w:rPr>
          <w:rFonts w:ascii="Times New Roman" w:eastAsia="Calibri" w:hAnsi="Times New Roman" w:cs="Times New Roman"/>
          <w:sz w:val="24"/>
          <w:szCs w:val="24"/>
        </w:rPr>
      </w:pPr>
      <w:r w:rsidRPr="004A4329">
        <w:rPr>
          <w:rFonts w:ascii="Times New Roman" w:eastAsia="Calibri"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A4329" w:rsidRPr="004A4329" w:rsidRDefault="004A4329" w:rsidP="004A4329">
      <w:pPr>
        <w:shd w:val="clear" w:color="auto" w:fill="FFFFFF"/>
        <w:autoSpaceDE w:val="0"/>
        <w:autoSpaceDN w:val="0"/>
        <w:adjustRightInd w:val="0"/>
        <w:spacing w:after="0" w:line="240" w:lineRule="auto"/>
        <w:ind w:left="-851" w:firstLine="851"/>
        <w:jc w:val="both"/>
        <w:rPr>
          <w:rFonts w:ascii="Times New Roman" w:hAnsi="Times New Roman" w:cs="Times New Roman"/>
          <w:sz w:val="24"/>
          <w:szCs w:val="24"/>
        </w:rPr>
      </w:pPr>
      <w:r w:rsidRPr="004A4329">
        <w:rPr>
          <w:rFonts w:ascii="Times New Roman" w:hAnsi="Times New Roman" w:cs="Times New Roman"/>
          <w:b/>
          <w:kern w:val="28"/>
          <w:sz w:val="24"/>
          <w:szCs w:val="24"/>
        </w:rPr>
        <w:t>Материально-технические условия</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w:t>
      </w:r>
      <w:r w:rsidRPr="004A4329">
        <w:rPr>
          <w:rFonts w:ascii="Times New Roman" w:hAnsi="Times New Roman" w:cs="Times New Roman"/>
          <w:sz w:val="24"/>
          <w:szCs w:val="24"/>
        </w:rPr>
        <w:lastRenderedPageBreak/>
        <w:t>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4A4329" w:rsidRPr="004A4329" w:rsidRDefault="004A4329" w:rsidP="004A4329">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4A4329" w:rsidRPr="004A4329" w:rsidRDefault="004A4329" w:rsidP="004A4329">
      <w:pPr>
        <w:spacing w:line="240" w:lineRule="auto"/>
        <w:ind w:left="-851" w:firstLine="851"/>
        <w:jc w:val="both"/>
        <w:rPr>
          <w:rFonts w:ascii="Times New Roman" w:hAnsi="Times New Roman" w:cs="Times New Roman"/>
          <w:sz w:val="24"/>
          <w:szCs w:val="24"/>
        </w:rPr>
      </w:pP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4A4329" w:rsidRPr="004A4329" w:rsidRDefault="004A4329" w:rsidP="004A4329">
      <w:pPr>
        <w:spacing w:line="240" w:lineRule="auto"/>
        <w:ind w:left="-851" w:firstLine="851"/>
        <w:jc w:val="both"/>
        <w:rPr>
          <w:rFonts w:ascii="Times New Roman" w:hAnsi="Times New Roman" w:cs="Times New Roman"/>
          <w:sz w:val="24"/>
          <w:szCs w:val="24"/>
          <w:lang w:eastAsia="ar-SA"/>
        </w:rPr>
      </w:pPr>
      <w:r w:rsidRPr="004A4329">
        <w:rPr>
          <w:rFonts w:ascii="Times New Roman" w:hAnsi="Times New Roman" w:cs="Times New Roman"/>
          <w:sz w:val="24"/>
          <w:szCs w:val="24"/>
          <w:lang w:eastAsia="ar-SA"/>
        </w:rPr>
        <w:t xml:space="preserve">В школе имеются один спортзал, </w:t>
      </w:r>
      <w:r w:rsidRPr="004A4329">
        <w:rPr>
          <w:rFonts w:ascii="Times New Roman" w:hAnsi="Times New Roman" w:cs="Times New Roman"/>
          <w:sz w:val="24"/>
          <w:szCs w:val="24"/>
        </w:rPr>
        <w:t xml:space="preserve">библиотека, оборудованная читальным залом и книгохранилищем, обеспечивающими сохранность книжного фонда, </w:t>
      </w:r>
      <w:r w:rsidRPr="004A4329">
        <w:rPr>
          <w:rFonts w:ascii="Times New Roman" w:hAnsi="Times New Roman" w:cs="Times New Roman"/>
          <w:sz w:val="24"/>
          <w:szCs w:val="24"/>
          <w:lang w:eastAsia="ar-SA"/>
        </w:rPr>
        <w:t xml:space="preserve">актовый зал, </w:t>
      </w:r>
      <w:r w:rsidRPr="004A4329">
        <w:rPr>
          <w:rFonts w:ascii="Times New Roman" w:hAnsi="Times New Roman" w:cs="Times New Roman"/>
          <w:spacing w:val="-1"/>
          <w:sz w:val="24"/>
          <w:szCs w:val="24"/>
          <w:lang w:eastAsia="ar-SA"/>
        </w:rPr>
        <w:t>столовая с раздаточным цехом,</w:t>
      </w:r>
      <w:r w:rsidRPr="004A4329">
        <w:rPr>
          <w:rFonts w:ascii="Times New Roman" w:hAnsi="Times New Roman" w:cs="Times New Roman"/>
          <w:sz w:val="24"/>
          <w:szCs w:val="24"/>
        </w:rPr>
        <w:t xml:space="preserve"> обеспечивающие возможность организации качественного горячего питания, в том числе горячих завтраков, </w:t>
      </w:r>
      <w:r w:rsidRPr="004A4329">
        <w:rPr>
          <w:rFonts w:ascii="Times New Roman" w:hAnsi="Times New Roman" w:cs="Times New Roman"/>
          <w:spacing w:val="-1"/>
          <w:sz w:val="24"/>
          <w:szCs w:val="24"/>
          <w:lang w:eastAsia="ar-SA"/>
        </w:rPr>
        <w:t>кабинет информатики, кабинет интерактивного оборудования, медицинский кабинет</w:t>
      </w:r>
      <w:r w:rsidRPr="004A4329">
        <w:rPr>
          <w:rFonts w:ascii="Times New Roman" w:hAnsi="Times New Roman" w:cs="Times New Roman"/>
          <w:spacing w:val="-4"/>
          <w:sz w:val="24"/>
          <w:szCs w:val="24"/>
          <w:lang w:eastAsia="ar-SA"/>
        </w:rPr>
        <w:t>,</w:t>
      </w:r>
      <w:r w:rsidRPr="004A4329">
        <w:rPr>
          <w:rFonts w:ascii="Times New Roman" w:hAnsi="Times New Roman" w:cs="Times New Roman"/>
          <w:sz w:val="24"/>
          <w:szCs w:val="24"/>
        </w:rPr>
        <w:t>административные помещения, оснащённые необходимым оборудованием,</w:t>
      </w:r>
      <w:r w:rsidRPr="004A4329">
        <w:rPr>
          <w:rFonts w:ascii="Times New Roman" w:hAnsi="Times New Roman" w:cs="Times New Roman"/>
          <w:spacing w:val="-4"/>
          <w:sz w:val="24"/>
          <w:szCs w:val="24"/>
          <w:lang w:eastAsia="ar-SA"/>
        </w:rPr>
        <w:t xml:space="preserve"> 23 учебных кабинета, из них 1 кабинет -  мастерские, 1 кабинет домоводства, </w:t>
      </w:r>
      <w:r w:rsidRPr="004A4329">
        <w:rPr>
          <w:rFonts w:ascii="Times New Roman" w:hAnsi="Times New Roman" w:cs="Times New Roman"/>
          <w:sz w:val="24"/>
          <w:szCs w:val="24"/>
        </w:rPr>
        <w:t>санузлы</w:t>
      </w:r>
      <w:r w:rsidRPr="004A4329">
        <w:rPr>
          <w:rFonts w:ascii="Times New Roman" w:hAnsi="Times New Roman" w:cs="Times New Roman"/>
          <w:spacing w:val="-4"/>
          <w:sz w:val="24"/>
          <w:szCs w:val="24"/>
          <w:lang w:eastAsia="ar-SA"/>
        </w:rPr>
        <w:t xml:space="preserve">. </w:t>
      </w:r>
      <w:r w:rsidRPr="004A4329">
        <w:rPr>
          <w:rFonts w:ascii="Times New Roman" w:hAnsi="Times New Roman" w:cs="Times New Roman"/>
          <w:sz w:val="24"/>
          <w:szCs w:val="24"/>
          <w:lang w:eastAsia="ar-SA"/>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4A4329" w:rsidRPr="004A4329" w:rsidRDefault="004A4329" w:rsidP="004A4329">
      <w:pPr>
        <w:spacing w:line="240" w:lineRule="auto"/>
        <w:ind w:left="-851" w:firstLine="851"/>
        <w:jc w:val="both"/>
        <w:rPr>
          <w:rFonts w:ascii="Times New Roman" w:hAnsi="Times New Roman" w:cs="Times New Roman"/>
          <w:sz w:val="24"/>
          <w:szCs w:val="24"/>
        </w:rPr>
      </w:pP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 школе имеется столовая на 70 посадочных мест, оборудованная техникой на сумму 1млн. рублей.</w:t>
      </w:r>
    </w:p>
    <w:p w:rsidR="004A4329" w:rsidRPr="004A4329" w:rsidRDefault="004A4329" w:rsidP="004A4329">
      <w:pPr>
        <w:spacing w:line="240" w:lineRule="auto"/>
        <w:ind w:left="-851" w:firstLine="851"/>
        <w:rPr>
          <w:rFonts w:ascii="Times New Roman" w:hAnsi="Times New Roman" w:cs="Times New Roman"/>
          <w:sz w:val="24"/>
          <w:szCs w:val="24"/>
        </w:rPr>
      </w:pPr>
    </w:p>
    <w:p w:rsidR="004A4329" w:rsidRPr="004A4329" w:rsidRDefault="004A4329"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реализации индивидуальных учебных планов обучающихся, осуществления самостоятельной познавательной деятельности обучающихся;</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создания материальных объектов, в том числе произведений искусства;</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получения информации различными способами (поиск информации в сети Интернет, работа в библиотеке и др.);</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наблюдения, наглядного представления и анализа данных; использования цифровых планов и карт, спутниковых изображений;</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физического развития, участия в спортивных соревнованиях и играх;</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исполнения, сочинения и аранжировки музыкальных произведений с применением традиционных инструментов и цифровых технологий;</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занятий по изучению правил дорожного движения с использованием игр, оборудования, а также компьютерных технологий;</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lastRenderedPageBreak/>
        <w:t>планирования учебной деятельности, фиксирования ее реализации в целом и отдельных этапов (выступлений, дискуссий, экспериментов);</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размещения своих материалов и работ в информационной среде организации, осуществляющей образовательную деятельность;</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выпуска школьных печатных изданий, работы школьного сайта;</w:t>
      </w:r>
    </w:p>
    <w:p w:rsidR="004A4329" w:rsidRPr="004A4329" w:rsidRDefault="004A4329" w:rsidP="004A4329">
      <w:pPr>
        <w:pStyle w:val="af2"/>
        <w:numPr>
          <w:ilvl w:val="0"/>
          <w:numId w:val="42"/>
        </w:numPr>
        <w:tabs>
          <w:tab w:val="left" w:pos="993"/>
        </w:tabs>
        <w:spacing w:line="240" w:lineRule="auto"/>
        <w:ind w:left="-851" w:firstLine="851"/>
        <w:contextualSpacing w:val="0"/>
        <w:jc w:val="both"/>
      </w:pPr>
      <w:r w:rsidRPr="004A4329">
        <w:t>организации качественного горячего питания, медицинского обслуживания и отдыха обучающихся и педагогических работников.</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4A4329" w:rsidRPr="004A4329" w:rsidRDefault="004A4329" w:rsidP="004A4329">
      <w:pPr>
        <w:pStyle w:val="af"/>
        <w:spacing w:line="240" w:lineRule="auto"/>
        <w:ind w:left="-851" w:firstLine="851"/>
        <w:rPr>
          <w:rFonts w:ascii="Times New Roman" w:hAnsi="Times New Roman"/>
          <w:color w:val="auto"/>
          <w:sz w:val="24"/>
          <w:szCs w:val="24"/>
        </w:rPr>
      </w:pPr>
      <w:r w:rsidRPr="004A4329">
        <w:rPr>
          <w:rFonts w:ascii="Times New Roman" w:hAnsi="Times New Roman"/>
          <w:color w:val="auto"/>
          <w:spacing w:val="2"/>
          <w:sz w:val="24"/>
          <w:szCs w:val="24"/>
        </w:rPr>
        <w:t xml:space="preserve">Важно также на основе СанПиНов оценить наличие и </w:t>
      </w:r>
      <w:r w:rsidRPr="004A4329">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4A4329">
        <w:rPr>
          <w:rFonts w:ascii="Times New Roman" w:hAnsi="Times New Roman"/>
          <w:color w:val="auto"/>
          <w:spacing w:val="2"/>
          <w:sz w:val="24"/>
          <w:szCs w:val="24"/>
        </w:rPr>
        <w:t>ятельности, активной деятельности, сна и отдыха, питания</w:t>
      </w:r>
      <w:r w:rsidRPr="004A4329">
        <w:rPr>
          <w:rFonts w:ascii="Times New Roman" w:hAnsi="Times New Roman"/>
          <w:color w:val="auto"/>
          <w:spacing w:val="-2"/>
          <w:sz w:val="24"/>
          <w:szCs w:val="24"/>
        </w:rPr>
        <w:t>обучающихся), площадь, инсо</w:t>
      </w:r>
      <w:r w:rsidRPr="004A4329">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4A4329" w:rsidRPr="004A4329" w:rsidRDefault="004A4329" w:rsidP="004A4329">
      <w:pPr>
        <w:spacing w:line="240" w:lineRule="auto"/>
        <w:ind w:left="-851" w:firstLine="851"/>
        <w:jc w:val="both"/>
        <w:rPr>
          <w:rFonts w:ascii="Times New Roman" w:hAnsi="Times New Roman" w:cs="Times New Roman"/>
          <w:sz w:val="24"/>
          <w:szCs w:val="24"/>
        </w:rPr>
      </w:pPr>
      <w:r w:rsidRPr="004A4329">
        <w:rPr>
          <w:rFonts w:ascii="Times New Roman" w:hAnsi="Times New Roman" w:cs="Times New Roman"/>
          <w:sz w:val="24"/>
          <w:szCs w:val="24"/>
        </w:rPr>
        <w:t>Все указанные виды деятельности должны быть обеспечены расходными материалами.</w:t>
      </w:r>
    </w:p>
    <w:p w:rsidR="006D300A" w:rsidRPr="009F2297" w:rsidRDefault="006D300A" w:rsidP="004A4329">
      <w:pPr>
        <w:pStyle w:val="14TexstOSNOVA1012"/>
        <w:spacing w:line="360" w:lineRule="auto"/>
        <w:ind w:firstLine="709"/>
        <w:rPr>
          <w:rFonts w:ascii="Times New Roman" w:hAnsi="Times New Roman" w:cs="Times New Roman"/>
          <w:sz w:val="28"/>
          <w:szCs w:val="28"/>
        </w:rPr>
      </w:pP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4B" w:rsidRDefault="00B1374B">
      <w:pPr>
        <w:spacing w:after="0" w:line="240" w:lineRule="auto"/>
      </w:pPr>
      <w:r>
        <w:separator/>
      </w:r>
    </w:p>
  </w:endnote>
  <w:endnote w:type="continuationSeparator" w:id="0">
    <w:p w:rsidR="00B1374B" w:rsidRDefault="00B1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C5" w:rsidRDefault="00E241A8">
    <w:pPr>
      <w:pStyle w:val="af8"/>
      <w:jc w:val="center"/>
    </w:pPr>
    <w:r>
      <w:fldChar w:fldCharType="begin"/>
    </w:r>
    <w:r w:rsidR="002C3B18">
      <w:instrText xml:space="preserve"> PAGE   \* MERGEFORMAT </w:instrText>
    </w:r>
    <w:r>
      <w:fldChar w:fldCharType="separate"/>
    </w:r>
    <w:r w:rsidR="00194468">
      <w:rPr>
        <w:noProof/>
      </w:rPr>
      <w:t>78</w:t>
    </w:r>
    <w:r>
      <w:rPr>
        <w:noProof/>
      </w:rPr>
      <w:fldChar w:fldCharType="end"/>
    </w:r>
  </w:p>
  <w:p w:rsidR="009465C5" w:rsidRDefault="009465C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4B" w:rsidRDefault="00B1374B">
      <w:pPr>
        <w:spacing w:after="0" w:line="240" w:lineRule="auto"/>
      </w:pPr>
      <w:r>
        <w:separator/>
      </w:r>
    </w:p>
  </w:footnote>
  <w:footnote w:type="continuationSeparator" w:id="0">
    <w:p w:rsidR="00B1374B" w:rsidRDefault="00B1374B">
      <w:pPr>
        <w:spacing w:after="0" w:line="240" w:lineRule="auto"/>
      </w:pPr>
      <w:r>
        <w:continuationSeparator/>
      </w:r>
    </w:p>
  </w:footnote>
  <w:footnote w:id="1">
    <w:p w:rsidR="009465C5" w:rsidRDefault="009465C5"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9465C5" w:rsidRPr="00097497" w:rsidRDefault="009465C5" w:rsidP="00982A8C">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9465C5" w:rsidRPr="004547B5" w:rsidRDefault="009465C5"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9465C5" w:rsidRPr="004A6B41" w:rsidRDefault="009465C5" w:rsidP="0029710A">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9465C5" w:rsidRDefault="009465C5" w:rsidP="0029710A">
      <w:pPr>
        <w:pStyle w:val="a9"/>
      </w:pPr>
    </w:p>
  </w:footnote>
  <w:footnote w:id="5">
    <w:p w:rsidR="009465C5" w:rsidRPr="00CA012C" w:rsidRDefault="009465C5"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9465C5" w:rsidRDefault="009465C5">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9465C5" w:rsidRPr="006E654A" w:rsidRDefault="009465C5"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9465C5" w:rsidRPr="00E83012" w:rsidRDefault="009465C5"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9465C5" w:rsidRPr="00C314C3" w:rsidRDefault="009465C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9465C5" w:rsidRPr="002A2542" w:rsidRDefault="009465C5" w:rsidP="00C22956">
      <w:pPr>
        <w:pStyle w:val="Standard"/>
        <w:rPr>
          <w:rFonts w:ascii="Times New Roman" w:hAnsi="Times New Roman" w:cs="Times New Roman"/>
        </w:rPr>
      </w:pPr>
      <w:r>
        <w:rPr>
          <w:rStyle w:val="a6"/>
        </w:rPr>
        <w:footnoteRef/>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9465C5" w:rsidRPr="00C314C3" w:rsidRDefault="009465C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9465C5" w:rsidRPr="004547B5" w:rsidRDefault="009465C5" w:rsidP="00C22956">
      <w:pPr>
        <w:spacing w:before="120" w:after="120" w:line="240" w:lineRule="auto"/>
        <w:jc w:val="both"/>
        <w:rPr>
          <w:rFonts w:ascii="Times New Roman" w:hAnsi="Times New Roman" w:cs="Times New Roman"/>
          <w:sz w:val="20"/>
          <w:szCs w:val="20"/>
        </w:rPr>
      </w:pPr>
      <w:r>
        <w:rPr>
          <w:rStyle w:val="a6"/>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9465C5" w:rsidRPr="004547B5" w:rsidRDefault="009465C5"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9465C5" w:rsidRPr="004A6B41" w:rsidRDefault="009465C5"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9465C5" w:rsidRDefault="009465C5" w:rsidP="00472D5C">
      <w:pPr>
        <w:pStyle w:val="a9"/>
      </w:pPr>
    </w:p>
  </w:footnote>
  <w:footnote w:id="15">
    <w:p w:rsidR="009465C5" w:rsidRPr="00B26576" w:rsidRDefault="009465C5" w:rsidP="00D71549">
      <w:pPr>
        <w:pStyle w:val="a9"/>
        <w:jc w:val="both"/>
        <w:rPr>
          <w:rFonts w:ascii="Times New Roman" w:hAnsi="Times New Roman" w:cs="Times New Roman"/>
          <w:sz w:val="20"/>
          <w:szCs w:val="20"/>
        </w:rPr>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6">
    <w:p w:rsidR="009465C5" w:rsidRPr="00271F9B" w:rsidRDefault="009465C5"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ab/>
      </w:r>
      <w:r w:rsidRPr="00271F9B">
        <w:rPr>
          <w:sz w:val="20"/>
          <w:szCs w:val="20"/>
        </w:rPr>
        <w:t>Изучается во всех разделах курса.</w:t>
      </w:r>
    </w:p>
    <w:p w:rsidR="009465C5" w:rsidRDefault="009465C5" w:rsidP="00951472">
      <w:pPr>
        <w:pStyle w:val="af4"/>
      </w:pPr>
    </w:p>
  </w:footnote>
  <w:footnote w:id="17">
    <w:p w:rsidR="009465C5" w:rsidRDefault="009465C5"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9465C5" w:rsidRDefault="009465C5" w:rsidP="00951472">
      <w:pPr>
        <w:pStyle w:val="af4"/>
      </w:pPr>
    </w:p>
  </w:footnote>
  <w:footnote w:id="18">
    <w:p w:rsidR="009465C5" w:rsidRPr="004B4FBB" w:rsidRDefault="009465C5"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9">
    <w:p w:rsidR="009465C5" w:rsidRDefault="009465C5" w:rsidP="00E82721">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0">
    <w:p w:rsidR="009465C5" w:rsidRDefault="009465C5" w:rsidP="00047416">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3">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6"/>
  </w:num>
  <w:num w:numId="4">
    <w:abstractNumId w:val="39"/>
  </w:num>
  <w:num w:numId="5">
    <w:abstractNumId w:val="28"/>
  </w:num>
  <w:num w:numId="6">
    <w:abstractNumId w:val="36"/>
  </w:num>
  <w:num w:numId="7">
    <w:abstractNumId w:val="25"/>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7"/>
  </w:num>
  <w:num w:numId="16">
    <w:abstractNumId w:val="35"/>
  </w:num>
  <w:num w:numId="17">
    <w:abstractNumId w:val="40"/>
  </w:num>
  <w:num w:numId="18">
    <w:abstractNumId w:val="30"/>
  </w:num>
  <w:num w:numId="19">
    <w:abstractNumId w:val="11"/>
  </w:num>
  <w:num w:numId="20">
    <w:abstractNumId w:val="32"/>
  </w:num>
  <w:num w:numId="21">
    <w:abstractNumId w:val="5"/>
  </w:num>
  <w:num w:numId="22">
    <w:abstractNumId w:val="6"/>
  </w:num>
  <w:num w:numId="23">
    <w:abstractNumId w:val="42"/>
  </w:num>
  <w:num w:numId="24">
    <w:abstractNumId w:val="2"/>
  </w:num>
  <w:num w:numId="25">
    <w:abstractNumId w:val="10"/>
  </w:num>
  <w:num w:numId="26">
    <w:abstractNumId w:val="1"/>
  </w:num>
  <w:num w:numId="27">
    <w:abstractNumId w:val="13"/>
  </w:num>
  <w:num w:numId="28">
    <w:abstractNumId w:val="33"/>
  </w:num>
  <w:num w:numId="29">
    <w:abstractNumId w:val="26"/>
  </w:num>
  <w:num w:numId="30">
    <w:abstractNumId w:val="0"/>
  </w:num>
  <w:num w:numId="31">
    <w:abstractNumId w:val="41"/>
  </w:num>
  <w:num w:numId="32">
    <w:abstractNumId w:val="34"/>
  </w:num>
  <w:num w:numId="33">
    <w:abstractNumId w:val="21"/>
  </w:num>
  <w:num w:numId="34">
    <w:abstractNumId w:val="20"/>
  </w:num>
  <w:num w:numId="35">
    <w:abstractNumId w:val="29"/>
  </w:num>
  <w:num w:numId="36">
    <w:abstractNumId w:val="31"/>
  </w:num>
  <w:num w:numId="37">
    <w:abstractNumId w:val="22"/>
  </w:num>
  <w:num w:numId="38">
    <w:abstractNumId w:val="27"/>
  </w:num>
  <w:num w:numId="39">
    <w:abstractNumId w:val="19"/>
  </w:num>
  <w:num w:numId="40">
    <w:abstractNumId w:val="18"/>
  </w:num>
  <w:num w:numId="41">
    <w:abstractNumId w:val="38"/>
  </w:num>
  <w:num w:numId="42">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87725"/>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6A"/>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6B33"/>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4468"/>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29F"/>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3B18"/>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1891"/>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14C"/>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329"/>
    <w:rsid w:val="004A5B45"/>
    <w:rsid w:val="004A5DED"/>
    <w:rsid w:val="004A6B41"/>
    <w:rsid w:val="004A75B2"/>
    <w:rsid w:val="004A7C12"/>
    <w:rsid w:val="004A7CF4"/>
    <w:rsid w:val="004A7F57"/>
    <w:rsid w:val="004B0FD5"/>
    <w:rsid w:val="004B1764"/>
    <w:rsid w:val="004B17F4"/>
    <w:rsid w:val="004B4563"/>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8A5"/>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358F"/>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183"/>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78D"/>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5C5"/>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589F"/>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10C0"/>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74B"/>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C5B"/>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0B8"/>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1EE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C20"/>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1A8"/>
    <w:rsid w:val="00E24DC2"/>
    <w:rsid w:val="00E2553F"/>
    <w:rsid w:val="00E25958"/>
    <w:rsid w:val="00E26078"/>
    <w:rsid w:val="00E26269"/>
    <w:rsid w:val="00E262BA"/>
    <w:rsid w:val="00E26350"/>
    <w:rsid w:val="00E305E9"/>
    <w:rsid w:val="00E31ED7"/>
    <w:rsid w:val="00E339ED"/>
    <w:rsid w:val="00E35576"/>
    <w:rsid w:val="00E360EA"/>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28A"/>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character" w:customStyle="1" w:styleId="af3">
    <w:name w:val="Абзац списка Знак"/>
    <w:link w:val="af2"/>
    <w:uiPriority w:val="34"/>
    <w:locked/>
    <w:rsid w:val="009465C5"/>
    <w:rPr>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7BEE-9CA0-4A16-8B87-D6F042F1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39048</Words>
  <Characters>222577</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261103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КруглянскаяСОШ</cp:lastModifiedBy>
  <cp:revision>15</cp:revision>
  <cp:lastPrinted>2018-05-27T18:10:00Z</cp:lastPrinted>
  <dcterms:created xsi:type="dcterms:W3CDTF">2015-12-29T08:47:00Z</dcterms:created>
  <dcterms:modified xsi:type="dcterms:W3CDTF">2018-05-29T05:37:00Z</dcterms:modified>
</cp:coreProperties>
</file>