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1" w:rsidRDefault="00141151" w:rsidP="00E8673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6440549"/>
      <w:bookmarkStart w:id="1" w:name="_Toc464731382"/>
      <w:bookmarkStart w:id="2" w:name="_Toc464731511"/>
      <w:bookmarkStart w:id="3" w:name="_Toc456791663"/>
      <w:bookmarkStart w:id="4" w:name="_Toc459017369"/>
      <w:bookmarkStart w:id="5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6782" cy="9496425"/>
            <wp:effectExtent l="0" t="0" r="0" b="0"/>
            <wp:docPr id="1" name="Рисунок 1" descr="C:\Users\Каяльская СОШ\Desktop\тит скан 18-19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тит скан 18-19\мате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41080D" w:rsidRDefault="00004B76" w:rsidP="00E8673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41080D"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0"/>
      <w:bookmarkEnd w:id="1"/>
      <w:bookmarkEnd w:id="2"/>
      <w:bookmarkEnd w:id="3"/>
      <w:bookmarkEnd w:id="4"/>
    </w:p>
    <w:p w:rsidR="00A149AF" w:rsidRPr="00A149AF" w:rsidRDefault="00A149AF" w:rsidP="00A1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предмета «Математика» составлена на основе Федерального го</w:t>
      </w:r>
      <w:r w:rsidRPr="00E1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сударственного стандарта начального общего образования (2011 года), Примерной про</w:t>
      </w:r>
      <w:r w:rsidRPr="00E1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</w:t>
      </w:r>
      <w:r w:rsidRPr="00E1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«Математика. 1-4 классы» (учебно-методический комплект «Школа России»).</w:t>
      </w:r>
    </w:p>
    <w:p w:rsidR="001B3350" w:rsidRPr="00692F85" w:rsidRDefault="00A149AF" w:rsidP="00E86736">
      <w:pPr>
        <w:tabs>
          <w:tab w:val="left" w:pos="0"/>
          <w:tab w:val="left" w:pos="426"/>
          <w:tab w:val="left" w:pos="9498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350"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математика</w:t>
      </w:r>
      <w:r w:rsidR="00393936"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«Школа России»</w:t>
      </w:r>
      <w:r w:rsidR="001B3350"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– 2019 учебном году ведётся в соответствии со следующими нормативными и распорядительными документами:</w:t>
      </w:r>
    </w:p>
    <w:p w:rsidR="001B3350" w:rsidRPr="00692F85" w:rsidRDefault="001B3350" w:rsidP="00930C4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1B3350" w:rsidRPr="00692F85" w:rsidRDefault="001B3350" w:rsidP="00930C4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1B3350" w:rsidRPr="00692F85" w:rsidRDefault="001B3350" w:rsidP="00930C41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Каяльской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общ</w:t>
      </w:r>
      <w:r w:rsidR="005B2758"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еобразовательной школы 2018-2019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3350" w:rsidRPr="00692F85" w:rsidRDefault="001B3350" w:rsidP="00930C4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1B3350" w:rsidRPr="00692F85" w:rsidRDefault="001B3350" w:rsidP="00930C4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1B3350" w:rsidRPr="00692F85" w:rsidRDefault="001B3350" w:rsidP="00930C4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C55A7E" w:rsidRPr="00692F85" w:rsidRDefault="005F222C" w:rsidP="00E8673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C55A7E" w:rsidRPr="0069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A7E" w:rsidRPr="00692F8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направлена на достижение следующих </w:t>
      </w:r>
      <w:r w:rsidR="00C55A7E" w:rsidRPr="00692F85">
        <w:rPr>
          <w:rFonts w:ascii="Times New Roman" w:eastAsia="Calibri" w:hAnsi="Times New Roman" w:cs="Times New Roman"/>
          <w:b/>
          <w:sz w:val="28"/>
          <w:szCs w:val="28"/>
        </w:rPr>
        <w:t>целей: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- математическое развитие младших школьников;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- формирование системы</w:t>
      </w:r>
      <w:r w:rsidR="00440EE3" w:rsidRPr="00692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начальных  математических знаний;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- воспитание интереса к математике, к умственной деятельности.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   Программа определяет ряд 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692F85">
        <w:rPr>
          <w:rFonts w:ascii="Times New Roman" w:eastAsia="Calibri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 развитие пространственного воображения;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 развитие математической речи;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52C12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  <w:r w:rsidR="00E52C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lastRenderedPageBreak/>
        <w:t>— развитие познавательных способностей;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 формирование критичности мышления;</w:t>
      </w:r>
    </w:p>
    <w:p w:rsidR="00C55A7E" w:rsidRPr="00692F85" w:rsidRDefault="00C55A7E" w:rsidP="00E867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A4B85" w:rsidRPr="00692F85" w:rsidRDefault="00C55A7E" w:rsidP="00E86736">
      <w:pPr>
        <w:spacing w:after="0" w:line="276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r w:rsidR="003A4B85" w:rsidRPr="00692F85">
        <w:rPr>
          <w:rFonts w:ascii="Times New Roman" w:eastAsia="Times New Roman" w:hAnsi="Times New Roman" w:cs="Times New Roman"/>
          <w:sz w:val="28"/>
          <w:szCs w:val="28"/>
        </w:rPr>
        <w:t xml:space="preserve">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A4B85" w:rsidRPr="00692F85" w:rsidRDefault="003A4B85" w:rsidP="00E86736">
      <w:pPr>
        <w:spacing w:after="0" w:line="276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692F85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3A4B85" w:rsidRPr="00692F85" w:rsidRDefault="003A4B85" w:rsidP="00E86736">
      <w:pPr>
        <w:spacing w:after="0" w:line="276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</w:rPr>
        <w:t>Арифметическим ядром программы является учебный материал, ко</w:t>
      </w:r>
      <w:r w:rsidRPr="00692F85">
        <w:rPr>
          <w:rFonts w:ascii="Times New Roman" w:eastAsia="Times New Roman" w:hAnsi="Times New Roman" w:cs="Times New Roman"/>
          <w:sz w:val="28"/>
          <w:szCs w:val="28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692F85">
        <w:rPr>
          <w:rFonts w:ascii="Times New Roman" w:eastAsia="Times New Roman" w:hAnsi="Times New Roman" w:cs="Times New Roman"/>
          <w:sz w:val="28"/>
          <w:szCs w:val="28"/>
        </w:rPr>
        <w:softHyphen/>
        <w:t>гогической практикой, подтвердившей необходимость его изучения в на</w:t>
      </w:r>
      <w:r w:rsidRPr="00692F85">
        <w:rPr>
          <w:rFonts w:ascii="Times New Roman" w:eastAsia="Times New Roman" w:hAnsi="Times New Roman" w:cs="Times New Roman"/>
          <w:sz w:val="28"/>
          <w:szCs w:val="28"/>
        </w:rPr>
        <w:softHyphen/>
        <w:t>чальной школе для успешного продолжения образования.</w:t>
      </w:r>
    </w:p>
    <w:p w:rsidR="00B657D4" w:rsidRDefault="003A4B85" w:rsidP="00E86736">
      <w:pPr>
        <w:spacing w:after="0" w:line="276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</w:t>
      </w:r>
      <w:r w:rsidR="00B657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4B85" w:rsidRPr="00692F85" w:rsidRDefault="003A4B85" w:rsidP="00E86736">
      <w:pPr>
        <w:spacing w:after="0" w:line="276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ознакомление с величинами (длина, пло</w:t>
      </w:r>
      <w:r w:rsidRPr="00692F85">
        <w:rPr>
          <w:rFonts w:ascii="Times New Roman" w:eastAsia="Times New Roman" w:hAnsi="Times New Roman" w:cs="Times New Roman"/>
          <w:sz w:val="28"/>
          <w:szCs w:val="28"/>
        </w:rPr>
        <w:softHyphen/>
        <w:t>щадь, масса, вместимость, время) и их измерением, с единицами измере</w:t>
      </w:r>
      <w:r w:rsidRPr="00692F85">
        <w:rPr>
          <w:rFonts w:ascii="Times New Roman" w:eastAsia="Times New Roman" w:hAnsi="Times New Roman" w:cs="Times New Roman"/>
          <w:sz w:val="28"/>
          <w:szCs w:val="28"/>
        </w:rPr>
        <w:softHyphen/>
        <w:t>ния однородных величин и соотношениями между ними.</w:t>
      </w:r>
    </w:p>
    <w:p w:rsidR="003A4B85" w:rsidRPr="00692F85" w:rsidRDefault="003A4B85" w:rsidP="00E86736">
      <w:pPr>
        <w:spacing w:after="0" w:line="276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Важной особенностью программы является включение в неё элементов алгебраической пропедевтики (выражения с буквой, уравнения и их ре</w:t>
      </w:r>
      <w:r w:rsidRPr="00692F8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>шение). Как показывает многолетняя школьная практика, такой материал в начальном курсе математики позволяет повысить уровень формируе</w:t>
      </w:r>
      <w:r w:rsidRPr="00692F8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softHyphen/>
        <w:t xml:space="preserve">мых обобщений, 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A4B85" w:rsidRPr="00692F85" w:rsidRDefault="003A4B85" w:rsidP="00E86736">
      <w:pPr>
        <w:spacing w:after="0" w:line="276" w:lineRule="auto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включает рассмотрение пространственных отношений меж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ду объектами, ознакомление с различными геометрическими фигурами и 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геометрическими величинами. Учащиеся научатся распознавать и изобра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жать точку, прямую и кривую линии, отрезок, луч, угол, ломаную, много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трического содержания создаёт условия для развития пространственного воображения детей и закладывает фундамент успешного изучения систе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матического курса геометрии в основной школе.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Программой предусмотрено целенаправленное формирование сово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</w:t>
      </w:r>
      <w:r w:rsidR="00B657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содержания курса связано не только с поиском, обработкой, представлением новой информации, но и с соз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жения и математической речи.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Большое внимание в программе уделяется формированию умений срав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нивать математические объекты (числа, числовые выражения, различные величины, геометрические фигуры и т. д.), выделять их существенные при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знаки и свойства, проводить на этой основе классификацию, анализиро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военные способы действий в изменённые условия.</w:t>
      </w:r>
      <w:proofErr w:type="gramEnd"/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стижения в изучении этого предмета.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ствует содержание, связанное с поиском и сбором информации.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ориентирована на формирование умений использовать по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лученные знания для самостоятельного поиска новых знаний, для реше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Математические знания и представления о числах, величинах, геоме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A4B85" w:rsidRPr="00692F85" w:rsidRDefault="003A4B85" w:rsidP="00E86736">
      <w:pPr>
        <w:spacing w:after="0" w:line="276" w:lineRule="auto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младших школьников математике на основе данной про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граммы способствует развитию и совершенствованию основных познава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тельных процессов (включая воображение и мышление, память и речь).</w:t>
      </w:r>
    </w:p>
    <w:p w:rsidR="003A4B85" w:rsidRDefault="003A4B85" w:rsidP="00E86736">
      <w:pPr>
        <w:spacing w:after="0" w:line="276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A2E23" w:rsidRPr="00613DDD" w:rsidRDefault="00AA2E23" w:rsidP="00AA2E23">
      <w:pPr>
        <w:spacing w:after="0" w:line="276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3DDD">
        <w:rPr>
          <w:rFonts w:ascii="Times New Roman" w:hAnsi="Times New Roman" w:cs="Times New Roman"/>
          <w:b/>
          <w:sz w:val="28"/>
          <w:szCs w:val="28"/>
        </w:rPr>
        <w:t>Место курса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13DDD">
        <w:rPr>
          <w:rFonts w:ascii="Times New Roman" w:hAnsi="Times New Roman" w:cs="Times New Roman"/>
          <w:b/>
          <w:sz w:val="28"/>
          <w:szCs w:val="28"/>
        </w:rPr>
        <w:t>» в учебном плане.</w:t>
      </w:r>
    </w:p>
    <w:p w:rsidR="003774A7" w:rsidRPr="00692F85" w:rsidRDefault="003774A7" w:rsidP="00E867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37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9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Образовательной программой школы на изучение предметы </w:t>
      </w:r>
      <w:r w:rsidRPr="00692F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«Математика» 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в третьем классе отводится 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B8376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в год, 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>4 часа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3774A7" w:rsidRPr="00B8376B" w:rsidRDefault="005F222C" w:rsidP="00E8673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74A7" w:rsidRPr="00B8376B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математике в 3 классе рассчитано на 13</w:t>
      </w:r>
      <w:r w:rsidR="00B8376B" w:rsidRPr="00B837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74A7" w:rsidRPr="00B8376B">
        <w:rPr>
          <w:rFonts w:ascii="Times New Roman" w:eastAsia="Times New Roman" w:hAnsi="Times New Roman" w:cs="Times New Roman"/>
          <w:sz w:val="28"/>
          <w:szCs w:val="28"/>
        </w:rPr>
        <w:t xml:space="preserve"> час с учетом того, что </w:t>
      </w:r>
      <w:r w:rsidR="00B8376B" w:rsidRPr="00B837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74A7" w:rsidRPr="00B8376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B8376B" w:rsidRPr="00B8376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774A7" w:rsidRPr="00B8376B">
        <w:rPr>
          <w:rFonts w:ascii="Times New Roman" w:eastAsia="Times New Roman" w:hAnsi="Times New Roman" w:cs="Times New Roman"/>
          <w:sz w:val="28"/>
          <w:szCs w:val="28"/>
        </w:rPr>
        <w:t xml:space="preserve"> в году выпадают на праздничные дни: 8.03, 1.05, </w:t>
      </w:r>
      <w:r w:rsidR="00B8376B" w:rsidRPr="00B8376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74A7" w:rsidRPr="00B8376B">
        <w:rPr>
          <w:rFonts w:ascii="Times New Roman" w:eastAsia="Times New Roman" w:hAnsi="Times New Roman" w:cs="Times New Roman"/>
          <w:sz w:val="28"/>
          <w:szCs w:val="28"/>
        </w:rPr>
        <w:t xml:space="preserve">.05. </w:t>
      </w:r>
    </w:p>
    <w:p w:rsidR="008D029D" w:rsidRDefault="005F222C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774A7" w:rsidRPr="00692F85" w:rsidRDefault="003774A7" w:rsidP="008D02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Планируемые  результаты    изучения    учебного   предмета,  курса</w:t>
      </w:r>
    </w:p>
    <w:p w:rsidR="003774A7" w:rsidRPr="00692F85" w:rsidRDefault="003774A7" w:rsidP="00E86736">
      <w:pPr>
        <w:spacing w:after="0" w:line="276" w:lineRule="auto"/>
        <w:ind w:left="6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обеспечивает достижение выпускниками на</w:t>
      </w:r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чальной школы следующих личностных,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результатов.</w:t>
      </w:r>
    </w:p>
    <w:p w:rsidR="003774A7" w:rsidRPr="00692F85" w:rsidRDefault="00B657D4" w:rsidP="00B657D4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Личностные.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46"/>
        </w:tabs>
        <w:spacing w:after="0" w:line="276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Чувство гордости за свою Родину, российский народ и историю России.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55"/>
        </w:tabs>
        <w:spacing w:after="0" w:line="276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Осознание роли своей страны в мировом развитии; ува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жительное отношение к семейным ценностям, бережное от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ношение к окружающему миру.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47"/>
        </w:tabs>
        <w:spacing w:after="0" w:line="276" w:lineRule="auto"/>
        <w:ind w:left="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Целостное восприятие окружающего мира.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60"/>
        </w:tabs>
        <w:spacing w:after="0" w:line="276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Развитая мотивация учебной деятельности и личност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70"/>
        </w:tabs>
        <w:spacing w:after="0" w:line="276" w:lineRule="auto"/>
        <w:ind w:left="60" w:right="4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>Рефлексивная самооценка, умение анализировать свои действия и управлять ими.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47"/>
        </w:tabs>
        <w:spacing w:after="0" w:line="276" w:lineRule="auto"/>
        <w:ind w:left="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Навыки сотрудничества </w:t>
      </w:r>
      <w:proofErr w:type="gramStart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взрослыми и сверстниками.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46"/>
        </w:tabs>
        <w:spacing w:after="0" w:line="276" w:lineRule="auto"/>
        <w:ind w:left="60" w:right="40" w:firstLine="280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Установка на здоровый образ жизни, наличие мотивации к творческому труду, к работе на результат.</w:t>
      </w:r>
    </w:p>
    <w:p w:rsidR="003774A7" w:rsidRPr="00692F85" w:rsidRDefault="00B657D4" w:rsidP="00B657D4">
      <w:pPr>
        <w:tabs>
          <w:tab w:val="left" w:pos="646"/>
        </w:tabs>
        <w:spacing w:after="0" w:line="276" w:lineRule="auto"/>
        <w:ind w:left="60" w:right="4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ahoma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25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Способность принимать и сохранять цели и задачи учеб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ной деятельности, находить средства и способы её осущест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вления.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2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способами выполнения заданий творческого и поискового характера.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3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Умения планировать, контролировать и оценивать учеб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ные действия в соответствии с поставленной задачей и ус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ловиями её выполнения; определять наиболее эффективные способы достижения результата.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3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Способность использовать знаково-символические сред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ства представления информации для создания моделей изучае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мых объектов и процессов, схем решения учебно-познаватель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ных и практических задач.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3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Использование речевых средств и средств информаци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онных и коммуникационных технологий для решения комму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никативных и познавательных задач.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3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Использование различных способов поиска (в справоч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ных источниках и открытом учебном информационном про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странстве Интернета), сбора, обработка   анализа,  организации и передачи информации в соответствии с коммуникативными и познавательными задачами и технологиями учебного пред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и графическим со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провождением.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2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кам, установления аналогий и причинно-следственных связей, построения рассуждений, отнесение к известным понятиям.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3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Готовность слушать собеседника и вести диалог; готов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ность признать возможность существования различных точек зрения и права каждого иметь свою точку зрения; излагать и аргументировать своё мнение.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3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Определение общей цели и путей её достижения: умение договариваться о распределении функций и ролей в совмест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ной деятельности; осуществлять взаимный контроль в совмест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ной деятельности, адекватно оценивать собственное поведение и поведение окружающих.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1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начальными сведениями о сущности и осо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бенностях объектов и процессов в соответствии с содержанием учебного предмета «Математика».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15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 xml:space="preserve">Овладение базовыми предметными и </w:t>
      </w:r>
      <w:proofErr w:type="spellStart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межпредметными</w:t>
      </w:r>
      <w:proofErr w:type="spellEnd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06"/>
        </w:tabs>
        <w:spacing w:after="0" w:line="276" w:lineRule="auto"/>
        <w:ind w:left="20" w:right="20" w:firstLine="30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ми моделями) в соответствии с содержанием учебного предмета «Математика».</w:t>
      </w:r>
    </w:p>
    <w:p w:rsidR="003774A7" w:rsidRPr="00692F85" w:rsidRDefault="00B657D4" w:rsidP="00B657D4">
      <w:pPr>
        <w:tabs>
          <w:tab w:val="left" w:pos="606"/>
        </w:tabs>
        <w:spacing w:after="0" w:line="276" w:lineRule="auto"/>
        <w:ind w:left="20" w:right="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Предметные.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2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Использование приобретённых математических знаний для описания и объяснения окружающих предметов, процес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сов, явлений, а также оценки их количественных и простран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ственных отношений.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25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Овладение основами логического и алгоритмического мышления, пространственного воображения и математиче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ской речи, основами счёта, измерений, прикидки результа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20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Приобретение начального опыта применения математи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ческих знаний для решения учебно-познавательных и учебн</w:t>
      </w:r>
      <w:proofErr w:type="gramStart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практических задач.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15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Умения выполнять устно и письменно арифметические действия с числами и числовыми выражениями, решать тек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терпретировать данные.</w:t>
      </w:r>
    </w:p>
    <w:p w:rsidR="003774A7" w:rsidRPr="00692F85" w:rsidRDefault="003774A7" w:rsidP="00E86736">
      <w:pPr>
        <w:numPr>
          <w:ilvl w:val="0"/>
          <w:numId w:val="1"/>
        </w:numPr>
        <w:tabs>
          <w:tab w:val="left" w:pos="615"/>
        </w:tabs>
        <w:spacing w:after="0" w:line="276" w:lineRule="auto"/>
        <w:ind w:left="20" w:right="20" w:firstLine="30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Приобретение первоначальных навыков работы на ком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пьютере (набирать текст на клавиатуре, работать с «меню», на</w:t>
      </w:r>
      <w:r w:rsidRPr="00692F8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softHyphen/>
        <w:t>ходить информацию по заданной теме, распечатывать её на принтере).</w:t>
      </w:r>
    </w:p>
    <w:p w:rsidR="003774A7" w:rsidRPr="00692F85" w:rsidRDefault="003774A7" w:rsidP="00B657D4">
      <w:pPr>
        <w:tabs>
          <w:tab w:val="left" w:pos="1260"/>
          <w:tab w:val="left" w:pos="3261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9"/>
          <w:sz w:val="28"/>
          <w:szCs w:val="28"/>
        </w:rPr>
      </w:pPr>
      <w:r w:rsidRPr="00692F85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Требования к уровню подготовки  </w:t>
      </w:r>
      <w:proofErr w:type="gramStart"/>
      <w:r w:rsidRPr="00692F85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обучающихся</w:t>
      </w:r>
      <w:proofErr w:type="gramEnd"/>
      <w:r w:rsidRPr="00692F85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692F85">
        <w:rPr>
          <w:rFonts w:ascii="Times New Roman" w:eastAsia="Calibri" w:hAnsi="Times New Roman" w:cs="Times New Roman"/>
          <w:b/>
          <w:color w:val="000000"/>
          <w:spacing w:val="9"/>
          <w:sz w:val="28"/>
          <w:szCs w:val="28"/>
        </w:rPr>
        <w:t xml:space="preserve">  3 класса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proofErr w:type="gram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классе </w:t>
      </w:r>
      <w:r w:rsidRPr="0069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обучающиеся научатся: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чисел до 1000; 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большее или меньшее данного числа в несколько раз;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длины, площади, массы;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треугольников;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порядка выполнения действий в выражениях в 2-3 действия (со скобками и без них);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умножения однозначных чисел и соответствующие случаи деления;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«доля»;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понятий «окружность», «центр окружности», «радиус окружности», «диа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окружности»;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чётные и нечётные числа;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квадратного дециметра;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квадратного метра;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 числа на 1;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 числа на 0;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деления нуля на число;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 отрезков;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фигур;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«больше в» и «больше на», «меньше в» и «меньше на»;</w:t>
      </w:r>
      <w:proofErr w:type="gramEnd"/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арифметических действий;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 и его значение;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в пределах 1000, записанные цифрами;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воспроизводить: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соотношения между единицами длины: 1 м = 100 см, 1 м = 10 </w:t>
      </w:r>
      <w:proofErr w:type="spell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единицами массы: 1 кг = 1000 г;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единицами времени: 1 год = 12 месяцев; 1 сутки = 24 часа;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приводить примеры: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двузначных, трёхзначных чисел;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числовых выражений;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моделировать: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десятичный состав трёхзначного числа;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сложения и вычитания, умножения и деления трёхзначных чисел;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ситуацию, представленную в тексте арифметической задачи, в виде схемы, рисунка;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упорядочивать: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в пределах 1000 в порядке увеличения или уменьшения;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учебной задачи с целью поиска алгоритма ее решения;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классифицировать: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несложных арифметических задач;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решения составной арифметической задачи;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контролировать: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деятельность (находить и исправлять ошибки);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готовое решение учебной задачи (верно, неверно); </w:t>
      </w:r>
      <w:r w:rsidRPr="00692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3774A7" w:rsidRPr="00692F85" w:rsidRDefault="003774A7" w:rsidP="00E8673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цифрами трёхзначные числа;</w:t>
      </w:r>
    </w:p>
    <w:p w:rsidR="003774A7" w:rsidRPr="00692F85" w:rsidRDefault="003774A7" w:rsidP="00E8673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составные арифметические задачи в два-три действия в различных комбинациях;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сумму и разность, произведение и частное чисел в пределах 1000. используя изученные устные и письменные приемы вычислений;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простых и составных числовых выражений;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периметр, площадь прямоугольника (квадрата);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таблицы необходимую информацию для решения учебной задачи;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таблицы, имея некоторый банк данных.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proofErr w:type="gram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классе  обучающиеся  </w:t>
      </w:r>
      <w:r w:rsidRPr="0069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проверку вычислений;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числовых выражений, содержащих 2-3 действия (со скобками и без них);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1-3 действия;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арифметических действия в пределах 100;</w:t>
      </w:r>
      <w:proofErr w:type="gramEnd"/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письменно сложение, вычитание двузначных и трехзначных чисел </w:t>
      </w:r>
      <w:r w:rsidRPr="00692F8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е </w:t>
      </w:r>
      <w:proofErr w:type="gram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треугольники;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умножать и делить разными способами;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письменное умножение и деление с трехзначными числами;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выражения;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геометрические фигуры;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proofErr w:type="spell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с остатком;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алгоритм деления с остатком;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проверку деления с остатком;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выражений с переменной;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римские цифры, сравнивать их;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трехзначные числа в виде суммы разрядных слагаемых, сравнивать числа;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доли;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окружности.</w:t>
      </w:r>
    </w:p>
    <w:p w:rsidR="003774A7" w:rsidRPr="00692F85" w:rsidRDefault="003774A7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равенства и неравенства;</w:t>
      </w:r>
    </w:p>
    <w:p w:rsidR="00393936" w:rsidRPr="00692F85" w:rsidRDefault="00393936" w:rsidP="00E8673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936" w:rsidRPr="00692F85" w:rsidRDefault="00393936" w:rsidP="00E8673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и формы контроля, критерии оценивания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Виды и</w:t>
      </w:r>
      <w:r w:rsidRPr="00692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92F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контроля:</w:t>
      </w:r>
    </w:p>
    <w:p w:rsidR="00393936" w:rsidRPr="00692F85" w:rsidRDefault="00393936" w:rsidP="00930C4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входной: контрольная работа, тест;</w:t>
      </w:r>
    </w:p>
    <w:p w:rsidR="00393936" w:rsidRPr="00692F85" w:rsidRDefault="00393936" w:rsidP="00930C4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промежуточный: самостоятельная работа, работа по карточке, математический диктант;</w:t>
      </w:r>
    </w:p>
    <w:p w:rsidR="00393936" w:rsidRPr="00692F85" w:rsidRDefault="00393936" w:rsidP="00930C4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тематический: контрольная работа, тест;</w:t>
      </w:r>
    </w:p>
    <w:p w:rsidR="00393936" w:rsidRPr="00692F85" w:rsidRDefault="00393936" w:rsidP="00930C4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итоговый: контрольная работа, тест;</w:t>
      </w:r>
    </w:p>
    <w:p w:rsidR="00393936" w:rsidRPr="00692F85" w:rsidRDefault="00393936" w:rsidP="00E867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Вводную диагностику, промежуточные контрольные работы и итоговую диагностику предполагается проводить с использованием </w:t>
      </w:r>
      <w:proofErr w:type="spellStart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контроля усвоения материала:</w:t>
      </w:r>
    </w:p>
    <w:p w:rsidR="00393936" w:rsidRPr="00692F85" w:rsidRDefault="00393936" w:rsidP="00930C41">
      <w:pPr>
        <w:numPr>
          <w:ilvl w:val="0"/>
          <w:numId w:val="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устная проверка</w:t>
      </w:r>
    </w:p>
    <w:p w:rsidR="00393936" w:rsidRPr="00692F85" w:rsidRDefault="00393936" w:rsidP="00930C41">
      <w:pPr>
        <w:numPr>
          <w:ilvl w:val="0"/>
          <w:numId w:val="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устный опрос</w:t>
      </w:r>
    </w:p>
    <w:p w:rsidR="00393936" w:rsidRPr="00692F85" w:rsidRDefault="00393936" w:rsidP="00930C41">
      <w:pPr>
        <w:numPr>
          <w:ilvl w:val="0"/>
          <w:numId w:val="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контроль (контрольные, самостоятельные и практические работы, тестирование, письменный зачет).</w:t>
      </w:r>
    </w:p>
    <w:p w:rsidR="00393936" w:rsidRPr="00692F85" w:rsidRDefault="00393936" w:rsidP="00E86736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r w:rsidRPr="00692F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ритерии оценивания:</w:t>
      </w:r>
    </w:p>
    <w:p w:rsidR="008D029D" w:rsidRDefault="00393936" w:rsidP="00E86736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D029D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u w:val="single"/>
          <w:lang w:eastAsia="ru-RU"/>
        </w:rPr>
        <w:t>Оценивание письменных работ</w:t>
      </w:r>
      <w:r w:rsidR="008D029D" w:rsidRPr="008D029D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u w:val="single"/>
          <w:lang w:eastAsia="ru-RU"/>
        </w:rPr>
        <w:t>.</w:t>
      </w:r>
      <w:r w:rsidR="005F222C" w:rsidRPr="008D029D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br/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основе данного оценивания лежат следующие показатели: правильность выполнения 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 объем выполненного задания.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="008D029D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Ошибки: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неправильный выбор действий, операций;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неверные вычисления в случае, когда цель задания - проверка вычислительных умений и навыков;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несоответствие выполненных измерений и геометрических построений заданным параметрам.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Недочеты: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-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неправильное списывание данных (чисел, знаков, обозначений, величин);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ошибки в записях математических терминов, символов при оформлении математических выкладок;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неверные вычисления в случае, когда цель задания не связана с проверкой вычислительных умений и навыков;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наличие записи действий;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отсутствие ответа к задан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ию или ошибки в записи ответа.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Снижение отметки за общее впечатление от работы допускается в случаях, указанных в</w:t>
      </w:r>
      <w:r w:rsidR="008D02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ыше. </w:t>
      </w:r>
    </w:p>
    <w:p w:rsidR="00393936" w:rsidRPr="008D029D" w:rsidRDefault="00393936" w:rsidP="00E86736">
      <w:pPr>
        <w:spacing w:line="276" w:lineRule="auto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  <w:lang w:eastAsia="ru-RU"/>
        </w:rPr>
      </w:pPr>
      <w:r w:rsidRPr="008D029D">
        <w:rPr>
          <w:rFonts w:ascii="Times New Roman" w:eastAsia="Times New Roman" w:hAnsi="Times New Roman" w:cs="Times New Roman"/>
          <w:i/>
          <w:color w:val="3C3C3C"/>
          <w:sz w:val="28"/>
          <w:szCs w:val="28"/>
          <w:u w:val="single"/>
          <w:lang w:eastAsia="ru-RU"/>
        </w:rPr>
        <w:t>Оценивание устных ответов</w:t>
      </w:r>
      <w:r w:rsidR="008D029D">
        <w:rPr>
          <w:rFonts w:ascii="Times New Roman" w:eastAsia="Times New Roman" w:hAnsi="Times New Roman" w:cs="Times New Roman"/>
          <w:i/>
          <w:color w:val="3C3C3C"/>
          <w:sz w:val="28"/>
          <w:szCs w:val="28"/>
          <w:u w:val="single"/>
          <w:lang w:eastAsia="ru-RU"/>
        </w:rPr>
        <w:t>.</w:t>
      </w:r>
    </w:p>
    <w:p w:rsidR="00393936" w:rsidRPr="00692F85" w:rsidRDefault="00393936" w:rsidP="00E86736">
      <w:pPr>
        <w:keepNext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основу оценивания устного ответа учащихся положены следующие показатели: правильность, обоснованност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ь, самостоятельность, полнота.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Ошибки: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-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неправильный ответ на поставленный вопрос;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неумение ответить на поставленный вопрос или выполнить задание без помощи учителя;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правильном выполнении задания неумение дать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соответствующие объяснения. 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Недочеты: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-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неточный или неполный ответ на поставленный вопрос;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правильном ответе неумение самостоятельно или полно обосновать и проиллюстрировать его;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неумение точно сформулировать ответ решенной задачи;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медленный темп выполнения задания, не являющийся индивидуальной особенностью школьника;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неправильное произношение математических терминов.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                        </w:t>
      </w:r>
      <w:r w:rsidRPr="00692F8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Особенности организации контроля по математике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Текущий контроль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Тематический контроль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ерение величин и др.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оты отводится 5-6 минут урока.</w:t>
      </w:r>
      <w:r w:rsidR="005F222C"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Итоговый контроль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математике проводится в форме контрольных работ 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02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 w:rsidRPr="00692F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92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Работа, состоящая из примеров: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без ошибок.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«4» -1-2 вычислительные ошибки грубые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- 3-4 вычислительные ошибки грубые  или 3 и более негрубых ошибки.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- 4 и более грубых ошибки.</w:t>
      </w:r>
    </w:p>
    <w:p w:rsidR="00393936" w:rsidRPr="00692F85" w:rsidRDefault="005F222C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936" w:rsidRPr="00692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Работа, состоящая из задач</w:t>
      </w:r>
      <w:r w:rsidR="00393936"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без ошибок.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«4» - нет ошибок в ходе решения задач, но допущены 1-2 вычислительные ошибки;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хотя бы одна ошибка в ходе решения задачи и 1 вычислительная ошибка</w:t>
      </w:r>
      <w:r w:rsidR="005E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вычислительных ошибок нет, но не решена 1 задача;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допущена ошибка в ходе решения 2-х задач </w:t>
      </w:r>
      <w:r w:rsidRPr="00692F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 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ошибка в ходе решения задачи и 2 вычислительные ошибки.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Комбинированная работа</w:t>
      </w: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без ошибок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«4» - 1 </w:t>
      </w:r>
      <w:proofErr w:type="gram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proofErr w:type="gram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1-2 негрубые ошибки, при этом грубых ошибок не должно быть в задаче.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- 2-3 грубые и 3-4 негрубые ошибки, при этом ход решения задачи должен быть верным.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- 4 грубые ошибки.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  диктант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вся работа выполнена безошибочно и нет исправлений;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«4» - не выполнена 1/5 часть примеров от их общего числа;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не выполнена 1/4 часть примеров от их общего числа;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не выполнена 1/2 часть примеров от их общего числа;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Грубые ошибки: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Вычислительные ошибки в примерах и задачах.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Ошибки на незнание порядка выполнения арифметических действий.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Неправильное решение задачи (пропуск действия, неправильный выбор действий, лишние действия).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 решенная до конца задача или пример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Невыполненное задание.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Негрубые ошибки: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наличие записи действий;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ошибки в записях математических терминов, символов при оформлении математических выкладок;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Нерациональный прием вычислений.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Неправильная постановка вопроса к действию при решении задачи.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Неверно сформулированный ответ задачи.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Неправильное списывание данных (чисел, знаков).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неверные вычисления в случае, когда цель задания не связана с проверкой вычислительных умений и навыков;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преобразований.</w:t>
      </w:r>
    </w:p>
    <w:p w:rsidR="00393936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E4077B" w:rsidRPr="00E4077B" w:rsidRDefault="00E4077B" w:rsidP="00E4077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07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тестировании</w:t>
      </w:r>
      <w:r w:rsidRPr="00E4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верные ответы берутся за 100%, отметка выставляется: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5432"/>
      </w:tblGrid>
      <w:tr w:rsidR="00E4077B" w:rsidRPr="00E4077B" w:rsidTr="00E4077B">
        <w:trPr>
          <w:trHeight w:hRule="exact" w:val="51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задания</w:t>
            </w:r>
          </w:p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E4077B" w:rsidRPr="00E4077B" w:rsidTr="00E4077B">
        <w:trPr>
          <w:trHeight w:hRule="exact" w:val="54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91-100%</w:t>
            </w:r>
          </w:p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E4077B" w:rsidRPr="00E4077B" w:rsidTr="00E4077B">
        <w:trPr>
          <w:trHeight w:hRule="exact" w:val="44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76-90%%</w:t>
            </w:r>
          </w:p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E4077B" w:rsidRPr="00E4077B" w:rsidTr="00E4077B">
        <w:trPr>
          <w:trHeight w:hRule="exact" w:val="36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51-75%%</w:t>
            </w:r>
          </w:p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E4077B" w:rsidRPr="00E4077B" w:rsidTr="00E4077B">
        <w:trPr>
          <w:trHeight w:hRule="exact" w:val="603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50%</w:t>
            </w:r>
          </w:p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77B" w:rsidRPr="00E4077B" w:rsidRDefault="00E4077B" w:rsidP="00E4077B">
            <w:pPr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7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393936" w:rsidRPr="00692F85" w:rsidRDefault="00393936" w:rsidP="008D02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задания должны быть одного уровня для всего класса;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задания повышенной трудности выносятся в «дополнительное задание» под *,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оценка не снижается, если есть грамматические ошибки и неаккуратные исправления;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неаккуратное исправление - недочет (2 недочета = 1 ошибка).</w:t>
      </w:r>
    </w:p>
    <w:p w:rsidR="00393936" w:rsidRPr="00692F85" w:rsidRDefault="00393936" w:rsidP="00F019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  Содержание    учебного   предмета,   курса</w:t>
      </w:r>
    </w:p>
    <w:p w:rsidR="00393936" w:rsidRPr="00692F85" w:rsidRDefault="00393936" w:rsidP="00E86736">
      <w:pPr>
        <w:tabs>
          <w:tab w:val="left" w:pos="1418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Числа от 1 до 100.</w:t>
      </w:r>
    </w:p>
    <w:p w:rsidR="005F222C" w:rsidRPr="00692F85" w:rsidRDefault="00393936" w:rsidP="00F019AD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Сложение и вычитание (продолжение).   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и письменные приемы сложение и вычитания чисел в пределах 100.</w:t>
      </w:r>
    </w:p>
    <w:p w:rsidR="005F222C" w:rsidRPr="00692F85" w:rsidRDefault="00393936" w:rsidP="00F019AD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уравнений с неизвестным слагаемым на основе взаимосвязи чисел при сложении. Решение уравнений с неизвестным  уменьшаемым,    вычитаемым.</w:t>
      </w:r>
    </w:p>
    <w:p w:rsidR="005F222C" w:rsidRPr="00692F85" w:rsidRDefault="00393936" w:rsidP="00F019AD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Обозначение геометрических фигур буквами.</w:t>
      </w:r>
    </w:p>
    <w:p w:rsidR="00393936" w:rsidRPr="00692F85" w:rsidRDefault="00393936" w:rsidP="00F019AD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Табличное умножение и деление</w:t>
      </w:r>
      <w:r w:rsidR="00B8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3936" w:rsidRPr="00692F85" w:rsidRDefault="00393936" w:rsidP="00F019A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умножения и деления; четные и нечетные числа; таблица умножения и деления; умножение с 1, 0,  невозможность  делить на 0.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 выполнения действий в выражениях со скобками и без скобок.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Зависимость между пропорциональными величинами.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задачи на увеличение (уменьшение) числа в несколько раз, на кратное сравнение чисел.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Площадь. Способы сравнения фигур по площади. Единицы площади, соотношение между ними. Площадь прямоугольника, квадрата. Круг. Окружность. Вычерчивание с помощью циркуля.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Доли. Образование и сравнение долей. Задачи.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времени.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Внетабличное</w:t>
      </w:r>
      <w:proofErr w:type="spellEnd"/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умножение и деление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суммы на число. Приемы 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внетабличного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умножения и деления. Связь между числами при делении.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деления. Проверка умножения делением.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уравнений на основе связи  между компонентами и результатами умножения и деления. Приемы нахождения  частного и остатка. Проверка деления с остатком.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нахождение четвертого пропорционального.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1000. Нумерация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Устная и письменная нумерация. Разряды. Натуральная последовательность трехзначных чисел. Сравнение.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общего числа единиц, </w:t>
      </w:r>
      <w:proofErr w:type="spell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сотен в числе.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и уменьшение числа в 10, 100 раз.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Замена числа суммой разрядных слагаемых.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Единицы массы: грамм, килограмм. Соотношение между ними.</w:t>
      </w:r>
    </w:p>
    <w:p w:rsidR="00393936" w:rsidRPr="00692F85" w:rsidRDefault="005F222C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936"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1000. Сложение и вычитание.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Приемы устных вычислений в пределах 100. Письменные приемы сложения и вычитания.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Виды треугольников. Решение задач в 1 – 3 действий.</w:t>
      </w:r>
    </w:p>
    <w:p w:rsidR="00B8376B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1000. Умножение и деление.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Устные приемы умножения и деления в пределах 100.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Письменные приемы умножения и деления на однозначное число.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задач в 1 – 3 действия.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калькулятором.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Приёмы письменных  вычислений  10 ч.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Числа от 1 до 1000. Нумерация. Устные и письменные приемы +, -, *,</w:t>
      </w:r>
      <w:proofErr w:type="gramStart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1000.  Порядок  выполнения действий.       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 уравнений.   </w:t>
      </w:r>
    </w:p>
    <w:p w:rsidR="00393936" w:rsidRPr="00692F85" w:rsidRDefault="00393936" w:rsidP="00E867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текстовых задач. </w:t>
      </w:r>
    </w:p>
    <w:p w:rsidR="00E52C12" w:rsidRDefault="00E52C12" w:rsidP="00692F8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E52C12" w:rsidSect="00E52C12">
          <w:pgSz w:w="11906" w:h="16838"/>
          <w:pgMar w:top="851" w:right="1134" w:bottom="709" w:left="1134" w:header="709" w:footer="134" w:gutter="0"/>
          <w:pgNumType w:start="3"/>
          <w:cols w:space="708"/>
          <w:docGrid w:linePitch="360"/>
        </w:sectPr>
      </w:pPr>
    </w:p>
    <w:p w:rsidR="00692F85" w:rsidRPr="00692F85" w:rsidRDefault="00692F85" w:rsidP="00692F8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92F85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4. Календарно-тематическое планирование</w:t>
      </w:r>
    </w:p>
    <w:p w:rsidR="00393936" w:rsidRPr="00692F85" w:rsidRDefault="00393936" w:rsidP="00E86736">
      <w:pPr>
        <w:tabs>
          <w:tab w:val="left" w:pos="15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628" w:type="dxa"/>
        <w:tblInd w:w="-486" w:type="dxa"/>
        <w:tblLayout w:type="fixed"/>
        <w:tblLook w:val="0000" w:firstRow="0" w:lastRow="0" w:firstColumn="0" w:lastColumn="0" w:noHBand="0" w:noVBand="0"/>
      </w:tblPr>
      <w:tblGrid>
        <w:gridCol w:w="557"/>
        <w:gridCol w:w="168"/>
        <w:gridCol w:w="684"/>
        <w:gridCol w:w="20"/>
        <w:gridCol w:w="13"/>
        <w:gridCol w:w="132"/>
        <w:gridCol w:w="743"/>
        <w:gridCol w:w="116"/>
        <w:gridCol w:w="1652"/>
        <w:gridCol w:w="11"/>
        <w:gridCol w:w="463"/>
        <w:gridCol w:w="3233"/>
        <w:gridCol w:w="11"/>
        <w:gridCol w:w="442"/>
        <w:gridCol w:w="21"/>
        <w:gridCol w:w="2382"/>
        <w:gridCol w:w="11"/>
        <w:gridCol w:w="138"/>
        <w:gridCol w:w="566"/>
        <w:gridCol w:w="3265"/>
      </w:tblGrid>
      <w:tr w:rsidR="000C22D2" w:rsidRPr="00692F85" w:rsidTr="00E52C12">
        <w:trPr>
          <w:trHeight w:val="48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0C22D2" w:rsidRPr="00692F85" w:rsidRDefault="000C22D2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0C22D2" w:rsidRPr="00692F85" w:rsidRDefault="000C22D2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006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C22D2" w:rsidRPr="00692F85" w:rsidRDefault="000C22D2" w:rsidP="000C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Планируемые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результаты </w:t>
            </w:r>
          </w:p>
        </w:tc>
      </w:tr>
      <w:tr w:rsidR="000C22D2" w:rsidRPr="00692F85" w:rsidTr="00E52C12">
        <w:trPr>
          <w:trHeight w:val="322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6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C22D2" w:rsidRPr="00692F85" w:rsidTr="00E52C12">
        <w:trPr>
          <w:trHeight w:val="43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C22D2" w:rsidRPr="00692F85" w:rsidRDefault="000C22D2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C22D2" w:rsidRPr="00692F85" w:rsidRDefault="000C22D2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22D2" w:rsidRPr="00692F85" w:rsidRDefault="000C22D2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D2" w:rsidRPr="00692F85" w:rsidRDefault="000C22D2" w:rsidP="000C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Личностные </w:t>
            </w:r>
          </w:p>
        </w:tc>
      </w:tr>
      <w:tr w:rsidR="007F28ED" w:rsidRPr="00692F85" w:rsidTr="00E52C12">
        <w:trPr>
          <w:trHeight w:val="340"/>
        </w:trPr>
        <w:tc>
          <w:tcPr>
            <w:tcW w:w="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8ED" w:rsidRPr="00692F85" w:rsidRDefault="007F28ED" w:rsidP="004012EC">
            <w:pPr>
              <w:snapToGri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Числа от </w:t>
            </w:r>
            <w:r w:rsidR="00401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до 100. Сложение и вычитание 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Устные приёмы сложения и вычитания.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Усваивать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последовательность чисел от 1 до 100.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Читать, записывать и сравнивать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числа в пределах 100.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Письменные приёмы сложения и вычитания.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hd w:val="clear" w:color="auto" w:fill="FFFFFF"/>
              <w:snapToGri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Записывать и сравнивать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2D2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Выражение с переменной.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Называть компоненты и результаты сложения и вычитания. Решать уравнения на нахождение неизвестного слагаемого. Решать задачи в 1-2 действия на сложение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вычитание.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Называть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латинские буквы.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взаимосвязь между компонентами и результатом сложе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ния (вычитания). Находить неизвестное слагаемое.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уравнений с неизвестным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уменьшаемым.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0C22D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Решать уравнения на нахождение неизвестного уменьшаемого на основе знаний о взаимосвязи чисел при вычитании. Находить значения 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числовых выражений в 2 действия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взаимосвязь между компонентами и результатом сложе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ния (вычитания). Находить неизвестное уменьшаемое.</w:t>
            </w:r>
          </w:p>
          <w:p w:rsidR="007F28ED" w:rsidRPr="00692F85" w:rsidRDefault="007F28ED" w:rsidP="00692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уравнений с неизвестным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вычитаемым.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Решать уравнения на нахождение неизвестного вычитаемого. Решать задачи в 1-2 действия на сложение и вычитание разными способами.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Объяснять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взаимосвязь между компонентами и результатом сложе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r w:rsidR="000C22D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Установление причинно-следствен</w:t>
            </w:r>
            <w:r w:rsidRPr="00692F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ных связей. Выбор наиболее эффективных способов решения задач.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9B34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геометрических фигур буквами.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Читать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начального опыта применения математических знаний.</w:t>
            </w:r>
          </w:p>
        </w:tc>
      </w:tr>
      <w:tr w:rsidR="007F28ED" w:rsidRPr="00692F85" w:rsidTr="00E52C12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любознательных».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Выполнять задания творческого и поискового характера: сбор, систематизация и представление информации в табличной форме;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определение закономернос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Понимать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Учебное сотрудничество с учителем и сверстниками в поиске и сборе информации; умение с достаточной полнотой 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точностью 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выражать свои мысли.</w:t>
            </w:r>
          </w:p>
        </w:tc>
      </w:tr>
      <w:tr w:rsidR="007F28ED" w:rsidRPr="00692F85" w:rsidTr="00E52C12">
        <w:trPr>
          <w:trHeight w:val="1281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C5C" w:rsidRPr="00692F85" w:rsidRDefault="00AC3C5C" w:rsidP="00AC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Контрольная 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работа по теме «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Числа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до 100. Сложение и вычитание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».</w:t>
            </w:r>
          </w:p>
          <w:p w:rsidR="007F28ED" w:rsidRPr="00692F85" w:rsidRDefault="007F28ED" w:rsidP="00692F85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AC3C5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Выделение и осознание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0C22D2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D2" w:rsidRPr="00692F85" w:rsidRDefault="000C22D2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Табличное умножение и деление 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7F28ED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9B34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между компонентами и результатом умножения.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t xml:space="preserve"> компоненты и результаты умножения и деления. </w:t>
            </w:r>
            <w:r w:rsidRPr="00692F85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  <w:lang w:eastAsia="ar-SA"/>
              </w:rPr>
              <w:t>Решать</w:t>
            </w:r>
            <w:r w:rsidRPr="00692F8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t xml:space="preserve"> примеры и текстовые задачи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одно или два действия.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</w:t>
            </w:r>
            <w:r w:rsidR="000C22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9B34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Чётные и нечётные числа. Таблица умножения и деления  с числом 3.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ar-SA"/>
              </w:rPr>
              <w:t xml:space="preserve">Называть </w:t>
            </w:r>
            <w:r w:rsidRPr="00692F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чётные и нечётные числа. </w:t>
            </w:r>
            <w:r w:rsidRPr="00692F8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 при вычислениях таблицу умножения и</w:t>
            </w:r>
            <w:r w:rsidRPr="00692F8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ar-SA"/>
              </w:rPr>
              <w:t xml:space="preserve"> деления с числом 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9B34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Зависимости между  величинами: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цена, количество, стоимость.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Анализировать текстовую задачу с терминами «цена», «количество», «стоимость»,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выполнять краткую запись задачи разными способами, в том числе в табличной форме.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Постановка и формулирование проблемы,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Зависимости межд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величинами: масса, количество, общая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7F28ED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B34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выполнения действий.</w:t>
            </w:r>
          </w:p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7F28ED" w:rsidRPr="00692F85" w:rsidRDefault="007F28ED" w:rsidP="000C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значения чи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словых выражений в 2-3 действия.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Анализировать структуру числового выражения с целью определения порядка выполнения содержащихся в нем арифметических действий. 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выполнения действий.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Использовать различные приёмы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проверки правильности вычисления значения числового выраже</w:t>
            </w:r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</w:t>
            </w:r>
            <w:proofErr w:type="gramEnd"/>
            <w:r w:rsidR="000C22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Зависимости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между  величинами: расход ткани, количество предметов,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масса.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Анализировать текстовую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зависимости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Аргументация своего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5E71D0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71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</w:t>
            </w:r>
          </w:p>
          <w:p w:rsidR="007F28ED" w:rsidRPr="005E71D0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71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любознательных».</w:t>
            </w:r>
          </w:p>
          <w:p w:rsidR="007F28ED" w:rsidRPr="005E71D0" w:rsidRDefault="007F28ED" w:rsidP="00AC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5E71D0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71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узнали. Чему научились».</w:t>
            </w:r>
          </w:p>
          <w:p w:rsidR="007F28ED" w:rsidRPr="005E71D0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Вычислять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значения выражений со скобками и без них.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знания таблицы умножения с числами 2 и 3</w:t>
            </w:r>
            <w:r w:rsidR="00591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деятельность.  </w:t>
            </w:r>
          </w:p>
        </w:tc>
      </w:tr>
      <w:tr w:rsidR="007B5222" w:rsidRPr="00692F85" w:rsidTr="007B522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222" w:rsidRPr="00692F85" w:rsidRDefault="007B5222" w:rsidP="007B5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222" w:rsidRPr="00692F85" w:rsidRDefault="007B5222" w:rsidP="007B5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5222" w:rsidRPr="00692F85" w:rsidRDefault="007B5222" w:rsidP="007B5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222" w:rsidRPr="00692F85" w:rsidRDefault="007B5222" w:rsidP="007B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222" w:rsidRPr="00692F85" w:rsidRDefault="007B5222" w:rsidP="007B5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222" w:rsidRPr="00692F85" w:rsidRDefault="007B5222" w:rsidP="007B5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22" w:rsidRPr="00692F85" w:rsidRDefault="007B5222" w:rsidP="007B5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B5222" w:rsidP="00142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42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7B5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142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0C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Контрольная работа  по теме «Умножение и 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lastRenderedPageBreak/>
              <w:t>деление с числами 2, 3».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Выполнять действия, соотносить, сравнивать, оценивать свои знания.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правила порядка выполнения действий в выражениях в 2-3 действия (со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скобками и без них).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2 и 3. Решать текстовые задачи.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Контролировать свою деятельность: обнаруживать и устранять ошибки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логического характера (в ходе решения) и ошибки вычислительного характера.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2E4" w:rsidRPr="00692F85" w:rsidTr="0026649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E4" w:rsidRPr="00692F85" w:rsidRDefault="001422E4" w:rsidP="00266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2E4" w:rsidRPr="00692F85" w:rsidRDefault="001422E4" w:rsidP="00142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22E4" w:rsidRPr="00692F85" w:rsidRDefault="001422E4" w:rsidP="00266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E4" w:rsidRPr="00692F85" w:rsidRDefault="001422E4" w:rsidP="00142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над ошибками.</w:t>
            </w:r>
          </w:p>
          <w:p w:rsidR="001422E4" w:rsidRPr="00692F85" w:rsidRDefault="001422E4" w:rsidP="002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E4" w:rsidRPr="00692F85" w:rsidRDefault="001422E4" w:rsidP="00266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Решать задачи арифметическими способами. Объяснять выбор действия для решения.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E4" w:rsidRPr="00692F85" w:rsidRDefault="001422E4" w:rsidP="00266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задач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E4" w:rsidRPr="00692F85" w:rsidRDefault="001422E4" w:rsidP="00266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516CD6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Таблица умножения и деления с числом 4.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Воспроизводить по памяти таблицу умножения и соответствующие случаи деления с числом 4.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число, которое в несколько раз больше (меньше) данного.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Пифагора.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Общие виды деятельности: оценивать, делать выводы.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решение текстовых задач.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увеличение числа в несколько раз.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Моделировать с использованием схематических чертежей зависимости между пропорциональными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величинами. Решать задачи арифметическими способами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смысл выражения «больше в 2 (3, 4, …) раза».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простых задач на увеличение числа в несколько раз.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деятельности при решении проблем поискового характера.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на уменьшение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несколько раз.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Моделировать с использованием схематических чертежей зависимости между пропорциональными величинами. Решать задачи арифметическими способами. 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смысл выражения «меньше в 2 (3, 4, …) раза».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F28ED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8ED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7F28ED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умножения и деления с числом 5.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Воспроизводить по памяти таблицу умножения и соответствующие случаи деления с числом 5.</w:t>
            </w:r>
          </w:p>
          <w:p w:rsidR="007F28ED" w:rsidRPr="00692F85" w:rsidRDefault="007F28ED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D" w:rsidRPr="00692F85" w:rsidRDefault="007F28ED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91FC5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C5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591FC5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кратное сравнение.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решение задач на кратное сравнение.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91FC5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C5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591FC5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на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кратное сравнение.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Составлять план решения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задачи. Действовать по предложенному или самостоятельно составленному плану. 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решение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 на кратное сравнение.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Актуализировать свои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знания для проведения простейших математических доказательств.</w:t>
            </w:r>
          </w:p>
        </w:tc>
      </w:tr>
      <w:tr w:rsidR="00591FC5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C5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591FC5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кратное  и разностное сравнение.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с целями,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задач.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её результат, делать выводы.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C5" w:rsidRPr="00692F85" w:rsidRDefault="00591FC5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деятельность: обнаруживать и устранять ошибки.</w:t>
            </w:r>
          </w:p>
        </w:tc>
      </w:tr>
      <w:tr w:rsidR="00591FC5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C5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591FC5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умножения и деления с числом 6.</w:t>
            </w:r>
          </w:p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Воспроизводить по памяти таблицу умножения и соответствующие случаи деления с числом 6.</w:t>
            </w:r>
          </w:p>
          <w:p w:rsidR="00591FC5" w:rsidRPr="00692F85" w:rsidRDefault="00591FC5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91FC5" w:rsidRPr="00692F85" w:rsidRDefault="00591FC5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1FC5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C5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591FC5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по теме: «Таблица умножения и деления с числом 6».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ошибки, допущенные при решении.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задач.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91FC5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C5" w:rsidRPr="00692F85" w:rsidRDefault="009B348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591FC5"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нахождение четвёртого пропорционального.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C5" w:rsidRPr="00692F85" w:rsidRDefault="00591FC5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Контрольная работа  по теме «Умножение и деление».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задач.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Контролировать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работы. «Что узнали. Чему научились».</w:t>
            </w:r>
          </w:p>
          <w:p w:rsidR="004012EC" w:rsidRPr="00692F85" w:rsidRDefault="004012EC" w:rsidP="00EF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нахождение четвёртого пропорциональ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ного.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Наблюдать и описывать изменения в решении задачи при изменении её условия.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задач.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Анализировать текст задачи с целью выбора необходимых арифметических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действий для ее решения; прогнозировать результат решения.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09.11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умножения и деления с числом 7.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таблицу умножения и соответствующие случаи деления с числом 7.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для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». 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13.11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«Математическая сказка».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сказки, рассказы с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ованием математических понятий и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терминов.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4012EC" w:rsidRPr="00692F85" w:rsidRDefault="004012EC" w:rsidP="0059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Собирать и классифицировать информацию. Оценивать ход и результат работы.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Определять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составлять связный текст.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Постановка и формулирование проблемы, самостоятельное создание алгоритмов деятельности. Поиск и выделение необходимой информации. Контроль и оценка процесса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результатов деятельности.</w:t>
            </w:r>
          </w:p>
        </w:tc>
      </w:tr>
      <w:tr w:rsidR="004012EC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Числа от 1 до 100. Табличное умножение и деление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37-38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Площадь.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Сравнивать геометрические фигуры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площади - квадратный сантиметр.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Называть и 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прямоугольника.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Вычислять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Таблица умножения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деления с числом 8.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Составлять таблицу умножения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соответствующие случаи деления с числом 8.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Собирать требуемую информацию;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фиксировать результаты разными способами; сравнивать и обобщать информацию.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по теме: «Таблица умножения и деления с числом 8».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умножения и деления с числом 9.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таблицу умножения и соответствующие случаи деления с числом 9.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площади -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квадратный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дециметр.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Называть и 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Текстовые задачи в 3 действия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 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разных видов. Совершенствовать знание таблицы умножения.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Сводная таблица умножения.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знание таблицы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умножения, решать задачи. Выполнять задания на логическое мышление.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Текстовые задачи в 3 действия.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площади - квадратный метр. 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Называть и 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для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любознательны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Выполнять задания творческого и поискового характера. Дополнять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задачи-расчёты недостающими данными и решать их.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2-9 при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Прогнозировать результаты вычислений; контролировать свою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«Что узнали. Чему научились».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знания таблицы умножения с числами 2 и 9 при вычислении значений числовых выражений.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Проверочная работа.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«Проверим себя и оценим свои достижения».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591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решения задач.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Умножение на 1 и на 0.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Умножать любое число на 1 и на 0.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результат умножения любого числа на 1.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знания для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решения задач.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действий.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Случаи деления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вида:  а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а;  а : 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 а ≠ 0.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результат деления числа на то же число и на 1.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Воспроизводить устные и письменные алгоритмы выполнения двух арифметических действий. Моделировать задачи зависимости; планировать ход решения задачи.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Текстовые задачи в 3 действия.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для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числовых выражений.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 действий и определять наиболее эффективные способы решения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Доли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Образовывать, называть и записывать доли. Находить долю величины.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умение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решать задачи.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Называть и записывать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доли.</w:t>
            </w:r>
            <w:r w:rsidRPr="00692F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 </w:t>
            </w:r>
            <w:r w:rsidRPr="00692F8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ar-SA"/>
              </w:rPr>
              <w:t>Находить</w:t>
            </w:r>
            <w:r w:rsidRPr="00692F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 долю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>числа.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Моделировать ситуацию, иллюстрирующую данное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арифметическое действие.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Окружность. Круг.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Определять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центр, радиус окружности.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Вычерчивать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окружность с помощью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циркуля.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создание алгоритмов деятельности при решении проблем.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окружности (круга).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Чертить диаметр окружности.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долю величины и величину по её доле.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Определять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вычерчивать диаметр окружности.</w:t>
            </w:r>
            <w:r w:rsidRPr="00692F8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ar-SA"/>
              </w:rPr>
              <w:t xml:space="preserve"> Находить</w:t>
            </w:r>
            <w:r w:rsidRPr="00692F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 долю числа и число по его доле.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нахождение доли числа по его доле.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при вычислении значений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ловых выражений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решения задач.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– выделение и осознание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Default="004012EC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4012EC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1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Контрольная работа  по теме: </w:t>
            </w:r>
            <w:r w:rsidRPr="00401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«Табличное умножение и деление».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Соотносить результат проведённого самоконтроля с целями, поставленными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 изучении темы,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  2-9 при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вычислении значений числовых выражений.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правила порядка выполнения 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ий в выражениях в 2-3 действия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решения задач.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Оценка — выделение и осознание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того, что уже усвоено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что ещё нужно усвоить, осознание качества и уровня усвоения; оценка результатов работы.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Default="004012EC" w:rsidP="009B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Работа над ошибками.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узнали. Чему научились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2–9 при вычислении значений числовых выражений.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Единицы </w:t>
            </w:r>
          </w:p>
          <w:p w:rsidR="004012EC" w:rsidRPr="00692F85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времени: год, месяц. 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единицы времени: год, месяц, неделя.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Отвечать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вопросы, используя табель-календарь.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Единицы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времени: сутки.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Называть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единицу измерения времени: сутки.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для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Выполнять задания творческого и поискового характера.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таблицы умножения с числами 2–9 при вычислении значений числовых выражений.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знания единиц времени: год, месяц, неделя, сутки.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Числа от 1 до 100. 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умножение и деление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умножения и деления для случаев вида 20 · 3, 3 · 20, 60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внетабличное</w:t>
            </w:r>
            <w:proofErr w:type="spell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Случаи деления вида 80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Знакомиться с приёмом деления двузначных чисел, оканчивающихся нулями.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Объяснять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деления двузначных чисел, оканчивающихся нулями.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контролировать свою деятельность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Умножение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суммы на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>число.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Знакомиться с различными способами умножения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внетабличного</w:t>
            </w:r>
            <w:proofErr w:type="spell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умножения.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способ умножения суммы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двух слагаемых на какое-либо число, находить результат.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Постановка и формулирование проблемы, создание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алгоритмов деятельности при решении проблем творческого и поискового характера.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68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по теме: «Умножение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суммы на число».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внетабличного</w:t>
            </w:r>
            <w:proofErr w:type="spell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умножения.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умножения для случаев  вида 23х4, 4х23.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Учиться умножать двузначное число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и однозначное на двузначное.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умножения двузначного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и однозначного на двузначное.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Упражнение в умножении двузначного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Использовать правила умножения двузначного числа на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однозначное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однозначного на двузначное.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умножения двузначного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и однозначного на двузначное.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задач на нахождение четвёртого пропорционального.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Решать задачи на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приведение к единице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пропорционального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Решать текстовые задачи арифметическим способом.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действий и определять наиболее эффективные способы решения задачи.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Моделировать содержащиеся в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тексте задачи зависимости; планировать ход решения задачи.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Выражения с двумя переменными вида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а+ в,  а-в, 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spellEnd"/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с: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значения выражений с двумя переменными при заданны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 значениях входящих в них букв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приемов вычисления значения выражений с двумя переменными при заданны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 значениях входящих в них букв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арифметических действий).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для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Выполнять задания творческого и поискового характера.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умножения двузначного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и однозначного на двузначное.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 суммы на число.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Делить различными способами на число сумму, каждое слагаемое которой делится на это число. Использовать правила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умножения суммы на число при выполнении деления.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знание деления на число различными способами суммы, каждое слагаемое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которой делится на это число.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деления вида 69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3, 78 : 2.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правила деления суммы на число при решении примеров и задач.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задачи.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между числами при делении.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навыки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нахождения делимого и делителя.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деления умножением.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навыки выполнения проверки деления умножением.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деления для случаев вида 87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29,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22.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Делить двузначное число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двузначное способом подбора.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правила деления двузначного числа на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двузначное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способом подбора.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умножения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Учиться проверять умножение делением. Чертить отрезки заданной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длины и сравнивать их.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навыки выполнения проверки умножения делением.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деятельность: проверять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Уравнений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012EC" w:rsidRPr="009A42D4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изученные правила проверки при решении уравнений.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</w:p>
          <w:p w:rsidR="004012EC" w:rsidRPr="009A42D4" w:rsidRDefault="004012EC" w:rsidP="009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уравнений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Решать уравнения разных видов.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изученные правила проверки при решении уравнений.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любознательных».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изученные правила проверки при решении уравнений.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узнали.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Чему научились.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Соотносить результат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изученные правила проверки при решении уравнений.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деления двузначного числа на двузначное способом подбора, правила деления суммы на число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Прогнозировать результаты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вычислений; 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Деление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остатком.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внетабличное</w:t>
            </w:r>
            <w:proofErr w:type="spell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умножение и деление.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деления с остатком.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нахождения частного и остатка.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деления с остатком.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Деление с остатком методом подбора.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деления с остатком.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деление с остатком и его проверку.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навыки выполнения проверки при делении с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остатком.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Прогнозировать результаты вычислений; контролировать свою деятельность: проверять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88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любознательных».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изученные правила проверки при решении уравнений.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ота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теме: «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Внетабличное</w:t>
            </w:r>
            <w:proofErr w:type="spellEnd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умножение и деление»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изученные правила проверки при решении уравнений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. Применять 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деления двузначного числа на двузначное способом подбора, правило деления суммы на число.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над ошибками.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 проект «Задачи-расчёты».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и решать практические задачи с жизненным сюж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етом. Проводить сбор информации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Составлять план решения задачи.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Работать в парах, анализировать и оценивать результат работы.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Определять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цель проекта, работать с известной информацией, собирать дополнительный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материал,  создавать способы решения, составлять связный текст.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Постановка и формулирование проблемы, самостоятельное создание алгоритмов деятельности. Поиск и выделение необходимой информации. Контроль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оценка процесса и результатов деятельности.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12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узнали. Чему научились.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Числа от 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до 1000. Нумерация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Устная нумерация чисел в пределах 1000.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Читать трёхзначные числа. </w:t>
            </w:r>
            <w:r w:rsidRPr="00692F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Знакомиться с новой единицей измерения –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новую единицу измерения – 1000.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Составлять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числа, состоящих из сотен, десятков, единиц; называть эти числа.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9A42D4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Письменная  нумерация чисел в пределах 1000.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Образовывать числа натурального ряда от 100 до 1000.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Называть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натурального ряда от 100 до 1000.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Структурирование знаний; самостоятельное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Разряды счётных единиц.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десятичный состав трёхзначных чисел.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Записывать и читать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трёхзначные числа.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Натуральная последовательность  трёхзначных чисел.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Читать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записывать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Увеличение, уменьшение чисел в 10 раз, в 100 раз.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9A42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Замена трёхзначного числа суммой разрядных слагаемых.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Контрольный устный счёт.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Записывать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Моделировать ситуацию, иллюстрирующую данное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арифметическое действие.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98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 трёхзначных чисел.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Рассматривать приёмы сравнения трёхзначных чисел.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Проверять усвоение изучаемой темы.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Сравнивать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трёхзначные числа и записывать результат сравнения.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Контрольная работа 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по теме: «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 Нумерация»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EF7D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– выделение и осознание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4012EC" w:rsidRPr="00692F85" w:rsidRDefault="004012EC" w:rsidP="00EF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общего числа единиц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Моделировать ситуацию,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иллюстрирующую данное арифметическое действие.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401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Единицы массы: килограмм,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грамм.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Переводить одни единицы массы в другие: мелкие в более крупные и крупные в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Называть результат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 переводе одних единиц массы в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«Странички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любознательных».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Выполнять задания твор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ческого и поискового характера.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Читать записи, представленные римскими ц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ифрами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сложения и вычитания, основанные на знании разрядных слагаемых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Применять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сложения и вычитания, основанные на знании разрядных слагаемых,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применять правила Записи и чтения трёхзначных чисел.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4012EC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Числа от 1 до 1000. Сложение и вычитание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Анализ контрольной работы. Приёмы устных вычислений.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устных вычислений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вида: 470 + 80, 560–90.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устных вычислений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вида: 260 + 310, 670–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140.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Выполнять устно вычисления, используя приёмы устных вычислений вида: 260 + 310, 670 – 140. Сравнивать разные способы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вычислений, выбирать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удобный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Использовать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новые приёмы вычислений вида: 260 + 310, 670–140.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108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письменных вычислений.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Объяснять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Алгоритм письменного сложения трёхзначных чисел.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Использовать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Алгоритм  письменного вычитания трёхзначных чисел. 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E52C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вычислениях.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Использовать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Виды </w:t>
            </w:r>
          </w:p>
          <w:p w:rsidR="004012EC" w:rsidRPr="00692F85" w:rsidRDefault="004012EC" w:rsidP="00E5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Треугольников.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среди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равнобедренных – равносторонние) и называть их.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треугольники по 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видам (разносторонние и равнобедренные, 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среди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равнобедренных – равносторонние) и называть их.</w:t>
            </w:r>
            <w:r w:rsidRPr="00692F8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ar-SA"/>
              </w:rPr>
              <w:t xml:space="preserve"> 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«Странички для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Тест 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«Верно?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Неверно?»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Соотносить результат проведённого самоконтроля с целями, поставленными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Применять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приёмы письменного сложения и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вычитания чисел и выполнять эти действия с числами в пределах 1000.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930C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Прогнозировать результаты вычислений;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нтролировать свою деятельность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E52C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Контрольная работа 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«Приемы письменного сложения и вычитания трёхзначных чисел».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– выделение и осознание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4012EC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Числа от 1 до 1000. Умножение и деление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 контрольной работы. Приёмы устных вычислений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вида: 180 · 4,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900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Выполнять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Приёмы устных вычислений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вида: 240 · 3,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 · 4,  960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Выполнять устно деление и умножение трёхзначных чисел на основе умножения суммы на число и деления суммы на число. Совершенствовать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Решать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Моделировать содержащиеся в тексте задачи зависимости; планировать ход решения задачи. Моделировать ситуацию, иллюстрирующую данное арифметическое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действие.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устных вычислений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вида: 100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50,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400.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Контрольный устный счёт.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Решать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тре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угольников.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вычислительные навыки, умение решать задачи.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Называть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Приёмы письменного умножения на однозначное число.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Выполнять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умножение трёхзначного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без перехода через разряд.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Алгоритм 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письменного умножения трёхзначного числа на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однозначное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Умножать письменно в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пределах 1000 с переходом через разряд многозначного числа на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однозначное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Выполнять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умножение многозначного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с переходом через разряд.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Контролировать свою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Приёмы письменного умножения на однозначное число. Закрепление.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однозначное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письменное умножение в пределах 1000 многозначного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с переходом через разряд.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удобный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письменного деления на однозначное число.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Применять приём письменного деления многозначного числа на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однозначное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письменное деление в пределах 1000.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выводы на основе анализа предъявленного банка данных.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Алгоритм письменного деления трёхзначного на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однозначное число.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Находить и объяснять ошибки в вычислениях. Выполнять вычисления и делать проверку. Совершенствовать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вычислительные навыки, умение решать задачи.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Пользоваться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вычислительными навыками, решать составные задачи.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деления умножением.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проверку деления.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калькулятором.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ru-RU"/>
              </w:rPr>
              <w:t>Выполнять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проверку правильности вычислений с использованием калькулятора.</w:t>
            </w:r>
            <w:r w:rsidRPr="00692F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x-none" w:eastAsia="ru-RU"/>
              </w:rPr>
              <w:t xml:space="preserve"> </w:t>
            </w:r>
          </w:p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4012EC" w:rsidRPr="00692F85" w:rsidTr="00E52C12">
        <w:trPr>
          <w:trHeight w:val="19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«Что узнали. </w:t>
            </w:r>
            <w:r w:rsidRPr="00692F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Чему научились». </w:t>
            </w:r>
            <w:r w:rsidRPr="00692F8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  <w:t>С/р.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вычислительные навыки, умение решать задачи.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012EC" w:rsidRPr="00692F85" w:rsidTr="00E52C12">
        <w:trPr>
          <w:trHeight w:val="340"/>
        </w:trPr>
        <w:tc>
          <w:tcPr>
            <w:tcW w:w="146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C" w:rsidRPr="00692F85" w:rsidRDefault="004012EC" w:rsidP="003A56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Итоговое повторение «Что узнал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и, чему научились в 3 классе»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127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  <w:p w:rsidR="004012EC" w:rsidRPr="00692F85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E52C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Контрольная работа  «</w:t>
            </w:r>
            <w:r w:rsidRPr="00692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Приёмы письменного умножения и деления в пределах 1000».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– выделение и осознание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Default="004012EC" w:rsidP="00E52C1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E52C1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28</w:t>
            </w:r>
          </w:p>
          <w:p w:rsidR="004012EC" w:rsidRDefault="004012EC" w:rsidP="00E52C1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E52C1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E52C1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E52C1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129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над ошибками. </w:t>
            </w:r>
          </w:p>
          <w:p w:rsidR="004012EC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Нумерация. Сложение и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вычитание.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Решать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3A566F" w:rsidRDefault="004012EC" w:rsidP="003A56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  <w:p w:rsidR="004012EC" w:rsidRPr="00692F85" w:rsidRDefault="004012EC" w:rsidP="003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Умножение и деление.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Тест 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«Проверим себя и </w:t>
            </w:r>
            <w:r w:rsidRPr="00692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lastRenderedPageBreak/>
              <w:t>оценим свои достижения».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Записывать и решать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задачи изученных видов.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письменное деление и умножение 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многозначного числа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однозначное по алгоритму.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Воспроизводить устные и письменные алгоритмы выполнения арифметических действий.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12EC" w:rsidRPr="00692F85" w:rsidTr="00E52C1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3A566F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3A566F" w:rsidRDefault="004012EC" w:rsidP="003A56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12EC" w:rsidRPr="00692F85" w:rsidRDefault="004012EC" w:rsidP="003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Геометрические фигуры и </w:t>
            </w: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величины.</w:t>
            </w:r>
          </w:p>
          <w:p w:rsidR="004012EC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4012EC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Контролировать и оценивать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работу, её результат, делать выводы на будущее. </w:t>
            </w:r>
            <w:r w:rsidRPr="00692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Работать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геометрическим материалом.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EC" w:rsidRPr="00692F85" w:rsidRDefault="004012EC" w:rsidP="00692F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92F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</w:tbl>
    <w:p w:rsidR="00D54349" w:rsidRPr="00692F85" w:rsidRDefault="00D54349" w:rsidP="00E8673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468" w:tblpY="15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692F85" w:rsidRPr="00692F85" w:rsidTr="00692F85">
        <w:trPr>
          <w:trHeight w:val="2311"/>
        </w:trPr>
        <w:tc>
          <w:tcPr>
            <w:tcW w:w="6297" w:type="dxa"/>
          </w:tcPr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«Рассмотрено» </w:t>
            </w:r>
          </w:p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заседании МО</w:t>
            </w:r>
          </w:p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учителей начальных классов</w:t>
            </w:r>
          </w:p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30 » августа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Руководитель:_____Щербаченко</w:t>
            </w:r>
            <w:proofErr w:type="spellEnd"/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</w:t>
            </w:r>
          </w:p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Протокол №  1    </w:t>
            </w:r>
            <w:proofErr w:type="gramStart"/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от</w:t>
            </w:r>
            <w:proofErr w:type="gramEnd"/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</w:p>
          <w:p w:rsidR="00692F85" w:rsidRPr="00692F85" w:rsidRDefault="00692F85" w:rsidP="0069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« 30 » августа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8</w:t>
            </w: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6297" w:type="dxa"/>
          </w:tcPr>
          <w:p w:rsidR="00692F85" w:rsidRPr="00692F85" w:rsidRDefault="00692F85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«Согласовано»</w:t>
            </w:r>
          </w:p>
          <w:p w:rsidR="00692F85" w:rsidRPr="00692F85" w:rsidRDefault="00692F85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Зам. директора по УВР</w:t>
            </w:r>
          </w:p>
          <w:p w:rsidR="00692F85" w:rsidRPr="00692F85" w:rsidRDefault="00692F85" w:rsidP="0069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_________</w:t>
            </w:r>
            <w:proofErr w:type="spellStart"/>
            <w:r w:rsidRPr="00692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Я.А.Ведута</w:t>
            </w:r>
            <w:proofErr w:type="spellEnd"/>
          </w:p>
        </w:tc>
      </w:tr>
    </w:tbl>
    <w:p w:rsidR="00D54349" w:rsidRPr="00692F85" w:rsidRDefault="00D54349" w:rsidP="00E8673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A5" w:rsidRPr="00692F85" w:rsidRDefault="00CF48A5" w:rsidP="00E8673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A5" w:rsidRPr="00692F85" w:rsidRDefault="00CF48A5" w:rsidP="00E8673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A5" w:rsidRPr="00692F85" w:rsidRDefault="00CF48A5" w:rsidP="00E8673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49" w:rsidRPr="00692F85" w:rsidRDefault="00D54349" w:rsidP="00E8673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A5" w:rsidRPr="00692F85" w:rsidRDefault="00315EA5" w:rsidP="00E8673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4C4" w:rsidRPr="00692F85" w:rsidRDefault="004A04C4" w:rsidP="00E867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04C4" w:rsidRPr="00692F85" w:rsidSect="00E86736">
      <w:pgSz w:w="16838" w:h="11906" w:orient="landscape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22" w:rsidRDefault="007B5222" w:rsidP="00F06999">
      <w:pPr>
        <w:spacing w:after="0" w:line="240" w:lineRule="auto"/>
      </w:pPr>
      <w:r>
        <w:separator/>
      </w:r>
    </w:p>
  </w:endnote>
  <w:endnote w:type="continuationSeparator" w:id="0">
    <w:p w:rsidR="007B5222" w:rsidRDefault="007B5222" w:rsidP="00F0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22" w:rsidRDefault="007B5222" w:rsidP="00F06999">
      <w:pPr>
        <w:spacing w:after="0" w:line="240" w:lineRule="auto"/>
      </w:pPr>
      <w:r>
        <w:separator/>
      </w:r>
    </w:p>
  </w:footnote>
  <w:footnote w:type="continuationSeparator" w:id="0">
    <w:p w:rsidR="007B5222" w:rsidRDefault="007B5222" w:rsidP="00F0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5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6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7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211D5"/>
    <w:multiLevelType w:val="multilevel"/>
    <w:tmpl w:val="B39E33B6"/>
    <w:lvl w:ilvl="0">
      <w:start w:val="1"/>
      <w:numFmt w:val="bullet"/>
      <w:pStyle w:val="1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pStyle w:val="5"/>
      <w:lvlText w:val=""/>
      <w:lvlJc w:val="left"/>
      <w:pPr>
        <w:ind w:left="0" w:firstLine="0"/>
      </w:pPr>
    </w:lvl>
    <w:lvl w:ilvl="5">
      <w:numFmt w:val="decimal"/>
      <w:pStyle w:val="6"/>
      <w:lvlText w:val=""/>
      <w:lvlJc w:val="left"/>
      <w:pPr>
        <w:ind w:left="0" w:firstLine="0"/>
      </w:pPr>
    </w:lvl>
    <w:lvl w:ilvl="6">
      <w:numFmt w:val="decimal"/>
      <w:pStyle w:val="7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E"/>
    <w:rsid w:val="00004B76"/>
    <w:rsid w:val="000C22D2"/>
    <w:rsid w:val="000D0316"/>
    <w:rsid w:val="00141151"/>
    <w:rsid w:val="001422E4"/>
    <w:rsid w:val="00174B9B"/>
    <w:rsid w:val="00191273"/>
    <w:rsid w:val="001A0A14"/>
    <w:rsid w:val="001B3350"/>
    <w:rsid w:val="00204050"/>
    <w:rsid w:val="00245EED"/>
    <w:rsid w:val="00293D41"/>
    <w:rsid w:val="00296694"/>
    <w:rsid w:val="002D07D5"/>
    <w:rsid w:val="002D61C4"/>
    <w:rsid w:val="002F1C09"/>
    <w:rsid w:val="00315EA5"/>
    <w:rsid w:val="003216D4"/>
    <w:rsid w:val="00337BA0"/>
    <w:rsid w:val="00352A56"/>
    <w:rsid w:val="00367CE0"/>
    <w:rsid w:val="003774A7"/>
    <w:rsid w:val="0038281D"/>
    <w:rsid w:val="00393936"/>
    <w:rsid w:val="003A4B85"/>
    <w:rsid w:val="003A566F"/>
    <w:rsid w:val="003A62A6"/>
    <w:rsid w:val="004012EC"/>
    <w:rsid w:val="0041080D"/>
    <w:rsid w:val="00440EE3"/>
    <w:rsid w:val="00486659"/>
    <w:rsid w:val="004A04C4"/>
    <w:rsid w:val="00516CD6"/>
    <w:rsid w:val="0052614E"/>
    <w:rsid w:val="00551128"/>
    <w:rsid w:val="00570752"/>
    <w:rsid w:val="00591FC5"/>
    <w:rsid w:val="005B2758"/>
    <w:rsid w:val="005E71D0"/>
    <w:rsid w:val="005F222C"/>
    <w:rsid w:val="00603086"/>
    <w:rsid w:val="00676585"/>
    <w:rsid w:val="00692F85"/>
    <w:rsid w:val="007347D3"/>
    <w:rsid w:val="00750778"/>
    <w:rsid w:val="00766329"/>
    <w:rsid w:val="007B5222"/>
    <w:rsid w:val="007C2296"/>
    <w:rsid w:val="007C229E"/>
    <w:rsid w:val="007F28ED"/>
    <w:rsid w:val="00894753"/>
    <w:rsid w:val="008B1E96"/>
    <w:rsid w:val="008D029D"/>
    <w:rsid w:val="00930C41"/>
    <w:rsid w:val="00936B23"/>
    <w:rsid w:val="00967AF7"/>
    <w:rsid w:val="0097311F"/>
    <w:rsid w:val="00974AAF"/>
    <w:rsid w:val="0098427E"/>
    <w:rsid w:val="009A42D4"/>
    <w:rsid w:val="009B3485"/>
    <w:rsid w:val="009C12D7"/>
    <w:rsid w:val="00A149AF"/>
    <w:rsid w:val="00AA2E23"/>
    <w:rsid w:val="00AC3C5C"/>
    <w:rsid w:val="00AC7A04"/>
    <w:rsid w:val="00AE03D8"/>
    <w:rsid w:val="00AE3D96"/>
    <w:rsid w:val="00B176CA"/>
    <w:rsid w:val="00B36E30"/>
    <w:rsid w:val="00B657D4"/>
    <w:rsid w:val="00B8376B"/>
    <w:rsid w:val="00B940F6"/>
    <w:rsid w:val="00BB6C60"/>
    <w:rsid w:val="00BD162B"/>
    <w:rsid w:val="00BF296E"/>
    <w:rsid w:val="00C20850"/>
    <w:rsid w:val="00C55A7E"/>
    <w:rsid w:val="00C65608"/>
    <w:rsid w:val="00CA7FA1"/>
    <w:rsid w:val="00CB72CB"/>
    <w:rsid w:val="00CF3EA6"/>
    <w:rsid w:val="00CF48A5"/>
    <w:rsid w:val="00CF5D69"/>
    <w:rsid w:val="00D1324C"/>
    <w:rsid w:val="00D35424"/>
    <w:rsid w:val="00D438B3"/>
    <w:rsid w:val="00D54349"/>
    <w:rsid w:val="00D714DF"/>
    <w:rsid w:val="00DA11D5"/>
    <w:rsid w:val="00DC0939"/>
    <w:rsid w:val="00E022AE"/>
    <w:rsid w:val="00E4077B"/>
    <w:rsid w:val="00E522AA"/>
    <w:rsid w:val="00E52C12"/>
    <w:rsid w:val="00E86375"/>
    <w:rsid w:val="00E86736"/>
    <w:rsid w:val="00EC1CA2"/>
    <w:rsid w:val="00EF53D0"/>
    <w:rsid w:val="00EF7D16"/>
    <w:rsid w:val="00F019AD"/>
    <w:rsid w:val="00F06999"/>
    <w:rsid w:val="00F36EDD"/>
    <w:rsid w:val="00F4329B"/>
    <w:rsid w:val="00F4558C"/>
    <w:rsid w:val="00F626A7"/>
    <w:rsid w:val="00F83A72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F85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A04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4A04C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692F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92F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92F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3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36E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F4329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778"/>
  </w:style>
  <w:style w:type="table" w:customStyle="1" w:styleId="12">
    <w:name w:val="Сетка таблицы1"/>
    <w:basedOn w:val="a1"/>
    <w:next w:val="a6"/>
    <w:uiPriority w:val="59"/>
    <w:rsid w:val="00750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5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5077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21"/>
    <w:rsid w:val="00245EE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245EED"/>
    <w:pPr>
      <w:shd w:val="clear" w:color="auto" w:fill="FFFFFF"/>
      <w:spacing w:before="180" w:after="0" w:line="252" w:lineRule="exact"/>
      <w:jc w:val="both"/>
    </w:pPr>
  </w:style>
  <w:style w:type="paragraph" w:styleId="a9">
    <w:name w:val="header"/>
    <w:basedOn w:val="a"/>
    <w:link w:val="aa"/>
    <w:uiPriority w:val="99"/>
    <w:unhideWhenUsed/>
    <w:rsid w:val="00F0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999"/>
  </w:style>
  <w:style w:type="paragraph" w:styleId="ab">
    <w:name w:val="footer"/>
    <w:basedOn w:val="a"/>
    <w:link w:val="ac"/>
    <w:uiPriority w:val="99"/>
    <w:unhideWhenUsed/>
    <w:rsid w:val="00F0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999"/>
  </w:style>
  <w:style w:type="character" w:customStyle="1" w:styleId="20">
    <w:name w:val="Заголовок 2 Знак"/>
    <w:basedOn w:val="a0"/>
    <w:link w:val="2"/>
    <w:rsid w:val="004A0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A04C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A04C4"/>
  </w:style>
  <w:style w:type="paragraph" w:customStyle="1" w:styleId="ad">
    <w:name w:val="Стиль"/>
    <w:rsid w:val="004A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4C4"/>
  </w:style>
  <w:style w:type="paragraph" w:styleId="ae">
    <w:name w:val="Normal (Web)"/>
    <w:basedOn w:val="a"/>
    <w:rsid w:val="004A04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oa heading"/>
    <w:basedOn w:val="a"/>
    <w:next w:val="a"/>
    <w:semiHidden/>
    <w:rsid w:val="004A04C4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table" w:customStyle="1" w:styleId="23">
    <w:name w:val="Сетка таблицы2"/>
    <w:basedOn w:val="a1"/>
    <w:next w:val="a6"/>
    <w:uiPriority w:val="59"/>
    <w:rsid w:val="004A0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04C4"/>
  </w:style>
  <w:style w:type="character" w:customStyle="1" w:styleId="10">
    <w:name w:val="Заголовок 1 Знак"/>
    <w:basedOn w:val="a0"/>
    <w:link w:val="1"/>
    <w:rsid w:val="00692F8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92F8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692F8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92F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92F8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692F85"/>
  </w:style>
  <w:style w:type="character" w:customStyle="1" w:styleId="WW8Num1z0">
    <w:name w:val="WW8Num1z0"/>
    <w:rsid w:val="00692F85"/>
    <w:rPr>
      <w:rFonts w:ascii="Symbol" w:hAnsi="Symbol"/>
    </w:rPr>
  </w:style>
  <w:style w:type="character" w:customStyle="1" w:styleId="WW8Num1z1">
    <w:name w:val="WW8Num1z1"/>
    <w:rsid w:val="00692F85"/>
    <w:rPr>
      <w:rFonts w:ascii="Courier New" w:hAnsi="Courier New" w:cs="Courier New"/>
    </w:rPr>
  </w:style>
  <w:style w:type="character" w:customStyle="1" w:styleId="WW8Num1z2">
    <w:name w:val="WW8Num1z2"/>
    <w:rsid w:val="00692F85"/>
    <w:rPr>
      <w:rFonts w:ascii="Wingdings" w:hAnsi="Wingdings"/>
    </w:rPr>
  </w:style>
  <w:style w:type="character" w:customStyle="1" w:styleId="WW8Num2z0">
    <w:name w:val="WW8Num2z0"/>
    <w:rsid w:val="00692F85"/>
    <w:rPr>
      <w:rFonts w:ascii="Symbol" w:hAnsi="Symbol"/>
      <w:color w:val="000000"/>
    </w:rPr>
  </w:style>
  <w:style w:type="character" w:customStyle="1" w:styleId="WW8Num2z1">
    <w:name w:val="WW8Num2z1"/>
    <w:rsid w:val="00692F85"/>
    <w:rPr>
      <w:rFonts w:ascii="Courier New" w:hAnsi="Courier New" w:cs="Courier New"/>
    </w:rPr>
  </w:style>
  <w:style w:type="character" w:customStyle="1" w:styleId="WW8Num2z2">
    <w:name w:val="WW8Num2z2"/>
    <w:rsid w:val="00692F85"/>
    <w:rPr>
      <w:rFonts w:ascii="Wingdings" w:hAnsi="Wingdings"/>
    </w:rPr>
  </w:style>
  <w:style w:type="character" w:customStyle="1" w:styleId="WW8Num2z3">
    <w:name w:val="WW8Num2z3"/>
    <w:rsid w:val="00692F85"/>
    <w:rPr>
      <w:rFonts w:ascii="Symbol" w:hAnsi="Symbol"/>
    </w:rPr>
  </w:style>
  <w:style w:type="character" w:customStyle="1" w:styleId="WW8Num4z0">
    <w:name w:val="WW8Num4z0"/>
    <w:rsid w:val="00692F85"/>
    <w:rPr>
      <w:rFonts w:ascii="Symbol" w:hAnsi="Symbol"/>
    </w:rPr>
  </w:style>
  <w:style w:type="character" w:customStyle="1" w:styleId="WW8Num4z1">
    <w:name w:val="WW8Num4z1"/>
    <w:rsid w:val="00692F85"/>
    <w:rPr>
      <w:rFonts w:ascii="Courier New" w:hAnsi="Courier New" w:cs="Courier New"/>
    </w:rPr>
  </w:style>
  <w:style w:type="character" w:customStyle="1" w:styleId="WW8Num4z2">
    <w:name w:val="WW8Num4z2"/>
    <w:rsid w:val="00692F85"/>
    <w:rPr>
      <w:rFonts w:ascii="Wingdings" w:hAnsi="Wingdings"/>
    </w:rPr>
  </w:style>
  <w:style w:type="character" w:customStyle="1" w:styleId="WW8Num6z0">
    <w:name w:val="WW8Num6z0"/>
    <w:rsid w:val="00692F8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92F85"/>
    <w:rPr>
      <w:rFonts w:ascii="Courier New" w:hAnsi="Courier New"/>
    </w:rPr>
  </w:style>
  <w:style w:type="character" w:customStyle="1" w:styleId="WW8Num6z2">
    <w:name w:val="WW8Num6z2"/>
    <w:rsid w:val="00692F85"/>
    <w:rPr>
      <w:rFonts w:ascii="Wingdings" w:hAnsi="Wingdings"/>
    </w:rPr>
  </w:style>
  <w:style w:type="character" w:customStyle="1" w:styleId="WW8Num6z3">
    <w:name w:val="WW8Num6z3"/>
    <w:rsid w:val="00692F85"/>
    <w:rPr>
      <w:rFonts w:ascii="Symbol" w:hAnsi="Symbol"/>
    </w:rPr>
  </w:style>
  <w:style w:type="character" w:customStyle="1" w:styleId="WW8Num8z0">
    <w:name w:val="WW8Num8z0"/>
    <w:rsid w:val="00692F8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92F85"/>
    <w:rPr>
      <w:rFonts w:ascii="Courier New" w:hAnsi="Courier New" w:cs="Courier New"/>
    </w:rPr>
  </w:style>
  <w:style w:type="character" w:customStyle="1" w:styleId="WW8Num8z2">
    <w:name w:val="WW8Num8z2"/>
    <w:rsid w:val="00692F85"/>
    <w:rPr>
      <w:rFonts w:ascii="Wingdings" w:hAnsi="Wingdings"/>
    </w:rPr>
  </w:style>
  <w:style w:type="character" w:customStyle="1" w:styleId="WW8Num8z3">
    <w:name w:val="WW8Num8z3"/>
    <w:rsid w:val="00692F85"/>
    <w:rPr>
      <w:rFonts w:ascii="Symbol" w:hAnsi="Symbol"/>
    </w:rPr>
  </w:style>
  <w:style w:type="character" w:customStyle="1" w:styleId="WW8Num9z0">
    <w:name w:val="WW8Num9z0"/>
    <w:rsid w:val="00692F85"/>
    <w:rPr>
      <w:rFonts w:ascii="Symbol" w:hAnsi="Symbol"/>
    </w:rPr>
  </w:style>
  <w:style w:type="character" w:customStyle="1" w:styleId="WW8Num9z1">
    <w:name w:val="WW8Num9z1"/>
    <w:rsid w:val="00692F85"/>
    <w:rPr>
      <w:rFonts w:ascii="Courier New" w:hAnsi="Courier New" w:cs="Courier New"/>
    </w:rPr>
  </w:style>
  <w:style w:type="character" w:customStyle="1" w:styleId="WW8Num9z2">
    <w:name w:val="WW8Num9z2"/>
    <w:rsid w:val="00692F85"/>
    <w:rPr>
      <w:rFonts w:ascii="Wingdings" w:hAnsi="Wingdings"/>
    </w:rPr>
  </w:style>
  <w:style w:type="character" w:customStyle="1" w:styleId="WW8Num12z0">
    <w:name w:val="WW8Num12z0"/>
    <w:rsid w:val="00692F8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92F85"/>
    <w:rPr>
      <w:rFonts w:ascii="Courier New" w:hAnsi="Courier New"/>
    </w:rPr>
  </w:style>
  <w:style w:type="character" w:customStyle="1" w:styleId="WW8Num12z2">
    <w:name w:val="WW8Num12z2"/>
    <w:rsid w:val="00692F85"/>
    <w:rPr>
      <w:rFonts w:ascii="Wingdings" w:hAnsi="Wingdings"/>
    </w:rPr>
  </w:style>
  <w:style w:type="character" w:customStyle="1" w:styleId="WW8Num12z3">
    <w:name w:val="WW8Num12z3"/>
    <w:rsid w:val="00692F85"/>
    <w:rPr>
      <w:rFonts w:ascii="Symbol" w:hAnsi="Symbol"/>
    </w:rPr>
  </w:style>
  <w:style w:type="character" w:customStyle="1" w:styleId="WW8Num13z0">
    <w:name w:val="WW8Num13z0"/>
    <w:rsid w:val="00692F85"/>
    <w:rPr>
      <w:rFonts w:ascii="Symbol" w:hAnsi="Symbol"/>
    </w:rPr>
  </w:style>
  <w:style w:type="character" w:customStyle="1" w:styleId="WW8Num13z1">
    <w:name w:val="WW8Num13z1"/>
    <w:rsid w:val="00692F85"/>
    <w:rPr>
      <w:rFonts w:ascii="Courier New" w:hAnsi="Courier New" w:cs="Courier New"/>
    </w:rPr>
  </w:style>
  <w:style w:type="character" w:customStyle="1" w:styleId="WW8Num13z2">
    <w:name w:val="WW8Num13z2"/>
    <w:rsid w:val="00692F85"/>
    <w:rPr>
      <w:rFonts w:ascii="Wingdings" w:hAnsi="Wingdings"/>
    </w:rPr>
  </w:style>
  <w:style w:type="character" w:customStyle="1" w:styleId="WW8Num14z0">
    <w:name w:val="WW8Num14z0"/>
    <w:rsid w:val="00692F85"/>
    <w:rPr>
      <w:rFonts w:ascii="Symbol" w:hAnsi="Symbol"/>
    </w:rPr>
  </w:style>
  <w:style w:type="character" w:customStyle="1" w:styleId="WW8Num14z1">
    <w:name w:val="WW8Num14z1"/>
    <w:rsid w:val="00692F85"/>
    <w:rPr>
      <w:rFonts w:ascii="Courier New" w:hAnsi="Courier New" w:cs="Courier New"/>
    </w:rPr>
  </w:style>
  <w:style w:type="character" w:customStyle="1" w:styleId="WW8Num14z2">
    <w:name w:val="WW8Num14z2"/>
    <w:rsid w:val="00692F85"/>
    <w:rPr>
      <w:rFonts w:ascii="Wingdings" w:hAnsi="Wingdings"/>
    </w:rPr>
  </w:style>
  <w:style w:type="character" w:customStyle="1" w:styleId="WW8Num15z0">
    <w:name w:val="WW8Num15z0"/>
    <w:rsid w:val="00692F85"/>
    <w:rPr>
      <w:rFonts w:ascii="Symbol" w:hAnsi="Symbol"/>
    </w:rPr>
  </w:style>
  <w:style w:type="character" w:customStyle="1" w:styleId="WW8Num15z1">
    <w:name w:val="WW8Num15z1"/>
    <w:rsid w:val="00692F85"/>
    <w:rPr>
      <w:rFonts w:ascii="Courier New" w:hAnsi="Courier New" w:cs="Courier New"/>
    </w:rPr>
  </w:style>
  <w:style w:type="character" w:customStyle="1" w:styleId="WW8Num15z2">
    <w:name w:val="WW8Num15z2"/>
    <w:rsid w:val="00692F85"/>
    <w:rPr>
      <w:rFonts w:ascii="Wingdings" w:hAnsi="Wingdings"/>
    </w:rPr>
  </w:style>
  <w:style w:type="character" w:customStyle="1" w:styleId="WW8Num16z0">
    <w:name w:val="WW8Num16z0"/>
    <w:rsid w:val="00692F85"/>
    <w:rPr>
      <w:b w:val="0"/>
    </w:rPr>
  </w:style>
  <w:style w:type="character" w:customStyle="1" w:styleId="WW8Num17z0">
    <w:name w:val="WW8Num17z0"/>
    <w:rsid w:val="00692F8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92F85"/>
    <w:rPr>
      <w:rFonts w:ascii="Courier New" w:hAnsi="Courier New" w:cs="Courier New"/>
    </w:rPr>
  </w:style>
  <w:style w:type="character" w:customStyle="1" w:styleId="WW8Num17z2">
    <w:name w:val="WW8Num17z2"/>
    <w:rsid w:val="00692F85"/>
    <w:rPr>
      <w:rFonts w:ascii="Wingdings" w:hAnsi="Wingdings"/>
    </w:rPr>
  </w:style>
  <w:style w:type="character" w:customStyle="1" w:styleId="WW8Num17z3">
    <w:name w:val="WW8Num17z3"/>
    <w:rsid w:val="00692F85"/>
    <w:rPr>
      <w:rFonts w:ascii="Symbol" w:hAnsi="Symbol"/>
    </w:rPr>
  </w:style>
  <w:style w:type="character" w:customStyle="1" w:styleId="WW8Num18z0">
    <w:name w:val="WW8Num18z0"/>
    <w:rsid w:val="00692F85"/>
    <w:rPr>
      <w:rFonts w:ascii="Symbol" w:hAnsi="Symbol"/>
    </w:rPr>
  </w:style>
  <w:style w:type="character" w:customStyle="1" w:styleId="WW8Num18z1">
    <w:name w:val="WW8Num18z1"/>
    <w:rsid w:val="00692F85"/>
    <w:rPr>
      <w:rFonts w:ascii="Courier New" w:hAnsi="Courier New"/>
    </w:rPr>
  </w:style>
  <w:style w:type="character" w:customStyle="1" w:styleId="WW8Num18z2">
    <w:name w:val="WW8Num18z2"/>
    <w:rsid w:val="00692F85"/>
    <w:rPr>
      <w:rFonts w:ascii="Wingdings" w:hAnsi="Wingdings"/>
    </w:rPr>
  </w:style>
  <w:style w:type="character" w:customStyle="1" w:styleId="WW8Num19z0">
    <w:name w:val="WW8Num19z0"/>
    <w:rsid w:val="00692F85"/>
    <w:rPr>
      <w:rFonts w:ascii="Symbol" w:hAnsi="Symbol"/>
    </w:rPr>
  </w:style>
  <w:style w:type="character" w:customStyle="1" w:styleId="WW8Num19z1">
    <w:name w:val="WW8Num19z1"/>
    <w:rsid w:val="00692F85"/>
    <w:rPr>
      <w:rFonts w:ascii="Courier New" w:hAnsi="Courier New" w:cs="Courier New"/>
    </w:rPr>
  </w:style>
  <w:style w:type="character" w:customStyle="1" w:styleId="WW8Num19z2">
    <w:name w:val="WW8Num19z2"/>
    <w:rsid w:val="00692F85"/>
    <w:rPr>
      <w:rFonts w:ascii="Wingdings" w:hAnsi="Wingdings"/>
    </w:rPr>
  </w:style>
  <w:style w:type="character" w:customStyle="1" w:styleId="WW8Num20z0">
    <w:name w:val="WW8Num20z0"/>
    <w:rsid w:val="00692F85"/>
    <w:rPr>
      <w:b w:val="0"/>
    </w:rPr>
  </w:style>
  <w:style w:type="character" w:customStyle="1" w:styleId="WW8Num21z0">
    <w:name w:val="WW8Num21z0"/>
    <w:rsid w:val="00692F85"/>
    <w:rPr>
      <w:rFonts w:ascii="Symbol" w:hAnsi="Symbol"/>
    </w:rPr>
  </w:style>
  <w:style w:type="character" w:customStyle="1" w:styleId="WW8Num21z1">
    <w:name w:val="WW8Num21z1"/>
    <w:rsid w:val="00692F85"/>
    <w:rPr>
      <w:rFonts w:ascii="Courier New" w:hAnsi="Courier New" w:cs="Courier New"/>
    </w:rPr>
  </w:style>
  <w:style w:type="character" w:customStyle="1" w:styleId="WW8Num21z2">
    <w:name w:val="WW8Num21z2"/>
    <w:rsid w:val="00692F85"/>
    <w:rPr>
      <w:rFonts w:ascii="Wingdings" w:hAnsi="Wingdings"/>
    </w:rPr>
  </w:style>
  <w:style w:type="character" w:customStyle="1" w:styleId="WW8Num22z0">
    <w:name w:val="WW8Num22z0"/>
    <w:rsid w:val="00692F85"/>
    <w:rPr>
      <w:rFonts w:ascii="Symbol" w:hAnsi="Symbol"/>
    </w:rPr>
  </w:style>
  <w:style w:type="character" w:customStyle="1" w:styleId="WW8Num22z1">
    <w:name w:val="WW8Num22z1"/>
    <w:rsid w:val="00692F85"/>
    <w:rPr>
      <w:rFonts w:ascii="Courier New" w:hAnsi="Courier New"/>
    </w:rPr>
  </w:style>
  <w:style w:type="character" w:customStyle="1" w:styleId="WW8Num22z2">
    <w:name w:val="WW8Num22z2"/>
    <w:rsid w:val="00692F85"/>
    <w:rPr>
      <w:rFonts w:ascii="Wingdings" w:hAnsi="Wingdings"/>
    </w:rPr>
  </w:style>
  <w:style w:type="character" w:customStyle="1" w:styleId="WW8Num23z0">
    <w:name w:val="WW8Num23z0"/>
    <w:rsid w:val="00692F8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92F85"/>
    <w:rPr>
      <w:rFonts w:ascii="Courier New" w:hAnsi="Courier New"/>
    </w:rPr>
  </w:style>
  <w:style w:type="character" w:customStyle="1" w:styleId="WW8Num23z2">
    <w:name w:val="WW8Num23z2"/>
    <w:rsid w:val="00692F85"/>
    <w:rPr>
      <w:rFonts w:ascii="Wingdings" w:hAnsi="Wingdings"/>
    </w:rPr>
  </w:style>
  <w:style w:type="character" w:customStyle="1" w:styleId="WW8Num23z3">
    <w:name w:val="WW8Num23z3"/>
    <w:rsid w:val="00692F85"/>
    <w:rPr>
      <w:rFonts w:ascii="Symbol" w:hAnsi="Symbol"/>
    </w:rPr>
  </w:style>
  <w:style w:type="character" w:customStyle="1" w:styleId="WW8Num24z0">
    <w:name w:val="WW8Num24z0"/>
    <w:rsid w:val="00692F85"/>
    <w:rPr>
      <w:rFonts w:ascii="Arial" w:hAnsi="Arial" w:cs="Arial"/>
      <w:b w:val="0"/>
      <w:sz w:val="22"/>
      <w:szCs w:val="22"/>
    </w:rPr>
  </w:style>
  <w:style w:type="character" w:customStyle="1" w:styleId="WW8Num25z0">
    <w:name w:val="WW8Num25z0"/>
    <w:rsid w:val="00692F8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92F85"/>
    <w:rPr>
      <w:rFonts w:ascii="Courier New" w:hAnsi="Courier New" w:cs="Courier New"/>
    </w:rPr>
  </w:style>
  <w:style w:type="character" w:customStyle="1" w:styleId="WW8Num25z2">
    <w:name w:val="WW8Num25z2"/>
    <w:rsid w:val="00692F85"/>
    <w:rPr>
      <w:rFonts w:ascii="Wingdings" w:hAnsi="Wingdings"/>
    </w:rPr>
  </w:style>
  <w:style w:type="character" w:customStyle="1" w:styleId="WW8Num25z3">
    <w:name w:val="WW8Num25z3"/>
    <w:rsid w:val="00692F85"/>
    <w:rPr>
      <w:rFonts w:ascii="Symbol" w:hAnsi="Symbol"/>
    </w:rPr>
  </w:style>
  <w:style w:type="character" w:customStyle="1" w:styleId="WW8Num26z0">
    <w:name w:val="WW8Num26z0"/>
    <w:rsid w:val="00692F8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92F85"/>
    <w:rPr>
      <w:rFonts w:ascii="Courier New" w:hAnsi="Courier New" w:cs="Courier New"/>
    </w:rPr>
  </w:style>
  <w:style w:type="character" w:customStyle="1" w:styleId="WW8Num26z2">
    <w:name w:val="WW8Num26z2"/>
    <w:rsid w:val="00692F85"/>
    <w:rPr>
      <w:rFonts w:ascii="Wingdings" w:hAnsi="Wingdings"/>
    </w:rPr>
  </w:style>
  <w:style w:type="character" w:customStyle="1" w:styleId="WW8Num26z3">
    <w:name w:val="WW8Num26z3"/>
    <w:rsid w:val="00692F85"/>
    <w:rPr>
      <w:rFonts w:ascii="Symbol" w:hAnsi="Symbol"/>
    </w:rPr>
  </w:style>
  <w:style w:type="character" w:customStyle="1" w:styleId="WW8Num28z0">
    <w:name w:val="WW8Num28z0"/>
    <w:rsid w:val="00692F85"/>
    <w:rPr>
      <w:b w:val="0"/>
    </w:rPr>
  </w:style>
  <w:style w:type="character" w:customStyle="1" w:styleId="WW8Num29z0">
    <w:name w:val="WW8Num29z0"/>
    <w:rsid w:val="00692F85"/>
    <w:rPr>
      <w:rFonts w:ascii="Symbol" w:hAnsi="Symbol"/>
    </w:rPr>
  </w:style>
  <w:style w:type="character" w:customStyle="1" w:styleId="WW8Num30z0">
    <w:name w:val="WW8Num30z0"/>
    <w:rsid w:val="00692F85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92F85"/>
    <w:rPr>
      <w:rFonts w:ascii="Courier New" w:hAnsi="Courier New"/>
    </w:rPr>
  </w:style>
  <w:style w:type="character" w:customStyle="1" w:styleId="WW8Num30z2">
    <w:name w:val="WW8Num30z2"/>
    <w:rsid w:val="00692F85"/>
    <w:rPr>
      <w:rFonts w:ascii="Wingdings" w:hAnsi="Wingdings"/>
    </w:rPr>
  </w:style>
  <w:style w:type="character" w:customStyle="1" w:styleId="WW8Num30z3">
    <w:name w:val="WW8Num30z3"/>
    <w:rsid w:val="00692F85"/>
    <w:rPr>
      <w:rFonts w:ascii="Symbol" w:hAnsi="Symbol"/>
    </w:rPr>
  </w:style>
  <w:style w:type="character" w:customStyle="1" w:styleId="WW8Num31z0">
    <w:name w:val="WW8Num31z0"/>
    <w:rsid w:val="00692F85"/>
    <w:rPr>
      <w:rFonts w:ascii="Arial" w:hAnsi="Arial" w:cs="Arial"/>
      <w:b w:val="0"/>
    </w:rPr>
  </w:style>
  <w:style w:type="character" w:customStyle="1" w:styleId="WW8Num32z0">
    <w:name w:val="WW8Num32z0"/>
    <w:rsid w:val="00692F8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92F85"/>
    <w:rPr>
      <w:rFonts w:ascii="Courier New" w:hAnsi="Courier New"/>
    </w:rPr>
  </w:style>
  <w:style w:type="character" w:customStyle="1" w:styleId="WW8Num32z2">
    <w:name w:val="WW8Num32z2"/>
    <w:rsid w:val="00692F85"/>
    <w:rPr>
      <w:rFonts w:ascii="Wingdings" w:hAnsi="Wingdings"/>
    </w:rPr>
  </w:style>
  <w:style w:type="character" w:customStyle="1" w:styleId="WW8Num32z3">
    <w:name w:val="WW8Num32z3"/>
    <w:rsid w:val="00692F85"/>
    <w:rPr>
      <w:rFonts w:ascii="Symbol" w:hAnsi="Symbol"/>
    </w:rPr>
  </w:style>
  <w:style w:type="character" w:customStyle="1" w:styleId="WW8Num33z0">
    <w:name w:val="WW8Num33z0"/>
    <w:rsid w:val="00692F8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692F85"/>
    <w:rPr>
      <w:rFonts w:ascii="Courier New" w:hAnsi="Courier New" w:cs="Courier New"/>
    </w:rPr>
  </w:style>
  <w:style w:type="character" w:customStyle="1" w:styleId="WW8Num33z2">
    <w:name w:val="WW8Num33z2"/>
    <w:rsid w:val="00692F85"/>
    <w:rPr>
      <w:rFonts w:ascii="Wingdings" w:hAnsi="Wingdings"/>
    </w:rPr>
  </w:style>
  <w:style w:type="character" w:customStyle="1" w:styleId="WW8Num33z3">
    <w:name w:val="WW8Num33z3"/>
    <w:rsid w:val="00692F85"/>
    <w:rPr>
      <w:rFonts w:ascii="Symbol" w:hAnsi="Symbol"/>
    </w:rPr>
  </w:style>
  <w:style w:type="character" w:customStyle="1" w:styleId="WW8Num34z0">
    <w:name w:val="WW8Num34z0"/>
    <w:rsid w:val="00692F85"/>
    <w:rPr>
      <w:rFonts w:ascii="Symbol" w:hAnsi="Symbol"/>
    </w:rPr>
  </w:style>
  <w:style w:type="character" w:customStyle="1" w:styleId="WW8Num34z1">
    <w:name w:val="WW8Num34z1"/>
    <w:rsid w:val="00692F85"/>
    <w:rPr>
      <w:rFonts w:ascii="Courier New" w:hAnsi="Courier New" w:cs="Courier New"/>
    </w:rPr>
  </w:style>
  <w:style w:type="character" w:customStyle="1" w:styleId="WW8Num34z2">
    <w:name w:val="WW8Num34z2"/>
    <w:rsid w:val="00692F85"/>
    <w:rPr>
      <w:rFonts w:ascii="Wingdings" w:hAnsi="Wingdings"/>
    </w:rPr>
  </w:style>
  <w:style w:type="character" w:customStyle="1" w:styleId="WW8Num35z0">
    <w:name w:val="WW8Num35z0"/>
    <w:rsid w:val="00692F85"/>
    <w:rPr>
      <w:rFonts w:ascii="Symbol" w:hAnsi="Symbol"/>
    </w:rPr>
  </w:style>
  <w:style w:type="character" w:customStyle="1" w:styleId="WW8Num35z1">
    <w:name w:val="WW8Num35z1"/>
    <w:rsid w:val="00692F85"/>
    <w:rPr>
      <w:rFonts w:ascii="Courier New" w:hAnsi="Courier New" w:cs="Courier New"/>
    </w:rPr>
  </w:style>
  <w:style w:type="character" w:customStyle="1" w:styleId="WW8Num35z2">
    <w:name w:val="WW8Num35z2"/>
    <w:rsid w:val="00692F85"/>
    <w:rPr>
      <w:rFonts w:ascii="Wingdings" w:hAnsi="Wingdings"/>
    </w:rPr>
  </w:style>
  <w:style w:type="character" w:customStyle="1" w:styleId="WW8Num36z0">
    <w:name w:val="WW8Num36z0"/>
    <w:rsid w:val="00692F85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92F85"/>
    <w:rPr>
      <w:rFonts w:ascii="Courier New" w:hAnsi="Courier New" w:cs="Courier New"/>
    </w:rPr>
  </w:style>
  <w:style w:type="character" w:customStyle="1" w:styleId="WW8Num36z2">
    <w:name w:val="WW8Num36z2"/>
    <w:rsid w:val="00692F85"/>
    <w:rPr>
      <w:rFonts w:ascii="Wingdings" w:hAnsi="Wingdings"/>
    </w:rPr>
  </w:style>
  <w:style w:type="character" w:customStyle="1" w:styleId="WW8Num36z3">
    <w:name w:val="WW8Num36z3"/>
    <w:rsid w:val="00692F85"/>
    <w:rPr>
      <w:rFonts w:ascii="Symbol" w:hAnsi="Symbol"/>
    </w:rPr>
  </w:style>
  <w:style w:type="character" w:customStyle="1" w:styleId="WW8Num37z0">
    <w:name w:val="WW8Num37z0"/>
    <w:rsid w:val="00692F8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92F85"/>
    <w:rPr>
      <w:rFonts w:ascii="Courier New" w:hAnsi="Courier New" w:cs="Courier New"/>
    </w:rPr>
  </w:style>
  <w:style w:type="character" w:customStyle="1" w:styleId="WW8Num37z2">
    <w:name w:val="WW8Num37z2"/>
    <w:rsid w:val="00692F85"/>
    <w:rPr>
      <w:rFonts w:ascii="Wingdings" w:hAnsi="Wingdings"/>
    </w:rPr>
  </w:style>
  <w:style w:type="character" w:customStyle="1" w:styleId="WW8Num37z3">
    <w:name w:val="WW8Num37z3"/>
    <w:rsid w:val="00692F85"/>
    <w:rPr>
      <w:rFonts w:ascii="Symbol" w:hAnsi="Symbol"/>
    </w:rPr>
  </w:style>
  <w:style w:type="character" w:customStyle="1" w:styleId="WW8Num38z0">
    <w:name w:val="WW8Num38z0"/>
    <w:rsid w:val="00692F85"/>
    <w:rPr>
      <w:rFonts w:ascii="Symbol" w:hAnsi="Symbol"/>
    </w:rPr>
  </w:style>
  <w:style w:type="character" w:customStyle="1" w:styleId="WW8Num38z1">
    <w:name w:val="WW8Num38z1"/>
    <w:rsid w:val="00692F85"/>
    <w:rPr>
      <w:rFonts w:ascii="Courier New" w:hAnsi="Courier New" w:cs="Courier New"/>
    </w:rPr>
  </w:style>
  <w:style w:type="character" w:customStyle="1" w:styleId="WW8Num38z2">
    <w:name w:val="WW8Num38z2"/>
    <w:rsid w:val="00692F85"/>
    <w:rPr>
      <w:rFonts w:ascii="Wingdings" w:hAnsi="Wingdings"/>
    </w:rPr>
  </w:style>
  <w:style w:type="character" w:customStyle="1" w:styleId="WW8Num39z0">
    <w:name w:val="WW8Num39z0"/>
    <w:rsid w:val="00692F85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92F85"/>
    <w:rPr>
      <w:rFonts w:ascii="Courier New" w:hAnsi="Courier New" w:cs="Courier New"/>
    </w:rPr>
  </w:style>
  <w:style w:type="character" w:customStyle="1" w:styleId="WW8Num39z2">
    <w:name w:val="WW8Num39z2"/>
    <w:rsid w:val="00692F85"/>
    <w:rPr>
      <w:rFonts w:ascii="Wingdings" w:hAnsi="Wingdings"/>
    </w:rPr>
  </w:style>
  <w:style w:type="character" w:customStyle="1" w:styleId="WW8Num39z3">
    <w:name w:val="WW8Num39z3"/>
    <w:rsid w:val="00692F85"/>
    <w:rPr>
      <w:rFonts w:ascii="Symbol" w:hAnsi="Symbol"/>
    </w:rPr>
  </w:style>
  <w:style w:type="character" w:customStyle="1" w:styleId="WW8Num40z0">
    <w:name w:val="WW8Num40z0"/>
    <w:rsid w:val="00692F8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692F85"/>
    <w:rPr>
      <w:rFonts w:ascii="Courier New" w:hAnsi="Courier New"/>
    </w:rPr>
  </w:style>
  <w:style w:type="character" w:customStyle="1" w:styleId="WW8Num40z2">
    <w:name w:val="WW8Num40z2"/>
    <w:rsid w:val="00692F85"/>
    <w:rPr>
      <w:rFonts w:ascii="Wingdings" w:hAnsi="Wingdings"/>
    </w:rPr>
  </w:style>
  <w:style w:type="character" w:customStyle="1" w:styleId="WW8Num40z3">
    <w:name w:val="WW8Num40z3"/>
    <w:rsid w:val="00692F85"/>
    <w:rPr>
      <w:rFonts w:ascii="Symbol" w:hAnsi="Symbol"/>
    </w:rPr>
  </w:style>
  <w:style w:type="character" w:customStyle="1" w:styleId="WW8Num41z0">
    <w:name w:val="WW8Num41z0"/>
    <w:rsid w:val="00692F85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692F85"/>
    <w:rPr>
      <w:rFonts w:ascii="Courier New" w:hAnsi="Courier New"/>
    </w:rPr>
  </w:style>
  <w:style w:type="character" w:customStyle="1" w:styleId="WW8Num41z2">
    <w:name w:val="WW8Num41z2"/>
    <w:rsid w:val="00692F85"/>
    <w:rPr>
      <w:rFonts w:ascii="Wingdings" w:hAnsi="Wingdings"/>
    </w:rPr>
  </w:style>
  <w:style w:type="character" w:customStyle="1" w:styleId="WW8Num41z3">
    <w:name w:val="WW8Num41z3"/>
    <w:rsid w:val="00692F85"/>
    <w:rPr>
      <w:rFonts w:ascii="Symbol" w:hAnsi="Symbol"/>
    </w:rPr>
  </w:style>
  <w:style w:type="character" w:customStyle="1" w:styleId="WW8Num42z0">
    <w:name w:val="WW8Num42z0"/>
    <w:rsid w:val="00692F85"/>
    <w:rPr>
      <w:b w:val="0"/>
    </w:rPr>
  </w:style>
  <w:style w:type="character" w:customStyle="1" w:styleId="WW8Num43z0">
    <w:name w:val="WW8Num43z0"/>
    <w:rsid w:val="00692F85"/>
    <w:rPr>
      <w:rFonts w:ascii="Symbol" w:hAnsi="Symbol"/>
    </w:rPr>
  </w:style>
  <w:style w:type="character" w:customStyle="1" w:styleId="WW8Num43z1">
    <w:name w:val="WW8Num43z1"/>
    <w:rsid w:val="00692F85"/>
    <w:rPr>
      <w:rFonts w:ascii="Courier New" w:hAnsi="Courier New" w:cs="Courier New"/>
    </w:rPr>
  </w:style>
  <w:style w:type="character" w:customStyle="1" w:styleId="WW8Num43z2">
    <w:name w:val="WW8Num43z2"/>
    <w:rsid w:val="00692F85"/>
    <w:rPr>
      <w:rFonts w:ascii="Wingdings" w:hAnsi="Wingdings"/>
    </w:rPr>
  </w:style>
  <w:style w:type="character" w:customStyle="1" w:styleId="WW8Num44z0">
    <w:name w:val="WW8Num44z0"/>
    <w:rsid w:val="00692F85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92F85"/>
    <w:rPr>
      <w:rFonts w:ascii="Courier New" w:hAnsi="Courier New" w:cs="Courier New"/>
    </w:rPr>
  </w:style>
  <w:style w:type="character" w:customStyle="1" w:styleId="WW8Num44z2">
    <w:name w:val="WW8Num44z2"/>
    <w:rsid w:val="00692F85"/>
    <w:rPr>
      <w:rFonts w:ascii="Wingdings" w:hAnsi="Wingdings"/>
    </w:rPr>
  </w:style>
  <w:style w:type="character" w:customStyle="1" w:styleId="WW8Num44z3">
    <w:name w:val="WW8Num44z3"/>
    <w:rsid w:val="00692F85"/>
    <w:rPr>
      <w:rFonts w:ascii="Symbol" w:hAnsi="Symbol"/>
    </w:rPr>
  </w:style>
  <w:style w:type="character" w:customStyle="1" w:styleId="WW8Num45z0">
    <w:name w:val="WW8Num45z0"/>
    <w:rsid w:val="00692F85"/>
    <w:rPr>
      <w:rFonts w:ascii="Symbol" w:hAnsi="Symbol"/>
    </w:rPr>
  </w:style>
  <w:style w:type="character" w:customStyle="1" w:styleId="WW8Num45z1">
    <w:name w:val="WW8Num45z1"/>
    <w:rsid w:val="00692F85"/>
    <w:rPr>
      <w:rFonts w:ascii="Courier New" w:hAnsi="Courier New" w:cs="Courier New"/>
    </w:rPr>
  </w:style>
  <w:style w:type="character" w:customStyle="1" w:styleId="WW8Num45z2">
    <w:name w:val="WW8Num45z2"/>
    <w:rsid w:val="00692F85"/>
    <w:rPr>
      <w:rFonts w:ascii="Wingdings" w:hAnsi="Wingdings"/>
    </w:rPr>
  </w:style>
  <w:style w:type="character" w:customStyle="1" w:styleId="WW8Num47z1">
    <w:name w:val="WW8Num47z1"/>
    <w:rsid w:val="00692F85"/>
    <w:rPr>
      <w:b w:val="0"/>
    </w:rPr>
  </w:style>
  <w:style w:type="character" w:customStyle="1" w:styleId="WW8Num48z0">
    <w:name w:val="WW8Num48z0"/>
    <w:rsid w:val="00692F85"/>
    <w:rPr>
      <w:b w:val="0"/>
    </w:rPr>
  </w:style>
  <w:style w:type="character" w:customStyle="1" w:styleId="WW8Num49z0">
    <w:name w:val="WW8Num49z0"/>
    <w:rsid w:val="00692F85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692F85"/>
    <w:rPr>
      <w:rFonts w:ascii="Courier New" w:hAnsi="Courier New" w:cs="Courier New"/>
    </w:rPr>
  </w:style>
  <w:style w:type="character" w:customStyle="1" w:styleId="WW8Num49z2">
    <w:name w:val="WW8Num49z2"/>
    <w:rsid w:val="00692F85"/>
    <w:rPr>
      <w:rFonts w:ascii="Wingdings" w:hAnsi="Wingdings"/>
    </w:rPr>
  </w:style>
  <w:style w:type="character" w:customStyle="1" w:styleId="WW8Num49z3">
    <w:name w:val="WW8Num49z3"/>
    <w:rsid w:val="00692F85"/>
    <w:rPr>
      <w:rFonts w:ascii="Symbol" w:hAnsi="Symbol"/>
    </w:rPr>
  </w:style>
  <w:style w:type="character" w:customStyle="1" w:styleId="WW8Num50z0">
    <w:name w:val="WW8Num50z0"/>
    <w:rsid w:val="00692F85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692F85"/>
    <w:rPr>
      <w:rFonts w:ascii="Courier New" w:hAnsi="Courier New" w:cs="Courier New"/>
    </w:rPr>
  </w:style>
  <w:style w:type="character" w:customStyle="1" w:styleId="WW8Num50z2">
    <w:name w:val="WW8Num50z2"/>
    <w:rsid w:val="00692F85"/>
    <w:rPr>
      <w:rFonts w:ascii="Wingdings" w:hAnsi="Wingdings"/>
    </w:rPr>
  </w:style>
  <w:style w:type="character" w:customStyle="1" w:styleId="WW8Num50z3">
    <w:name w:val="WW8Num50z3"/>
    <w:rsid w:val="00692F85"/>
    <w:rPr>
      <w:rFonts w:ascii="Symbol" w:hAnsi="Symbol"/>
    </w:rPr>
  </w:style>
  <w:style w:type="character" w:customStyle="1" w:styleId="13">
    <w:name w:val="Основной шрифт абзаца1"/>
    <w:rsid w:val="00692F85"/>
  </w:style>
  <w:style w:type="character" w:customStyle="1" w:styleId="af0">
    <w:name w:val="Текст сноски Знак"/>
    <w:basedOn w:val="13"/>
    <w:rsid w:val="00692F85"/>
    <w:rPr>
      <w:lang w:val="ru-RU" w:eastAsia="ar-SA" w:bidi="ar-SA"/>
    </w:rPr>
  </w:style>
  <w:style w:type="character" w:customStyle="1" w:styleId="af1">
    <w:name w:val="Символ сноски"/>
    <w:basedOn w:val="13"/>
    <w:rsid w:val="00692F85"/>
    <w:rPr>
      <w:vertAlign w:val="superscript"/>
    </w:rPr>
  </w:style>
  <w:style w:type="character" w:styleId="af2">
    <w:name w:val="Hyperlink"/>
    <w:basedOn w:val="13"/>
    <w:rsid w:val="00692F85"/>
    <w:rPr>
      <w:color w:val="0000FF"/>
      <w:u w:val="single"/>
    </w:rPr>
  </w:style>
  <w:style w:type="character" w:customStyle="1" w:styleId="af3">
    <w:name w:val="Название Знак"/>
    <w:basedOn w:val="13"/>
    <w:rsid w:val="00692F85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af4">
    <w:name w:val="Схема документа Знак"/>
    <w:basedOn w:val="13"/>
    <w:rsid w:val="00692F85"/>
    <w:rPr>
      <w:rFonts w:ascii="Tahoma" w:hAnsi="Tahoma"/>
      <w:shd w:val="clear" w:color="auto" w:fill="000080"/>
      <w:lang w:eastAsia="ar-SA" w:bidi="ar-SA"/>
    </w:rPr>
  </w:style>
  <w:style w:type="character" w:styleId="af5">
    <w:name w:val="Strong"/>
    <w:basedOn w:val="13"/>
    <w:qFormat/>
    <w:rsid w:val="00692F85"/>
    <w:rPr>
      <w:b/>
      <w:bCs/>
    </w:rPr>
  </w:style>
  <w:style w:type="character" w:customStyle="1" w:styleId="24">
    <w:name w:val="Основной текст с отступом 2 Знак"/>
    <w:basedOn w:val="13"/>
    <w:rsid w:val="00692F85"/>
    <w:rPr>
      <w:sz w:val="28"/>
      <w:szCs w:val="24"/>
      <w:lang w:val="ru-RU" w:eastAsia="ar-SA" w:bidi="ar-SA"/>
    </w:rPr>
  </w:style>
  <w:style w:type="character" w:customStyle="1" w:styleId="af6">
    <w:name w:val="Основной текст с отступом Знак"/>
    <w:basedOn w:val="13"/>
    <w:rsid w:val="00692F85"/>
    <w:rPr>
      <w:lang w:val="ru-RU" w:eastAsia="ar-SA" w:bidi="ar-SA"/>
    </w:rPr>
  </w:style>
  <w:style w:type="character" w:styleId="af7">
    <w:name w:val="page number"/>
    <w:basedOn w:val="13"/>
    <w:semiHidden/>
    <w:rsid w:val="00692F85"/>
  </w:style>
  <w:style w:type="character" w:customStyle="1" w:styleId="spelle">
    <w:name w:val="spelle"/>
    <w:basedOn w:val="13"/>
    <w:rsid w:val="00692F85"/>
  </w:style>
  <w:style w:type="character" w:customStyle="1" w:styleId="af8">
    <w:name w:val="Основной текст Знак"/>
    <w:basedOn w:val="13"/>
    <w:rsid w:val="00692F85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3"/>
    <w:rsid w:val="00692F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13">
    <w:name w:val="Font Style13"/>
    <w:basedOn w:val="13"/>
    <w:rsid w:val="00692F8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13"/>
    <w:rsid w:val="00692F85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692F85"/>
  </w:style>
  <w:style w:type="character" w:styleId="af9">
    <w:name w:val="Emphasis"/>
    <w:basedOn w:val="13"/>
    <w:qFormat/>
    <w:rsid w:val="00692F85"/>
    <w:rPr>
      <w:i/>
      <w:iCs/>
    </w:rPr>
  </w:style>
  <w:style w:type="character" w:customStyle="1" w:styleId="25">
    <w:name w:val="Основной текст 2 Знак"/>
    <w:basedOn w:val="13"/>
    <w:rsid w:val="00692F85"/>
    <w:rPr>
      <w:sz w:val="24"/>
      <w:szCs w:val="24"/>
    </w:rPr>
  </w:style>
  <w:style w:type="character" w:customStyle="1" w:styleId="c2">
    <w:name w:val="c2"/>
    <w:basedOn w:val="13"/>
    <w:rsid w:val="00692F85"/>
  </w:style>
  <w:style w:type="character" w:customStyle="1" w:styleId="c42">
    <w:name w:val="c42"/>
    <w:basedOn w:val="13"/>
    <w:rsid w:val="00692F85"/>
  </w:style>
  <w:style w:type="character" w:customStyle="1" w:styleId="c1">
    <w:name w:val="c1"/>
    <w:basedOn w:val="13"/>
    <w:rsid w:val="00692F85"/>
  </w:style>
  <w:style w:type="character" w:customStyle="1" w:styleId="c8">
    <w:name w:val="c8"/>
    <w:basedOn w:val="13"/>
    <w:rsid w:val="00692F85"/>
  </w:style>
  <w:style w:type="character" w:customStyle="1" w:styleId="32">
    <w:name w:val="Основной текст 3 Знак"/>
    <w:basedOn w:val="13"/>
    <w:rsid w:val="00692F85"/>
    <w:rPr>
      <w:sz w:val="16"/>
      <w:szCs w:val="16"/>
    </w:rPr>
  </w:style>
  <w:style w:type="paragraph" w:customStyle="1" w:styleId="afa">
    <w:name w:val="Заголовок"/>
    <w:basedOn w:val="a"/>
    <w:next w:val="afb"/>
    <w:rsid w:val="00692F85"/>
    <w:pPr>
      <w:keepNext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b">
    <w:name w:val="Body Text"/>
    <w:basedOn w:val="a"/>
    <w:link w:val="14"/>
    <w:semiHidden/>
    <w:rsid w:val="00692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b"/>
    <w:semiHidden/>
    <w:rsid w:val="00692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fa"/>
    <w:next w:val="afd"/>
    <w:link w:val="15"/>
    <w:qFormat/>
    <w:rsid w:val="00692F85"/>
  </w:style>
  <w:style w:type="character" w:customStyle="1" w:styleId="15">
    <w:name w:val="Название Знак1"/>
    <w:basedOn w:val="a0"/>
    <w:link w:val="afc"/>
    <w:rsid w:val="00692F85"/>
    <w:rPr>
      <w:rFonts w:ascii="DejaVu Sans" w:eastAsia="DejaVu Sans" w:hAnsi="DejaVu Sans" w:cs="DejaVu Sans"/>
      <w:sz w:val="28"/>
      <w:szCs w:val="28"/>
      <w:lang w:eastAsia="ar-SA"/>
    </w:rPr>
  </w:style>
  <w:style w:type="paragraph" w:styleId="afd">
    <w:name w:val="Subtitle"/>
    <w:basedOn w:val="afa"/>
    <w:next w:val="afb"/>
    <w:link w:val="afe"/>
    <w:qFormat/>
    <w:rsid w:val="00692F85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692F8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ff">
    <w:name w:val="List"/>
    <w:basedOn w:val="afb"/>
    <w:semiHidden/>
    <w:rsid w:val="00692F85"/>
  </w:style>
  <w:style w:type="paragraph" w:customStyle="1" w:styleId="16">
    <w:name w:val="Название1"/>
    <w:basedOn w:val="a"/>
    <w:rsid w:val="00692F8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92F8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18"/>
    <w:semiHidden/>
    <w:rsid w:val="00692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0"/>
    <w:semiHidden/>
    <w:rsid w:val="00692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uiPriority w:val="99"/>
    <w:rsid w:val="00692F85"/>
    <w:rPr>
      <w:rFonts w:ascii="Calibri" w:eastAsia="Calibri" w:hAnsi="Calibri"/>
      <w:sz w:val="22"/>
      <w:szCs w:val="22"/>
      <w:lang w:eastAsia="ar-SA"/>
    </w:rPr>
  </w:style>
  <w:style w:type="character" w:customStyle="1" w:styleId="1a">
    <w:name w:val="Нижний колонтитул Знак1"/>
    <w:basedOn w:val="a0"/>
    <w:uiPriority w:val="99"/>
    <w:rsid w:val="00692F85"/>
    <w:rPr>
      <w:rFonts w:ascii="Calibri" w:eastAsia="Calibri" w:hAnsi="Calibri"/>
      <w:sz w:val="22"/>
      <w:szCs w:val="22"/>
      <w:lang w:eastAsia="ar-SA"/>
    </w:rPr>
  </w:style>
  <w:style w:type="character" w:customStyle="1" w:styleId="1b">
    <w:name w:val="Текст выноски Знак1"/>
    <w:basedOn w:val="a0"/>
    <w:rsid w:val="00692F85"/>
    <w:rPr>
      <w:rFonts w:ascii="Tahoma" w:eastAsia="Calibri" w:hAnsi="Tahoma" w:cs="Tahoma"/>
      <w:sz w:val="16"/>
      <w:szCs w:val="16"/>
      <w:lang w:eastAsia="ar-SA"/>
    </w:rPr>
  </w:style>
  <w:style w:type="paragraph" w:customStyle="1" w:styleId="1c">
    <w:name w:val="Схема документа1"/>
    <w:basedOn w:val="a"/>
    <w:rsid w:val="00692F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customStyle="1" w:styleId="210">
    <w:name w:val="Основной текст с отступом 21"/>
    <w:basedOn w:val="a"/>
    <w:rsid w:val="00692F8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Body Text Indent"/>
    <w:basedOn w:val="a"/>
    <w:link w:val="1d"/>
    <w:semiHidden/>
    <w:rsid w:val="00692F85"/>
    <w:pPr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f1"/>
    <w:semiHidden/>
    <w:rsid w:val="00692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92F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2">
    <w:name w:val="Знак"/>
    <w:basedOn w:val="a"/>
    <w:rsid w:val="00692F85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92F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">
    <w:name w:val="c36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">
    <w:name w:val="c26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92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692F85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Tahoma"/>
      <w:kern w:val="1"/>
      <w:sz w:val="21"/>
      <w:szCs w:val="24"/>
      <w:lang w:eastAsia="ar-SA"/>
    </w:rPr>
  </w:style>
  <w:style w:type="paragraph" w:customStyle="1" w:styleId="c15c0">
    <w:name w:val="c15 c0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692F8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692F85"/>
    <w:pPr>
      <w:jc w:val="center"/>
    </w:pPr>
    <w:rPr>
      <w:b/>
      <w:bCs/>
    </w:rPr>
  </w:style>
  <w:style w:type="paragraph" w:customStyle="1" w:styleId="aff5">
    <w:name w:val="Содержимое врезки"/>
    <w:basedOn w:val="afb"/>
    <w:rsid w:val="00692F85"/>
  </w:style>
  <w:style w:type="paragraph" w:customStyle="1" w:styleId="ParagraphStyle">
    <w:name w:val="Paragraph Style"/>
    <w:rsid w:val="00692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692F85"/>
    <w:rPr>
      <w:rFonts w:ascii="Trebuchet MS" w:hAnsi="Trebuchet MS" w:cs="Trebuchet MS" w:hint="default"/>
      <w:sz w:val="16"/>
      <w:szCs w:val="16"/>
    </w:rPr>
  </w:style>
  <w:style w:type="character" w:customStyle="1" w:styleId="day7">
    <w:name w:val="da y7"/>
    <w:basedOn w:val="a0"/>
    <w:rsid w:val="00692F85"/>
  </w:style>
  <w:style w:type="character" w:customStyle="1" w:styleId="FontStyle108">
    <w:name w:val="Font Style108"/>
    <w:basedOn w:val="a0"/>
    <w:rsid w:val="00692F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692F8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f6">
    <w:name w:val="FollowedHyperlink"/>
    <w:basedOn w:val="a0"/>
    <w:uiPriority w:val="99"/>
    <w:semiHidden/>
    <w:unhideWhenUsed/>
    <w:rsid w:val="00692F85"/>
    <w:rPr>
      <w:color w:val="800080"/>
      <w:u w:val="single"/>
    </w:rPr>
  </w:style>
  <w:style w:type="character" w:customStyle="1" w:styleId="61">
    <w:name w:val="Основной текст (6) + Не курсив1"/>
    <w:uiPriority w:val="99"/>
    <w:rsid w:val="00692F85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uiPriority w:val="99"/>
    <w:rsid w:val="00692F85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(6)3"/>
    <w:uiPriority w:val="99"/>
    <w:rsid w:val="00692F85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F85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A04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4A04C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692F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92F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92F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3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36E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F4329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778"/>
  </w:style>
  <w:style w:type="table" w:customStyle="1" w:styleId="12">
    <w:name w:val="Сетка таблицы1"/>
    <w:basedOn w:val="a1"/>
    <w:next w:val="a6"/>
    <w:uiPriority w:val="59"/>
    <w:rsid w:val="00750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5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5077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21"/>
    <w:rsid w:val="00245EE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245EED"/>
    <w:pPr>
      <w:shd w:val="clear" w:color="auto" w:fill="FFFFFF"/>
      <w:spacing w:before="180" w:after="0" w:line="252" w:lineRule="exact"/>
      <w:jc w:val="both"/>
    </w:pPr>
  </w:style>
  <w:style w:type="paragraph" w:styleId="a9">
    <w:name w:val="header"/>
    <w:basedOn w:val="a"/>
    <w:link w:val="aa"/>
    <w:uiPriority w:val="99"/>
    <w:unhideWhenUsed/>
    <w:rsid w:val="00F0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999"/>
  </w:style>
  <w:style w:type="paragraph" w:styleId="ab">
    <w:name w:val="footer"/>
    <w:basedOn w:val="a"/>
    <w:link w:val="ac"/>
    <w:uiPriority w:val="99"/>
    <w:unhideWhenUsed/>
    <w:rsid w:val="00F0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999"/>
  </w:style>
  <w:style w:type="character" w:customStyle="1" w:styleId="20">
    <w:name w:val="Заголовок 2 Знак"/>
    <w:basedOn w:val="a0"/>
    <w:link w:val="2"/>
    <w:rsid w:val="004A0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A04C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A04C4"/>
  </w:style>
  <w:style w:type="paragraph" w:customStyle="1" w:styleId="ad">
    <w:name w:val="Стиль"/>
    <w:rsid w:val="004A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4C4"/>
  </w:style>
  <w:style w:type="paragraph" w:styleId="ae">
    <w:name w:val="Normal (Web)"/>
    <w:basedOn w:val="a"/>
    <w:rsid w:val="004A04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oa heading"/>
    <w:basedOn w:val="a"/>
    <w:next w:val="a"/>
    <w:semiHidden/>
    <w:rsid w:val="004A04C4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table" w:customStyle="1" w:styleId="23">
    <w:name w:val="Сетка таблицы2"/>
    <w:basedOn w:val="a1"/>
    <w:next w:val="a6"/>
    <w:uiPriority w:val="59"/>
    <w:rsid w:val="004A0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04C4"/>
  </w:style>
  <w:style w:type="character" w:customStyle="1" w:styleId="10">
    <w:name w:val="Заголовок 1 Знак"/>
    <w:basedOn w:val="a0"/>
    <w:link w:val="1"/>
    <w:rsid w:val="00692F8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92F8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692F8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92F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92F8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692F85"/>
  </w:style>
  <w:style w:type="character" w:customStyle="1" w:styleId="WW8Num1z0">
    <w:name w:val="WW8Num1z0"/>
    <w:rsid w:val="00692F85"/>
    <w:rPr>
      <w:rFonts w:ascii="Symbol" w:hAnsi="Symbol"/>
    </w:rPr>
  </w:style>
  <w:style w:type="character" w:customStyle="1" w:styleId="WW8Num1z1">
    <w:name w:val="WW8Num1z1"/>
    <w:rsid w:val="00692F85"/>
    <w:rPr>
      <w:rFonts w:ascii="Courier New" w:hAnsi="Courier New" w:cs="Courier New"/>
    </w:rPr>
  </w:style>
  <w:style w:type="character" w:customStyle="1" w:styleId="WW8Num1z2">
    <w:name w:val="WW8Num1z2"/>
    <w:rsid w:val="00692F85"/>
    <w:rPr>
      <w:rFonts w:ascii="Wingdings" w:hAnsi="Wingdings"/>
    </w:rPr>
  </w:style>
  <w:style w:type="character" w:customStyle="1" w:styleId="WW8Num2z0">
    <w:name w:val="WW8Num2z0"/>
    <w:rsid w:val="00692F85"/>
    <w:rPr>
      <w:rFonts w:ascii="Symbol" w:hAnsi="Symbol"/>
      <w:color w:val="000000"/>
    </w:rPr>
  </w:style>
  <w:style w:type="character" w:customStyle="1" w:styleId="WW8Num2z1">
    <w:name w:val="WW8Num2z1"/>
    <w:rsid w:val="00692F85"/>
    <w:rPr>
      <w:rFonts w:ascii="Courier New" w:hAnsi="Courier New" w:cs="Courier New"/>
    </w:rPr>
  </w:style>
  <w:style w:type="character" w:customStyle="1" w:styleId="WW8Num2z2">
    <w:name w:val="WW8Num2z2"/>
    <w:rsid w:val="00692F85"/>
    <w:rPr>
      <w:rFonts w:ascii="Wingdings" w:hAnsi="Wingdings"/>
    </w:rPr>
  </w:style>
  <w:style w:type="character" w:customStyle="1" w:styleId="WW8Num2z3">
    <w:name w:val="WW8Num2z3"/>
    <w:rsid w:val="00692F85"/>
    <w:rPr>
      <w:rFonts w:ascii="Symbol" w:hAnsi="Symbol"/>
    </w:rPr>
  </w:style>
  <w:style w:type="character" w:customStyle="1" w:styleId="WW8Num4z0">
    <w:name w:val="WW8Num4z0"/>
    <w:rsid w:val="00692F85"/>
    <w:rPr>
      <w:rFonts w:ascii="Symbol" w:hAnsi="Symbol"/>
    </w:rPr>
  </w:style>
  <w:style w:type="character" w:customStyle="1" w:styleId="WW8Num4z1">
    <w:name w:val="WW8Num4z1"/>
    <w:rsid w:val="00692F85"/>
    <w:rPr>
      <w:rFonts w:ascii="Courier New" w:hAnsi="Courier New" w:cs="Courier New"/>
    </w:rPr>
  </w:style>
  <w:style w:type="character" w:customStyle="1" w:styleId="WW8Num4z2">
    <w:name w:val="WW8Num4z2"/>
    <w:rsid w:val="00692F85"/>
    <w:rPr>
      <w:rFonts w:ascii="Wingdings" w:hAnsi="Wingdings"/>
    </w:rPr>
  </w:style>
  <w:style w:type="character" w:customStyle="1" w:styleId="WW8Num6z0">
    <w:name w:val="WW8Num6z0"/>
    <w:rsid w:val="00692F8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92F85"/>
    <w:rPr>
      <w:rFonts w:ascii="Courier New" w:hAnsi="Courier New"/>
    </w:rPr>
  </w:style>
  <w:style w:type="character" w:customStyle="1" w:styleId="WW8Num6z2">
    <w:name w:val="WW8Num6z2"/>
    <w:rsid w:val="00692F85"/>
    <w:rPr>
      <w:rFonts w:ascii="Wingdings" w:hAnsi="Wingdings"/>
    </w:rPr>
  </w:style>
  <w:style w:type="character" w:customStyle="1" w:styleId="WW8Num6z3">
    <w:name w:val="WW8Num6z3"/>
    <w:rsid w:val="00692F85"/>
    <w:rPr>
      <w:rFonts w:ascii="Symbol" w:hAnsi="Symbol"/>
    </w:rPr>
  </w:style>
  <w:style w:type="character" w:customStyle="1" w:styleId="WW8Num8z0">
    <w:name w:val="WW8Num8z0"/>
    <w:rsid w:val="00692F8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92F85"/>
    <w:rPr>
      <w:rFonts w:ascii="Courier New" w:hAnsi="Courier New" w:cs="Courier New"/>
    </w:rPr>
  </w:style>
  <w:style w:type="character" w:customStyle="1" w:styleId="WW8Num8z2">
    <w:name w:val="WW8Num8z2"/>
    <w:rsid w:val="00692F85"/>
    <w:rPr>
      <w:rFonts w:ascii="Wingdings" w:hAnsi="Wingdings"/>
    </w:rPr>
  </w:style>
  <w:style w:type="character" w:customStyle="1" w:styleId="WW8Num8z3">
    <w:name w:val="WW8Num8z3"/>
    <w:rsid w:val="00692F85"/>
    <w:rPr>
      <w:rFonts w:ascii="Symbol" w:hAnsi="Symbol"/>
    </w:rPr>
  </w:style>
  <w:style w:type="character" w:customStyle="1" w:styleId="WW8Num9z0">
    <w:name w:val="WW8Num9z0"/>
    <w:rsid w:val="00692F85"/>
    <w:rPr>
      <w:rFonts w:ascii="Symbol" w:hAnsi="Symbol"/>
    </w:rPr>
  </w:style>
  <w:style w:type="character" w:customStyle="1" w:styleId="WW8Num9z1">
    <w:name w:val="WW8Num9z1"/>
    <w:rsid w:val="00692F85"/>
    <w:rPr>
      <w:rFonts w:ascii="Courier New" w:hAnsi="Courier New" w:cs="Courier New"/>
    </w:rPr>
  </w:style>
  <w:style w:type="character" w:customStyle="1" w:styleId="WW8Num9z2">
    <w:name w:val="WW8Num9z2"/>
    <w:rsid w:val="00692F85"/>
    <w:rPr>
      <w:rFonts w:ascii="Wingdings" w:hAnsi="Wingdings"/>
    </w:rPr>
  </w:style>
  <w:style w:type="character" w:customStyle="1" w:styleId="WW8Num12z0">
    <w:name w:val="WW8Num12z0"/>
    <w:rsid w:val="00692F8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92F85"/>
    <w:rPr>
      <w:rFonts w:ascii="Courier New" w:hAnsi="Courier New"/>
    </w:rPr>
  </w:style>
  <w:style w:type="character" w:customStyle="1" w:styleId="WW8Num12z2">
    <w:name w:val="WW8Num12z2"/>
    <w:rsid w:val="00692F85"/>
    <w:rPr>
      <w:rFonts w:ascii="Wingdings" w:hAnsi="Wingdings"/>
    </w:rPr>
  </w:style>
  <w:style w:type="character" w:customStyle="1" w:styleId="WW8Num12z3">
    <w:name w:val="WW8Num12z3"/>
    <w:rsid w:val="00692F85"/>
    <w:rPr>
      <w:rFonts w:ascii="Symbol" w:hAnsi="Symbol"/>
    </w:rPr>
  </w:style>
  <w:style w:type="character" w:customStyle="1" w:styleId="WW8Num13z0">
    <w:name w:val="WW8Num13z0"/>
    <w:rsid w:val="00692F85"/>
    <w:rPr>
      <w:rFonts w:ascii="Symbol" w:hAnsi="Symbol"/>
    </w:rPr>
  </w:style>
  <w:style w:type="character" w:customStyle="1" w:styleId="WW8Num13z1">
    <w:name w:val="WW8Num13z1"/>
    <w:rsid w:val="00692F85"/>
    <w:rPr>
      <w:rFonts w:ascii="Courier New" w:hAnsi="Courier New" w:cs="Courier New"/>
    </w:rPr>
  </w:style>
  <w:style w:type="character" w:customStyle="1" w:styleId="WW8Num13z2">
    <w:name w:val="WW8Num13z2"/>
    <w:rsid w:val="00692F85"/>
    <w:rPr>
      <w:rFonts w:ascii="Wingdings" w:hAnsi="Wingdings"/>
    </w:rPr>
  </w:style>
  <w:style w:type="character" w:customStyle="1" w:styleId="WW8Num14z0">
    <w:name w:val="WW8Num14z0"/>
    <w:rsid w:val="00692F85"/>
    <w:rPr>
      <w:rFonts w:ascii="Symbol" w:hAnsi="Symbol"/>
    </w:rPr>
  </w:style>
  <w:style w:type="character" w:customStyle="1" w:styleId="WW8Num14z1">
    <w:name w:val="WW8Num14z1"/>
    <w:rsid w:val="00692F85"/>
    <w:rPr>
      <w:rFonts w:ascii="Courier New" w:hAnsi="Courier New" w:cs="Courier New"/>
    </w:rPr>
  </w:style>
  <w:style w:type="character" w:customStyle="1" w:styleId="WW8Num14z2">
    <w:name w:val="WW8Num14z2"/>
    <w:rsid w:val="00692F85"/>
    <w:rPr>
      <w:rFonts w:ascii="Wingdings" w:hAnsi="Wingdings"/>
    </w:rPr>
  </w:style>
  <w:style w:type="character" w:customStyle="1" w:styleId="WW8Num15z0">
    <w:name w:val="WW8Num15z0"/>
    <w:rsid w:val="00692F85"/>
    <w:rPr>
      <w:rFonts w:ascii="Symbol" w:hAnsi="Symbol"/>
    </w:rPr>
  </w:style>
  <w:style w:type="character" w:customStyle="1" w:styleId="WW8Num15z1">
    <w:name w:val="WW8Num15z1"/>
    <w:rsid w:val="00692F85"/>
    <w:rPr>
      <w:rFonts w:ascii="Courier New" w:hAnsi="Courier New" w:cs="Courier New"/>
    </w:rPr>
  </w:style>
  <w:style w:type="character" w:customStyle="1" w:styleId="WW8Num15z2">
    <w:name w:val="WW8Num15z2"/>
    <w:rsid w:val="00692F85"/>
    <w:rPr>
      <w:rFonts w:ascii="Wingdings" w:hAnsi="Wingdings"/>
    </w:rPr>
  </w:style>
  <w:style w:type="character" w:customStyle="1" w:styleId="WW8Num16z0">
    <w:name w:val="WW8Num16z0"/>
    <w:rsid w:val="00692F85"/>
    <w:rPr>
      <w:b w:val="0"/>
    </w:rPr>
  </w:style>
  <w:style w:type="character" w:customStyle="1" w:styleId="WW8Num17z0">
    <w:name w:val="WW8Num17z0"/>
    <w:rsid w:val="00692F8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92F85"/>
    <w:rPr>
      <w:rFonts w:ascii="Courier New" w:hAnsi="Courier New" w:cs="Courier New"/>
    </w:rPr>
  </w:style>
  <w:style w:type="character" w:customStyle="1" w:styleId="WW8Num17z2">
    <w:name w:val="WW8Num17z2"/>
    <w:rsid w:val="00692F85"/>
    <w:rPr>
      <w:rFonts w:ascii="Wingdings" w:hAnsi="Wingdings"/>
    </w:rPr>
  </w:style>
  <w:style w:type="character" w:customStyle="1" w:styleId="WW8Num17z3">
    <w:name w:val="WW8Num17z3"/>
    <w:rsid w:val="00692F85"/>
    <w:rPr>
      <w:rFonts w:ascii="Symbol" w:hAnsi="Symbol"/>
    </w:rPr>
  </w:style>
  <w:style w:type="character" w:customStyle="1" w:styleId="WW8Num18z0">
    <w:name w:val="WW8Num18z0"/>
    <w:rsid w:val="00692F85"/>
    <w:rPr>
      <w:rFonts w:ascii="Symbol" w:hAnsi="Symbol"/>
    </w:rPr>
  </w:style>
  <w:style w:type="character" w:customStyle="1" w:styleId="WW8Num18z1">
    <w:name w:val="WW8Num18z1"/>
    <w:rsid w:val="00692F85"/>
    <w:rPr>
      <w:rFonts w:ascii="Courier New" w:hAnsi="Courier New"/>
    </w:rPr>
  </w:style>
  <w:style w:type="character" w:customStyle="1" w:styleId="WW8Num18z2">
    <w:name w:val="WW8Num18z2"/>
    <w:rsid w:val="00692F85"/>
    <w:rPr>
      <w:rFonts w:ascii="Wingdings" w:hAnsi="Wingdings"/>
    </w:rPr>
  </w:style>
  <w:style w:type="character" w:customStyle="1" w:styleId="WW8Num19z0">
    <w:name w:val="WW8Num19z0"/>
    <w:rsid w:val="00692F85"/>
    <w:rPr>
      <w:rFonts w:ascii="Symbol" w:hAnsi="Symbol"/>
    </w:rPr>
  </w:style>
  <w:style w:type="character" w:customStyle="1" w:styleId="WW8Num19z1">
    <w:name w:val="WW8Num19z1"/>
    <w:rsid w:val="00692F85"/>
    <w:rPr>
      <w:rFonts w:ascii="Courier New" w:hAnsi="Courier New" w:cs="Courier New"/>
    </w:rPr>
  </w:style>
  <w:style w:type="character" w:customStyle="1" w:styleId="WW8Num19z2">
    <w:name w:val="WW8Num19z2"/>
    <w:rsid w:val="00692F85"/>
    <w:rPr>
      <w:rFonts w:ascii="Wingdings" w:hAnsi="Wingdings"/>
    </w:rPr>
  </w:style>
  <w:style w:type="character" w:customStyle="1" w:styleId="WW8Num20z0">
    <w:name w:val="WW8Num20z0"/>
    <w:rsid w:val="00692F85"/>
    <w:rPr>
      <w:b w:val="0"/>
    </w:rPr>
  </w:style>
  <w:style w:type="character" w:customStyle="1" w:styleId="WW8Num21z0">
    <w:name w:val="WW8Num21z0"/>
    <w:rsid w:val="00692F85"/>
    <w:rPr>
      <w:rFonts w:ascii="Symbol" w:hAnsi="Symbol"/>
    </w:rPr>
  </w:style>
  <w:style w:type="character" w:customStyle="1" w:styleId="WW8Num21z1">
    <w:name w:val="WW8Num21z1"/>
    <w:rsid w:val="00692F85"/>
    <w:rPr>
      <w:rFonts w:ascii="Courier New" w:hAnsi="Courier New" w:cs="Courier New"/>
    </w:rPr>
  </w:style>
  <w:style w:type="character" w:customStyle="1" w:styleId="WW8Num21z2">
    <w:name w:val="WW8Num21z2"/>
    <w:rsid w:val="00692F85"/>
    <w:rPr>
      <w:rFonts w:ascii="Wingdings" w:hAnsi="Wingdings"/>
    </w:rPr>
  </w:style>
  <w:style w:type="character" w:customStyle="1" w:styleId="WW8Num22z0">
    <w:name w:val="WW8Num22z0"/>
    <w:rsid w:val="00692F85"/>
    <w:rPr>
      <w:rFonts w:ascii="Symbol" w:hAnsi="Symbol"/>
    </w:rPr>
  </w:style>
  <w:style w:type="character" w:customStyle="1" w:styleId="WW8Num22z1">
    <w:name w:val="WW8Num22z1"/>
    <w:rsid w:val="00692F85"/>
    <w:rPr>
      <w:rFonts w:ascii="Courier New" w:hAnsi="Courier New"/>
    </w:rPr>
  </w:style>
  <w:style w:type="character" w:customStyle="1" w:styleId="WW8Num22z2">
    <w:name w:val="WW8Num22z2"/>
    <w:rsid w:val="00692F85"/>
    <w:rPr>
      <w:rFonts w:ascii="Wingdings" w:hAnsi="Wingdings"/>
    </w:rPr>
  </w:style>
  <w:style w:type="character" w:customStyle="1" w:styleId="WW8Num23z0">
    <w:name w:val="WW8Num23z0"/>
    <w:rsid w:val="00692F8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92F85"/>
    <w:rPr>
      <w:rFonts w:ascii="Courier New" w:hAnsi="Courier New"/>
    </w:rPr>
  </w:style>
  <w:style w:type="character" w:customStyle="1" w:styleId="WW8Num23z2">
    <w:name w:val="WW8Num23z2"/>
    <w:rsid w:val="00692F85"/>
    <w:rPr>
      <w:rFonts w:ascii="Wingdings" w:hAnsi="Wingdings"/>
    </w:rPr>
  </w:style>
  <w:style w:type="character" w:customStyle="1" w:styleId="WW8Num23z3">
    <w:name w:val="WW8Num23z3"/>
    <w:rsid w:val="00692F85"/>
    <w:rPr>
      <w:rFonts w:ascii="Symbol" w:hAnsi="Symbol"/>
    </w:rPr>
  </w:style>
  <w:style w:type="character" w:customStyle="1" w:styleId="WW8Num24z0">
    <w:name w:val="WW8Num24z0"/>
    <w:rsid w:val="00692F85"/>
    <w:rPr>
      <w:rFonts w:ascii="Arial" w:hAnsi="Arial" w:cs="Arial"/>
      <w:b w:val="0"/>
      <w:sz w:val="22"/>
      <w:szCs w:val="22"/>
    </w:rPr>
  </w:style>
  <w:style w:type="character" w:customStyle="1" w:styleId="WW8Num25z0">
    <w:name w:val="WW8Num25z0"/>
    <w:rsid w:val="00692F8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92F85"/>
    <w:rPr>
      <w:rFonts w:ascii="Courier New" w:hAnsi="Courier New" w:cs="Courier New"/>
    </w:rPr>
  </w:style>
  <w:style w:type="character" w:customStyle="1" w:styleId="WW8Num25z2">
    <w:name w:val="WW8Num25z2"/>
    <w:rsid w:val="00692F85"/>
    <w:rPr>
      <w:rFonts w:ascii="Wingdings" w:hAnsi="Wingdings"/>
    </w:rPr>
  </w:style>
  <w:style w:type="character" w:customStyle="1" w:styleId="WW8Num25z3">
    <w:name w:val="WW8Num25z3"/>
    <w:rsid w:val="00692F85"/>
    <w:rPr>
      <w:rFonts w:ascii="Symbol" w:hAnsi="Symbol"/>
    </w:rPr>
  </w:style>
  <w:style w:type="character" w:customStyle="1" w:styleId="WW8Num26z0">
    <w:name w:val="WW8Num26z0"/>
    <w:rsid w:val="00692F8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92F85"/>
    <w:rPr>
      <w:rFonts w:ascii="Courier New" w:hAnsi="Courier New" w:cs="Courier New"/>
    </w:rPr>
  </w:style>
  <w:style w:type="character" w:customStyle="1" w:styleId="WW8Num26z2">
    <w:name w:val="WW8Num26z2"/>
    <w:rsid w:val="00692F85"/>
    <w:rPr>
      <w:rFonts w:ascii="Wingdings" w:hAnsi="Wingdings"/>
    </w:rPr>
  </w:style>
  <w:style w:type="character" w:customStyle="1" w:styleId="WW8Num26z3">
    <w:name w:val="WW8Num26z3"/>
    <w:rsid w:val="00692F85"/>
    <w:rPr>
      <w:rFonts w:ascii="Symbol" w:hAnsi="Symbol"/>
    </w:rPr>
  </w:style>
  <w:style w:type="character" w:customStyle="1" w:styleId="WW8Num28z0">
    <w:name w:val="WW8Num28z0"/>
    <w:rsid w:val="00692F85"/>
    <w:rPr>
      <w:b w:val="0"/>
    </w:rPr>
  </w:style>
  <w:style w:type="character" w:customStyle="1" w:styleId="WW8Num29z0">
    <w:name w:val="WW8Num29z0"/>
    <w:rsid w:val="00692F85"/>
    <w:rPr>
      <w:rFonts w:ascii="Symbol" w:hAnsi="Symbol"/>
    </w:rPr>
  </w:style>
  <w:style w:type="character" w:customStyle="1" w:styleId="WW8Num30z0">
    <w:name w:val="WW8Num30z0"/>
    <w:rsid w:val="00692F85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92F85"/>
    <w:rPr>
      <w:rFonts w:ascii="Courier New" w:hAnsi="Courier New"/>
    </w:rPr>
  </w:style>
  <w:style w:type="character" w:customStyle="1" w:styleId="WW8Num30z2">
    <w:name w:val="WW8Num30z2"/>
    <w:rsid w:val="00692F85"/>
    <w:rPr>
      <w:rFonts w:ascii="Wingdings" w:hAnsi="Wingdings"/>
    </w:rPr>
  </w:style>
  <w:style w:type="character" w:customStyle="1" w:styleId="WW8Num30z3">
    <w:name w:val="WW8Num30z3"/>
    <w:rsid w:val="00692F85"/>
    <w:rPr>
      <w:rFonts w:ascii="Symbol" w:hAnsi="Symbol"/>
    </w:rPr>
  </w:style>
  <w:style w:type="character" w:customStyle="1" w:styleId="WW8Num31z0">
    <w:name w:val="WW8Num31z0"/>
    <w:rsid w:val="00692F85"/>
    <w:rPr>
      <w:rFonts w:ascii="Arial" w:hAnsi="Arial" w:cs="Arial"/>
      <w:b w:val="0"/>
    </w:rPr>
  </w:style>
  <w:style w:type="character" w:customStyle="1" w:styleId="WW8Num32z0">
    <w:name w:val="WW8Num32z0"/>
    <w:rsid w:val="00692F8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92F85"/>
    <w:rPr>
      <w:rFonts w:ascii="Courier New" w:hAnsi="Courier New"/>
    </w:rPr>
  </w:style>
  <w:style w:type="character" w:customStyle="1" w:styleId="WW8Num32z2">
    <w:name w:val="WW8Num32z2"/>
    <w:rsid w:val="00692F85"/>
    <w:rPr>
      <w:rFonts w:ascii="Wingdings" w:hAnsi="Wingdings"/>
    </w:rPr>
  </w:style>
  <w:style w:type="character" w:customStyle="1" w:styleId="WW8Num32z3">
    <w:name w:val="WW8Num32z3"/>
    <w:rsid w:val="00692F85"/>
    <w:rPr>
      <w:rFonts w:ascii="Symbol" w:hAnsi="Symbol"/>
    </w:rPr>
  </w:style>
  <w:style w:type="character" w:customStyle="1" w:styleId="WW8Num33z0">
    <w:name w:val="WW8Num33z0"/>
    <w:rsid w:val="00692F8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692F85"/>
    <w:rPr>
      <w:rFonts w:ascii="Courier New" w:hAnsi="Courier New" w:cs="Courier New"/>
    </w:rPr>
  </w:style>
  <w:style w:type="character" w:customStyle="1" w:styleId="WW8Num33z2">
    <w:name w:val="WW8Num33z2"/>
    <w:rsid w:val="00692F85"/>
    <w:rPr>
      <w:rFonts w:ascii="Wingdings" w:hAnsi="Wingdings"/>
    </w:rPr>
  </w:style>
  <w:style w:type="character" w:customStyle="1" w:styleId="WW8Num33z3">
    <w:name w:val="WW8Num33z3"/>
    <w:rsid w:val="00692F85"/>
    <w:rPr>
      <w:rFonts w:ascii="Symbol" w:hAnsi="Symbol"/>
    </w:rPr>
  </w:style>
  <w:style w:type="character" w:customStyle="1" w:styleId="WW8Num34z0">
    <w:name w:val="WW8Num34z0"/>
    <w:rsid w:val="00692F85"/>
    <w:rPr>
      <w:rFonts w:ascii="Symbol" w:hAnsi="Symbol"/>
    </w:rPr>
  </w:style>
  <w:style w:type="character" w:customStyle="1" w:styleId="WW8Num34z1">
    <w:name w:val="WW8Num34z1"/>
    <w:rsid w:val="00692F85"/>
    <w:rPr>
      <w:rFonts w:ascii="Courier New" w:hAnsi="Courier New" w:cs="Courier New"/>
    </w:rPr>
  </w:style>
  <w:style w:type="character" w:customStyle="1" w:styleId="WW8Num34z2">
    <w:name w:val="WW8Num34z2"/>
    <w:rsid w:val="00692F85"/>
    <w:rPr>
      <w:rFonts w:ascii="Wingdings" w:hAnsi="Wingdings"/>
    </w:rPr>
  </w:style>
  <w:style w:type="character" w:customStyle="1" w:styleId="WW8Num35z0">
    <w:name w:val="WW8Num35z0"/>
    <w:rsid w:val="00692F85"/>
    <w:rPr>
      <w:rFonts w:ascii="Symbol" w:hAnsi="Symbol"/>
    </w:rPr>
  </w:style>
  <w:style w:type="character" w:customStyle="1" w:styleId="WW8Num35z1">
    <w:name w:val="WW8Num35z1"/>
    <w:rsid w:val="00692F85"/>
    <w:rPr>
      <w:rFonts w:ascii="Courier New" w:hAnsi="Courier New" w:cs="Courier New"/>
    </w:rPr>
  </w:style>
  <w:style w:type="character" w:customStyle="1" w:styleId="WW8Num35z2">
    <w:name w:val="WW8Num35z2"/>
    <w:rsid w:val="00692F85"/>
    <w:rPr>
      <w:rFonts w:ascii="Wingdings" w:hAnsi="Wingdings"/>
    </w:rPr>
  </w:style>
  <w:style w:type="character" w:customStyle="1" w:styleId="WW8Num36z0">
    <w:name w:val="WW8Num36z0"/>
    <w:rsid w:val="00692F85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92F85"/>
    <w:rPr>
      <w:rFonts w:ascii="Courier New" w:hAnsi="Courier New" w:cs="Courier New"/>
    </w:rPr>
  </w:style>
  <w:style w:type="character" w:customStyle="1" w:styleId="WW8Num36z2">
    <w:name w:val="WW8Num36z2"/>
    <w:rsid w:val="00692F85"/>
    <w:rPr>
      <w:rFonts w:ascii="Wingdings" w:hAnsi="Wingdings"/>
    </w:rPr>
  </w:style>
  <w:style w:type="character" w:customStyle="1" w:styleId="WW8Num36z3">
    <w:name w:val="WW8Num36z3"/>
    <w:rsid w:val="00692F85"/>
    <w:rPr>
      <w:rFonts w:ascii="Symbol" w:hAnsi="Symbol"/>
    </w:rPr>
  </w:style>
  <w:style w:type="character" w:customStyle="1" w:styleId="WW8Num37z0">
    <w:name w:val="WW8Num37z0"/>
    <w:rsid w:val="00692F8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92F85"/>
    <w:rPr>
      <w:rFonts w:ascii="Courier New" w:hAnsi="Courier New" w:cs="Courier New"/>
    </w:rPr>
  </w:style>
  <w:style w:type="character" w:customStyle="1" w:styleId="WW8Num37z2">
    <w:name w:val="WW8Num37z2"/>
    <w:rsid w:val="00692F85"/>
    <w:rPr>
      <w:rFonts w:ascii="Wingdings" w:hAnsi="Wingdings"/>
    </w:rPr>
  </w:style>
  <w:style w:type="character" w:customStyle="1" w:styleId="WW8Num37z3">
    <w:name w:val="WW8Num37z3"/>
    <w:rsid w:val="00692F85"/>
    <w:rPr>
      <w:rFonts w:ascii="Symbol" w:hAnsi="Symbol"/>
    </w:rPr>
  </w:style>
  <w:style w:type="character" w:customStyle="1" w:styleId="WW8Num38z0">
    <w:name w:val="WW8Num38z0"/>
    <w:rsid w:val="00692F85"/>
    <w:rPr>
      <w:rFonts w:ascii="Symbol" w:hAnsi="Symbol"/>
    </w:rPr>
  </w:style>
  <w:style w:type="character" w:customStyle="1" w:styleId="WW8Num38z1">
    <w:name w:val="WW8Num38z1"/>
    <w:rsid w:val="00692F85"/>
    <w:rPr>
      <w:rFonts w:ascii="Courier New" w:hAnsi="Courier New" w:cs="Courier New"/>
    </w:rPr>
  </w:style>
  <w:style w:type="character" w:customStyle="1" w:styleId="WW8Num38z2">
    <w:name w:val="WW8Num38z2"/>
    <w:rsid w:val="00692F85"/>
    <w:rPr>
      <w:rFonts w:ascii="Wingdings" w:hAnsi="Wingdings"/>
    </w:rPr>
  </w:style>
  <w:style w:type="character" w:customStyle="1" w:styleId="WW8Num39z0">
    <w:name w:val="WW8Num39z0"/>
    <w:rsid w:val="00692F85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92F85"/>
    <w:rPr>
      <w:rFonts w:ascii="Courier New" w:hAnsi="Courier New" w:cs="Courier New"/>
    </w:rPr>
  </w:style>
  <w:style w:type="character" w:customStyle="1" w:styleId="WW8Num39z2">
    <w:name w:val="WW8Num39z2"/>
    <w:rsid w:val="00692F85"/>
    <w:rPr>
      <w:rFonts w:ascii="Wingdings" w:hAnsi="Wingdings"/>
    </w:rPr>
  </w:style>
  <w:style w:type="character" w:customStyle="1" w:styleId="WW8Num39z3">
    <w:name w:val="WW8Num39z3"/>
    <w:rsid w:val="00692F85"/>
    <w:rPr>
      <w:rFonts w:ascii="Symbol" w:hAnsi="Symbol"/>
    </w:rPr>
  </w:style>
  <w:style w:type="character" w:customStyle="1" w:styleId="WW8Num40z0">
    <w:name w:val="WW8Num40z0"/>
    <w:rsid w:val="00692F8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692F85"/>
    <w:rPr>
      <w:rFonts w:ascii="Courier New" w:hAnsi="Courier New"/>
    </w:rPr>
  </w:style>
  <w:style w:type="character" w:customStyle="1" w:styleId="WW8Num40z2">
    <w:name w:val="WW8Num40z2"/>
    <w:rsid w:val="00692F85"/>
    <w:rPr>
      <w:rFonts w:ascii="Wingdings" w:hAnsi="Wingdings"/>
    </w:rPr>
  </w:style>
  <w:style w:type="character" w:customStyle="1" w:styleId="WW8Num40z3">
    <w:name w:val="WW8Num40z3"/>
    <w:rsid w:val="00692F85"/>
    <w:rPr>
      <w:rFonts w:ascii="Symbol" w:hAnsi="Symbol"/>
    </w:rPr>
  </w:style>
  <w:style w:type="character" w:customStyle="1" w:styleId="WW8Num41z0">
    <w:name w:val="WW8Num41z0"/>
    <w:rsid w:val="00692F85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692F85"/>
    <w:rPr>
      <w:rFonts w:ascii="Courier New" w:hAnsi="Courier New"/>
    </w:rPr>
  </w:style>
  <w:style w:type="character" w:customStyle="1" w:styleId="WW8Num41z2">
    <w:name w:val="WW8Num41z2"/>
    <w:rsid w:val="00692F85"/>
    <w:rPr>
      <w:rFonts w:ascii="Wingdings" w:hAnsi="Wingdings"/>
    </w:rPr>
  </w:style>
  <w:style w:type="character" w:customStyle="1" w:styleId="WW8Num41z3">
    <w:name w:val="WW8Num41z3"/>
    <w:rsid w:val="00692F85"/>
    <w:rPr>
      <w:rFonts w:ascii="Symbol" w:hAnsi="Symbol"/>
    </w:rPr>
  </w:style>
  <w:style w:type="character" w:customStyle="1" w:styleId="WW8Num42z0">
    <w:name w:val="WW8Num42z0"/>
    <w:rsid w:val="00692F85"/>
    <w:rPr>
      <w:b w:val="0"/>
    </w:rPr>
  </w:style>
  <w:style w:type="character" w:customStyle="1" w:styleId="WW8Num43z0">
    <w:name w:val="WW8Num43z0"/>
    <w:rsid w:val="00692F85"/>
    <w:rPr>
      <w:rFonts w:ascii="Symbol" w:hAnsi="Symbol"/>
    </w:rPr>
  </w:style>
  <w:style w:type="character" w:customStyle="1" w:styleId="WW8Num43z1">
    <w:name w:val="WW8Num43z1"/>
    <w:rsid w:val="00692F85"/>
    <w:rPr>
      <w:rFonts w:ascii="Courier New" w:hAnsi="Courier New" w:cs="Courier New"/>
    </w:rPr>
  </w:style>
  <w:style w:type="character" w:customStyle="1" w:styleId="WW8Num43z2">
    <w:name w:val="WW8Num43z2"/>
    <w:rsid w:val="00692F85"/>
    <w:rPr>
      <w:rFonts w:ascii="Wingdings" w:hAnsi="Wingdings"/>
    </w:rPr>
  </w:style>
  <w:style w:type="character" w:customStyle="1" w:styleId="WW8Num44z0">
    <w:name w:val="WW8Num44z0"/>
    <w:rsid w:val="00692F85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92F85"/>
    <w:rPr>
      <w:rFonts w:ascii="Courier New" w:hAnsi="Courier New" w:cs="Courier New"/>
    </w:rPr>
  </w:style>
  <w:style w:type="character" w:customStyle="1" w:styleId="WW8Num44z2">
    <w:name w:val="WW8Num44z2"/>
    <w:rsid w:val="00692F85"/>
    <w:rPr>
      <w:rFonts w:ascii="Wingdings" w:hAnsi="Wingdings"/>
    </w:rPr>
  </w:style>
  <w:style w:type="character" w:customStyle="1" w:styleId="WW8Num44z3">
    <w:name w:val="WW8Num44z3"/>
    <w:rsid w:val="00692F85"/>
    <w:rPr>
      <w:rFonts w:ascii="Symbol" w:hAnsi="Symbol"/>
    </w:rPr>
  </w:style>
  <w:style w:type="character" w:customStyle="1" w:styleId="WW8Num45z0">
    <w:name w:val="WW8Num45z0"/>
    <w:rsid w:val="00692F85"/>
    <w:rPr>
      <w:rFonts w:ascii="Symbol" w:hAnsi="Symbol"/>
    </w:rPr>
  </w:style>
  <w:style w:type="character" w:customStyle="1" w:styleId="WW8Num45z1">
    <w:name w:val="WW8Num45z1"/>
    <w:rsid w:val="00692F85"/>
    <w:rPr>
      <w:rFonts w:ascii="Courier New" w:hAnsi="Courier New" w:cs="Courier New"/>
    </w:rPr>
  </w:style>
  <w:style w:type="character" w:customStyle="1" w:styleId="WW8Num45z2">
    <w:name w:val="WW8Num45z2"/>
    <w:rsid w:val="00692F85"/>
    <w:rPr>
      <w:rFonts w:ascii="Wingdings" w:hAnsi="Wingdings"/>
    </w:rPr>
  </w:style>
  <w:style w:type="character" w:customStyle="1" w:styleId="WW8Num47z1">
    <w:name w:val="WW8Num47z1"/>
    <w:rsid w:val="00692F85"/>
    <w:rPr>
      <w:b w:val="0"/>
    </w:rPr>
  </w:style>
  <w:style w:type="character" w:customStyle="1" w:styleId="WW8Num48z0">
    <w:name w:val="WW8Num48z0"/>
    <w:rsid w:val="00692F85"/>
    <w:rPr>
      <w:b w:val="0"/>
    </w:rPr>
  </w:style>
  <w:style w:type="character" w:customStyle="1" w:styleId="WW8Num49z0">
    <w:name w:val="WW8Num49z0"/>
    <w:rsid w:val="00692F85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692F85"/>
    <w:rPr>
      <w:rFonts w:ascii="Courier New" w:hAnsi="Courier New" w:cs="Courier New"/>
    </w:rPr>
  </w:style>
  <w:style w:type="character" w:customStyle="1" w:styleId="WW8Num49z2">
    <w:name w:val="WW8Num49z2"/>
    <w:rsid w:val="00692F85"/>
    <w:rPr>
      <w:rFonts w:ascii="Wingdings" w:hAnsi="Wingdings"/>
    </w:rPr>
  </w:style>
  <w:style w:type="character" w:customStyle="1" w:styleId="WW8Num49z3">
    <w:name w:val="WW8Num49z3"/>
    <w:rsid w:val="00692F85"/>
    <w:rPr>
      <w:rFonts w:ascii="Symbol" w:hAnsi="Symbol"/>
    </w:rPr>
  </w:style>
  <w:style w:type="character" w:customStyle="1" w:styleId="WW8Num50z0">
    <w:name w:val="WW8Num50z0"/>
    <w:rsid w:val="00692F85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692F85"/>
    <w:rPr>
      <w:rFonts w:ascii="Courier New" w:hAnsi="Courier New" w:cs="Courier New"/>
    </w:rPr>
  </w:style>
  <w:style w:type="character" w:customStyle="1" w:styleId="WW8Num50z2">
    <w:name w:val="WW8Num50z2"/>
    <w:rsid w:val="00692F85"/>
    <w:rPr>
      <w:rFonts w:ascii="Wingdings" w:hAnsi="Wingdings"/>
    </w:rPr>
  </w:style>
  <w:style w:type="character" w:customStyle="1" w:styleId="WW8Num50z3">
    <w:name w:val="WW8Num50z3"/>
    <w:rsid w:val="00692F85"/>
    <w:rPr>
      <w:rFonts w:ascii="Symbol" w:hAnsi="Symbol"/>
    </w:rPr>
  </w:style>
  <w:style w:type="character" w:customStyle="1" w:styleId="13">
    <w:name w:val="Основной шрифт абзаца1"/>
    <w:rsid w:val="00692F85"/>
  </w:style>
  <w:style w:type="character" w:customStyle="1" w:styleId="af0">
    <w:name w:val="Текст сноски Знак"/>
    <w:basedOn w:val="13"/>
    <w:rsid w:val="00692F85"/>
    <w:rPr>
      <w:lang w:val="ru-RU" w:eastAsia="ar-SA" w:bidi="ar-SA"/>
    </w:rPr>
  </w:style>
  <w:style w:type="character" w:customStyle="1" w:styleId="af1">
    <w:name w:val="Символ сноски"/>
    <w:basedOn w:val="13"/>
    <w:rsid w:val="00692F85"/>
    <w:rPr>
      <w:vertAlign w:val="superscript"/>
    </w:rPr>
  </w:style>
  <w:style w:type="character" w:styleId="af2">
    <w:name w:val="Hyperlink"/>
    <w:basedOn w:val="13"/>
    <w:rsid w:val="00692F85"/>
    <w:rPr>
      <w:color w:val="0000FF"/>
      <w:u w:val="single"/>
    </w:rPr>
  </w:style>
  <w:style w:type="character" w:customStyle="1" w:styleId="af3">
    <w:name w:val="Название Знак"/>
    <w:basedOn w:val="13"/>
    <w:rsid w:val="00692F85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af4">
    <w:name w:val="Схема документа Знак"/>
    <w:basedOn w:val="13"/>
    <w:rsid w:val="00692F85"/>
    <w:rPr>
      <w:rFonts w:ascii="Tahoma" w:hAnsi="Tahoma"/>
      <w:shd w:val="clear" w:color="auto" w:fill="000080"/>
      <w:lang w:eastAsia="ar-SA" w:bidi="ar-SA"/>
    </w:rPr>
  </w:style>
  <w:style w:type="character" w:styleId="af5">
    <w:name w:val="Strong"/>
    <w:basedOn w:val="13"/>
    <w:qFormat/>
    <w:rsid w:val="00692F85"/>
    <w:rPr>
      <w:b/>
      <w:bCs/>
    </w:rPr>
  </w:style>
  <w:style w:type="character" w:customStyle="1" w:styleId="24">
    <w:name w:val="Основной текст с отступом 2 Знак"/>
    <w:basedOn w:val="13"/>
    <w:rsid w:val="00692F85"/>
    <w:rPr>
      <w:sz w:val="28"/>
      <w:szCs w:val="24"/>
      <w:lang w:val="ru-RU" w:eastAsia="ar-SA" w:bidi="ar-SA"/>
    </w:rPr>
  </w:style>
  <w:style w:type="character" w:customStyle="1" w:styleId="af6">
    <w:name w:val="Основной текст с отступом Знак"/>
    <w:basedOn w:val="13"/>
    <w:rsid w:val="00692F85"/>
    <w:rPr>
      <w:lang w:val="ru-RU" w:eastAsia="ar-SA" w:bidi="ar-SA"/>
    </w:rPr>
  </w:style>
  <w:style w:type="character" w:styleId="af7">
    <w:name w:val="page number"/>
    <w:basedOn w:val="13"/>
    <w:semiHidden/>
    <w:rsid w:val="00692F85"/>
  </w:style>
  <w:style w:type="character" w:customStyle="1" w:styleId="spelle">
    <w:name w:val="spelle"/>
    <w:basedOn w:val="13"/>
    <w:rsid w:val="00692F85"/>
  </w:style>
  <w:style w:type="character" w:customStyle="1" w:styleId="af8">
    <w:name w:val="Основной текст Знак"/>
    <w:basedOn w:val="13"/>
    <w:rsid w:val="00692F85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3"/>
    <w:rsid w:val="00692F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13">
    <w:name w:val="Font Style13"/>
    <w:basedOn w:val="13"/>
    <w:rsid w:val="00692F8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13"/>
    <w:rsid w:val="00692F85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692F85"/>
  </w:style>
  <w:style w:type="character" w:styleId="af9">
    <w:name w:val="Emphasis"/>
    <w:basedOn w:val="13"/>
    <w:qFormat/>
    <w:rsid w:val="00692F85"/>
    <w:rPr>
      <w:i/>
      <w:iCs/>
    </w:rPr>
  </w:style>
  <w:style w:type="character" w:customStyle="1" w:styleId="25">
    <w:name w:val="Основной текст 2 Знак"/>
    <w:basedOn w:val="13"/>
    <w:rsid w:val="00692F85"/>
    <w:rPr>
      <w:sz w:val="24"/>
      <w:szCs w:val="24"/>
    </w:rPr>
  </w:style>
  <w:style w:type="character" w:customStyle="1" w:styleId="c2">
    <w:name w:val="c2"/>
    <w:basedOn w:val="13"/>
    <w:rsid w:val="00692F85"/>
  </w:style>
  <w:style w:type="character" w:customStyle="1" w:styleId="c42">
    <w:name w:val="c42"/>
    <w:basedOn w:val="13"/>
    <w:rsid w:val="00692F85"/>
  </w:style>
  <w:style w:type="character" w:customStyle="1" w:styleId="c1">
    <w:name w:val="c1"/>
    <w:basedOn w:val="13"/>
    <w:rsid w:val="00692F85"/>
  </w:style>
  <w:style w:type="character" w:customStyle="1" w:styleId="c8">
    <w:name w:val="c8"/>
    <w:basedOn w:val="13"/>
    <w:rsid w:val="00692F85"/>
  </w:style>
  <w:style w:type="character" w:customStyle="1" w:styleId="32">
    <w:name w:val="Основной текст 3 Знак"/>
    <w:basedOn w:val="13"/>
    <w:rsid w:val="00692F85"/>
    <w:rPr>
      <w:sz w:val="16"/>
      <w:szCs w:val="16"/>
    </w:rPr>
  </w:style>
  <w:style w:type="paragraph" w:customStyle="1" w:styleId="afa">
    <w:name w:val="Заголовок"/>
    <w:basedOn w:val="a"/>
    <w:next w:val="afb"/>
    <w:rsid w:val="00692F85"/>
    <w:pPr>
      <w:keepNext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b">
    <w:name w:val="Body Text"/>
    <w:basedOn w:val="a"/>
    <w:link w:val="14"/>
    <w:semiHidden/>
    <w:rsid w:val="00692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b"/>
    <w:semiHidden/>
    <w:rsid w:val="00692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fa"/>
    <w:next w:val="afd"/>
    <w:link w:val="15"/>
    <w:qFormat/>
    <w:rsid w:val="00692F85"/>
  </w:style>
  <w:style w:type="character" w:customStyle="1" w:styleId="15">
    <w:name w:val="Название Знак1"/>
    <w:basedOn w:val="a0"/>
    <w:link w:val="afc"/>
    <w:rsid w:val="00692F85"/>
    <w:rPr>
      <w:rFonts w:ascii="DejaVu Sans" w:eastAsia="DejaVu Sans" w:hAnsi="DejaVu Sans" w:cs="DejaVu Sans"/>
      <w:sz w:val="28"/>
      <w:szCs w:val="28"/>
      <w:lang w:eastAsia="ar-SA"/>
    </w:rPr>
  </w:style>
  <w:style w:type="paragraph" w:styleId="afd">
    <w:name w:val="Subtitle"/>
    <w:basedOn w:val="afa"/>
    <w:next w:val="afb"/>
    <w:link w:val="afe"/>
    <w:qFormat/>
    <w:rsid w:val="00692F85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692F8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ff">
    <w:name w:val="List"/>
    <w:basedOn w:val="afb"/>
    <w:semiHidden/>
    <w:rsid w:val="00692F85"/>
  </w:style>
  <w:style w:type="paragraph" w:customStyle="1" w:styleId="16">
    <w:name w:val="Название1"/>
    <w:basedOn w:val="a"/>
    <w:rsid w:val="00692F8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92F8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18"/>
    <w:semiHidden/>
    <w:rsid w:val="00692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0"/>
    <w:semiHidden/>
    <w:rsid w:val="00692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uiPriority w:val="99"/>
    <w:rsid w:val="00692F85"/>
    <w:rPr>
      <w:rFonts w:ascii="Calibri" w:eastAsia="Calibri" w:hAnsi="Calibri"/>
      <w:sz w:val="22"/>
      <w:szCs w:val="22"/>
      <w:lang w:eastAsia="ar-SA"/>
    </w:rPr>
  </w:style>
  <w:style w:type="character" w:customStyle="1" w:styleId="1a">
    <w:name w:val="Нижний колонтитул Знак1"/>
    <w:basedOn w:val="a0"/>
    <w:uiPriority w:val="99"/>
    <w:rsid w:val="00692F85"/>
    <w:rPr>
      <w:rFonts w:ascii="Calibri" w:eastAsia="Calibri" w:hAnsi="Calibri"/>
      <w:sz w:val="22"/>
      <w:szCs w:val="22"/>
      <w:lang w:eastAsia="ar-SA"/>
    </w:rPr>
  </w:style>
  <w:style w:type="character" w:customStyle="1" w:styleId="1b">
    <w:name w:val="Текст выноски Знак1"/>
    <w:basedOn w:val="a0"/>
    <w:rsid w:val="00692F85"/>
    <w:rPr>
      <w:rFonts w:ascii="Tahoma" w:eastAsia="Calibri" w:hAnsi="Tahoma" w:cs="Tahoma"/>
      <w:sz w:val="16"/>
      <w:szCs w:val="16"/>
      <w:lang w:eastAsia="ar-SA"/>
    </w:rPr>
  </w:style>
  <w:style w:type="paragraph" w:customStyle="1" w:styleId="1c">
    <w:name w:val="Схема документа1"/>
    <w:basedOn w:val="a"/>
    <w:rsid w:val="00692F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customStyle="1" w:styleId="210">
    <w:name w:val="Основной текст с отступом 21"/>
    <w:basedOn w:val="a"/>
    <w:rsid w:val="00692F8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Body Text Indent"/>
    <w:basedOn w:val="a"/>
    <w:link w:val="1d"/>
    <w:semiHidden/>
    <w:rsid w:val="00692F85"/>
    <w:pPr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f1"/>
    <w:semiHidden/>
    <w:rsid w:val="00692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92F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2">
    <w:name w:val="Знак"/>
    <w:basedOn w:val="a"/>
    <w:rsid w:val="00692F85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92F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">
    <w:name w:val="c36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">
    <w:name w:val="c26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92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692F85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Tahoma"/>
      <w:kern w:val="1"/>
      <w:sz w:val="21"/>
      <w:szCs w:val="24"/>
      <w:lang w:eastAsia="ar-SA"/>
    </w:rPr>
  </w:style>
  <w:style w:type="paragraph" w:customStyle="1" w:styleId="c15c0">
    <w:name w:val="c15 c0"/>
    <w:basedOn w:val="a"/>
    <w:rsid w:val="00692F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692F8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692F85"/>
    <w:pPr>
      <w:jc w:val="center"/>
    </w:pPr>
    <w:rPr>
      <w:b/>
      <w:bCs/>
    </w:rPr>
  </w:style>
  <w:style w:type="paragraph" w:customStyle="1" w:styleId="aff5">
    <w:name w:val="Содержимое врезки"/>
    <w:basedOn w:val="afb"/>
    <w:rsid w:val="00692F85"/>
  </w:style>
  <w:style w:type="paragraph" w:customStyle="1" w:styleId="ParagraphStyle">
    <w:name w:val="Paragraph Style"/>
    <w:rsid w:val="00692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692F85"/>
    <w:rPr>
      <w:rFonts w:ascii="Trebuchet MS" w:hAnsi="Trebuchet MS" w:cs="Trebuchet MS" w:hint="default"/>
      <w:sz w:val="16"/>
      <w:szCs w:val="16"/>
    </w:rPr>
  </w:style>
  <w:style w:type="character" w:customStyle="1" w:styleId="day7">
    <w:name w:val="da y7"/>
    <w:basedOn w:val="a0"/>
    <w:rsid w:val="00692F85"/>
  </w:style>
  <w:style w:type="character" w:customStyle="1" w:styleId="FontStyle108">
    <w:name w:val="Font Style108"/>
    <w:basedOn w:val="a0"/>
    <w:rsid w:val="00692F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692F8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f6">
    <w:name w:val="FollowedHyperlink"/>
    <w:basedOn w:val="a0"/>
    <w:uiPriority w:val="99"/>
    <w:semiHidden/>
    <w:unhideWhenUsed/>
    <w:rsid w:val="00692F85"/>
    <w:rPr>
      <w:color w:val="800080"/>
      <w:u w:val="single"/>
    </w:rPr>
  </w:style>
  <w:style w:type="character" w:customStyle="1" w:styleId="61">
    <w:name w:val="Основной текст (6) + Не курсив1"/>
    <w:uiPriority w:val="99"/>
    <w:rsid w:val="00692F85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uiPriority w:val="99"/>
    <w:rsid w:val="00692F85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(6)3"/>
    <w:uiPriority w:val="99"/>
    <w:rsid w:val="00692F85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51</Pages>
  <Words>12271</Words>
  <Characters>69949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Каяльская СОШ</cp:lastModifiedBy>
  <cp:revision>10</cp:revision>
  <cp:lastPrinted>2018-09-28T09:44:00Z</cp:lastPrinted>
  <dcterms:created xsi:type="dcterms:W3CDTF">2018-07-17T12:54:00Z</dcterms:created>
  <dcterms:modified xsi:type="dcterms:W3CDTF">2018-10-08T08:45:00Z</dcterms:modified>
</cp:coreProperties>
</file>