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3" w:rsidRPr="00CA70E3" w:rsidRDefault="00CA70E3" w:rsidP="003C78A5">
      <w:pPr>
        <w:pStyle w:val="30"/>
        <w:shd w:val="clear" w:color="auto" w:fill="auto"/>
        <w:tabs>
          <w:tab w:val="left" w:pos="14352"/>
        </w:tabs>
        <w:spacing w:after="265" w:line="220" w:lineRule="exact"/>
        <w:ind w:left="11760"/>
        <w:jc w:val="right"/>
        <w:rPr>
          <w:sz w:val="24"/>
          <w:szCs w:val="24"/>
        </w:rPr>
      </w:pPr>
    </w:p>
    <w:p w:rsidR="00585C52" w:rsidRDefault="00585C52" w:rsidP="00E85E84">
      <w:pPr>
        <w:pStyle w:val="20"/>
        <w:shd w:val="clear" w:color="auto" w:fill="auto"/>
        <w:spacing w:line="322" w:lineRule="exact"/>
        <w:ind w:left="340"/>
        <w:jc w:val="center"/>
      </w:pPr>
      <w:r>
        <w:t xml:space="preserve">План мероприятий («дорожная карта») по подготовке к проведению государственной итоговой аттестации по образовательным программам основного общего образования </w:t>
      </w:r>
      <w:r w:rsidR="00E85E84">
        <w:t xml:space="preserve">в МБОУ </w:t>
      </w:r>
      <w:proofErr w:type="spellStart"/>
      <w:r w:rsidR="00D41570">
        <w:t>Головатовской</w:t>
      </w:r>
      <w:proofErr w:type="spellEnd"/>
      <w:r w:rsidR="00E85E84">
        <w:t xml:space="preserve"> СОШ в </w:t>
      </w:r>
      <w:r w:rsidR="00F07C2D">
        <w:t xml:space="preserve"> 202</w:t>
      </w:r>
      <w:r w:rsidR="00E57968">
        <w:t>3-2024</w:t>
      </w:r>
      <w:r>
        <w:t xml:space="preserve"> учебном году</w:t>
      </w:r>
    </w:p>
    <w:p w:rsidR="00E85E84" w:rsidRDefault="00E85E84" w:rsidP="00E85E84">
      <w:pPr>
        <w:pStyle w:val="20"/>
        <w:shd w:val="clear" w:color="auto" w:fill="auto"/>
        <w:spacing w:line="322" w:lineRule="exact"/>
        <w:ind w:left="34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8957"/>
        <w:gridCol w:w="2434"/>
        <w:gridCol w:w="3586"/>
      </w:tblGrid>
      <w:tr w:rsidR="00585C52">
        <w:trPr>
          <w:trHeight w:val="10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Default="00585C52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right="22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Default="00585C5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80"/>
              <w:jc w:val="left"/>
            </w:pPr>
            <w:r>
              <w:t>Основные направления деятельности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Default="00585C52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Сроки реализации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Default="00585C52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Ответственные исполнители</w:t>
            </w:r>
          </w:p>
        </w:tc>
      </w:tr>
      <w:tr w:rsidR="00585C52">
        <w:trPr>
          <w:trHeight w:val="542"/>
          <w:jc w:val="center"/>
        </w:trPr>
        <w:tc>
          <w:tcPr>
            <w:tcW w:w="1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937" w:rsidRDefault="00742937" w:rsidP="00B2646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80"/>
              <w:jc w:val="left"/>
            </w:pPr>
          </w:p>
          <w:p w:rsidR="00585C52" w:rsidRDefault="0053258E" w:rsidP="00DE35C8">
            <w:pPr>
              <w:pStyle w:val="2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</w:pPr>
            <w:r>
              <w:t>Анализ проведения ГИА-9 в 20</w:t>
            </w:r>
            <w:r w:rsidR="00E57968">
              <w:t>23</w:t>
            </w:r>
            <w:r w:rsidR="00585C52">
              <w:t>году</w:t>
            </w:r>
          </w:p>
          <w:p w:rsidR="00742937" w:rsidRDefault="00742937" w:rsidP="00B2646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80"/>
              <w:jc w:val="left"/>
            </w:pPr>
          </w:p>
        </w:tc>
      </w:tr>
      <w:tr w:rsidR="00585C52" w:rsidTr="00783588">
        <w:trPr>
          <w:trHeight w:val="14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Pr="00DE35C8" w:rsidRDefault="00585C5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sz w:val="26"/>
                <w:szCs w:val="26"/>
              </w:rPr>
            </w:pPr>
            <w:r w:rsidRPr="00DE35C8">
              <w:rPr>
                <w:sz w:val="26"/>
                <w:szCs w:val="26"/>
              </w:rPr>
              <w:t>1.</w:t>
            </w:r>
            <w:r w:rsidR="00DE35C8" w:rsidRPr="00DE35C8">
              <w:rPr>
                <w:sz w:val="26"/>
                <w:szCs w:val="26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Default="00585C52" w:rsidP="002B2C03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t xml:space="preserve">Проведение статистического анализа и подготовка аналитических материалов по итогам </w:t>
            </w:r>
            <w:r w:rsidR="0052026B">
              <w:t xml:space="preserve">пробного тестирования  при подготовке к </w:t>
            </w:r>
            <w:r>
              <w:t xml:space="preserve">государственной итоговой аттестации по образовательным программам основного общего </w:t>
            </w:r>
            <w:r w:rsidR="00E57968">
              <w:t>(далее - ГИА-9) в 2023</w:t>
            </w:r>
            <w:r>
              <w:t xml:space="preserve">году в </w:t>
            </w:r>
            <w:r w:rsidR="00E85E84">
              <w:t xml:space="preserve"> МБОУ </w:t>
            </w:r>
            <w:proofErr w:type="spellStart"/>
            <w:r w:rsidR="00D41570">
              <w:t>Головатовской</w:t>
            </w:r>
            <w:proofErr w:type="spellEnd"/>
            <w:r w:rsidR="00E85E84">
              <w:t xml:space="preserve"> СОШ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right="760"/>
            </w:pPr>
          </w:p>
          <w:p w:rsidR="00585C52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август 2023</w:t>
            </w:r>
            <w:r w:rsidR="00585C52">
              <w:t xml:space="preserve">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B2646F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  <w:p w:rsidR="00585C52" w:rsidRDefault="00E85E84" w:rsidP="00B2646F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УВР, руководители МО</w:t>
            </w:r>
          </w:p>
        </w:tc>
      </w:tr>
      <w:tr w:rsidR="00783588" w:rsidTr="00783588">
        <w:trPr>
          <w:trHeight w:val="112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588" w:rsidRPr="00D41570" w:rsidRDefault="00783588" w:rsidP="00DE35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b w:val="0"/>
              </w:rPr>
            </w:pPr>
            <w:r w:rsidRPr="00D41570">
              <w:rPr>
                <w:b w:val="0"/>
              </w:rPr>
              <w:t>1.</w:t>
            </w:r>
            <w:r w:rsidR="00DE35C8">
              <w:rPr>
                <w:b w:val="0"/>
              </w:rPr>
              <w:t>2</w:t>
            </w:r>
            <w:r w:rsidRPr="00D41570">
              <w:rPr>
                <w:b w:val="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588" w:rsidRDefault="00C27E73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Анализ</w:t>
            </w:r>
            <w:r w:rsidR="00783588">
              <w:t xml:space="preserve"> соблюдения установленного порядка проведения ГИА</w:t>
            </w:r>
            <w:r>
              <w:t xml:space="preserve"> выпускниками школы  в целях совершенствования организации проведения ОГЭ в последующие годы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783588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август 2023</w:t>
            </w:r>
            <w:r w:rsidR="00783588">
              <w:t xml:space="preserve">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588" w:rsidRDefault="00C27E73" w:rsidP="00783588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 xml:space="preserve">Заместитель директора по УВР </w:t>
            </w:r>
          </w:p>
        </w:tc>
      </w:tr>
      <w:tr w:rsidR="003D6C42" w:rsidTr="00D41570">
        <w:trPr>
          <w:trHeight w:val="1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C42" w:rsidRPr="00D41570" w:rsidRDefault="00C27E73" w:rsidP="00DE35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D41570">
              <w:rPr>
                <w:b w:val="0"/>
              </w:rPr>
              <w:t>1.</w:t>
            </w:r>
            <w:r w:rsidR="00DE35C8">
              <w:rPr>
                <w:b w:val="0"/>
              </w:rPr>
              <w:t>3</w:t>
            </w:r>
            <w:r w:rsidR="003D6C42" w:rsidRPr="00D41570">
              <w:rPr>
                <w:b w:val="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C42" w:rsidRDefault="003D6C42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Обсуждение полученных результатов</w:t>
            </w:r>
            <w:r w:rsidR="0052026B">
              <w:t xml:space="preserve"> пробного тестирования в ноябре</w:t>
            </w:r>
            <w:r w:rsidR="00E57968">
              <w:t xml:space="preserve"> 2022 и в марте  в 2023</w:t>
            </w:r>
            <w:r>
              <w:t xml:space="preserve"> году на </w:t>
            </w:r>
            <w:r w:rsidR="00E85E84">
              <w:t>методических объединениях учителей-предметников, педагогическом совете школы</w:t>
            </w:r>
            <w:r w:rsidR="0052026B">
              <w:t>.</w:t>
            </w:r>
            <w:r w:rsidR="00F81CFF"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3D6C42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3D6C42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август 2023</w:t>
            </w:r>
            <w:r w:rsidR="003D6C42">
              <w:t xml:space="preserve">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3D6C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3D6C42" w:rsidRDefault="00E85E84" w:rsidP="003D6C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УВР, руководители МО</w:t>
            </w:r>
          </w:p>
        </w:tc>
      </w:tr>
      <w:tr w:rsidR="00D41570" w:rsidTr="00D41570">
        <w:trPr>
          <w:trHeight w:val="9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1.4.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Подготовка аналитических отчетов учителей-предметников по итогам проведения</w:t>
            </w:r>
            <w:r w:rsidR="0052026B">
              <w:t xml:space="preserve"> пробного тестирования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июль - август</w:t>
            </w:r>
          </w:p>
          <w:p w:rsidR="00D41570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2023</w:t>
            </w:r>
            <w:r w:rsidR="00D41570">
              <w:t xml:space="preserve">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t>Заместитель директора по УВР, учителя-предметники</w:t>
            </w:r>
          </w:p>
        </w:tc>
      </w:tr>
    </w:tbl>
    <w:p w:rsidR="00585C52" w:rsidRDefault="00585C52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947"/>
        <w:gridCol w:w="2428"/>
        <w:gridCol w:w="10"/>
        <w:gridCol w:w="3586"/>
      </w:tblGrid>
      <w:tr w:rsidR="00D41570" w:rsidTr="00C27E73">
        <w:trPr>
          <w:trHeight w:val="9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1.5.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BD7F9E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 курсов </w:t>
            </w:r>
            <w:r w:rsidRPr="00BD7F9E">
              <w:t xml:space="preserve"> повышения квалификации </w:t>
            </w:r>
            <w:r>
              <w:t xml:space="preserve">учителей-предметников </w:t>
            </w:r>
            <w:r w:rsidRPr="00BD7F9E">
              <w:t>по проблемам проведения ГИА-9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BD7F9E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сентябрь 2023</w:t>
            </w:r>
            <w:r w:rsidR="00D41570" w:rsidRPr="00BD7F9E">
              <w:t xml:space="preserve">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D41570" w:rsidTr="008D2732">
        <w:trPr>
          <w:trHeight w:val="13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</w:p>
          <w:p w:rsidR="00DE35C8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1.6.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BD7F9E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BD7F9E">
              <w:t xml:space="preserve">Корректировка тематики </w:t>
            </w:r>
            <w:r>
              <w:t xml:space="preserve">заседаний МО учителей-предметников </w:t>
            </w:r>
            <w:r w:rsidRPr="00BD7F9E">
              <w:t xml:space="preserve"> в части </w:t>
            </w:r>
            <w:proofErr w:type="gramStart"/>
            <w:r>
              <w:t>подготовки</w:t>
            </w:r>
            <w:proofErr w:type="gramEnd"/>
            <w:r>
              <w:t xml:space="preserve"> обучающихся к сдаче экзаменов в ходе ГИА-9;</w:t>
            </w:r>
          </w:p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437"/>
              </w:tabs>
              <w:spacing w:line="322" w:lineRule="exact"/>
              <w:jc w:val="left"/>
            </w:pPr>
            <w:r w:rsidRPr="00BD7F9E">
              <w:t>подготовк</w:t>
            </w:r>
            <w:r>
              <w:t>а</w:t>
            </w:r>
            <w:r w:rsidRPr="00BD7F9E">
              <w:t xml:space="preserve"> организаторов ГИА-9 с учетом замечаний и нарушени</w:t>
            </w:r>
            <w:r w:rsidR="00C610B2">
              <w:t xml:space="preserve">й, выявленных по </w:t>
            </w:r>
            <w:r w:rsidR="00E57968">
              <w:t>результатам 2022-2023</w:t>
            </w:r>
            <w:r w:rsidR="00C610B2">
              <w:t xml:space="preserve"> учебного</w:t>
            </w:r>
            <w:r w:rsidRPr="00BD7F9E">
              <w:t xml:space="preserve"> года</w:t>
            </w:r>
            <w:r w:rsidR="0052026B">
              <w:t xml:space="preserve"> </w:t>
            </w:r>
          </w:p>
          <w:p w:rsidR="00D41570" w:rsidRPr="00BD7F9E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437"/>
              </w:tabs>
              <w:spacing w:line="322" w:lineRule="exact"/>
              <w:jc w:val="left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D41570" w:rsidRPr="00BD7F9E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</w:t>
            </w:r>
            <w:r w:rsidR="00DE35C8">
              <w:t>-</w:t>
            </w:r>
            <w:r>
              <w:t>2024</w:t>
            </w:r>
            <w:r w:rsidR="00D41570" w:rsidRPr="00BD7F9E">
              <w:t xml:space="preserve"> учебного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УВР, руководители МО</w:t>
            </w:r>
          </w:p>
        </w:tc>
      </w:tr>
      <w:tr w:rsidR="00D41570" w:rsidTr="008C5EC5">
        <w:trPr>
          <w:trHeight w:val="492"/>
          <w:jc w:val="center"/>
        </w:trPr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E35C8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</w:rPr>
              <w:t xml:space="preserve">2. </w:t>
            </w:r>
            <w:r w:rsidR="00D41570" w:rsidRPr="003D6C42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D41570" w:rsidTr="00A74D3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</w:pPr>
            <w:r>
              <w:t>2.</w:t>
            </w:r>
            <w:r w:rsidR="00D41570" w:rsidRPr="00D41570"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по подготовке их к сдаче ГИА по обязательным учебным предметам</w:t>
            </w:r>
            <w:r w:rsidR="00DE35C8">
              <w:t xml:space="preserve"> и предметам по выбору</w:t>
            </w:r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</w:t>
            </w:r>
            <w:r w:rsidR="00DE35C8">
              <w:t>-</w:t>
            </w:r>
            <w:r>
              <w:t>2024</w:t>
            </w:r>
            <w:r w:rsidR="00D41570">
              <w:t xml:space="preserve"> учебного года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32"/>
              <w:jc w:val="left"/>
            </w:pPr>
            <w:r>
              <w:t xml:space="preserve"> Заместитель директора по </w:t>
            </w:r>
            <w:r w:rsidR="00780843">
              <w:t xml:space="preserve">       </w:t>
            </w:r>
            <w:r>
              <w:t>УВР, учителя-предметники</w:t>
            </w:r>
          </w:p>
        </w:tc>
      </w:tr>
      <w:tr w:rsidR="00D41570" w:rsidTr="00A74D3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Разработка пошаговых планов действий по ликвидации пробелов в </w:t>
            </w:r>
            <w:proofErr w:type="gramStart"/>
            <w:r>
              <w:t>знаниях</w:t>
            </w:r>
            <w:proofErr w:type="gramEnd"/>
            <w:r>
              <w:t xml:space="preserve"> обучающихся, включая корректировку рабочих программ учителей с </w:t>
            </w:r>
            <w:r w:rsidR="00A74D35">
              <w:t xml:space="preserve">учетом анализа результатов  пробного тестирования </w:t>
            </w:r>
            <w:r>
              <w:t xml:space="preserve"> по русскому языку</w:t>
            </w:r>
            <w:r w:rsidR="00DE35C8">
              <w:t xml:space="preserve">, </w:t>
            </w:r>
            <w:r>
              <w:t xml:space="preserve"> математике</w:t>
            </w:r>
            <w:r w:rsidR="00DE35C8">
              <w:t xml:space="preserve">, биологии, химии, обществознания </w:t>
            </w:r>
            <w:r>
              <w:t xml:space="preserve"> на основе анализа  методических объединений</w:t>
            </w:r>
          </w:p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DE35C8" w:rsidP="00DE35C8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D41570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D41570">
              <w:t xml:space="preserve"> учебного года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ind w:left="132"/>
              <w:jc w:val="left"/>
            </w:pPr>
            <w:r>
              <w:t>З</w:t>
            </w:r>
            <w:r w:rsidR="00D41570">
              <w:t>аместитель директора по УВР, учителя-предметники</w:t>
            </w:r>
          </w:p>
        </w:tc>
      </w:tr>
      <w:tr w:rsidR="00D41570" w:rsidTr="00A74D3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2.3.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Организация проведения индивидуально-групповых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D41570">
              <w:t xml:space="preserve"> учебного года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</w:pPr>
            <w:r>
              <w:t xml:space="preserve"> Заместитель директора по УВР, учителя-предметники</w:t>
            </w:r>
          </w:p>
        </w:tc>
      </w:tr>
      <w:tr w:rsidR="00D41570" w:rsidTr="00A74D3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2.4.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целью эффективности качества подготовки обучающихся к прохождению ГИА-9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E5796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</w:t>
            </w:r>
            <w:r w:rsidR="00DE35C8">
              <w:t>-</w:t>
            </w:r>
            <w:r>
              <w:t>2024</w:t>
            </w:r>
            <w:r w:rsidR="00D41570">
              <w:t xml:space="preserve"> учебного года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</w:pPr>
            <w:r>
              <w:t xml:space="preserve"> Заместитель директора по УВР, педагог-психолог</w:t>
            </w:r>
          </w:p>
        </w:tc>
      </w:tr>
      <w:tr w:rsidR="00D41570" w:rsidTr="00A74D3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2.5.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E35C8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Контроль качества и результативности освоения программ основного общего образования по русскому языку</w:t>
            </w:r>
            <w:r w:rsidR="00DE35C8">
              <w:t xml:space="preserve">, </w:t>
            </w:r>
            <w:r>
              <w:t xml:space="preserve"> математике</w:t>
            </w:r>
            <w:r w:rsidR="00DE35C8">
              <w:t xml:space="preserve"> и предметам по выбору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E57968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</w:p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учебного года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ind w:left="132"/>
              <w:jc w:val="left"/>
            </w:pPr>
            <w:r>
              <w:t xml:space="preserve"> Заместитель директора по    УВР</w:t>
            </w:r>
          </w:p>
        </w:tc>
      </w:tr>
    </w:tbl>
    <w:p w:rsidR="00585C52" w:rsidRDefault="00585C52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8942"/>
        <w:gridCol w:w="2443"/>
        <w:gridCol w:w="3586"/>
      </w:tblGrid>
      <w:tr w:rsidR="00D41570" w:rsidTr="00D41570">
        <w:trPr>
          <w:trHeight w:val="10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2.6.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Корректировка программ практических семинаров, заседаний МО для учителей по общеобразовательным предметам, по которым проводится ГИА-9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D41570">
              <w:t xml:space="preserve"> учебного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13"/>
              <w:jc w:val="left"/>
            </w:pPr>
            <w:r>
              <w:t xml:space="preserve"> Заместитель директора по УВР </w:t>
            </w:r>
          </w:p>
        </w:tc>
      </w:tr>
      <w:tr w:rsidR="00D41570" w:rsidTr="00D41570">
        <w:trPr>
          <w:trHeight w:val="88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</w:p>
          <w:p w:rsidR="00DE35C8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2.7.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Внесение изменений и дополнений в программы (модули)  практических семинаров, заседаний МО  для учителей по учебным предметам, по  которым проводится ГИА-9, с учетом выявленных по результатам анализа проблем</w:t>
            </w:r>
          </w:p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EE5B6A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CA3C58">
              <w:t xml:space="preserve">      </w:t>
            </w:r>
          </w:p>
          <w:p w:rsidR="00D41570" w:rsidRDefault="00D41570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 xml:space="preserve">учебного года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13"/>
              <w:jc w:val="left"/>
            </w:pPr>
            <w:r>
              <w:t xml:space="preserve"> Заместитель директора по УВР </w:t>
            </w:r>
          </w:p>
        </w:tc>
      </w:tr>
      <w:tr w:rsidR="00D41570" w:rsidTr="00D41570">
        <w:trPr>
          <w:trHeight w:val="10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</w:p>
          <w:p w:rsidR="00DE35C8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>
              <w:rPr>
                <w:b w:val="0"/>
              </w:rPr>
              <w:t>2.8.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участия педагогов района в  работе консультационной линии на форуме сайта РИПК и ППРО в сети «Интернет» по обновлению контрольно-оценочной деятельности учителя в логике федерального государственного образовательного стандарта</w:t>
            </w:r>
          </w:p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D41570">
              <w:t>учебного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ind w:left="113"/>
              <w:jc w:val="left"/>
            </w:pPr>
            <w:r>
              <w:t xml:space="preserve"> Заместитель директора по УВР, руководители МО</w:t>
            </w:r>
          </w:p>
        </w:tc>
      </w:tr>
      <w:tr w:rsidR="00D41570" w:rsidTr="00D41570">
        <w:trPr>
          <w:trHeight w:val="74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</w:p>
          <w:p w:rsidR="00DE35C8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>
              <w:rPr>
                <w:b w:val="0"/>
              </w:rPr>
              <w:t>2.9.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Функционирование предметных и </w:t>
            </w:r>
            <w:proofErr w:type="spellStart"/>
            <w:r>
              <w:t>надпредметных</w:t>
            </w:r>
            <w:proofErr w:type="spellEnd"/>
            <w:r>
              <w:t xml:space="preserve"> сетевых сообществ по обмену опытом по повышению качества образования на ресурсе регионального узла Ростовской области </w:t>
            </w:r>
            <w:hyperlink r:id="rId6" w:history="1">
              <w:r>
                <w:rPr>
                  <w:rStyle w:val="a3"/>
                  <w:lang w:val="en-US" w:eastAsia="en-US"/>
                </w:rPr>
                <w:t>http</w:t>
              </w:r>
              <w:r w:rsidRPr="003C78A5"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www</w:t>
              </w:r>
              <w:r w:rsidRPr="003C78A5"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openclass</w:t>
              </w:r>
              <w:proofErr w:type="spellEnd"/>
              <w:r w:rsidRPr="003C78A5"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  <w:r w:rsidRPr="003C78A5">
                <w:rPr>
                  <w:rStyle w:val="a3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lang w:val="en-US" w:eastAsia="en-US"/>
                </w:rPr>
                <w:t>rostov</w:t>
              </w:r>
              <w:proofErr w:type="spellEnd"/>
            </w:hyperlink>
            <w:r w:rsidRPr="003C78A5">
              <w:rPr>
                <w:lang w:eastAsia="en-US"/>
              </w:rPr>
              <w:t xml:space="preserve"> </w:t>
            </w:r>
            <w:r>
              <w:t>в проекте «Открытый класс»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D41570">
              <w:t xml:space="preserve"> учебного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ind w:left="113"/>
              <w:jc w:val="left"/>
            </w:pPr>
            <w:r>
              <w:t>Заместитель директора по УВР, руководители МО</w:t>
            </w:r>
          </w:p>
        </w:tc>
      </w:tr>
      <w:tr w:rsidR="00D41570" w:rsidTr="00D41570">
        <w:trPr>
          <w:trHeight w:val="7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Pr="00D41570" w:rsidRDefault="00DE35C8" w:rsidP="00D415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>
              <w:rPr>
                <w:b w:val="0"/>
              </w:rPr>
              <w:t>2.10.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Обмен опытом работы педагогов, имеющих стабильно высокие результаты преподавания по учебным предметам</w:t>
            </w:r>
          </w:p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A74D35" w:rsidP="00CA3C58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</w:t>
            </w:r>
            <w:r w:rsidR="00EE5B6A">
              <w:t>3-2024</w:t>
            </w:r>
            <w:r w:rsidR="00D41570">
              <w:t xml:space="preserve"> учебного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41570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ind w:left="113"/>
              <w:jc w:val="left"/>
            </w:pPr>
            <w:r>
              <w:t>Заместитель директора по УВР, руководители МО</w:t>
            </w:r>
          </w:p>
        </w:tc>
      </w:tr>
      <w:tr w:rsidR="00D41570" w:rsidTr="00D41570">
        <w:trPr>
          <w:trHeight w:val="464"/>
          <w:jc w:val="center"/>
        </w:trPr>
        <w:tc>
          <w:tcPr>
            <w:tcW w:w="1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570" w:rsidRDefault="00DE35C8" w:rsidP="00D41570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center"/>
            </w:pPr>
            <w:r>
              <w:rPr>
                <w:b/>
              </w:rPr>
              <w:t xml:space="preserve">3. </w:t>
            </w:r>
            <w:r w:rsidR="00D41570" w:rsidRPr="00532DE7">
              <w:rPr>
                <w:b/>
              </w:rPr>
              <w:t>Нормативно-правовое и методическое обеспечение ГИА-9</w:t>
            </w:r>
          </w:p>
        </w:tc>
      </w:tr>
      <w:tr w:rsidR="00532DE7" w:rsidTr="00D41570">
        <w:trPr>
          <w:trHeight w:val="12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DE35C8" w:rsidP="00532D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6"/>
                <w:szCs w:val="26"/>
              </w:rPr>
            </w:pPr>
          </w:p>
          <w:p w:rsidR="00532DE7" w:rsidRPr="00D41570" w:rsidRDefault="00DE35C8" w:rsidP="00532D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32DE7" w:rsidRPr="00D41570">
              <w:rPr>
                <w:sz w:val="26"/>
                <w:szCs w:val="26"/>
              </w:rP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E7" w:rsidRDefault="00532DE7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41" w:lineRule="exact"/>
              <w:jc w:val="left"/>
            </w:pPr>
            <w:r>
              <w:t xml:space="preserve">Подготовка нормативных правовых актов </w:t>
            </w:r>
            <w:r w:rsidR="00D4421F">
              <w:t>школьного</w:t>
            </w:r>
            <w:r>
              <w:t xml:space="preserve"> уровня по организации и проведению ГИА-9 в </w:t>
            </w:r>
            <w:r w:rsidR="000D505C">
              <w:t>2023</w:t>
            </w:r>
            <w:r w:rsidR="00D4421F">
              <w:t xml:space="preserve"> году</w:t>
            </w:r>
            <w:r>
              <w:t>.</w:t>
            </w:r>
          </w:p>
          <w:p w:rsidR="00532DE7" w:rsidRDefault="00532DE7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Приведение </w:t>
            </w:r>
            <w:r w:rsidR="00D4421F">
              <w:t>шко</w:t>
            </w:r>
            <w:r>
              <w:t>льной нормативной прав</w:t>
            </w:r>
            <w:r w:rsidR="00D4421F">
              <w:t>овой документации в соответствии</w:t>
            </w:r>
            <w:r>
              <w:t xml:space="preserve"> с </w:t>
            </w:r>
            <w:r w:rsidR="00D4421F">
              <w:t xml:space="preserve"> муниципальными, </w:t>
            </w:r>
            <w:r>
              <w:t>региональными и федеральными нормативными правовыми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DE35C8" w:rsidP="00DE35C8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532DE7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EF1913">
              <w:t xml:space="preserve"> </w:t>
            </w:r>
            <w:r w:rsidR="00532DE7">
              <w:t>учебного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E7" w:rsidRDefault="00D4421F" w:rsidP="00532D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Заместитель директора по УВР </w:t>
            </w:r>
          </w:p>
          <w:p w:rsidR="00532DE7" w:rsidRDefault="00532DE7" w:rsidP="00532D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532DE7" w:rsidRDefault="00532DE7" w:rsidP="00532D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532DE7" w:rsidRDefault="00532DE7" w:rsidP="00532D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532DE7" w:rsidRDefault="00532DE7" w:rsidP="00532D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585C52" w:rsidRDefault="00585C52">
      <w:pPr>
        <w:rPr>
          <w:color w:val="auto"/>
          <w:sz w:val="2"/>
          <w:szCs w:val="2"/>
        </w:rPr>
      </w:pPr>
    </w:p>
    <w:tbl>
      <w:tblPr>
        <w:tblW w:w="160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9116"/>
        <w:gridCol w:w="2478"/>
        <w:gridCol w:w="3648"/>
      </w:tblGrid>
      <w:tr w:rsidR="00585C52" w:rsidRPr="00B634A6" w:rsidTr="00DE35C8">
        <w:trPr>
          <w:trHeight w:val="9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Pr="00D41570" w:rsidRDefault="00DE35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3.2.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E7" w:rsidRPr="0047388F" w:rsidRDefault="00D4421F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Назначение координатора   МБОУ </w:t>
            </w:r>
            <w:r w:rsidR="00780843">
              <w:t>Головатовской</w:t>
            </w:r>
            <w:r w:rsidR="00EE5B6A">
              <w:t xml:space="preserve"> СОШ по подготовке к ГИА-2024</w:t>
            </w:r>
            <w:r w:rsidR="003418E7">
              <w:t xml:space="preserve"> по образовательным программам основного общего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Pr="0047388F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585C52" w:rsidRPr="0047388F">
              <w:t xml:space="preserve"> учебного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52" w:rsidRPr="00B634A6" w:rsidRDefault="003418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highlight w:val="yellow"/>
              </w:rPr>
            </w:pPr>
            <w:r>
              <w:t>Директор школы</w:t>
            </w:r>
          </w:p>
        </w:tc>
      </w:tr>
      <w:tr w:rsidR="0047388F" w:rsidRPr="00B634A6" w:rsidTr="00DE35C8">
        <w:trPr>
          <w:trHeight w:val="21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8F" w:rsidRDefault="0047388F" w:rsidP="0047388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</w:p>
          <w:p w:rsidR="00DE35C8" w:rsidRPr="00D41570" w:rsidRDefault="00DE35C8" w:rsidP="0047388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</w:p>
          <w:p w:rsidR="0047388F" w:rsidRDefault="0047388F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Разработка и внесение изменений в </w:t>
            </w:r>
            <w:r w:rsidR="003418E7">
              <w:t>школьную</w:t>
            </w:r>
            <w:r>
              <w:t xml:space="preserve"> нормативную правовую </w:t>
            </w:r>
            <w:r w:rsidR="00EF1913">
              <w:t>б</w:t>
            </w:r>
            <w:r w:rsidR="00EE5B6A">
              <w:t>азу по подготовке к ГИА-9 в 2024</w:t>
            </w:r>
            <w:r>
              <w:t xml:space="preserve"> году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8F" w:rsidRDefault="0047388F" w:rsidP="0047388F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t xml:space="preserve">согласно изменениям в региональной и федеральной нормативной правовой базе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3418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3418E7" w:rsidRDefault="003418E7" w:rsidP="003418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Заместитель директора по УВР </w:t>
            </w:r>
          </w:p>
          <w:p w:rsidR="0047388F" w:rsidRDefault="0047388F" w:rsidP="0047388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47388F" w:rsidRPr="00B634A6" w:rsidTr="00DE35C8">
        <w:trPr>
          <w:trHeight w:val="12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8F" w:rsidRPr="00D41570" w:rsidRDefault="00DE35C8" w:rsidP="0047388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  <w:r>
              <w:rPr>
                <w:b w:val="0"/>
              </w:rPr>
              <w:t>3.4.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8F" w:rsidRDefault="0047388F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Организация взаимодействия с </w:t>
            </w:r>
            <w:proofErr w:type="gramStart"/>
            <w:r w:rsidR="003418E7">
              <w:t>Азовским</w:t>
            </w:r>
            <w:proofErr w:type="gramEnd"/>
            <w:r w:rsidR="003418E7">
              <w:t xml:space="preserve"> Р</w:t>
            </w:r>
            <w:r>
              <w:t>ОО по вопросу приведения школьной правовой документации в соответствие с муниципальными, региональными и федеральными нормативными правовыми актами.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8F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47388F">
              <w:t xml:space="preserve"> учебного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8E7" w:rsidRDefault="003418E7" w:rsidP="003418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Заместитель директора по УВР </w:t>
            </w:r>
          </w:p>
          <w:p w:rsidR="0047388F" w:rsidRDefault="0047388F" w:rsidP="0047388F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</w:tc>
      </w:tr>
      <w:tr w:rsidR="0047388F" w:rsidRPr="00B634A6" w:rsidTr="00DE35C8">
        <w:trPr>
          <w:trHeight w:val="12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8F" w:rsidRDefault="0047388F" w:rsidP="0047388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</w:p>
          <w:p w:rsidR="00DE35C8" w:rsidRDefault="00DE35C8" w:rsidP="0047388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</w:p>
          <w:p w:rsidR="00DE35C8" w:rsidRPr="00D41570" w:rsidRDefault="00DE35C8" w:rsidP="0047388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3.5.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8F" w:rsidRDefault="0047388F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Изучение обновленных методических рекомендаций, инструкций по под</w:t>
            </w:r>
            <w:r w:rsidR="00EF1913">
              <w:t>г</w:t>
            </w:r>
            <w:r w:rsidR="00EE5B6A">
              <w:t>отовке и проведению ГИА-9 в 2024</w:t>
            </w:r>
            <w:r>
              <w:t xml:space="preserve"> году:</w:t>
            </w:r>
          </w:p>
          <w:p w:rsidR="0047388F" w:rsidRDefault="0047388F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- подготовка Памяток для участников ГИА-9, их родителей, учителе</w:t>
            </w:r>
            <w:proofErr w:type="gramStart"/>
            <w:r>
              <w:t>й-</w:t>
            </w:r>
            <w:proofErr w:type="gramEnd"/>
            <w:r>
              <w:t xml:space="preserve"> предметников;</w:t>
            </w:r>
          </w:p>
          <w:p w:rsidR="0047388F" w:rsidRDefault="0047388F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- изучение инструктивно-методических материалов для руководителей ППЭ, членов ТЭК, общественных наблюдателей</w:t>
            </w:r>
          </w:p>
          <w:p w:rsidR="003418E7" w:rsidRDefault="003418E7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DE35C8" w:rsidP="00DE35C8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DE35C8" w:rsidRDefault="00DE35C8" w:rsidP="00DE35C8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47388F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до 20 мая 2024</w:t>
            </w:r>
            <w:r w:rsidR="0047388F">
              <w:t xml:space="preserve"> года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DE35C8" w:rsidP="003418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DE35C8" w:rsidRDefault="00DE35C8" w:rsidP="003418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  <w:p w:rsidR="003418E7" w:rsidRDefault="003418E7" w:rsidP="003418E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УВР, классный руководитель 9 класса</w:t>
            </w:r>
          </w:p>
          <w:p w:rsidR="0047388F" w:rsidRDefault="0047388F" w:rsidP="0047388F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</w:pPr>
          </w:p>
        </w:tc>
      </w:tr>
      <w:tr w:rsidR="00780843" w:rsidRPr="00B634A6" w:rsidTr="00DE35C8">
        <w:trPr>
          <w:trHeight w:val="494"/>
        </w:trPr>
        <w:tc>
          <w:tcPr>
            <w:tcW w:w="1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DE35C8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</w:rPr>
              <w:t xml:space="preserve">4. </w:t>
            </w:r>
            <w:r w:rsidR="00780843" w:rsidRPr="00B97EA9">
              <w:rPr>
                <w:b/>
              </w:rPr>
              <w:t>Обучение лиц, привлекаемых к проведению ГИА</w:t>
            </w:r>
          </w:p>
        </w:tc>
      </w:tr>
      <w:tr w:rsidR="00780843" w:rsidRPr="00B634A6" w:rsidTr="00DE35C8">
        <w:trPr>
          <w:trHeight w:val="12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DE35C8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</w:p>
          <w:p w:rsidR="00780843" w:rsidRPr="00DE35C8" w:rsidRDefault="00DE35C8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6"/>
                <w:szCs w:val="26"/>
              </w:rPr>
            </w:pPr>
            <w:r w:rsidRPr="00DE35C8">
              <w:rPr>
                <w:sz w:val="26"/>
                <w:szCs w:val="26"/>
              </w:rPr>
              <w:t>4.</w:t>
            </w:r>
            <w:r w:rsidR="00780843" w:rsidRPr="00DE35C8">
              <w:rPr>
                <w:sz w:val="26"/>
                <w:szCs w:val="26"/>
              </w:rPr>
              <w:t>1.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 xml:space="preserve">Организация и проведение обучения с последующим тестированием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</w:pPr>
            <w:r>
              <w:t>организаторов ППЭ;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</w:pPr>
            <w:r>
              <w:t>технических специалистов ППЭ;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283"/>
              </w:tabs>
              <w:spacing w:line="322" w:lineRule="exact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C8" w:rsidRDefault="00DE35C8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780843" w:rsidRDefault="00EE5B6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Май 2024</w:t>
            </w:r>
            <w:r w:rsidR="00DE35C8">
              <w:t xml:space="preserve"> </w:t>
            </w:r>
            <w:r w:rsidR="00780843">
              <w:t xml:space="preserve">г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Заместитель директора по УВР 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</w:tc>
      </w:tr>
    </w:tbl>
    <w:p w:rsidR="00585C52" w:rsidRPr="00B634A6" w:rsidRDefault="00585C52">
      <w:pPr>
        <w:rPr>
          <w:color w:val="auto"/>
          <w:sz w:val="2"/>
          <w:szCs w:val="2"/>
          <w:highlight w:val="yellow"/>
        </w:rPr>
        <w:sectPr w:rsidR="00585C52" w:rsidRPr="00B634A6">
          <w:type w:val="continuous"/>
          <w:pgSz w:w="16837" w:h="11905" w:orient="landscape"/>
          <w:pgMar w:top="871" w:right="593" w:bottom="841" w:left="73" w:header="0" w:footer="3" w:gutter="0"/>
          <w:cols w:space="720"/>
          <w:noEndnote/>
          <w:docGrid w:linePitch="360"/>
        </w:sectPr>
      </w:pPr>
    </w:p>
    <w:p w:rsidR="00585C52" w:rsidRDefault="00585C52">
      <w:pPr>
        <w:rPr>
          <w:color w:val="auto"/>
          <w:sz w:val="2"/>
          <w:szCs w:val="2"/>
        </w:rPr>
        <w:sectPr w:rsidR="00585C52">
          <w:type w:val="continuous"/>
          <w:pgSz w:w="16837" w:h="11905" w:orient="landscape"/>
          <w:pgMar w:top="1021" w:right="849" w:bottom="1122" w:left="201" w:header="0" w:footer="3" w:gutter="0"/>
          <w:cols w:space="720"/>
          <w:noEndnote/>
          <w:docGrid w:linePitch="360"/>
        </w:sectPr>
      </w:pPr>
    </w:p>
    <w:p w:rsidR="00585C52" w:rsidRDefault="00585C52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938"/>
        <w:gridCol w:w="2483"/>
        <w:gridCol w:w="3586"/>
        <w:gridCol w:w="11"/>
      </w:tblGrid>
      <w:tr w:rsidR="00780843" w:rsidTr="004131F2">
        <w:trPr>
          <w:gridAfter w:val="1"/>
          <w:wAfter w:w="11" w:type="dxa"/>
          <w:trHeight w:val="9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3F28A3" w:rsidRDefault="00DE35C8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4.2.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проведения консультаций, заседаний МО учителей-предметников</w:t>
            </w:r>
            <w:r w:rsidR="00EF1913">
              <w:t xml:space="preserve"> </w:t>
            </w:r>
            <w:r w:rsidR="00DB2678">
              <w:t>по вопросу подготовки к ГИА-2024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CA3C58" w:rsidP="00D73591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</w:t>
            </w:r>
            <w:r w:rsidR="00DB2678">
              <w:t>3</w:t>
            </w:r>
            <w:r w:rsidR="00780843">
              <w:t>-20</w:t>
            </w:r>
            <w:r w:rsidR="00DB2678">
              <w:t>24</w:t>
            </w:r>
            <w:r w:rsidR="00EF1913">
              <w:t xml:space="preserve"> </w:t>
            </w:r>
            <w:r w:rsidR="00780843">
              <w:t>учебного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Заместитель директора по УВР, руководители МО 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</w:tc>
      </w:tr>
      <w:tr w:rsidR="00780843" w:rsidTr="004131F2">
        <w:trPr>
          <w:trHeight w:val="562"/>
          <w:jc w:val="center"/>
        </w:trPr>
        <w:tc>
          <w:tcPr>
            <w:tcW w:w="1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DE35C8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center"/>
            </w:pPr>
            <w:r>
              <w:rPr>
                <w:b/>
              </w:rPr>
              <w:t xml:space="preserve">5. </w:t>
            </w:r>
            <w:r w:rsidR="00780843" w:rsidRPr="00B97EA9">
              <w:rPr>
                <w:b/>
              </w:rPr>
              <w:t>Организационное сопровождение ГИА-9</w:t>
            </w:r>
          </w:p>
        </w:tc>
      </w:tr>
      <w:tr w:rsidR="00780843" w:rsidTr="004131F2">
        <w:trPr>
          <w:trHeight w:val="13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</w:p>
          <w:p w:rsidR="00DE35C8" w:rsidRPr="00DE1862" w:rsidRDefault="00DE35C8" w:rsidP="00DE186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89"/>
              <w:jc w:val="center"/>
              <w:rPr>
                <w:sz w:val="26"/>
                <w:szCs w:val="26"/>
              </w:rPr>
            </w:pPr>
            <w:r w:rsidRPr="00DE1862">
              <w:rPr>
                <w:sz w:val="26"/>
                <w:szCs w:val="26"/>
              </w:rPr>
              <w:t>5.1.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Организация формирования и ведения школьной информационной системы обеспечения проведения ГИА  и внесения сведений в муниципальную информационную систему  в установленном порядке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DB2678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</w:t>
            </w:r>
            <w:r w:rsidR="00745FD9">
              <w:t>-202</w:t>
            </w:r>
            <w:r>
              <w:t>4</w:t>
            </w:r>
            <w:r w:rsidR="00780843">
              <w:t xml:space="preserve"> учебного года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УВР, классный руководитель 9 класса</w:t>
            </w:r>
          </w:p>
        </w:tc>
      </w:tr>
      <w:tr w:rsidR="00780843" w:rsidTr="004131F2">
        <w:trPr>
          <w:trHeight w:val="16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</w:p>
          <w:p w:rsidR="00DE35C8" w:rsidRDefault="00DE35C8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</w:p>
          <w:p w:rsidR="00DE35C8" w:rsidRPr="003F28A3" w:rsidRDefault="00DE35C8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Сбор предварительной информации о планируемом к</w:t>
            </w:r>
            <w:r w:rsidR="00745FD9">
              <w:t>о</w:t>
            </w:r>
            <w:r w:rsidR="00DB2678">
              <w:t>личестве участников ГИА-9 в 2024</w:t>
            </w:r>
            <w:r w:rsidR="00745FD9">
              <w:t xml:space="preserve"> </w:t>
            </w:r>
            <w:r>
              <w:t>году из числа: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line="322" w:lineRule="exact"/>
              <w:jc w:val="left"/>
            </w:pPr>
            <w:r>
              <w:t>выпускников текущего учебного года;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line="322" w:lineRule="exact"/>
              <w:jc w:val="left"/>
            </w:pPr>
            <w:r>
              <w:t>лиц с ограниченными возможностями здоровья, инвалидов и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 xml:space="preserve">до 01 </w:t>
            </w:r>
            <w:r w:rsidR="00DB2678">
              <w:t>декабря 2023</w:t>
            </w:r>
            <w:r>
              <w:t xml:space="preserve"> года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780843" w:rsidTr="004131F2">
        <w:trPr>
          <w:trHeight w:val="11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3F28A3" w:rsidRDefault="00DE1862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288"/>
              </w:tabs>
              <w:spacing w:line="322" w:lineRule="exact"/>
              <w:jc w:val="both"/>
            </w:pPr>
            <w:r>
              <w:t xml:space="preserve"> Обеспечения мер информационной безопасности при проведении ГИА-9</w:t>
            </w: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4131F2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ноябрь 2023 года, март 2024</w:t>
            </w:r>
            <w:r w:rsidR="00780843">
              <w:t xml:space="preserve"> года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УВР, классный руководитель 9 класса</w:t>
            </w:r>
          </w:p>
        </w:tc>
      </w:tr>
      <w:tr w:rsidR="00780843" w:rsidTr="004131F2">
        <w:trPr>
          <w:trHeight w:val="11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</w:p>
          <w:p w:rsidR="00DE1862" w:rsidRPr="003F28A3" w:rsidRDefault="00DE1862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191751" w:rsidRDefault="00780843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191751">
              <w:t>Формирование базы данных участников ГИА-9 с ограниченными возможностями здоровья, участников ГИА-9 детей-инвалидов и инвалидов, претендующих на особые условия при проведении ГИА для согласования с ТЭК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191751" w:rsidRDefault="004131F2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t>ноябрь 2023 года - март 2024</w:t>
            </w:r>
            <w:r w:rsidR="00780843" w:rsidRPr="00191751">
              <w:t xml:space="preserve"> года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191751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</w:pPr>
            <w:r>
              <w:t>Заместитель директора по УВР, классный руководитель 9 класса</w:t>
            </w:r>
          </w:p>
        </w:tc>
      </w:tr>
      <w:tr w:rsidR="00780843" w:rsidTr="004131F2">
        <w:trPr>
          <w:trHeight w:val="11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</w:p>
          <w:p w:rsidR="00DE1862" w:rsidRPr="003F28A3" w:rsidRDefault="00DE1862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  <w:r>
              <w:rPr>
                <w:b w:val="0"/>
              </w:rPr>
              <w:t>5.5.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191751" w:rsidRDefault="00780843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191751">
              <w:t xml:space="preserve">Организация взаимодействия </w:t>
            </w:r>
            <w:r>
              <w:t xml:space="preserve">педагога-психолога </w:t>
            </w:r>
            <w:r w:rsidRPr="00191751">
              <w:t>с РЦД и</w:t>
            </w:r>
            <w:proofErr w:type="gramStart"/>
            <w:r w:rsidRPr="00191751">
              <w:t xml:space="preserve"> К</w:t>
            </w:r>
            <w:proofErr w:type="gramEnd"/>
            <w:r w:rsidRPr="00191751">
              <w:t xml:space="preserve"> «Доверие» по вопросу организации предоставления психолого-педагогической, медицинской и социальной помощи обучающимся с ограниченными возможностями здоровья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191751" w:rsidRDefault="004131F2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</w:t>
            </w:r>
            <w:r w:rsidR="00745FD9">
              <w:t>-202</w:t>
            </w:r>
            <w:r>
              <w:t>4</w:t>
            </w:r>
            <w:r w:rsidR="00780843" w:rsidRPr="00191751">
              <w:t xml:space="preserve"> учебного года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191751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УВР, педагог-психолог</w:t>
            </w:r>
          </w:p>
        </w:tc>
      </w:tr>
      <w:tr w:rsidR="00780843" w:rsidTr="004131F2">
        <w:trPr>
          <w:trHeight w:val="11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Pr="003F28A3" w:rsidRDefault="00780843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  <w:r w:rsidRPr="003F28A3">
              <w:rPr>
                <w:b w:val="0"/>
              </w:rPr>
              <w:t>5.</w:t>
            </w:r>
            <w:r w:rsidR="00DE1862">
              <w:rPr>
                <w:b w:val="0"/>
              </w:rPr>
              <w:t>6.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t>Организация работы по аккредитации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4131F2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780843">
              <w:t xml:space="preserve"> учебного года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УВР</w:t>
            </w:r>
          </w:p>
        </w:tc>
      </w:tr>
    </w:tbl>
    <w:p w:rsidR="00585C52" w:rsidRDefault="00585C52">
      <w:pPr>
        <w:rPr>
          <w:color w:val="auto"/>
          <w:sz w:val="2"/>
          <w:szCs w:val="2"/>
        </w:rPr>
      </w:pPr>
    </w:p>
    <w:p w:rsidR="00585C52" w:rsidRDefault="00585C52">
      <w:pPr>
        <w:rPr>
          <w:color w:val="auto"/>
          <w:sz w:val="2"/>
          <w:szCs w:val="2"/>
        </w:rPr>
      </w:pPr>
    </w:p>
    <w:p w:rsidR="00585C52" w:rsidRDefault="00585C52">
      <w:pPr>
        <w:rPr>
          <w:color w:val="auto"/>
          <w:sz w:val="2"/>
          <w:szCs w:val="2"/>
        </w:rPr>
      </w:pPr>
    </w:p>
    <w:p w:rsidR="00585C52" w:rsidRDefault="00585C52">
      <w:pPr>
        <w:rPr>
          <w:color w:val="auto"/>
          <w:sz w:val="2"/>
          <w:szCs w:val="2"/>
        </w:rPr>
      </w:pPr>
    </w:p>
    <w:p w:rsidR="00585C52" w:rsidRDefault="00585C52">
      <w:pPr>
        <w:rPr>
          <w:color w:val="auto"/>
          <w:sz w:val="2"/>
          <w:szCs w:val="2"/>
        </w:rPr>
      </w:pPr>
    </w:p>
    <w:p w:rsidR="00585C52" w:rsidRDefault="00585C52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938"/>
        <w:gridCol w:w="2443"/>
        <w:gridCol w:w="3590"/>
      </w:tblGrid>
      <w:tr w:rsidR="00780843" w:rsidTr="00AA695A">
        <w:trPr>
          <w:trHeight w:val="7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</w:p>
          <w:p w:rsidR="00DE1862" w:rsidRPr="003F28A3" w:rsidRDefault="00DE1862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  <w:r>
              <w:rPr>
                <w:b w:val="0"/>
              </w:rPr>
              <w:t>5.7.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Формирование института общественных наблюдателей путем взаимодействия с родительской общественностью, средствами массовой информации для привлечения их в качестве общественных наблю</w:t>
            </w:r>
            <w:r w:rsidR="00745FD9">
              <w:t>д</w:t>
            </w:r>
            <w:r w:rsidR="00573B3A">
              <w:t>ателей при проведении ГИА в 2024</w:t>
            </w:r>
            <w:r>
              <w:t xml:space="preserve"> году</w:t>
            </w: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780843" w:rsidRDefault="00573B3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</w:t>
            </w:r>
            <w:r w:rsidR="00D73591">
              <w:t>-20</w:t>
            </w:r>
            <w:r w:rsidR="004B02F8">
              <w:t>2</w:t>
            </w:r>
            <w:r>
              <w:t>4</w:t>
            </w:r>
            <w:r w:rsidR="00780843">
              <w:t xml:space="preserve"> учебного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780843" w:rsidTr="00AA695A">
        <w:trPr>
          <w:trHeight w:val="7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</w:p>
          <w:p w:rsidR="00DE1862" w:rsidRPr="003F28A3" w:rsidRDefault="00DE1862" w:rsidP="0078084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5.8.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t>Организация участия в работе консультационных линий на форуме в сети «Интернет» по вопросам аккредитации граждан в качестве общественных наблюдателей при проведении ГИА</w:t>
            </w: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573B3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780843">
              <w:t xml:space="preserve"> учебного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780843" w:rsidTr="00780843">
        <w:trPr>
          <w:trHeight w:val="527"/>
          <w:jc w:val="center"/>
        </w:trPr>
        <w:tc>
          <w:tcPr>
            <w:tcW w:w="1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DE1862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center"/>
            </w:pPr>
            <w:r>
              <w:rPr>
                <w:b/>
              </w:rPr>
              <w:t xml:space="preserve">6. </w:t>
            </w:r>
            <w:r w:rsidR="00780843" w:rsidRPr="00C41806">
              <w:rPr>
                <w:b/>
              </w:rPr>
              <w:t>Мероприятия по информационному сопровождению ГИА</w:t>
            </w:r>
          </w:p>
        </w:tc>
      </w:tr>
      <w:tr w:rsidR="00780843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</w:p>
          <w:p w:rsidR="00DE1862" w:rsidRPr="003F28A3" w:rsidRDefault="00DE1862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работы по информированию о процедурах проведения ГИА-9 всех участников ГИА-9, их родителей (законных представителей), ведение официальных сайтов Азовского РОО, 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573B3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в течение 2023-2024</w:t>
            </w:r>
            <w:r w:rsidR="00780843">
              <w:t xml:space="preserve"> учебного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43" w:rsidRDefault="00780843" w:rsidP="00780843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EB6CB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</w:p>
          <w:p w:rsidR="00DE1862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проведения пробного экзамена для выпускников общеобразовательных организаций, освоивших основные образовательные программы основного общего образования, апробация организационн</w:t>
            </w:r>
            <w:proofErr w:type="gramStart"/>
            <w:r>
              <w:t>о-</w:t>
            </w:r>
            <w:proofErr w:type="gramEnd"/>
            <w:r>
              <w:t xml:space="preserve"> технологического обеспечения проведения ГИА</w:t>
            </w: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62" w:rsidRDefault="00573B3A" w:rsidP="00DE1862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октябрь 2023</w:t>
            </w:r>
            <w:r w:rsidR="00EB6CB5">
              <w:t xml:space="preserve"> </w:t>
            </w:r>
            <w:r w:rsidR="00DE1862">
              <w:t>–</w:t>
            </w:r>
            <w:r w:rsidR="00EB6CB5">
              <w:t xml:space="preserve"> </w:t>
            </w:r>
          </w:p>
          <w:p w:rsidR="00EB6CB5" w:rsidRDefault="00573B3A" w:rsidP="001556DB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март 2024</w:t>
            </w:r>
            <w:r w:rsidR="00EB6CB5">
              <w:t xml:space="preserve">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EB6CB5" w:rsidTr="00EB6CB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6.3.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и проведение «Единого родительского собрания» по вопросам подготовки к проведению ГИА-9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62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 xml:space="preserve">апрель - май </w:t>
            </w:r>
          </w:p>
          <w:p w:rsidR="00EB6CB5" w:rsidRDefault="00573B3A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2024</w:t>
            </w:r>
            <w:r w:rsidR="00EB6CB5">
              <w:t xml:space="preserve">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УВР, классный руководитель 9 класса</w:t>
            </w:r>
          </w:p>
        </w:tc>
      </w:tr>
      <w:tr w:rsidR="00EB6CB5" w:rsidTr="00EB6CB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6.4.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психологической поддержки выпускников 9-х классов в ходе по</w:t>
            </w:r>
            <w:r w:rsidR="00573B3A">
              <w:t>дготовки к проведению ГИА в 2024</w:t>
            </w:r>
            <w:r>
              <w:t xml:space="preserve"> году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573B3A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EB6CB5">
              <w:t xml:space="preserve"> учебного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D73591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УВР, п</w:t>
            </w:r>
            <w:r w:rsidR="00EB6CB5">
              <w:t>едагог-психолог</w:t>
            </w:r>
          </w:p>
        </w:tc>
      </w:tr>
      <w:tr w:rsidR="00EB6CB5" w:rsidTr="00EB6CB5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6.5.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работы телефонов «горячей линии» МБОУ Головатовской СОШ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DE186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кругло</w:t>
            </w:r>
            <w:r w:rsidR="00DE1862">
              <w:t>суточно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УВР</w:t>
            </w:r>
          </w:p>
        </w:tc>
      </w:tr>
    </w:tbl>
    <w:p w:rsidR="00585C52" w:rsidRDefault="00585C52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8942"/>
        <w:gridCol w:w="2434"/>
        <w:gridCol w:w="3605"/>
      </w:tblGrid>
      <w:tr w:rsidR="00EB6CB5" w:rsidTr="00EF5237">
        <w:trPr>
          <w:trHeight w:val="6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</w:p>
          <w:p w:rsidR="00DE1862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6.6.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Организация информирования граждан о порядке проведения ГИА-9 в части размещения информации на официальном сайте:</w:t>
            </w: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line="322" w:lineRule="exact"/>
              <w:jc w:val="left"/>
            </w:pPr>
            <w:r>
              <w:t>о сроках и местах подачи заявлений на участие в ГИА - 9;</w:t>
            </w: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322" w:lineRule="exact"/>
              <w:jc w:val="left"/>
            </w:pPr>
            <w:r>
              <w:t>о сроках, местах и порядке подачи и рассмотрения апелляций;</w:t>
            </w: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322" w:lineRule="exact"/>
              <w:jc w:val="left"/>
            </w:pPr>
            <w:r>
              <w:t>о сроках, местах и порядке информирования о результатах ГИА-9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сроки, определенные Порядком проведения ГИА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EB6CB5" w:rsidTr="008971EE">
        <w:trPr>
          <w:trHeight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>
              <w:rPr>
                <w:b w:val="0"/>
              </w:rPr>
              <w:t>6.7.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 xml:space="preserve"> Оформление информационного стенда в школе по </w:t>
            </w:r>
            <w:r w:rsidR="00745FD9">
              <w:t>п</w:t>
            </w:r>
            <w:r w:rsidR="00621B33">
              <w:t>роцедуре проведения ГИА-9 в 2024</w:t>
            </w:r>
            <w:r>
              <w:t xml:space="preserve"> году, размещение соответствующей информации на  официальном сайте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621B33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2023-24</w:t>
            </w:r>
            <w:r w:rsidR="00EB6CB5">
              <w:t xml:space="preserve"> учебного года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Заместитель директора по УВР</w:t>
            </w:r>
          </w:p>
        </w:tc>
      </w:tr>
      <w:tr w:rsidR="00EB6CB5" w:rsidTr="00EB6CB5">
        <w:trPr>
          <w:trHeight w:val="513"/>
          <w:jc w:val="center"/>
        </w:trPr>
        <w:tc>
          <w:tcPr>
            <w:tcW w:w="1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DE1862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center"/>
            </w:pPr>
            <w:r>
              <w:rPr>
                <w:b/>
              </w:rPr>
              <w:t xml:space="preserve">7. </w:t>
            </w:r>
            <w:proofErr w:type="gramStart"/>
            <w:r w:rsidR="00EB6CB5" w:rsidRPr="00E17174">
              <w:rPr>
                <w:b/>
              </w:rPr>
              <w:t>Контроль за</w:t>
            </w:r>
            <w:proofErr w:type="gramEnd"/>
            <w:r w:rsidR="00EB6CB5" w:rsidRPr="00E17174">
              <w:rPr>
                <w:b/>
              </w:rPr>
              <w:t xml:space="preserve"> организацией и проведением ГИА</w:t>
            </w:r>
          </w:p>
        </w:tc>
      </w:tr>
      <w:tr w:rsidR="00EB6CB5">
        <w:trPr>
          <w:trHeight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Pr="00DE1862" w:rsidRDefault="00DE1862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6"/>
                <w:szCs w:val="26"/>
              </w:rPr>
            </w:pPr>
            <w:r w:rsidRPr="00DE1862">
              <w:rPr>
                <w:sz w:val="26"/>
                <w:szCs w:val="26"/>
              </w:rPr>
              <w:t>7.1.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t>Контроль организации и проведения информационно-разъяснительной работы 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621B33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EB6CB5">
              <w:t xml:space="preserve"> учебного года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Директор школы</w:t>
            </w:r>
          </w:p>
        </w:tc>
      </w:tr>
      <w:tr w:rsidR="00EB6CB5" w:rsidTr="00EB6CB5">
        <w:trPr>
          <w:trHeight w:val="86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>
              <w:rPr>
                <w:b w:val="0"/>
              </w:rPr>
              <w:t>7.2.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подготовки к ГИА-9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621B33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в течение 2023-2024</w:t>
            </w:r>
            <w:r w:rsidR="00EB6CB5">
              <w:t xml:space="preserve"> учебного года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Заместитель директора по УВР</w:t>
            </w:r>
          </w:p>
        </w:tc>
      </w:tr>
      <w:tr w:rsidR="00EB6CB5" w:rsidTr="00EB6CB5">
        <w:trPr>
          <w:trHeight w:val="14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</w:p>
          <w:p w:rsidR="00DE1862" w:rsidRPr="003F28A3" w:rsidRDefault="00DE1862" w:rsidP="00EB6C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>
              <w:rPr>
                <w:b w:val="0"/>
              </w:rPr>
              <w:t>7.3.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Мониторинг выданных заключений психолого-медик</w:t>
            </w:r>
            <w:proofErr w:type="gramStart"/>
            <w:r>
              <w:t>о-</w:t>
            </w:r>
            <w:proofErr w:type="gramEnd"/>
            <w:r>
              <w:t xml:space="preserve"> педагогическими комиссиями по определению условий для обучающихся с ограниченными возможностями здоровья, детей-инвалидов, инвал</w:t>
            </w:r>
            <w:r w:rsidR="00745FD9">
              <w:t>и</w:t>
            </w:r>
            <w:r w:rsidR="00621B33">
              <w:t>дов для прохождения ГИА-9 в 2024</w:t>
            </w:r>
            <w:r>
              <w:t xml:space="preserve"> году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62" w:rsidRDefault="00EB6CB5" w:rsidP="00DE1862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 xml:space="preserve">март-май </w:t>
            </w:r>
          </w:p>
          <w:p w:rsidR="00EB6CB5" w:rsidRDefault="00DE1862" w:rsidP="00B6226D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2</w:t>
            </w:r>
            <w:r w:rsidR="00745FD9">
              <w:t>0</w:t>
            </w:r>
            <w:bookmarkStart w:id="0" w:name="_GoBack"/>
            <w:bookmarkEnd w:id="0"/>
            <w:r w:rsidR="006C0F89">
              <w:t>2</w:t>
            </w:r>
            <w:r w:rsidR="00621B33">
              <w:t>4</w:t>
            </w:r>
            <w:r w:rsidR="00EB6CB5">
              <w:t>года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B5" w:rsidRDefault="00EB6CB5" w:rsidP="00EB6CB5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Заместитель директора по УВР</w:t>
            </w:r>
          </w:p>
        </w:tc>
      </w:tr>
    </w:tbl>
    <w:p w:rsidR="00585C52" w:rsidRDefault="00585C52">
      <w:pPr>
        <w:rPr>
          <w:color w:val="auto"/>
          <w:sz w:val="2"/>
          <w:szCs w:val="2"/>
        </w:rPr>
      </w:pPr>
    </w:p>
    <w:p w:rsidR="00585C52" w:rsidRDefault="00585C52">
      <w:pPr>
        <w:rPr>
          <w:color w:val="auto"/>
          <w:sz w:val="2"/>
          <w:szCs w:val="2"/>
        </w:rPr>
      </w:pPr>
    </w:p>
    <w:p w:rsidR="00585C52" w:rsidRDefault="00585C52">
      <w:pPr>
        <w:rPr>
          <w:color w:val="auto"/>
          <w:sz w:val="2"/>
          <w:szCs w:val="2"/>
        </w:rPr>
      </w:pPr>
    </w:p>
    <w:sectPr w:rsidR="00585C52" w:rsidSect="001C6A72">
      <w:type w:val="continuous"/>
      <w:pgSz w:w="16837" w:h="11905" w:orient="landscape"/>
      <w:pgMar w:top="952" w:right="801" w:bottom="840" w:left="2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4">
    <w:nsid w:val="3D203C19"/>
    <w:multiLevelType w:val="hybridMultilevel"/>
    <w:tmpl w:val="F34A161A"/>
    <w:lvl w:ilvl="0" w:tplc="6B8A03B0">
      <w:start w:val="1"/>
      <w:numFmt w:val="decimal"/>
      <w:lvlText w:val="%1."/>
      <w:lvlJc w:val="left"/>
      <w:pPr>
        <w:ind w:left="5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3C78A5"/>
    <w:rsid w:val="0000005A"/>
    <w:rsid w:val="00005A08"/>
    <w:rsid w:val="000303DC"/>
    <w:rsid w:val="000476CD"/>
    <w:rsid w:val="00074441"/>
    <w:rsid w:val="000B6E88"/>
    <w:rsid w:val="000D505C"/>
    <w:rsid w:val="000E2E6E"/>
    <w:rsid w:val="00103D89"/>
    <w:rsid w:val="0010753E"/>
    <w:rsid w:val="001556DB"/>
    <w:rsid w:val="00185706"/>
    <w:rsid w:val="00191751"/>
    <w:rsid w:val="001927F7"/>
    <w:rsid w:val="00193EBA"/>
    <w:rsid w:val="001B6666"/>
    <w:rsid w:val="001C6A72"/>
    <w:rsid w:val="001E2E18"/>
    <w:rsid w:val="001F0393"/>
    <w:rsid w:val="00207F3F"/>
    <w:rsid w:val="00217A67"/>
    <w:rsid w:val="002378EC"/>
    <w:rsid w:val="00244A5E"/>
    <w:rsid w:val="002542CB"/>
    <w:rsid w:val="002B189D"/>
    <w:rsid w:val="002B2C03"/>
    <w:rsid w:val="002C14C4"/>
    <w:rsid w:val="002E2157"/>
    <w:rsid w:val="00337E83"/>
    <w:rsid w:val="003418E7"/>
    <w:rsid w:val="00341FC7"/>
    <w:rsid w:val="003563F5"/>
    <w:rsid w:val="00365A58"/>
    <w:rsid w:val="00385DE9"/>
    <w:rsid w:val="003B055D"/>
    <w:rsid w:val="003C78A5"/>
    <w:rsid w:val="003D6C42"/>
    <w:rsid w:val="003F28A3"/>
    <w:rsid w:val="004131F2"/>
    <w:rsid w:val="00443BCC"/>
    <w:rsid w:val="0047388F"/>
    <w:rsid w:val="004A20FA"/>
    <w:rsid w:val="004B02F8"/>
    <w:rsid w:val="004C4CA5"/>
    <w:rsid w:val="00500AE0"/>
    <w:rsid w:val="00515263"/>
    <w:rsid w:val="0052026B"/>
    <w:rsid w:val="0053258E"/>
    <w:rsid w:val="00532DE7"/>
    <w:rsid w:val="0055480C"/>
    <w:rsid w:val="00556DB8"/>
    <w:rsid w:val="00573B3A"/>
    <w:rsid w:val="00576F9B"/>
    <w:rsid w:val="00584A64"/>
    <w:rsid w:val="00585061"/>
    <w:rsid w:val="00585C52"/>
    <w:rsid w:val="005A30C6"/>
    <w:rsid w:val="005B33D1"/>
    <w:rsid w:val="005B7DA0"/>
    <w:rsid w:val="005F5B09"/>
    <w:rsid w:val="006068BA"/>
    <w:rsid w:val="00606B4E"/>
    <w:rsid w:val="00621B33"/>
    <w:rsid w:val="00626155"/>
    <w:rsid w:val="006570A4"/>
    <w:rsid w:val="006660D5"/>
    <w:rsid w:val="00686235"/>
    <w:rsid w:val="006914BF"/>
    <w:rsid w:val="006C0F89"/>
    <w:rsid w:val="006E7419"/>
    <w:rsid w:val="00721696"/>
    <w:rsid w:val="007252DC"/>
    <w:rsid w:val="0074146D"/>
    <w:rsid w:val="00742937"/>
    <w:rsid w:val="00745FD9"/>
    <w:rsid w:val="00760A5F"/>
    <w:rsid w:val="00767DB2"/>
    <w:rsid w:val="00780843"/>
    <w:rsid w:val="00783588"/>
    <w:rsid w:val="00784908"/>
    <w:rsid w:val="0078685D"/>
    <w:rsid w:val="007936D9"/>
    <w:rsid w:val="0079640C"/>
    <w:rsid w:val="00797F7F"/>
    <w:rsid w:val="007F119A"/>
    <w:rsid w:val="007F36C3"/>
    <w:rsid w:val="00810A7E"/>
    <w:rsid w:val="00841B31"/>
    <w:rsid w:val="008663B2"/>
    <w:rsid w:val="00866629"/>
    <w:rsid w:val="00875F0B"/>
    <w:rsid w:val="008971EE"/>
    <w:rsid w:val="008B02CB"/>
    <w:rsid w:val="008C5EC5"/>
    <w:rsid w:val="008C63E9"/>
    <w:rsid w:val="008D2732"/>
    <w:rsid w:val="008F7BDD"/>
    <w:rsid w:val="00921616"/>
    <w:rsid w:val="009421C0"/>
    <w:rsid w:val="00945045"/>
    <w:rsid w:val="0096048E"/>
    <w:rsid w:val="00964A18"/>
    <w:rsid w:val="009711A7"/>
    <w:rsid w:val="00975D3B"/>
    <w:rsid w:val="00985270"/>
    <w:rsid w:val="009E508D"/>
    <w:rsid w:val="009F2B19"/>
    <w:rsid w:val="009F6C4B"/>
    <w:rsid w:val="00A30BDF"/>
    <w:rsid w:val="00A52828"/>
    <w:rsid w:val="00A52A29"/>
    <w:rsid w:val="00A705C8"/>
    <w:rsid w:val="00A716C1"/>
    <w:rsid w:val="00A74D35"/>
    <w:rsid w:val="00AA1F98"/>
    <w:rsid w:val="00AA695A"/>
    <w:rsid w:val="00AC0B2A"/>
    <w:rsid w:val="00AC794C"/>
    <w:rsid w:val="00AD5E59"/>
    <w:rsid w:val="00AE1563"/>
    <w:rsid w:val="00AF5531"/>
    <w:rsid w:val="00AF6EC7"/>
    <w:rsid w:val="00B2646F"/>
    <w:rsid w:val="00B309FE"/>
    <w:rsid w:val="00B56A7E"/>
    <w:rsid w:val="00B6226D"/>
    <w:rsid w:val="00B634A6"/>
    <w:rsid w:val="00B66321"/>
    <w:rsid w:val="00B97EA9"/>
    <w:rsid w:val="00BD7F9E"/>
    <w:rsid w:val="00C27E73"/>
    <w:rsid w:val="00C41806"/>
    <w:rsid w:val="00C610B2"/>
    <w:rsid w:val="00C8465F"/>
    <w:rsid w:val="00CA3C58"/>
    <w:rsid w:val="00CA70E3"/>
    <w:rsid w:val="00CB1400"/>
    <w:rsid w:val="00D10790"/>
    <w:rsid w:val="00D11920"/>
    <w:rsid w:val="00D16134"/>
    <w:rsid w:val="00D26920"/>
    <w:rsid w:val="00D27E27"/>
    <w:rsid w:val="00D27E67"/>
    <w:rsid w:val="00D41570"/>
    <w:rsid w:val="00D4421F"/>
    <w:rsid w:val="00D53A47"/>
    <w:rsid w:val="00D633FB"/>
    <w:rsid w:val="00D734F2"/>
    <w:rsid w:val="00D73591"/>
    <w:rsid w:val="00D95D47"/>
    <w:rsid w:val="00DB2678"/>
    <w:rsid w:val="00DE1862"/>
    <w:rsid w:val="00DE35C8"/>
    <w:rsid w:val="00E05F53"/>
    <w:rsid w:val="00E17174"/>
    <w:rsid w:val="00E57810"/>
    <w:rsid w:val="00E57968"/>
    <w:rsid w:val="00E77DE6"/>
    <w:rsid w:val="00E8086C"/>
    <w:rsid w:val="00E85E84"/>
    <w:rsid w:val="00E915B6"/>
    <w:rsid w:val="00EB6595"/>
    <w:rsid w:val="00EB6CB5"/>
    <w:rsid w:val="00EC089F"/>
    <w:rsid w:val="00EC3C1B"/>
    <w:rsid w:val="00EE5B6A"/>
    <w:rsid w:val="00EF1913"/>
    <w:rsid w:val="00EF5237"/>
    <w:rsid w:val="00F07C2D"/>
    <w:rsid w:val="00F14A05"/>
    <w:rsid w:val="00F2694D"/>
    <w:rsid w:val="00F54FE2"/>
    <w:rsid w:val="00F61356"/>
    <w:rsid w:val="00F64BFF"/>
    <w:rsid w:val="00F81CFF"/>
    <w:rsid w:val="00F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6A72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C6A72"/>
    <w:rPr>
      <w:rFonts w:ascii="Times New Roman" w:hAnsi="Times New Roman" w:cs="Times New Roman"/>
      <w:spacing w:val="0"/>
      <w:sz w:val="22"/>
      <w:szCs w:val="22"/>
    </w:rPr>
  </w:style>
  <w:style w:type="character" w:customStyle="1" w:styleId="3-1pt">
    <w:name w:val="Основной текст (3) + Интервал -1 pt"/>
    <w:basedOn w:val="3"/>
    <w:uiPriority w:val="99"/>
    <w:rsid w:val="001C6A72"/>
    <w:rPr>
      <w:rFonts w:ascii="Times New Roman" w:hAnsi="Times New Roman" w:cs="Times New Roman"/>
      <w:spacing w:val="-20"/>
      <w:sz w:val="22"/>
      <w:szCs w:val="22"/>
    </w:rPr>
  </w:style>
  <w:style w:type="character" w:customStyle="1" w:styleId="3-1pt1">
    <w:name w:val="Основной текст (3) + Интервал -1 pt1"/>
    <w:basedOn w:val="3"/>
    <w:uiPriority w:val="99"/>
    <w:rsid w:val="001C6A72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C6A72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4">
    <w:name w:val="Основной текст (4)"/>
    <w:basedOn w:val="a"/>
    <w:link w:val="40"/>
    <w:uiPriority w:val="99"/>
    <w:rsid w:val="001C6A7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40">
    <w:name w:val="Основной текст (4)_"/>
    <w:basedOn w:val="a0"/>
    <w:link w:val="4"/>
    <w:uiPriority w:val="99"/>
    <w:locked/>
    <w:rsid w:val="001C6A72"/>
    <w:rPr>
      <w:rFonts w:ascii="Times New Roman" w:hAnsi="Times New Roman" w:cs="Times New Roman"/>
      <w:noProof/>
      <w:sz w:val="20"/>
      <w:szCs w:val="20"/>
    </w:rPr>
  </w:style>
  <w:style w:type="character" w:customStyle="1" w:styleId="12">
    <w:name w:val="Основной текст + 12"/>
    <w:aliases w:val="5 pt"/>
    <w:uiPriority w:val="99"/>
    <w:rsid w:val="001C6A72"/>
    <w:rPr>
      <w:rFonts w:ascii="Times New Roman" w:hAnsi="Times New Roman"/>
      <w:spacing w:val="0"/>
      <w:sz w:val="25"/>
    </w:rPr>
  </w:style>
  <w:style w:type="paragraph" w:customStyle="1" w:styleId="30">
    <w:name w:val="Основной текст (3)"/>
    <w:basedOn w:val="a"/>
    <w:link w:val="3"/>
    <w:uiPriority w:val="99"/>
    <w:rsid w:val="001C6A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1C6A72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a5"/>
    <w:uiPriority w:val="99"/>
    <w:rsid w:val="001C6A72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C6A72"/>
    <w:rPr>
      <w:rFonts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-1pt">
    <w:name w:val="Основной текст (3) + Интервал -1 pt"/>
    <w:basedOn w:val="3"/>
    <w:uiPriority w:val="99"/>
    <w:rPr>
      <w:rFonts w:ascii="Times New Roman" w:hAnsi="Times New Roman" w:cs="Times New Roman"/>
      <w:spacing w:val="-20"/>
      <w:sz w:val="22"/>
      <w:szCs w:val="22"/>
    </w:rPr>
  </w:style>
  <w:style w:type="character" w:customStyle="1" w:styleId="3-1pt1">
    <w:name w:val="Основной текст (3) + Интервал -1 pt1"/>
    <w:basedOn w:val="3"/>
    <w:uiPriority w:val="99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4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40">
    <w:name w:val="Основной текст (4)_"/>
    <w:basedOn w:val="a0"/>
    <w:link w:val="4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2">
    <w:name w:val="Основной текст + 12"/>
    <w:aliases w:val="5 pt"/>
    <w:uiPriority w:val="99"/>
    <w:rPr>
      <w:rFonts w:ascii="Times New Roman" w:hAnsi="Times New Roman"/>
      <w:spacing w:val="0"/>
      <w:sz w:val="2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ros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8B36-584B-4EB8-87C0-B06DB71E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1336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-JJJJJ-</cp:lastModifiedBy>
  <cp:revision>48</cp:revision>
  <cp:lastPrinted>2019-05-28T16:06:00Z</cp:lastPrinted>
  <dcterms:created xsi:type="dcterms:W3CDTF">2019-05-28T16:07:00Z</dcterms:created>
  <dcterms:modified xsi:type="dcterms:W3CDTF">2023-08-15T04:51:00Z</dcterms:modified>
</cp:coreProperties>
</file>