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F0" w:rsidRDefault="000C5FF0">
      <w:pPr>
        <w:autoSpaceDE w:val="0"/>
        <w:autoSpaceDN w:val="0"/>
        <w:spacing w:after="78" w:line="220" w:lineRule="exact"/>
      </w:pPr>
    </w:p>
    <w:p w:rsidR="000C5FF0" w:rsidRPr="00407313" w:rsidRDefault="000376AA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0C5FF0" w:rsidRPr="00407313" w:rsidRDefault="000376AA">
      <w:pPr>
        <w:autoSpaceDE w:val="0"/>
        <w:autoSpaceDN w:val="0"/>
        <w:spacing w:before="670" w:after="0" w:line="230" w:lineRule="auto"/>
        <w:ind w:left="1302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0C5FF0" w:rsidRPr="00407313" w:rsidRDefault="000376AA">
      <w:pPr>
        <w:autoSpaceDE w:val="0"/>
        <w:autoSpaceDN w:val="0"/>
        <w:spacing w:before="670" w:after="0" w:line="230" w:lineRule="auto"/>
        <w:ind w:right="3002"/>
        <w:jc w:val="right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Азовский районный отдел образования</w:t>
      </w:r>
    </w:p>
    <w:p w:rsidR="000C5FF0" w:rsidRPr="00407313" w:rsidRDefault="000376AA">
      <w:pPr>
        <w:autoSpaceDE w:val="0"/>
        <w:autoSpaceDN w:val="0"/>
        <w:spacing w:before="670" w:after="1376" w:line="230" w:lineRule="auto"/>
        <w:ind w:right="3548"/>
        <w:jc w:val="right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</w:t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Головатовская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СОШ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42"/>
        <w:gridCol w:w="3980"/>
        <w:gridCol w:w="2720"/>
      </w:tblGrid>
      <w:tr w:rsidR="000C5FF0">
        <w:trPr>
          <w:trHeight w:hRule="exact" w:val="274"/>
        </w:trPr>
        <w:tc>
          <w:tcPr>
            <w:tcW w:w="2642" w:type="dxa"/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980" w:type="dxa"/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48" w:after="0" w:line="230" w:lineRule="auto"/>
              <w:ind w:left="8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0C5FF0">
        <w:trPr>
          <w:trHeight w:hRule="exact" w:val="276"/>
        </w:trPr>
        <w:tc>
          <w:tcPr>
            <w:tcW w:w="2642" w:type="dxa"/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ШМО</w:t>
            </w:r>
          </w:p>
        </w:tc>
        <w:tc>
          <w:tcPr>
            <w:tcW w:w="3980" w:type="dxa"/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after="0" w:line="230" w:lineRule="auto"/>
              <w:ind w:left="8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0C5FF0" w:rsidRDefault="000C5FF0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62"/>
        <w:gridCol w:w="3500"/>
        <w:gridCol w:w="3420"/>
      </w:tblGrid>
      <w:tr w:rsidR="000C5FF0">
        <w:trPr>
          <w:trHeight w:hRule="exact" w:val="362"/>
        </w:trPr>
        <w:tc>
          <w:tcPr>
            <w:tcW w:w="2862" w:type="dxa"/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___________Ирхина Т.И.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_________Марченко Л.Г.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60" w:after="0" w:line="230" w:lineRule="auto"/>
              <w:ind w:left="6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__________Гайденко Е.В.</w:t>
            </w:r>
          </w:p>
        </w:tc>
      </w:tr>
      <w:tr w:rsidR="000C5FF0">
        <w:trPr>
          <w:trHeight w:hRule="exact" w:val="420"/>
        </w:trPr>
        <w:tc>
          <w:tcPr>
            <w:tcW w:w="2862" w:type="dxa"/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6" w:after="0" w:line="230" w:lineRule="auto"/>
              <w:ind w:left="6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6" w:after="0" w:line="230" w:lineRule="auto"/>
              <w:ind w:left="6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№47</w:t>
            </w:r>
          </w:p>
        </w:tc>
      </w:tr>
      <w:tr w:rsidR="000C5FF0">
        <w:trPr>
          <w:trHeight w:hRule="exact" w:val="380"/>
        </w:trPr>
        <w:tc>
          <w:tcPr>
            <w:tcW w:w="2862" w:type="dxa"/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августа2022 г.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4" w:after="0" w:line="230" w:lineRule="auto"/>
              <w:ind w:left="6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августа  2022 г.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4" w:after="0" w:line="230" w:lineRule="auto"/>
              <w:ind w:left="6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августа2022 г.</w:t>
            </w:r>
          </w:p>
        </w:tc>
      </w:tr>
    </w:tbl>
    <w:p w:rsidR="000C5FF0" w:rsidRDefault="000376AA">
      <w:pPr>
        <w:autoSpaceDE w:val="0"/>
        <w:autoSpaceDN w:val="0"/>
        <w:spacing w:before="978" w:after="0" w:line="230" w:lineRule="auto"/>
        <w:ind w:right="364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0C5FF0" w:rsidRDefault="000376AA">
      <w:pPr>
        <w:autoSpaceDE w:val="0"/>
        <w:autoSpaceDN w:val="0"/>
        <w:spacing w:before="70" w:after="0" w:line="230" w:lineRule="auto"/>
        <w:ind w:right="4418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2455685)</w:t>
      </w:r>
    </w:p>
    <w:p w:rsidR="000C5FF0" w:rsidRDefault="000376AA">
      <w:pPr>
        <w:autoSpaceDE w:val="0"/>
        <w:autoSpaceDN w:val="0"/>
        <w:spacing w:before="166" w:after="0" w:line="230" w:lineRule="auto"/>
        <w:ind w:right="4018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0C5FF0" w:rsidRDefault="000376AA">
      <w:pPr>
        <w:autoSpaceDE w:val="0"/>
        <w:autoSpaceDN w:val="0"/>
        <w:spacing w:before="70" w:after="0" w:line="230" w:lineRule="auto"/>
        <w:ind w:right="3184"/>
        <w:jc w:val="right"/>
      </w:pPr>
      <w:r>
        <w:rPr>
          <w:rFonts w:ascii="Times New Roman" w:eastAsia="Times New Roman" w:hAnsi="Times New Roman"/>
          <w:color w:val="000000"/>
          <w:sz w:val="24"/>
        </w:rPr>
        <w:t>«Иностранный язык (английский)»</w:t>
      </w:r>
    </w:p>
    <w:p w:rsidR="000C5FF0" w:rsidRDefault="000376AA">
      <w:pPr>
        <w:autoSpaceDE w:val="0"/>
        <w:autoSpaceDN w:val="0"/>
        <w:spacing w:before="670" w:after="0" w:line="230" w:lineRule="auto"/>
        <w:ind w:right="273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0C5FF0" w:rsidRDefault="000376AA">
      <w:pPr>
        <w:autoSpaceDE w:val="0"/>
        <w:autoSpaceDN w:val="0"/>
        <w:spacing w:before="70" w:after="0" w:line="230" w:lineRule="auto"/>
        <w:ind w:right="3616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0C5FF0" w:rsidRDefault="000376AA">
      <w:pPr>
        <w:autoSpaceDE w:val="0"/>
        <w:autoSpaceDN w:val="0"/>
        <w:spacing w:before="2112" w:after="0" w:line="230" w:lineRule="auto"/>
        <w:ind w:right="26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Ирхина Татьяна Ивановна</w:t>
      </w:r>
    </w:p>
    <w:p w:rsidR="000C5FF0" w:rsidRDefault="000376AA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английского языка</w:t>
      </w:r>
    </w:p>
    <w:p w:rsidR="000C5FF0" w:rsidRDefault="000376AA">
      <w:pPr>
        <w:autoSpaceDE w:val="0"/>
        <w:autoSpaceDN w:val="0"/>
        <w:spacing w:before="2830" w:after="0" w:line="230" w:lineRule="auto"/>
        <w:ind w:right="3848"/>
        <w:jc w:val="right"/>
      </w:pPr>
      <w:r>
        <w:rPr>
          <w:rFonts w:ascii="Times New Roman" w:eastAsia="Times New Roman" w:hAnsi="Times New Roman"/>
          <w:color w:val="000000"/>
          <w:sz w:val="24"/>
        </w:rPr>
        <w:t>село Головатовка 2022</w:t>
      </w:r>
    </w:p>
    <w:p w:rsidR="000C5FF0" w:rsidRDefault="000C5FF0">
      <w:pPr>
        <w:sectPr w:rsidR="000C5FF0">
          <w:pgSz w:w="11900" w:h="16840"/>
          <w:pgMar w:top="298" w:right="874" w:bottom="296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0C5FF0" w:rsidRDefault="000C5FF0">
      <w:pPr>
        <w:sectPr w:rsidR="000C5FF0">
          <w:pgSz w:w="11900" w:h="16840"/>
          <w:pgMar w:top="1440" w:right="1440" w:bottom="1440" w:left="1440" w:header="720" w:footer="720" w:gutter="0"/>
          <w:cols w:space="720" w:equalWidth="0">
            <w:col w:w="10288" w:space="0"/>
          </w:cols>
          <w:docGrid w:linePitch="360"/>
        </w:sectPr>
      </w:pPr>
    </w:p>
    <w:p w:rsidR="000C5FF0" w:rsidRDefault="000C5FF0">
      <w:pPr>
        <w:autoSpaceDE w:val="0"/>
        <w:autoSpaceDN w:val="0"/>
        <w:spacing w:after="216" w:line="220" w:lineRule="exact"/>
      </w:pPr>
    </w:p>
    <w:p w:rsidR="000C5FF0" w:rsidRDefault="000376A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0C5FF0" w:rsidRPr="00407313" w:rsidRDefault="000376AA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английскому языку для обучающихся 5 классов составлена на </w:t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основе</w:t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«Т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ребований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407313">
        <w:rPr>
          <w:lang w:val="ru-RU"/>
        </w:rPr>
        <w:br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407313">
        <w:rPr>
          <w:lang w:val="ru-RU"/>
        </w:rPr>
        <w:br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представленных в Универсальном кодификаторе по иностранному (английскому) языку, а также на основе характеристики </w:t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0C5FF0" w:rsidRPr="00407313" w:rsidRDefault="000376AA">
      <w:pPr>
        <w:autoSpaceDE w:val="0"/>
        <w:autoSpaceDN w:val="0"/>
        <w:spacing w:before="264" w:after="0" w:line="262" w:lineRule="auto"/>
        <w:rPr>
          <w:lang w:val="ru-RU"/>
        </w:rPr>
      </w:pP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(АНГЛИЙСКИЙ) ЯЗЫК »</w:t>
      </w:r>
    </w:p>
    <w:p w:rsidR="000C5FF0" w:rsidRPr="00407313" w:rsidRDefault="000376AA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407313">
        <w:rPr>
          <w:lang w:val="ru-RU"/>
        </w:rPr>
        <w:br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естественно-научных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0C5FF0" w:rsidRPr="00407313" w:rsidRDefault="000376AA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0C5FF0" w:rsidRPr="00407313" w:rsidRDefault="000376AA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0C5FF0" w:rsidRPr="00407313" w:rsidRDefault="000376AA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</w:t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языками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постглобализации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407313">
        <w:rPr>
          <w:lang w:val="ru-RU"/>
        </w:rPr>
        <w:br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0C5FF0" w:rsidRPr="00407313" w:rsidRDefault="000376AA">
      <w:pPr>
        <w:autoSpaceDE w:val="0"/>
        <w:autoSpaceDN w:val="0"/>
        <w:spacing w:before="262" w:after="0" w:line="230" w:lineRule="auto"/>
        <w:rPr>
          <w:lang w:val="ru-RU"/>
        </w:rPr>
      </w:pP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407313">
        <w:rPr>
          <w:lang w:val="ru-RU"/>
        </w:rPr>
        <w:tab/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  <w:proofErr w:type="gramEnd"/>
    </w:p>
    <w:p w:rsidR="000C5FF0" w:rsidRPr="00407313" w:rsidRDefault="000C5FF0">
      <w:pPr>
        <w:rPr>
          <w:lang w:val="ru-RU"/>
        </w:rPr>
        <w:sectPr w:rsidR="000C5FF0" w:rsidRPr="00407313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C5FF0" w:rsidRPr="00407313" w:rsidRDefault="000C5FF0">
      <w:pPr>
        <w:autoSpaceDE w:val="0"/>
        <w:autoSpaceDN w:val="0"/>
        <w:spacing w:after="66" w:line="220" w:lineRule="exact"/>
        <w:rPr>
          <w:lang w:val="ru-RU"/>
        </w:rPr>
      </w:pPr>
    </w:p>
    <w:p w:rsidR="000C5FF0" w:rsidRPr="00407313" w:rsidRDefault="000376AA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воплощаются в личностных, </w:t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общеучебных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ств гр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ажданина, патриота; развития национального самосознания, стремления к </w:t>
      </w:r>
      <w:r w:rsidRPr="00407313">
        <w:rPr>
          <w:lang w:val="ru-RU"/>
        </w:rPr>
        <w:br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07313">
        <w:rPr>
          <w:lang w:val="ru-RU"/>
        </w:rPr>
        <w:tab/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4073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, чтении, письме);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407313">
        <w:rPr>
          <w:lang w:val="ru-RU"/>
        </w:rPr>
        <w:br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освоение знаний о языковых явлениях изучаемого языка, разных способах выражения мысли в родном и иностранном языках;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proofErr w:type="gramEnd"/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</w:t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дств пр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и получении и передаче информации.</w:t>
      </w:r>
    </w:p>
    <w:p w:rsidR="000C5FF0" w:rsidRPr="00407313" w:rsidRDefault="000376AA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0C5FF0" w:rsidRPr="00407313" w:rsidRDefault="000376AA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признаются </w:t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компетентностный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, системно-</w:t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межкультурный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0C5FF0" w:rsidRPr="00407313" w:rsidRDefault="000376AA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</w:t>
      </w:r>
      <w:proofErr w:type="gramStart"/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>«И</w:t>
      </w:r>
      <w:proofErr w:type="gramEnd"/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>НОСТРАННЫЙ (АНГЛИЙСКИЙ) ЯЗЫК»</w:t>
      </w:r>
    </w:p>
    <w:p w:rsidR="000C5FF0" w:rsidRPr="00407313" w:rsidRDefault="000376AA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</w:t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учебных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часа, по 3 часа в неделю.</w:t>
      </w:r>
    </w:p>
    <w:p w:rsidR="000C5FF0" w:rsidRPr="00407313" w:rsidRDefault="000C5FF0">
      <w:pPr>
        <w:rPr>
          <w:lang w:val="ru-RU"/>
        </w:rPr>
        <w:sectPr w:rsidR="000C5FF0" w:rsidRPr="00407313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0C5FF0" w:rsidRPr="00407313" w:rsidRDefault="000C5FF0">
      <w:pPr>
        <w:autoSpaceDE w:val="0"/>
        <w:autoSpaceDN w:val="0"/>
        <w:spacing w:after="78" w:line="220" w:lineRule="exact"/>
        <w:rPr>
          <w:lang w:val="ru-RU"/>
        </w:rPr>
      </w:pPr>
    </w:p>
    <w:p w:rsidR="000C5FF0" w:rsidRPr="00407313" w:rsidRDefault="000376AA">
      <w:pPr>
        <w:autoSpaceDE w:val="0"/>
        <w:autoSpaceDN w:val="0"/>
        <w:spacing w:after="0" w:line="230" w:lineRule="auto"/>
        <w:rPr>
          <w:lang w:val="ru-RU"/>
        </w:rPr>
      </w:pP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0C5FF0" w:rsidRPr="00407313" w:rsidRDefault="000376A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0C5FF0" w:rsidRPr="00407313" w:rsidRDefault="000376A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0C5FF0" w:rsidRPr="00407313" w:rsidRDefault="000376A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0C5FF0" w:rsidRPr="00407313" w:rsidRDefault="000376A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:rsidR="000C5FF0" w:rsidRPr="00407313" w:rsidRDefault="000376A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</w:t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407313">
        <w:rPr>
          <w:lang w:val="ru-RU"/>
        </w:rPr>
        <w:tab/>
      </w:r>
      <w:proofErr w:type="gramStart"/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4073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: обращаться с просьбой, вежливо соглашаться/не соглашаться выполнить просьбу;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приглашать собеседника к совместной деятельности, вежливо </w:t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соглашаться/не соглашаться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предложение собеседника;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0C5FF0" w:rsidRPr="00407313" w:rsidRDefault="000376AA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0C5FF0" w:rsidRPr="00407313" w:rsidRDefault="000376AA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4073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0C5FF0" w:rsidRPr="00407313" w:rsidRDefault="000376A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0C5FF0" w:rsidRPr="00407313" w:rsidRDefault="000376A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0C5FF0" w:rsidRPr="00407313" w:rsidRDefault="000C5FF0">
      <w:pPr>
        <w:rPr>
          <w:lang w:val="ru-RU"/>
        </w:rPr>
        <w:sectPr w:rsidR="000C5FF0" w:rsidRPr="00407313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C5FF0" w:rsidRPr="00407313" w:rsidRDefault="000C5FF0">
      <w:pPr>
        <w:autoSpaceDE w:val="0"/>
        <w:autoSpaceDN w:val="0"/>
        <w:spacing w:after="78" w:line="220" w:lineRule="exact"/>
        <w:rPr>
          <w:lang w:val="ru-RU"/>
        </w:rPr>
      </w:pPr>
    </w:p>
    <w:p w:rsidR="000C5FF0" w:rsidRPr="00407313" w:rsidRDefault="000376AA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407313">
        <w:rPr>
          <w:lang w:val="ru-RU"/>
        </w:rPr>
        <w:tab/>
      </w:r>
      <w:proofErr w:type="spellStart"/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proofErr w:type="spellStart"/>
      <w:r w:rsidRPr="004073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аудирования</w:t>
      </w:r>
      <w:proofErr w:type="spellEnd"/>
      <w:r w:rsidRPr="004073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407313">
        <w:rPr>
          <w:lang w:val="ru-RU"/>
        </w:rPr>
        <w:br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</w:t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услышанное;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0C5FF0" w:rsidRPr="00407313" w:rsidRDefault="000376AA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0C5FF0" w:rsidRPr="00407313" w:rsidRDefault="000376A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информации предполагает умение выделять </w:t>
      </w:r>
      <w:r w:rsidRPr="00407313">
        <w:rPr>
          <w:lang w:val="ru-RU"/>
        </w:rPr>
        <w:br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0C5FF0" w:rsidRPr="00407313" w:rsidRDefault="000376A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Время звучания текста/текстов для </w:t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C5FF0" w:rsidRPr="00407313" w:rsidRDefault="000376A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407313">
        <w:rPr>
          <w:lang w:val="ru-RU"/>
        </w:rPr>
        <w:br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(таблиц) и понимание представленной в них информации.</w:t>
      </w:r>
    </w:p>
    <w:p w:rsidR="000C5FF0" w:rsidRPr="00407313" w:rsidRDefault="000376AA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(таблица).</w:t>
      </w:r>
      <w:proofErr w:type="gramEnd"/>
    </w:p>
    <w:p w:rsidR="000C5FF0" w:rsidRPr="00407313" w:rsidRDefault="000376A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407313">
        <w:rPr>
          <w:lang w:val="ru-RU"/>
        </w:rPr>
        <w:tab/>
      </w:r>
      <w:proofErr w:type="gramStart"/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0C5FF0" w:rsidRPr="00407313" w:rsidRDefault="000C5FF0">
      <w:pPr>
        <w:rPr>
          <w:lang w:val="ru-RU"/>
        </w:rPr>
        <w:sectPr w:rsidR="000C5FF0" w:rsidRPr="00407313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0C5FF0" w:rsidRPr="00407313" w:rsidRDefault="000C5FF0">
      <w:pPr>
        <w:autoSpaceDE w:val="0"/>
        <w:autoSpaceDN w:val="0"/>
        <w:spacing w:after="78" w:line="220" w:lineRule="exact"/>
        <w:rPr>
          <w:lang w:val="ru-RU"/>
        </w:rPr>
      </w:pPr>
    </w:p>
    <w:p w:rsidR="000C5FF0" w:rsidRPr="00407313" w:rsidRDefault="000376AA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0C5FF0" w:rsidRPr="00407313" w:rsidRDefault="000376AA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407313">
        <w:rPr>
          <w:lang w:val="ru-RU"/>
        </w:rPr>
        <w:br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0C5FF0" w:rsidRPr="00407313" w:rsidRDefault="000376AA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:rsidR="000C5FF0" w:rsidRPr="00407313" w:rsidRDefault="000376AA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407313">
        <w:rPr>
          <w:lang w:val="ru-RU"/>
        </w:rPr>
        <w:br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0C5FF0" w:rsidRPr="00407313" w:rsidRDefault="000376A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407313">
        <w:rPr>
          <w:lang w:val="ru-RU"/>
        </w:rPr>
        <w:tab/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dis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cussion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7313">
        <w:rPr>
          <w:lang w:val="ru-RU"/>
        </w:rPr>
        <w:br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0C5FF0" w:rsidRPr="00407313" w:rsidRDefault="000376A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C5FF0" w:rsidRPr="00407313" w:rsidRDefault="000376A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spellStart"/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-временных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</w:t>
      </w:r>
      <w:r w:rsidRPr="00407313">
        <w:rPr>
          <w:lang w:val="ru-RU"/>
        </w:rPr>
        <w:br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:rsidR="000C5FF0" w:rsidRPr="00407313" w:rsidRDefault="000376AA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:rsidR="000C5FF0" w:rsidRPr="00407313" w:rsidRDefault="000C5FF0">
      <w:pPr>
        <w:rPr>
          <w:lang w:val="ru-RU"/>
        </w:rPr>
        <w:sectPr w:rsidR="000C5FF0" w:rsidRPr="00407313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0C5FF0" w:rsidRPr="00407313" w:rsidRDefault="000C5FF0">
      <w:pPr>
        <w:autoSpaceDE w:val="0"/>
        <w:autoSpaceDN w:val="0"/>
        <w:spacing w:after="66" w:line="220" w:lineRule="exact"/>
        <w:rPr>
          <w:lang w:val="ru-RU"/>
        </w:rPr>
      </w:pPr>
    </w:p>
    <w:p w:rsidR="000C5FF0" w:rsidRPr="00407313" w:rsidRDefault="000376AA">
      <w:pPr>
        <w:autoSpaceDE w:val="0"/>
        <w:autoSpaceDN w:val="0"/>
        <w:spacing w:after="0" w:line="230" w:lineRule="auto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форму только множественного числа.</w:t>
      </w:r>
    </w:p>
    <w:p w:rsidR="000C5FF0" w:rsidRPr="00407313" w:rsidRDefault="000376A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с причастиями настоящего и прошедшего времени.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0C5FF0" w:rsidRPr="00407313" w:rsidRDefault="000376AA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0C5FF0" w:rsidRPr="00407313" w:rsidRDefault="000376AA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407313">
        <w:rPr>
          <w:lang w:val="ru-RU"/>
        </w:rPr>
        <w:br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407313">
        <w:rPr>
          <w:lang w:val="ru-RU"/>
        </w:rPr>
        <w:tab/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умений: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  <w:proofErr w:type="gramEnd"/>
    </w:p>
    <w:p w:rsidR="000C5FF0" w:rsidRPr="00407313" w:rsidRDefault="000376AA">
      <w:pPr>
        <w:autoSpaceDE w:val="0"/>
        <w:autoSpaceDN w:val="0"/>
        <w:spacing w:before="190" w:after="0" w:line="262" w:lineRule="auto"/>
        <w:ind w:left="180" w:right="864"/>
        <w:rPr>
          <w:lang w:val="ru-RU"/>
        </w:rPr>
      </w:pP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407313">
        <w:rPr>
          <w:lang w:val="ru-RU"/>
        </w:rPr>
        <w:br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языковой, в том числе контекстуальной, догадки.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0C5FF0" w:rsidRPr="00407313" w:rsidRDefault="000C5FF0">
      <w:pPr>
        <w:rPr>
          <w:lang w:val="ru-RU"/>
        </w:rPr>
        <w:sectPr w:rsidR="000C5FF0" w:rsidRPr="00407313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0C5FF0" w:rsidRPr="00407313" w:rsidRDefault="000C5FF0">
      <w:pPr>
        <w:autoSpaceDE w:val="0"/>
        <w:autoSpaceDN w:val="0"/>
        <w:spacing w:after="78" w:line="220" w:lineRule="exact"/>
        <w:rPr>
          <w:lang w:val="ru-RU"/>
        </w:rPr>
      </w:pPr>
    </w:p>
    <w:p w:rsidR="000C5FF0" w:rsidRPr="00407313" w:rsidRDefault="000376AA">
      <w:pPr>
        <w:autoSpaceDE w:val="0"/>
        <w:autoSpaceDN w:val="0"/>
        <w:spacing w:after="0" w:line="230" w:lineRule="auto"/>
        <w:rPr>
          <w:lang w:val="ru-RU"/>
        </w:rPr>
      </w:pP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английского языка в 5 классе направлено на достижение </w:t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0C5FF0" w:rsidRPr="00407313" w:rsidRDefault="000376AA">
      <w:pPr>
        <w:autoSpaceDE w:val="0"/>
        <w:autoSpaceDN w:val="0"/>
        <w:spacing w:before="262" w:after="0" w:line="230" w:lineRule="auto"/>
        <w:rPr>
          <w:lang w:val="ru-RU"/>
        </w:rPr>
      </w:pP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C5FF0" w:rsidRPr="00407313" w:rsidRDefault="000376AA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</w:t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  <w:proofErr w:type="gramEnd"/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407313">
        <w:rPr>
          <w:lang w:val="ru-RU"/>
        </w:rPr>
        <w:tab/>
      </w:r>
      <w:proofErr w:type="spellStart"/>
      <w:r w:rsidRPr="004073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proofErr w:type="spellEnd"/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0C5FF0" w:rsidRPr="00407313" w:rsidRDefault="000C5FF0">
      <w:pPr>
        <w:rPr>
          <w:lang w:val="ru-RU"/>
        </w:rPr>
        <w:sectPr w:rsidR="000C5FF0" w:rsidRPr="00407313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C5FF0" w:rsidRPr="00407313" w:rsidRDefault="000C5FF0">
      <w:pPr>
        <w:autoSpaceDE w:val="0"/>
        <w:autoSpaceDN w:val="0"/>
        <w:spacing w:after="78" w:line="220" w:lineRule="exact"/>
        <w:rPr>
          <w:lang w:val="ru-RU"/>
        </w:rPr>
      </w:pPr>
    </w:p>
    <w:p w:rsidR="000C5FF0" w:rsidRPr="00407313" w:rsidRDefault="000376AA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07313">
        <w:rPr>
          <w:lang w:val="ru-RU"/>
        </w:rPr>
        <w:tab/>
      </w:r>
      <w:proofErr w:type="gramStart"/>
      <w:r w:rsidRPr="004073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407313">
        <w:rPr>
          <w:lang w:val="ru-RU"/>
        </w:rPr>
        <w:br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407313">
        <w:rPr>
          <w:lang w:val="ru-RU"/>
        </w:rPr>
        <w:br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0C5FF0" w:rsidRPr="00407313" w:rsidRDefault="000C5FF0">
      <w:pPr>
        <w:rPr>
          <w:lang w:val="ru-RU"/>
        </w:rPr>
        <w:sectPr w:rsidR="000C5FF0" w:rsidRPr="00407313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0C5FF0" w:rsidRPr="00407313" w:rsidRDefault="000C5FF0">
      <w:pPr>
        <w:autoSpaceDE w:val="0"/>
        <w:autoSpaceDN w:val="0"/>
        <w:spacing w:after="66" w:line="220" w:lineRule="exact"/>
        <w:rPr>
          <w:lang w:val="ru-RU"/>
        </w:rPr>
      </w:pPr>
    </w:p>
    <w:p w:rsidR="000C5FF0" w:rsidRPr="00407313" w:rsidRDefault="000376AA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407313">
        <w:rPr>
          <w:lang w:val="ru-RU"/>
        </w:rPr>
        <w:tab/>
      </w:r>
      <w:proofErr w:type="gramStart"/>
      <w:r w:rsidRPr="004073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spellStart"/>
      <w:r w:rsidRPr="004073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обучающегосяк</w:t>
      </w:r>
      <w:proofErr w:type="spellEnd"/>
      <w:r w:rsidRPr="004073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изменяющимся условиям социальной и природной среды, включают</w:t>
      </w: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407313">
        <w:rPr>
          <w:lang w:val="ru-RU"/>
        </w:rPr>
        <w:br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деятельности, а также в рамках социального взаимодействия с людьми из другой культурной среды;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407313">
        <w:rPr>
          <w:lang w:val="ru-RU"/>
        </w:rPr>
        <w:tab/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407313">
        <w:rPr>
          <w:lang w:val="ru-RU"/>
        </w:rPr>
        <w:br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умение анализировать и выявлять взаимосвязи природы, общества и экономики;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0C5FF0" w:rsidRPr="00407313" w:rsidRDefault="000376AA">
      <w:pPr>
        <w:autoSpaceDE w:val="0"/>
        <w:autoSpaceDN w:val="0"/>
        <w:spacing w:before="264" w:after="0" w:line="230" w:lineRule="auto"/>
        <w:rPr>
          <w:lang w:val="ru-RU"/>
        </w:rPr>
      </w:pP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407313">
        <w:rPr>
          <w:lang w:val="ru-RU"/>
        </w:rPr>
        <w:tab/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основного общего образования, в том числе адаптированной, должны отражать: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proofErr w:type="gramStart"/>
      <w:r w:rsidRPr="004073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выявлять дефицит информации, данных, необходимых для решения поставленной задачи;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C5FF0" w:rsidRPr="00407313" w:rsidRDefault="000C5FF0">
      <w:pPr>
        <w:rPr>
          <w:lang w:val="ru-RU"/>
        </w:rPr>
        <w:sectPr w:rsidR="000C5FF0" w:rsidRPr="00407313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0C5FF0" w:rsidRPr="00407313" w:rsidRDefault="000C5FF0">
      <w:pPr>
        <w:autoSpaceDE w:val="0"/>
        <w:autoSpaceDN w:val="0"/>
        <w:spacing w:after="90" w:line="220" w:lineRule="exact"/>
        <w:rPr>
          <w:lang w:val="ru-RU"/>
        </w:rPr>
      </w:pPr>
    </w:p>
    <w:p w:rsidR="000C5FF0" w:rsidRPr="00407313" w:rsidRDefault="000376AA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407313">
        <w:rPr>
          <w:lang w:val="ru-RU"/>
        </w:rPr>
        <w:tab/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407313">
        <w:rPr>
          <w:lang w:val="ru-RU"/>
        </w:rPr>
        <w:br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аргументировать свою позицию, мнение;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407313">
        <w:rPr>
          <w:lang w:val="ru-RU"/>
        </w:rPr>
        <w:br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</w:t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</w:t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и(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C5FF0" w:rsidRPr="00407313" w:rsidRDefault="000C5FF0">
      <w:pPr>
        <w:rPr>
          <w:lang w:val="ru-RU"/>
        </w:rPr>
        <w:sectPr w:rsidR="000C5FF0" w:rsidRPr="00407313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0C5FF0" w:rsidRPr="00407313" w:rsidRDefault="000C5FF0">
      <w:pPr>
        <w:autoSpaceDE w:val="0"/>
        <w:autoSpaceDN w:val="0"/>
        <w:spacing w:after="78" w:line="220" w:lineRule="exact"/>
        <w:rPr>
          <w:lang w:val="ru-RU"/>
        </w:rPr>
      </w:pPr>
    </w:p>
    <w:p w:rsidR="000C5FF0" w:rsidRPr="00407313" w:rsidRDefault="000376AA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407313">
        <w:rPr>
          <w:lang w:val="ru-RU"/>
        </w:rPr>
        <w:tab/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</w:t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</w:t>
      </w:r>
      <w:r w:rsidRPr="00407313">
        <w:rPr>
          <w:lang w:val="ru-RU"/>
        </w:rPr>
        <w:br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407313">
        <w:rPr>
          <w:lang w:val="ru-RU"/>
        </w:rPr>
        <w:br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407313">
        <w:rPr>
          <w:lang w:val="ru-RU"/>
        </w:rPr>
        <w:br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социальных навыков и эмоционального интеллекта обучающихся.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407313">
        <w:rPr>
          <w:lang w:val="ru-RU"/>
        </w:rPr>
        <w:tab/>
      </w:r>
      <w:proofErr w:type="gramStart"/>
      <w:r w:rsidRPr="004073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условиям;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:rsidR="000C5FF0" w:rsidRPr="00407313" w:rsidRDefault="000C5FF0">
      <w:pPr>
        <w:rPr>
          <w:lang w:val="ru-RU"/>
        </w:rPr>
        <w:sectPr w:rsidR="000C5FF0" w:rsidRPr="00407313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0C5FF0" w:rsidRPr="00407313" w:rsidRDefault="000C5FF0">
      <w:pPr>
        <w:autoSpaceDE w:val="0"/>
        <w:autoSpaceDN w:val="0"/>
        <w:spacing w:after="78" w:line="220" w:lineRule="exact"/>
        <w:rPr>
          <w:lang w:val="ru-RU"/>
        </w:rPr>
      </w:pPr>
    </w:p>
    <w:p w:rsidR="000C5FF0" w:rsidRPr="00407313" w:rsidRDefault="000376AA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407313">
        <w:rPr>
          <w:lang w:val="ru-RU"/>
        </w:rPr>
        <w:tab/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принимать себя и других, не осуждая;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0C5FF0" w:rsidRPr="00407313" w:rsidRDefault="000376AA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0C5FF0" w:rsidRPr="00407313" w:rsidRDefault="000376AA">
      <w:pPr>
        <w:autoSpaceDE w:val="0"/>
        <w:autoSpaceDN w:val="0"/>
        <w:spacing w:before="262" w:after="0" w:line="230" w:lineRule="auto"/>
        <w:rPr>
          <w:lang w:val="ru-RU"/>
        </w:rPr>
      </w:pP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C5FF0" w:rsidRPr="00407313" w:rsidRDefault="000376AA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иноязычной коммуникативной компетенции на </w:t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допороговом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метапредметной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(учебно-познавательной).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407313">
        <w:rPr>
          <w:lang w:val="ru-RU"/>
        </w:rPr>
        <w:tab/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7313">
        <w:rPr>
          <w:lang w:val="ru-RU"/>
        </w:rPr>
        <w:tab/>
      </w:r>
      <w:proofErr w:type="gramStart"/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результаты  выполненной проектной работы (объём — до 6 фраз);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proofErr w:type="spellStart"/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минуты);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proofErr w:type="spellStart"/>
      <w:proofErr w:type="gramStart"/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смысловоечтение</w:t>
      </w:r>
      <w:proofErr w:type="spellEnd"/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(таблицы) и понимать представленную в них информацию;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407313">
        <w:rPr>
          <w:lang w:val="ru-RU"/>
        </w:rPr>
        <w:br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0C5FF0" w:rsidRPr="00407313" w:rsidRDefault="000376AA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отсутствия фразового ударения </w:t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</w:p>
    <w:p w:rsidR="000C5FF0" w:rsidRPr="00407313" w:rsidRDefault="000C5FF0">
      <w:pPr>
        <w:rPr>
          <w:lang w:val="ru-RU"/>
        </w:rPr>
        <w:sectPr w:rsidR="000C5FF0" w:rsidRPr="00407313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0C5FF0" w:rsidRPr="00407313" w:rsidRDefault="000C5FF0">
      <w:pPr>
        <w:autoSpaceDE w:val="0"/>
        <w:autoSpaceDN w:val="0"/>
        <w:spacing w:after="66" w:line="220" w:lineRule="exact"/>
        <w:rPr>
          <w:lang w:val="ru-RU"/>
        </w:rPr>
      </w:pPr>
    </w:p>
    <w:p w:rsidR="000C5FF0" w:rsidRPr="00407313" w:rsidRDefault="000376AA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служебных словах; </w:t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изученные слова;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навыками</w:t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proofErr w:type="gramEnd"/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>спользовать</w:t>
      </w:r>
      <w:proofErr w:type="spellEnd"/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proofErr w:type="gramStart"/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407313">
        <w:rPr>
          <w:lang w:val="ru-RU"/>
        </w:rPr>
        <w:br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интернациональные слова;</w:t>
      </w:r>
      <w:proofErr w:type="gramEnd"/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07313">
        <w:rPr>
          <w:lang w:val="ru-RU"/>
        </w:rPr>
        <w:tab/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proofErr w:type="gramEnd"/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 </w:t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-временных  формах  действительного 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  <w:proofErr w:type="gramEnd"/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407313">
        <w:rPr>
          <w:lang w:val="ru-RU"/>
        </w:rPr>
        <w:br/>
      </w: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:rsidR="000C5FF0" w:rsidRPr="00407313" w:rsidRDefault="000376A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4073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компенсаторными умениями: использовать при чтении и </w:t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языковую</w:t>
      </w:r>
      <w:proofErr w:type="gramEnd"/>
    </w:p>
    <w:p w:rsidR="000C5FF0" w:rsidRPr="00407313" w:rsidRDefault="000C5FF0">
      <w:pPr>
        <w:rPr>
          <w:lang w:val="ru-RU"/>
        </w:rPr>
        <w:sectPr w:rsidR="000C5FF0" w:rsidRPr="00407313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0C5FF0" w:rsidRPr="00407313" w:rsidRDefault="000C5FF0">
      <w:pPr>
        <w:autoSpaceDE w:val="0"/>
        <w:autoSpaceDN w:val="0"/>
        <w:spacing w:after="66" w:line="220" w:lineRule="exact"/>
        <w:rPr>
          <w:lang w:val="ru-RU"/>
        </w:rPr>
      </w:pPr>
    </w:p>
    <w:p w:rsidR="000C5FF0" w:rsidRPr="00407313" w:rsidRDefault="000376AA">
      <w:pPr>
        <w:autoSpaceDE w:val="0"/>
        <w:autoSpaceDN w:val="0"/>
        <w:spacing w:after="0" w:line="271" w:lineRule="auto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0C5FF0" w:rsidRPr="00407313" w:rsidRDefault="000376AA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407313">
        <w:rPr>
          <w:lang w:val="ru-RU"/>
        </w:rPr>
        <w:tab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0C5FF0" w:rsidRPr="00407313" w:rsidRDefault="000C5FF0">
      <w:pPr>
        <w:rPr>
          <w:lang w:val="ru-RU"/>
        </w:rPr>
        <w:sectPr w:rsidR="000C5FF0" w:rsidRPr="00407313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0C5FF0" w:rsidRPr="00407313" w:rsidRDefault="000C5FF0">
      <w:pPr>
        <w:autoSpaceDE w:val="0"/>
        <w:autoSpaceDN w:val="0"/>
        <w:spacing w:after="64" w:line="220" w:lineRule="exact"/>
        <w:rPr>
          <w:lang w:val="ru-RU"/>
        </w:rPr>
      </w:pPr>
    </w:p>
    <w:p w:rsidR="000C5FF0" w:rsidRDefault="000376A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62"/>
        <w:gridCol w:w="528"/>
        <w:gridCol w:w="1106"/>
        <w:gridCol w:w="1140"/>
        <w:gridCol w:w="864"/>
        <w:gridCol w:w="3904"/>
        <w:gridCol w:w="1236"/>
        <w:gridCol w:w="1994"/>
      </w:tblGrid>
      <w:tr w:rsidR="000C5FF0" w:rsidRPr="0040731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№</w:t>
            </w:r>
            <w:r w:rsidRPr="0040731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п/п</w:t>
            </w:r>
          </w:p>
        </w:tc>
        <w:tc>
          <w:tcPr>
            <w:tcW w:w="4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73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Количество</w:t>
            </w:r>
            <w:proofErr w:type="spellEnd"/>
            <w:r w:rsidRPr="004073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4073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Дата </w:t>
            </w:r>
            <w:r w:rsidRPr="0040731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изучения</w:t>
            </w:r>
          </w:p>
        </w:tc>
        <w:tc>
          <w:tcPr>
            <w:tcW w:w="3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Виды, формы контроля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Электронные (цифровые) образовательные </w:t>
            </w:r>
            <w:r w:rsidRPr="0040731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ресурсы</w:t>
            </w:r>
          </w:p>
        </w:tc>
      </w:tr>
      <w:tr w:rsidR="000C5FF0" w:rsidRPr="0040731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F0" w:rsidRPr="00407313" w:rsidRDefault="000C5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F0" w:rsidRPr="00407313" w:rsidRDefault="000C5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F0" w:rsidRPr="00407313" w:rsidRDefault="000C5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F0" w:rsidRPr="00407313" w:rsidRDefault="000C5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F0" w:rsidRPr="00407313" w:rsidRDefault="000C5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F0" w:rsidRPr="00407313" w:rsidRDefault="000C5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FF0" w:rsidRPr="00223DF5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1.1.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88" w:after="0" w:line="254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  <w:lang w:val="ru-RU"/>
              </w:rPr>
              <w:t xml:space="preserve">Школа, школьная жизнь, школьная форма, изучаемые предметы. </w:t>
            </w:r>
            <w:proofErr w:type="spellStart"/>
            <w:r w:rsidRPr="00407313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Переписка</w:t>
            </w:r>
            <w:proofErr w:type="spellEnd"/>
            <w:r w:rsidRPr="00407313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 xml:space="preserve"> с </w:t>
            </w:r>
            <w:proofErr w:type="spellStart"/>
            <w:r w:rsidRPr="00407313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зарубежными</w:t>
            </w:r>
            <w:proofErr w:type="spellEnd"/>
            <w:r w:rsidRPr="00407313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407313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сверстниками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01.09.2022 06.10.2022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54" w:lineRule="auto"/>
              <w:ind w:left="72" w:right="18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Диалогическая речь;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Монологическая речь;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Аудирование</w:t>
            </w:r>
            <w:proofErr w:type="spellEnd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;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Смысловое чтение;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Письменная речь;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Фонетическая сторона речи;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Орфография и пунктуация;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Лексическая сторона речи;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Устный опрос; Письменный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контроль;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Контрольная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работа</w:t>
            </w:r>
            <w:proofErr w:type="gramStart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;;</w:t>
            </w:r>
            <w:proofErr w:type="gram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Библиотека МЭШ —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Сборник упражнений к учебнику </w:t>
            </w:r>
            <w:proofErr w:type="spellStart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англий</w:t>
            </w:r>
            <w:proofErr w:type="spellEnd"/>
            <w:proofErr w:type="gramStart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</w:t>
            </w:r>
            <w:proofErr w:type="gramEnd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кого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языка </w:t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Spotlight</w:t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5 (</w:t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Module</w:t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1-10) (</w:t>
            </w:r>
            <w:proofErr w:type="spellStart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mos</w:t>
            </w:r>
            <w:proofErr w:type="spellEnd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)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презентации,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аудиозаписи к УМК</w:t>
            </w:r>
          </w:p>
        </w:tc>
      </w:tr>
      <w:tr w:rsidR="000C5FF0" w:rsidRPr="00223DF5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1.2.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88" w:after="0" w:line="266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  <w:lang w:val="ru-RU"/>
              </w:rPr>
              <w:t xml:space="preserve">Родная страна и страна/страны изучаемого языка. </w:t>
            </w:r>
            <w:proofErr w:type="gramStart"/>
            <w:r w:rsidRPr="00407313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  <w:lang w:val="ru-RU"/>
              </w:rPr>
              <w:t xml:space="preserve">Их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  <w:lang w:val="ru-RU"/>
              </w:rPr>
              <w:t>географическое положение, столицы,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07.10.2022 28.10.2022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6" w:after="0" w:line="254" w:lineRule="auto"/>
              <w:ind w:left="72" w:right="129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Диалогическая речь;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Монологическая речь;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Аудирование</w:t>
            </w:r>
            <w:proofErr w:type="spellEnd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;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Смысловое чтение;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Письменная речь;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Фонетическая сторона речи;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Орфография и пунктуация;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Лексическая сторона речи;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Грамматическая сторона речи;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Социокультурные знания и умения;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Устный опрос; Письменный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контроль;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Контрольная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Практическая работа;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Словарный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диктант;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Библиотека МЭШ —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Сборник упражнений к учебнику </w:t>
            </w:r>
            <w:proofErr w:type="spellStart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англий</w:t>
            </w:r>
            <w:proofErr w:type="spellEnd"/>
            <w:proofErr w:type="gramStart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</w:t>
            </w:r>
            <w:proofErr w:type="gramEnd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кого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языка </w:t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Spotlight</w:t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5 (</w:t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Module</w:t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1-10) (</w:t>
            </w:r>
            <w:proofErr w:type="spellStart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mos</w:t>
            </w:r>
            <w:proofErr w:type="spellEnd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)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презентации,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аудиозаписи к УМК</w:t>
            </w:r>
          </w:p>
        </w:tc>
      </w:tr>
      <w:tr w:rsidR="000C5FF0" w:rsidRPr="00223DF5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1.3.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09.11.2022 08.12.2022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Начинать;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поддерживать и заканчивать разговор;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в том числе по телефону; поздравлять с праздником и вежливо реагировать на поздравление; выражать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благодарность. Обращаться с просьбой;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вежливо </w:t>
            </w:r>
            <w:proofErr w:type="gramStart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соглашаться/не соглашаться</w:t>
            </w:r>
            <w:proofErr w:type="gramEnd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выполнить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просьбу; приглашать собеседника к совместной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деятельности;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вежливо соглашаться/не соглашаться на предложение собеседника. Сообщать фактическую информацию; отвечая на вопросы разных видов; запрашивать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интересующую информацию. Составлять диалог в соответствии с поставленной коммуникативной задачей с опорой на образец; на ключевые слова;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речевые ситуации и/или иллюстрации;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фотографии</w:t>
            </w:r>
            <w:proofErr w:type="gramStart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Устный опрос; Письменный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контроль;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Контрольная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работа;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Библиотека МЭШ —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Сборник упражнений к учебнику </w:t>
            </w:r>
            <w:proofErr w:type="spellStart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англий</w:t>
            </w:r>
            <w:proofErr w:type="spellEnd"/>
            <w:proofErr w:type="gramStart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</w:t>
            </w:r>
            <w:proofErr w:type="gramEnd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кого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языка </w:t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Spotlight</w:t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5 (</w:t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Module</w:t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1-10) (</w:t>
            </w:r>
            <w:proofErr w:type="spellStart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mos</w:t>
            </w:r>
            <w:proofErr w:type="spellEnd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)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презентации,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аудиозаписи к УМК</w:t>
            </w:r>
          </w:p>
        </w:tc>
      </w:tr>
      <w:tr w:rsidR="000C5FF0" w:rsidRPr="00223DF5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1.4.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09.12.2022 16.12.2022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52" w:lineRule="auto"/>
              <w:ind w:left="72" w:right="129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Монологическая речь;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Смысловое чтение;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Фонетическая сторона речи;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Лексическая сторона речи;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Социокультурные знания и умения;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Устный опрос; Самооценка с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использованием</w:t>
            </w:r>
            <w:proofErr w:type="gramStart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«О</w:t>
            </w:r>
            <w:proofErr w:type="gramEnd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ценочного</w:t>
            </w:r>
            <w:proofErr w:type="spellEnd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листа»;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Библиотека МЭШ —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Сборник упражнений к учебнику </w:t>
            </w:r>
            <w:proofErr w:type="spellStart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англий</w:t>
            </w:r>
            <w:proofErr w:type="spellEnd"/>
            <w:proofErr w:type="gramStart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</w:t>
            </w:r>
            <w:proofErr w:type="gramEnd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кого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языка </w:t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Spotlight</w:t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5 (</w:t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Module</w:t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1-10) (</w:t>
            </w:r>
            <w:proofErr w:type="spellStart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mos</w:t>
            </w:r>
            <w:proofErr w:type="spellEnd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)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презентации, </w:t>
            </w:r>
            <w:r w:rsidRPr="004073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аудиозаписи к УМК</w:t>
            </w:r>
          </w:p>
        </w:tc>
      </w:tr>
    </w:tbl>
    <w:p w:rsidR="000C5FF0" w:rsidRPr="00407313" w:rsidRDefault="000C5FF0">
      <w:pPr>
        <w:autoSpaceDE w:val="0"/>
        <w:autoSpaceDN w:val="0"/>
        <w:spacing w:after="0" w:line="14" w:lineRule="exact"/>
        <w:rPr>
          <w:lang w:val="ru-RU"/>
        </w:rPr>
      </w:pPr>
    </w:p>
    <w:p w:rsidR="000C5FF0" w:rsidRPr="00407313" w:rsidRDefault="000C5FF0">
      <w:pPr>
        <w:rPr>
          <w:lang w:val="ru-RU"/>
        </w:rPr>
        <w:sectPr w:rsidR="000C5FF0" w:rsidRPr="00407313">
          <w:pgSz w:w="16840" w:h="11900"/>
          <w:pgMar w:top="282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C5FF0" w:rsidRPr="00407313" w:rsidRDefault="000C5FF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62"/>
        <w:gridCol w:w="528"/>
        <w:gridCol w:w="1106"/>
        <w:gridCol w:w="1140"/>
        <w:gridCol w:w="864"/>
        <w:gridCol w:w="3904"/>
        <w:gridCol w:w="1236"/>
        <w:gridCol w:w="1994"/>
      </w:tblGrid>
      <w:tr w:rsidR="000C5FF0" w:rsidRPr="00223DF5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1.5.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88" w:after="0" w:line="254" w:lineRule="auto"/>
              <w:ind w:left="72" w:right="144"/>
              <w:rPr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45" w:lineRule="auto"/>
              <w:jc w:val="center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21.12.2022 30.12.2022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52" w:lineRule="auto"/>
              <w:ind w:left="72" w:right="1872"/>
              <w:rPr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Монологическая речь;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Аудирование</w:t>
            </w:r>
            <w:proofErr w:type="spellEnd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Смысловое чтение;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Фонетическая сторона речи;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Лексическая сторона речи;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Устный опрос; Контрольная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Практическая работа;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Библиотека МЭШ —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Сборник упражнений к учебнику </w:t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англий</w:t>
            </w:r>
            <w:proofErr w:type="spellEnd"/>
            <w:proofErr w:type="gram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c</w:t>
            </w:r>
            <w:proofErr w:type="gramEnd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кого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языка </w:t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Spotlight</w:t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5 (</w:t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Module</w:t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1-10) (</w:t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mos</w:t>
            </w:r>
            <w:proofErr w:type="spellEnd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)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презентации,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аудиозаписи к УМК</w:t>
            </w:r>
          </w:p>
        </w:tc>
      </w:tr>
      <w:tr w:rsidR="000C5FF0" w:rsidRPr="00223DF5">
        <w:trPr>
          <w:trHeight w:hRule="exact" w:val="20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1.6.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88" w:after="0" w:line="233" w:lineRule="auto"/>
              <w:ind w:left="72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Природа: дикие и домашние животные. </w:t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Погода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45" w:lineRule="auto"/>
              <w:jc w:val="center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11.01.2023 02.02.2023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54" w:lineRule="auto"/>
              <w:ind w:left="72" w:right="1296"/>
              <w:rPr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Диалогическая речь;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Монологическая речь;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Аудирование</w:t>
            </w:r>
            <w:proofErr w:type="spellEnd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Смысловое чтение;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Письменная речь;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Фонетическая сторона речи;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Орфография и пунктуация;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Лексическая сторона речи;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Грамматическая сторона речи;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Социокультурные знания и умения;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Устный опрос; Контрольная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Практическая работа;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Диктант;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Библиотека МЭШ —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Сборник упражнений к учебнику </w:t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англий</w:t>
            </w:r>
            <w:proofErr w:type="spellEnd"/>
            <w:proofErr w:type="gram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c</w:t>
            </w:r>
            <w:proofErr w:type="gramEnd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кого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языка </w:t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Spotlight</w:t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5 (</w:t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Module</w:t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1-10) (</w:t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mos</w:t>
            </w:r>
            <w:proofErr w:type="spellEnd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)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презентации,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аудиозаписи к УМК</w:t>
            </w:r>
          </w:p>
        </w:tc>
      </w:tr>
      <w:tr w:rsidR="000C5FF0" w:rsidRPr="00223DF5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1.7.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88" w:after="0" w:line="233" w:lineRule="auto"/>
              <w:ind w:left="72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Здоровый образ жизни: режим труда и отдыха. </w:t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Здоровое</w:t>
            </w:r>
            <w:proofErr w:type="spellEnd"/>
            <w:r w:rsidRPr="0040731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питание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45" w:lineRule="auto"/>
              <w:jc w:val="center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03.02.2023 22.02.2023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54" w:lineRule="auto"/>
              <w:ind w:left="72" w:right="1296"/>
              <w:rPr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Диалогическая речь;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Монологическая речь;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Аудирование</w:t>
            </w:r>
            <w:proofErr w:type="spellEnd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Смысловое чтение;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Письменная речь;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Фонетическая сторона речи;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Орфография и пунктуация;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Лексическая сторона речи;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Грамматическая сторона речи;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Социокультурные знания и умения;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Устный опрос; Контрольная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Практическая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Диктант;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Самооценка с </w:t>
            </w:r>
            <w:r w:rsidRPr="00407313">
              <w:rPr>
                <w:sz w:val="18"/>
                <w:szCs w:val="18"/>
                <w:lang w:val="ru-RU"/>
              </w:rPr>
              <w:br/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использованием</w:t>
            </w:r>
            <w:proofErr w:type="gram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«О</w:t>
            </w:r>
            <w:proofErr w:type="gramEnd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ценочного</w:t>
            </w:r>
            <w:proofErr w:type="spellEnd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листа»;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Библиотека МЭШ —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Сборник упражнений к учебнику </w:t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англий</w:t>
            </w:r>
            <w:proofErr w:type="spellEnd"/>
            <w:proofErr w:type="gram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c</w:t>
            </w:r>
            <w:proofErr w:type="gramEnd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кого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языка </w:t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Spotlight</w:t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5 (</w:t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Module</w:t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1-10) (</w:t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mos</w:t>
            </w:r>
            <w:proofErr w:type="spellEnd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)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презентации,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аудиозаписи к УМК</w:t>
            </w:r>
          </w:p>
        </w:tc>
      </w:tr>
      <w:tr w:rsidR="000C5FF0" w:rsidRPr="00223DF5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1.8.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8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6" w:after="0" w:line="245" w:lineRule="auto"/>
              <w:jc w:val="center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01.03.2023 17.03.2023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6" w:after="0" w:line="254" w:lineRule="auto"/>
              <w:ind w:left="72" w:right="1296"/>
              <w:rPr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Диалогическая речь;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Монологическая речь;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Аудирование</w:t>
            </w:r>
            <w:proofErr w:type="spellEnd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Смысловое чтение;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Письменная речь;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Фонетическая сторона речи;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Орфография и пунктуация;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Лексическая сторона речи;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Грамматическая сторона речи;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Социокультурные знания и умения;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Устный опрос; Контрольная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Практическая работа;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Диктант;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Библиотека МЭШ —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Сборник упражнений к учебнику </w:t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англий</w:t>
            </w:r>
            <w:proofErr w:type="spellEnd"/>
            <w:proofErr w:type="gram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c</w:t>
            </w:r>
            <w:proofErr w:type="gramEnd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кого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языка </w:t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Spotlight</w:t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5 (</w:t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Module</w:t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1-10) (</w:t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mos</w:t>
            </w:r>
            <w:proofErr w:type="spellEnd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)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презентации,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аудиозаписи к УМК</w:t>
            </w:r>
          </w:p>
        </w:tc>
      </w:tr>
      <w:tr w:rsidR="000C5FF0" w:rsidRPr="00223DF5">
        <w:trPr>
          <w:trHeight w:hRule="exact" w:val="25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1.9.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88" w:after="0" w:line="233" w:lineRule="auto"/>
              <w:ind w:left="72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45" w:lineRule="auto"/>
              <w:jc w:val="center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29.03.2023 19.04.2023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54" w:lineRule="auto"/>
              <w:ind w:left="72" w:right="1296"/>
              <w:rPr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Монологическая речь;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Аудирование</w:t>
            </w:r>
            <w:proofErr w:type="spellEnd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Смысловое чтение;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Письменная речь;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Фонетическая сторона речи;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Орфография и пунктуация;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Лексическая сторона речи;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Грамматическая сторона речи;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Социокультурные знания и умения;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Устный опрос; Письменный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контроль;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Контрольная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Практическая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Диктант;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Самооценка с </w:t>
            </w:r>
            <w:r w:rsidRPr="00407313">
              <w:rPr>
                <w:sz w:val="18"/>
                <w:szCs w:val="18"/>
                <w:lang w:val="ru-RU"/>
              </w:rPr>
              <w:br/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использованием</w:t>
            </w:r>
            <w:proofErr w:type="gram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«О</w:t>
            </w:r>
            <w:proofErr w:type="gramEnd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ценочного</w:t>
            </w:r>
            <w:proofErr w:type="spellEnd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листа»;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Библиотека МЭШ —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Сборник упражнений к учебнику </w:t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англий</w:t>
            </w:r>
            <w:proofErr w:type="spellEnd"/>
            <w:proofErr w:type="gram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c</w:t>
            </w:r>
            <w:proofErr w:type="gramEnd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кого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языка </w:t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Spotlight</w:t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5 (</w:t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Module</w:t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1-10) (</w:t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mos</w:t>
            </w:r>
            <w:proofErr w:type="spellEnd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)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презентации,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аудиозаписи к УМК</w:t>
            </w:r>
          </w:p>
        </w:tc>
      </w:tr>
    </w:tbl>
    <w:p w:rsidR="000C5FF0" w:rsidRPr="00407313" w:rsidRDefault="000C5FF0">
      <w:pPr>
        <w:autoSpaceDE w:val="0"/>
        <w:autoSpaceDN w:val="0"/>
        <w:spacing w:after="0" w:line="14" w:lineRule="exact"/>
        <w:rPr>
          <w:lang w:val="ru-RU"/>
        </w:rPr>
      </w:pPr>
    </w:p>
    <w:p w:rsidR="000C5FF0" w:rsidRPr="00407313" w:rsidRDefault="000C5FF0">
      <w:pPr>
        <w:rPr>
          <w:lang w:val="ru-RU"/>
        </w:rPr>
        <w:sectPr w:rsidR="000C5FF0" w:rsidRPr="00407313">
          <w:pgSz w:w="16840" w:h="11900"/>
          <w:pgMar w:top="284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C5FF0" w:rsidRPr="00407313" w:rsidRDefault="000C5FF0">
      <w:pPr>
        <w:autoSpaceDE w:val="0"/>
        <w:autoSpaceDN w:val="0"/>
        <w:spacing w:after="66" w:line="220" w:lineRule="exact"/>
        <w:rPr>
          <w:sz w:val="18"/>
          <w:szCs w:val="18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62"/>
        <w:gridCol w:w="528"/>
        <w:gridCol w:w="1106"/>
        <w:gridCol w:w="1140"/>
        <w:gridCol w:w="864"/>
        <w:gridCol w:w="3904"/>
        <w:gridCol w:w="1236"/>
        <w:gridCol w:w="1994"/>
      </w:tblGrid>
      <w:tr w:rsidR="000C5FF0" w:rsidRPr="00223DF5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1.10.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88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Каникулы в различное время года. Виды отдыха</w:t>
            </w:r>
            <w:r w:rsidR="0040731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45" w:lineRule="auto"/>
              <w:jc w:val="center"/>
              <w:rPr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20.04.2023 10.05.2023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54" w:lineRule="auto"/>
              <w:ind w:left="72" w:right="1296"/>
              <w:rPr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Диалогическая речь;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Монологическая речь;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Аудирование</w:t>
            </w:r>
            <w:proofErr w:type="spellEnd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Смысловое чтение;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Письменная речь;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Фонетическая сторона речи;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Орфография и пунктуация;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Лексическая сторона речи;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Грамматическая сторона речи;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Социокультурные знания и умения;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Письменный контроль;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Практическая работа;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Диктант;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Библиотека МЭШ —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Сборник упражнений к учебнику </w:t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англий</w:t>
            </w:r>
            <w:proofErr w:type="spellEnd"/>
            <w:proofErr w:type="gram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c</w:t>
            </w:r>
            <w:proofErr w:type="gramEnd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кого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языка </w:t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Spotlight</w:t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5 (</w:t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Module</w:t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1-10) (</w:t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mos</w:t>
            </w:r>
            <w:proofErr w:type="spellEnd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)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презентации,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аудиозаписи к УМК</w:t>
            </w:r>
          </w:p>
        </w:tc>
      </w:tr>
      <w:tr w:rsidR="000C5FF0" w:rsidRPr="00223DF5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1.11.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6" w:after="0" w:line="245" w:lineRule="auto"/>
              <w:ind w:left="72" w:right="720"/>
              <w:rPr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6" w:after="0" w:line="245" w:lineRule="auto"/>
              <w:jc w:val="center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11.05.2023 24.05.2023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6" w:after="0" w:line="252" w:lineRule="auto"/>
              <w:ind w:left="72" w:right="1296"/>
              <w:rPr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Смысловое чтение;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Письменная речь;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Фонетическая сторона речи;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Орфография и пунктуация;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Грамматическая сторона речи;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Социокультурные знания и умения;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Устный опрос; Контрольная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Практическая работа;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Библиотека МЭШ —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Сборник упражнений к учебнику </w:t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англий</w:t>
            </w:r>
            <w:proofErr w:type="spellEnd"/>
            <w:proofErr w:type="gram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c</w:t>
            </w:r>
            <w:proofErr w:type="gramEnd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кого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языка </w:t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Spotlight</w:t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5 (</w:t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Module</w:t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1-10) (</w:t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mos</w:t>
            </w:r>
            <w:proofErr w:type="spellEnd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)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презентации, </w:t>
            </w:r>
            <w:r w:rsidRPr="00407313">
              <w:rPr>
                <w:sz w:val="18"/>
                <w:szCs w:val="18"/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аудиозаписи к УМК</w:t>
            </w:r>
          </w:p>
        </w:tc>
      </w:tr>
      <w:tr w:rsidR="000C5FF0" w:rsidRPr="00407313">
        <w:trPr>
          <w:trHeight w:hRule="exact" w:val="328"/>
        </w:trPr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40731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12</w:t>
            </w:r>
          </w:p>
        </w:tc>
        <w:tc>
          <w:tcPr>
            <w:tcW w:w="7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C5FF0">
            <w:pPr>
              <w:rPr>
                <w:sz w:val="18"/>
                <w:szCs w:val="18"/>
              </w:rPr>
            </w:pPr>
          </w:p>
        </w:tc>
      </w:tr>
    </w:tbl>
    <w:p w:rsidR="000C5FF0" w:rsidRDefault="000C5FF0">
      <w:pPr>
        <w:autoSpaceDE w:val="0"/>
        <w:autoSpaceDN w:val="0"/>
        <w:spacing w:after="0" w:line="14" w:lineRule="exact"/>
      </w:pPr>
    </w:p>
    <w:p w:rsidR="000C5FF0" w:rsidRDefault="000C5FF0">
      <w:pPr>
        <w:sectPr w:rsidR="000C5FF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C5FF0" w:rsidRDefault="000C5FF0">
      <w:pPr>
        <w:autoSpaceDE w:val="0"/>
        <w:autoSpaceDN w:val="0"/>
        <w:spacing w:after="78" w:line="220" w:lineRule="exact"/>
      </w:pPr>
    </w:p>
    <w:p w:rsidR="000C5FF0" w:rsidRDefault="000376A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C5FF0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0C5FF0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F0" w:rsidRDefault="000C5FF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F0" w:rsidRDefault="000C5FF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F0" w:rsidRDefault="000C5FF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F0" w:rsidRDefault="000C5FF0"/>
        </w:tc>
      </w:tr>
      <w:tr w:rsidR="000C5FF0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Мы изучаем английский язык. Повторение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грамматики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(неопределенный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артикль).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 w:rsidRPr="00223DF5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62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алфавита. Составление диалогов.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407313">
              <w:rPr>
                <w:lang w:val="ru-RU"/>
              </w:rPr>
              <w:br/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C5FF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количественных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числительных. Счет от 1 до 10.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лексических единиц (ЛЕ) по теме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"Цвета".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Словарный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лексических единиц  по теме "Глаголы места".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C5FF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лексических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единиц  по теме " Школа".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лексических единиц по теме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"Школьные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принадлежности".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Употребление классно-урочных выражений.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Словарный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0C5FF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Введение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числительных(11-20).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Употребление личных местоимений.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C5FF0" w:rsidRDefault="000C5FF0">
      <w:pPr>
        <w:autoSpaceDE w:val="0"/>
        <w:autoSpaceDN w:val="0"/>
        <w:spacing w:after="0" w:line="14" w:lineRule="exact"/>
      </w:pPr>
    </w:p>
    <w:p w:rsidR="000C5FF0" w:rsidRDefault="000C5FF0">
      <w:pPr>
        <w:sectPr w:rsidR="000C5FF0">
          <w:pgSz w:w="11900" w:h="16840"/>
          <w:pgMar w:top="298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C5FF0" w:rsidRDefault="000C5FF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C5FF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грамматики: глагол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to</w:t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be</w:t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лексики по теме "Любимые школьные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чтения "Школы в России и в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Англии".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C5FF0" w:rsidRPr="00223DF5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100" w:after="0" w:line="271" w:lineRule="auto"/>
              <w:ind w:left="72" w:right="720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диалогической речи "Приветствие".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407313">
              <w:rPr>
                <w:lang w:val="ru-RU"/>
              </w:rPr>
              <w:br/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C5FF0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теме «Моя школа».</w:t>
            </w:r>
          </w:p>
          <w:p w:rsidR="000C5FF0" w:rsidRDefault="000376AA">
            <w:pPr>
              <w:autoSpaceDE w:val="0"/>
              <w:autoSpaceDN w:val="0"/>
              <w:spacing w:before="70" w:after="0" w:line="271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лексических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 по теме "Страны и национальности".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грамматической конструкции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have</w:t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has</w:t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got</w:t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Введение лексических единиц  по теме "Мои вещи".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Словарный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0C5FF0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Множественное число имен существительных.</w:t>
            </w:r>
          </w:p>
          <w:p w:rsidR="000C5FF0" w:rsidRPr="00407313" w:rsidRDefault="000376AA">
            <w:pPr>
              <w:autoSpaceDE w:val="0"/>
              <w:autoSpaceDN w:val="0"/>
              <w:spacing w:before="72" w:after="0" w:line="271" w:lineRule="auto"/>
              <w:ind w:left="72" w:right="288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Указательные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местоимения (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this</w:t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these</w:t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that</w:t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those</w:t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монологической речи по теме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"Англоговорящие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страны".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C5FF0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чтения "Сувениры из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Великобритании".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C5FF0" w:rsidRDefault="000C5FF0">
      <w:pPr>
        <w:autoSpaceDE w:val="0"/>
        <w:autoSpaceDN w:val="0"/>
        <w:spacing w:after="0" w:line="14" w:lineRule="exact"/>
      </w:pPr>
    </w:p>
    <w:p w:rsidR="000C5FF0" w:rsidRDefault="000C5FF0">
      <w:pPr>
        <w:sectPr w:rsidR="000C5FF0">
          <w:pgSz w:w="11900" w:h="16840"/>
          <w:pgMar w:top="284" w:right="650" w:bottom="8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C5FF0" w:rsidRDefault="000C5FF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C5FF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диалогической речи в ситуации "Покупка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сувениров".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Диалогическая речь;</w:t>
            </w:r>
          </w:p>
        </w:tc>
      </w:tr>
      <w:tr w:rsidR="000C5FF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«Школьная жизнь.</w:t>
            </w:r>
          </w:p>
          <w:p w:rsidR="000C5FF0" w:rsidRDefault="000376AA">
            <w:pPr>
              <w:autoSpaceDE w:val="0"/>
              <w:autoSpaceDN w:val="0"/>
              <w:spacing w:before="70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C5FF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Достопримечтальности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C5FF0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 Великобритании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Введение лексических единиц  по теме "Моя семья".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Введение грамматик</w:t>
            </w:r>
            <w:proofErr w:type="gramStart"/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и(</w:t>
            </w:r>
            <w:proofErr w:type="gramEnd"/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личные и притяжательные местоимения).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C5FF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 членов семьи.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друзья. Описание друзей.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 "Моя семья" Развитие навыков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монологической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Проектная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"Королевская семья".</w:t>
            </w:r>
          </w:p>
          <w:p w:rsidR="000C5FF0" w:rsidRPr="00407313" w:rsidRDefault="000376AA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изучающего чтения.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диалогической речи по теме "Описание людей".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диалогической речи в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ситуации «Знакомство с семьёй друга».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0C5FF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Семейные праздники.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Готовим на праздники.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0C5FF0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71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Введение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количественных местоимений.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C5FF0" w:rsidRDefault="000C5FF0">
      <w:pPr>
        <w:autoSpaceDE w:val="0"/>
        <w:autoSpaceDN w:val="0"/>
        <w:spacing w:after="0" w:line="14" w:lineRule="exact"/>
      </w:pPr>
    </w:p>
    <w:p w:rsidR="000C5FF0" w:rsidRDefault="000C5FF0">
      <w:pPr>
        <w:sectPr w:rsidR="000C5FF0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C5FF0" w:rsidRDefault="000C5FF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Учимся писать заметку в журнал на тему "Мой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день рождения".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"Семейные узы.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C5FF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 - проект "Мой любимый праздник".</w:t>
            </w:r>
          </w:p>
          <w:p w:rsidR="000C5FF0" w:rsidRDefault="000376AA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монологической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C5FF0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Внешность  и характер человека.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 внешности персонажа.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"Знаменитые люди".</w:t>
            </w:r>
          </w:p>
          <w:p w:rsidR="000C5FF0" w:rsidRPr="00407313" w:rsidRDefault="000376AA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Учимся строить </w:t>
            </w:r>
            <w:proofErr w:type="gramStart"/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 </w:t>
            </w:r>
            <w:r w:rsidRPr="00407313">
              <w:rPr>
                <w:lang w:val="ru-RU"/>
              </w:rPr>
              <w:br/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сказывание</w:t>
            </w:r>
            <w:proofErr w:type="spellEnd"/>
            <w:proofErr w:type="gramEnd"/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опорным фразам.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C5FF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Описание литературного персонажа.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Введение лексических единиц по теме "Мой досуг".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говорения по теме " Кино".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говорения по теме " </w:t>
            </w:r>
            <w:r w:rsidRPr="00407313">
              <w:rPr>
                <w:lang w:val="ru-RU"/>
              </w:rPr>
              <w:br/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Литература</w:t>
            </w:r>
            <w:proofErr w:type="gramStart"/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.Ж</w:t>
            </w:r>
            <w:proofErr w:type="gramEnd"/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анры</w:t>
            </w:r>
            <w:proofErr w:type="spellEnd"/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книг".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говорения по теме " Спорт".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"Досуг".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0C5FF0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"Увлечения современного подростка". Развитие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навыков монологической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C5FF0" w:rsidRDefault="000C5FF0">
      <w:pPr>
        <w:autoSpaceDE w:val="0"/>
        <w:autoSpaceDN w:val="0"/>
        <w:spacing w:after="0" w:line="14" w:lineRule="exact"/>
      </w:pPr>
    </w:p>
    <w:p w:rsidR="000C5FF0" w:rsidRDefault="000C5FF0">
      <w:pPr>
        <w:sectPr w:rsidR="000C5FF0">
          <w:pgSz w:w="11900" w:h="16840"/>
          <w:pgMar w:top="284" w:right="650" w:bottom="7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C5FF0" w:rsidRDefault="000C5FF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лексических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единиц  по теме "Дикие и домашние животные".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"Удивительные создания". Развитие навыков </w:t>
            </w:r>
            <w:r w:rsidRPr="00407313">
              <w:rPr>
                <w:lang w:val="ru-RU"/>
              </w:rPr>
              <w:br/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0C5FF0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"В зоопарке". Введение грамматики "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Present</w:t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731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Simple</w:t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Tense</w:t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Активизация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грамматических навыков по теме "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Present</w:t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Simple</w:t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Tense</w:t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составлять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"Мой питомец". Развитие навыков диалогической речи 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диалогической речи в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ситуации "У ветеринара".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изучающего чтения "Из жизни насекомого".</w:t>
            </w:r>
          </w:p>
          <w:p w:rsidR="000C5FF0" w:rsidRPr="00407313" w:rsidRDefault="000376AA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 "Мое домашнее животное". Развитие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навыков  монологической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лексических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единиц по теме "Времена года, месяцы, погода".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Учимся писать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chart</w:t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log</w:t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теме "Погода".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монологической речи по теме "Времена года".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Диктант;</w:t>
            </w:r>
          </w:p>
        </w:tc>
      </w:tr>
      <w:tr w:rsidR="000C5FF0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0C5FF0" w:rsidRDefault="000C5FF0">
      <w:pPr>
        <w:autoSpaceDE w:val="0"/>
        <w:autoSpaceDN w:val="0"/>
        <w:spacing w:after="0" w:line="14" w:lineRule="exact"/>
      </w:pPr>
    </w:p>
    <w:p w:rsidR="000C5FF0" w:rsidRDefault="000C5FF0">
      <w:pPr>
        <w:sectPr w:rsidR="000C5FF0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C5FF0" w:rsidRDefault="000C5FF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Введение лексических единиц  по теме "Режим дня".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Учимся определять время.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навыков чтения "Здоровое питание".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r w:rsidRPr="00407313">
              <w:rPr>
                <w:lang w:val="ru-RU"/>
              </w:rPr>
              <w:br/>
            </w:r>
            <w:proofErr w:type="gramStart"/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монологический</w:t>
            </w:r>
            <w:proofErr w:type="gramEnd"/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речи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"Полезная и вредная еда".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81" w:lineRule="auto"/>
              <w:ind w:left="72" w:right="288"/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лексических единиц  по теме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"Профессии".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"Present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Continuous Tense".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Учимся писать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e</w:t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mail</w:t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 Как мы проводим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выходные".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 "Режим дня".</w:t>
            </w:r>
          </w:p>
          <w:p w:rsidR="000C5FF0" w:rsidRPr="00407313" w:rsidRDefault="000376AA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монологической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C5FF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 «Режим дня».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C5FF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/>
              <w:ind w:left="72" w:right="288"/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лексических единиц  по теме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"Покупки".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артиклей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 грамматики "Past Simple Tense."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0C5FF0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Активизация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грамматических навыков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Past</w:t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Simple</w:t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Tense</w:t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(правильные глаголы).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C5FF0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лексических единиц  по теме «Жанры фильмов».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Past Simple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Tense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неправильные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0C5FF0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Активизация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грамматических навыков: неправильные глаголы.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0C5FF0" w:rsidRDefault="000C5FF0">
      <w:pPr>
        <w:autoSpaceDE w:val="0"/>
        <w:autoSpaceDN w:val="0"/>
        <w:spacing w:after="0" w:line="14" w:lineRule="exact"/>
      </w:pPr>
    </w:p>
    <w:p w:rsidR="000C5FF0" w:rsidRDefault="000C5FF0">
      <w:pPr>
        <w:sectPr w:rsidR="000C5FF0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C5FF0" w:rsidRDefault="000C5FF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"Оживленные места в Лондоне"- развитие навыков чтения.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 «Прошедшее время».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диалогической речи по теме "Как пройти...?".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C5FF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лексических единиц  по теме "Дом".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Введение грамматики "Порядковые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числительные".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 новосельем! Введение лексических единиц  по теме "Мебель".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Активизация лексических единиц  по теме "Мебель".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Диктант;</w:t>
            </w:r>
          </w:p>
        </w:tc>
      </w:tr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комната. Развитие навыков письменной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</w:t>
            </w:r>
            <w:proofErr w:type="gramStart"/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и(</w:t>
            </w:r>
            <w:proofErr w:type="gramEnd"/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 комнаты).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диалогической речи по теме "Осмотр дома".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Введение лексических единиц по теме "Мой город (село)".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"Типичный английский дом". Развитие навыков чтения.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Равитие</w:t>
            </w:r>
            <w:proofErr w:type="spellEnd"/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навыков чтения по теме "Виды транспорта в России и </w:t>
            </w:r>
            <w:r w:rsidRPr="00407313">
              <w:rPr>
                <w:lang w:val="ru-RU"/>
              </w:rPr>
              <w:br/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Великобратинии</w:t>
            </w:r>
            <w:proofErr w:type="spellEnd"/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C5FF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/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теме "Родной город.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C5FF0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лексических единиц  по теме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"Путешествие и отдых".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C5FF0" w:rsidRDefault="000C5FF0">
      <w:pPr>
        <w:autoSpaceDE w:val="0"/>
        <w:autoSpaceDN w:val="0"/>
        <w:spacing w:after="0" w:line="14" w:lineRule="exact"/>
      </w:pPr>
    </w:p>
    <w:p w:rsidR="000C5FF0" w:rsidRDefault="000C5FF0">
      <w:pPr>
        <w:sectPr w:rsidR="000C5FF0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C5FF0" w:rsidRDefault="000C5FF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C5FF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Введение модального глагола can.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Введение лексических единиц по теме "Летние увлечения".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 грамматики "Future Simple Tense".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Актуализация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лексических навыков по теме "виды отдыха".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0C5FF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Развитие навыков чтения по теме "Виды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деятельности в разное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время года".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чтения по теме "Проблемы со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здоровьем во время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отдыха".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ознакомительного чтения "Увидимся в летнем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лагере" Как взять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напрокат (велосипед,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автомобиль).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 "Планы на летние каникулы"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C5FF0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r w:rsidRPr="00407313">
              <w:rPr>
                <w:lang w:val="ru-RU"/>
              </w:rPr>
              <w:br/>
            </w:r>
            <w:proofErr w:type="spellStart"/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чтения</w:t>
            </w:r>
            <w:proofErr w:type="gramStart"/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"В</w:t>
            </w:r>
            <w:proofErr w:type="gramEnd"/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ыдающиеся</w:t>
            </w:r>
            <w:proofErr w:type="spellEnd"/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люди родной страны и страны изучаемого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языка".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писатели Великобритании и </w:t>
            </w:r>
            <w:r w:rsidRPr="00407313">
              <w:rPr>
                <w:lang w:val="ru-RU"/>
              </w:rPr>
              <w:br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C5FF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Выдающиеся поэты Великобритании и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Итоговая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0C5FF0" w:rsidRDefault="000C5FF0">
      <w:pPr>
        <w:autoSpaceDE w:val="0"/>
        <w:autoSpaceDN w:val="0"/>
        <w:spacing w:after="0" w:line="14" w:lineRule="exact"/>
      </w:pPr>
    </w:p>
    <w:p w:rsidR="000C5FF0" w:rsidRDefault="000C5FF0">
      <w:pPr>
        <w:sectPr w:rsidR="000C5FF0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C5FF0" w:rsidRDefault="000C5FF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C5FF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Проект "Выдающие люди </w:t>
            </w:r>
            <w:r w:rsidRPr="00407313">
              <w:rPr>
                <w:lang w:val="ru-RU"/>
              </w:rPr>
              <w:tab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страны".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C5FF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Обобщающий урок по </w:t>
            </w:r>
            <w:r w:rsidRPr="00407313">
              <w:rPr>
                <w:lang w:val="ru-RU"/>
              </w:rPr>
              <w:tab/>
            </w: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пройденному материалу.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5FF0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Pr="00407313" w:rsidRDefault="000376A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073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FF0" w:rsidRDefault="0003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</w:p>
        </w:tc>
      </w:tr>
    </w:tbl>
    <w:p w:rsidR="000C5FF0" w:rsidRDefault="000C5FF0">
      <w:pPr>
        <w:autoSpaceDE w:val="0"/>
        <w:autoSpaceDN w:val="0"/>
        <w:spacing w:after="0" w:line="14" w:lineRule="exact"/>
      </w:pPr>
    </w:p>
    <w:p w:rsidR="000C5FF0" w:rsidRDefault="000C5FF0">
      <w:pPr>
        <w:sectPr w:rsidR="000C5FF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C5FF0" w:rsidRDefault="000C5FF0">
      <w:pPr>
        <w:autoSpaceDE w:val="0"/>
        <w:autoSpaceDN w:val="0"/>
        <w:spacing w:after="78" w:line="220" w:lineRule="exact"/>
      </w:pPr>
    </w:p>
    <w:p w:rsidR="000C5FF0" w:rsidRDefault="000376A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C5FF0" w:rsidRDefault="000376A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C5FF0" w:rsidRPr="00407313" w:rsidRDefault="000376AA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Ваулина Ю.Е., Дули Д., </w:t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Подоляко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О.Е. и другие. Английский язык. 5 класс. АО «</w:t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407313">
        <w:rPr>
          <w:lang w:val="ru-RU"/>
        </w:rPr>
        <w:br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0C5FF0" w:rsidRPr="00407313" w:rsidRDefault="000376AA">
      <w:pPr>
        <w:autoSpaceDE w:val="0"/>
        <w:autoSpaceDN w:val="0"/>
        <w:spacing w:before="262" w:after="0" w:line="230" w:lineRule="auto"/>
        <w:rPr>
          <w:lang w:val="ru-RU"/>
        </w:rPr>
      </w:pP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C5FF0" w:rsidRPr="00407313" w:rsidRDefault="000376AA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5.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Teacher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'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book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/ Английский в фокусе 5 класс.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Книга для учителя. Ваулина Ю.Е., Дули Дженни, </w:t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Подоляко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О.Е., Эванс В.</w:t>
      </w:r>
    </w:p>
    <w:p w:rsidR="000C5FF0" w:rsidRPr="00407313" w:rsidRDefault="000376AA">
      <w:pPr>
        <w:autoSpaceDE w:val="0"/>
        <w:autoSpaceDN w:val="0"/>
        <w:spacing w:before="72" w:after="0" w:line="262" w:lineRule="auto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5 (Английский в фокусе 5 класс).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Test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Booklet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(Контрольные задания). Ваулина Ю.Е., Дули Дженни, </w:t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Подоляко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О.Е., Эванс В.</w:t>
      </w:r>
    </w:p>
    <w:p w:rsidR="000C5FF0" w:rsidRPr="00407313" w:rsidRDefault="000376AA">
      <w:pPr>
        <w:autoSpaceDE w:val="0"/>
        <w:autoSpaceDN w:val="0"/>
        <w:spacing w:before="70" w:after="0" w:line="262" w:lineRule="auto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5 (Английский в фокусе 5 класс).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My language Portfolio (Мой языковой портфель).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Ваулина Ю.Е., Дули Дженни, </w:t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Подоляко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О.Е., Эванс В.</w:t>
      </w:r>
    </w:p>
    <w:p w:rsidR="000C5FF0" w:rsidRPr="00407313" w:rsidRDefault="000376AA">
      <w:pPr>
        <w:autoSpaceDE w:val="0"/>
        <w:autoSpaceDN w:val="0"/>
        <w:spacing w:before="262" w:after="0" w:line="230" w:lineRule="auto"/>
        <w:rPr>
          <w:lang w:val="ru-RU"/>
        </w:rPr>
      </w:pP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C5FF0" w:rsidRPr="00407313" w:rsidRDefault="000376AA">
      <w:pPr>
        <w:autoSpaceDE w:val="0"/>
        <w:autoSpaceDN w:val="0"/>
        <w:spacing w:before="166" w:after="0" w:line="281" w:lineRule="auto"/>
        <w:ind w:right="9360"/>
        <w:rPr>
          <w:lang w:val="ru-RU"/>
        </w:rPr>
      </w:pP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 w:rsidRPr="00407313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7313">
        <w:rPr>
          <w:lang w:val="ru-RU"/>
        </w:rPr>
        <w:br/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яКласс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7313">
        <w:rPr>
          <w:lang w:val="ru-RU"/>
        </w:rPr>
        <w:br/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7313">
        <w:rPr>
          <w:lang w:val="ru-RU"/>
        </w:rPr>
        <w:br/>
      </w:r>
      <w:proofErr w:type="spell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урок</w:t>
      </w:r>
      <w:proofErr w:type="gramStart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</w:p>
    <w:p w:rsidR="000C5FF0" w:rsidRPr="00407313" w:rsidRDefault="000C5FF0">
      <w:pPr>
        <w:rPr>
          <w:lang w:val="ru-RU"/>
        </w:rPr>
        <w:sectPr w:rsidR="000C5FF0" w:rsidRPr="0040731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C5FF0" w:rsidRPr="00407313" w:rsidRDefault="000C5FF0">
      <w:pPr>
        <w:autoSpaceDE w:val="0"/>
        <w:autoSpaceDN w:val="0"/>
        <w:spacing w:after="78" w:line="220" w:lineRule="exact"/>
        <w:rPr>
          <w:lang w:val="ru-RU"/>
        </w:rPr>
      </w:pPr>
    </w:p>
    <w:p w:rsidR="000C5FF0" w:rsidRPr="00407313" w:rsidRDefault="000376AA">
      <w:pPr>
        <w:autoSpaceDE w:val="0"/>
        <w:autoSpaceDN w:val="0"/>
        <w:spacing w:after="0" w:line="230" w:lineRule="auto"/>
        <w:rPr>
          <w:lang w:val="ru-RU"/>
        </w:rPr>
      </w:pP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C5FF0" w:rsidRPr="00407313" w:rsidRDefault="000376AA">
      <w:pPr>
        <w:autoSpaceDE w:val="0"/>
        <w:autoSpaceDN w:val="0"/>
        <w:spacing w:before="346" w:after="0" w:line="302" w:lineRule="auto"/>
        <w:ind w:right="6192"/>
        <w:rPr>
          <w:lang w:val="ru-RU"/>
        </w:rPr>
      </w:pP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407313">
        <w:rPr>
          <w:lang w:val="ru-RU"/>
        </w:rPr>
        <w:br/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Проектор Компьютер Экран Звукозаписи</w:t>
      </w:r>
    </w:p>
    <w:p w:rsidR="000C5FF0" w:rsidRPr="00407313" w:rsidRDefault="000376AA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4073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407313">
        <w:rPr>
          <w:rFonts w:ascii="Times New Roman" w:eastAsia="Times New Roman" w:hAnsi="Times New Roman"/>
          <w:color w:val="000000"/>
          <w:sz w:val="24"/>
          <w:lang w:val="ru-RU"/>
        </w:rPr>
        <w:t>Компьютер Колонки Проектор</w:t>
      </w:r>
    </w:p>
    <w:p w:rsidR="000C5FF0" w:rsidRPr="00407313" w:rsidRDefault="000C5FF0">
      <w:pPr>
        <w:rPr>
          <w:lang w:val="ru-RU"/>
        </w:rPr>
        <w:sectPr w:rsidR="000C5FF0" w:rsidRPr="0040731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76AA" w:rsidRPr="00407313" w:rsidRDefault="000376AA">
      <w:pPr>
        <w:rPr>
          <w:lang w:val="ru-RU"/>
        </w:rPr>
      </w:pPr>
    </w:p>
    <w:sectPr w:rsidR="000376AA" w:rsidRPr="0040731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376AA"/>
    <w:rsid w:val="0006063C"/>
    <w:rsid w:val="000C5FF0"/>
    <w:rsid w:val="0015074B"/>
    <w:rsid w:val="00223DF5"/>
    <w:rsid w:val="0029639D"/>
    <w:rsid w:val="00326F90"/>
    <w:rsid w:val="00407313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8EA763-1494-482A-999D-A3099674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8555</Words>
  <Characters>48767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57208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RePack by Diakov</cp:lastModifiedBy>
  <cp:revision>4</cp:revision>
  <dcterms:created xsi:type="dcterms:W3CDTF">2013-12-23T23:15:00Z</dcterms:created>
  <dcterms:modified xsi:type="dcterms:W3CDTF">2022-10-02T13:14:00Z</dcterms:modified>
  <cp:category/>
</cp:coreProperties>
</file>