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16" w:rsidRDefault="00E26316" w:rsidP="00E263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E26316" w:rsidRDefault="00E26316" w:rsidP="00E263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E26316" w:rsidRPr="00B0681B" w:rsidRDefault="00E26316" w:rsidP="00E263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E26316" w:rsidRDefault="00E26316" w:rsidP="00986A6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986A69">
        <w:rPr>
          <w:rFonts w:ascii="Times New Roman" w:hAnsi="Times New Roman" w:cs="Times New Roman"/>
          <w:b/>
          <w:sz w:val="24"/>
          <w:szCs w:val="24"/>
        </w:rPr>
        <w:t>.</w:t>
      </w:r>
    </w:p>
    <w:p w:rsidR="00E26316" w:rsidRDefault="00E26316" w:rsidP="00986A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E26316" w:rsidRDefault="00E26316" w:rsidP="00986A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E26316" w:rsidRDefault="0087321D" w:rsidP="00986A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61   от 31</w:t>
      </w:r>
      <w:r w:rsidR="00385856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2631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26316" w:rsidRDefault="00E26316" w:rsidP="00986A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(Дегтярёва  С. В.)</w:t>
      </w:r>
    </w:p>
    <w:p w:rsidR="00E26316" w:rsidRDefault="00A56E83" w:rsidP="00E26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E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15pt;margin-top:21.9pt;width:226.8pt;height:166.1pt;z-index:251660288" filled="f" stroked="f">
            <v:textbox>
              <w:txbxContent>
                <w:p w:rsidR="00E52BF7" w:rsidRDefault="00E52BF7" w:rsidP="00E26316"/>
              </w:txbxContent>
            </v:textbox>
          </v:shape>
        </w:pict>
      </w:r>
    </w:p>
    <w:p w:rsidR="00E26316" w:rsidRPr="00385856" w:rsidRDefault="00E26316" w:rsidP="00E26316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385856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  <w:r w:rsidR="00986A69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по предмету</w:t>
      </w:r>
    </w:p>
    <w:p w:rsidR="00E26316" w:rsidRDefault="00E26316" w:rsidP="00E26316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385856">
        <w:rPr>
          <w:rFonts w:ascii="Wooden Ship Decorated" w:hAnsi="Wooden Ship Decorated" w:cs="Times New Roman"/>
          <w:color w:val="000000" w:themeColor="text1"/>
          <w:sz w:val="56"/>
          <w:szCs w:val="56"/>
        </w:rPr>
        <w:t>«</w:t>
      </w:r>
      <w:r w:rsidR="006A53D8">
        <w:rPr>
          <w:rFonts w:ascii="Wooden Ship Decorated" w:hAnsi="Wooden Ship Decorated" w:cs="Times New Roman"/>
          <w:color w:val="000000" w:themeColor="text1"/>
          <w:sz w:val="56"/>
          <w:szCs w:val="56"/>
        </w:rPr>
        <w:t>Р</w:t>
      </w:r>
      <w:r w:rsidR="00446396">
        <w:rPr>
          <w:rFonts w:ascii="Wooden Ship Decorated" w:hAnsi="Wooden Ship Decorated" w:cs="Times New Roman"/>
          <w:color w:val="000000" w:themeColor="text1"/>
          <w:sz w:val="56"/>
          <w:szCs w:val="56"/>
        </w:rPr>
        <w:t>одной</w:t>
      </w:r>
      <w:r w:rsidR="00922E3C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</w:t>
      </w:r>
      <w:r w:rsidR="006A53D8">
        <w:rPr>
          <w:rFonts w:ascii="Wooden Ship Decorated" w:hAnsi="Wooden Ship Decorated" w:cs="Times New Roman"/>
          <w:color w:val="000000" w:themeColor="text1"/>
          <w:sz w:val="56"/>
          <w:szCs w:val="56"/>
        </w:rPr>
        <w:t>русский</w:t>
      </w:r>
      <w:r w:rsidRPr="00385856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 язык» </w:t>
      </w:r>
    </w:p>
    <w:p w:rsidR="00986A69" w:rsidRPr="00385856" w:rsidRDefault="0087321D" w:rsidP="00E26316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 2020-2021</w:t>
      </w:r>
      <w:r w:rsidR="00986A69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учебный год</w:t>
      </w:r>
    </w:p>
    <w:p w:rsidR="00E26316" w:rsidRPr="00385856" w:rsidRDefault="00E26316" w:rsidP="00E26316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</w:p>
    <w:p w:rsidR="00E26316" w:rsidRDefault="00E26316" w:rsidP="00E26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316" w:rsidRPr="00B0681B" w:rsidRDefault="00E26316" w:rsidP="00E26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1B">
        <w:rPr>
          <w:rFonts w:ascii="Times New Roman" w:hAnsi="Times New Roman" w:cs="Times New Roman"/>
          <w:sz w:val="28"/>
          <w:szCs w:val="28"/>
        </w:rPr>
        <w:t xml:space="preserve">Основное  общее  образование:  </w:t>
      </w:r>
      <w:r w:rsidR="0087321D" w:rsidRPr="0087321D">
        <w:rPr>
          <w:rFonts w:ascii="Times New Roman" w:hAnsi="Times New Roman" w:cs="Times New Roman"/>
          <w:b/>
          <w:sz w:val="28"/>
          <w:szCs w:val="28"/>
        </w:rPr>
        <w:t>9 «А»,</w:t>
      </w:r>
      <w:r w:rsidRPr="00B0681B">
        <w:rPr>
          <w:rFonts w:ascii="Times New Roman" w:hAnsi="Times New Roman" w:cs="Times New Roman"/>
          <w:b/>
          <w:sz w:val="28"/>
          <w:szCs w:val="28"/>
        </w:rPr>
        <w:t>9</w:t>
      </w:r>
      <w:r w:rsidR="00385856">
        <w:rPr>
          <w:rFonts w:ascii="Times New Roman" w:hAnsi="Times New Roman" w:cs="Times New Roman"/>
          <w:b/>
          <w:sz w:val="28"/>
          <w:szCs w:val="28"/>
        </w:rPr>
        <w:t xml:space="preserve"> «Б</w:t>
      </w:r>
      <w:proofErr w:type="gramStart"/>
      <w:r w:rsidR="00385856">
        <w:rPr>
          <w:rFonts w:ascii="Times New Roman" w:hAnsi="Times New Roman" w:cs="Times New Roman"/>
          <w:b/>
          <w:sz w:val="28"/>
          <w:szCs w:val="28"/>
        </w:rPr>
        <w:t>»</w:t>
      </w:r>
      <w:r w:rsidRPr="00B068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681B">
        <w:rPr>
          <w:rFonts w:ascii="Times New Roman" w:hAnsi="Times New Roman" w:cs="Times New Roman"/>
          <w:sz w:val="28"/>
          <w:szCs w:val="28"/>
        </w:rPr>
        <w:t>ласс</w:t>
      </w:r>
      <w:r w:rsidR="0087321D">
        <w:rPr>
          <w:rFonts w:ascii="Times New Roman" w:hAnsi="Times New Roman" w:cs="Times New Roman"/>
          <w:sz w:val="28"/>
          <w:szCs w:val="28"/>
        </w:rPr>
        <w:t>ы</w:t>
      </w:r>
      <w:r w:rsidRPr="00B0681B">
        <w:rPr>
          <w:rFonts w:ascii="Times New Roman" w:hAnsi="Times New Roman" w:cs="Times New Roman"/>
          <w:sz w:val="28"/>
          <w:szCs w:val="28"/>
        </w:rPr>
        <w:t>.</w:t>
      </w:r>
    </w:p>
    <w:p w:rsidR="00E26316" w:rsidRPr="00B0681B" w:rsidRDefault="00E26316" w:rsidP="00E26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часов:  17;   0,5  часа  в  неделю.</w:t>
      </w:r>
    </w:p>
    <w:p w:rsidR="00385856" w:rsidRPr="00B0681B" w:rsidRDefault="00E26316" w:rsidP="00E26316">
      <w:pPr>
        <w:rPr>
          <w:rFonts w:ascii="Times New Roman" w:hAnsi="Times New Roman"/>
          <w:sz w:val="28"/>
          <w:szCs w:val="28"/>
        </w:rPr>
      </w:pPr>
      <w:r w:rsidRPr="00B0681B">
        <w:rPr>
          <w:rFonts w:ascii="Times New Roman" w:hAnsi="Times New Roman"/>
          <w:sz w:val="28"/>
          <w:szCs w:val="28"/>
        </w:rPr>
        <w:t xml:space="preserve">Учитель:  </w:t>
      </w:r>
      <w:r w:rsidR="00385856">
        <w:rPr>
          <w:rFonts w:ascii="Times New Roman" w:hAnsi="Times New Roman"/>
          <w:sz w:val="28"/>
          <w:szCs w:val="28"/>
        </w:rPr>
        <w:t>Михайлина О.С.</w:t>
      </w:r>
    </w:p>
    <w:p w:rsidR="00E26316" w:rsidRDefault="00E26316" w:rsidP="00E26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1.   </w:t>
      </w:r>
      <w:r w:rsidRPr="0021617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>Настоящая  рабочая программа является  частью  основной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Рабочая  программа  по      </w:t>
      </w:r>
      <w:r w:rsidR="002964C9" w:rsidRPr="000B2135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922E3C" w:rsidRPr="000B2135"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Pr="000B2135">
        <w:rPr>
          <w:rFonts w:ascii="Times New Roman" w:hAnsi="Times New Roman" w:cs="Times New Roman"/>
          <w:sz w:val="24"/>
          <w:szCs w:val="24"/>
        </w:rPr>
        <w:t>языку   для  9  класса  составлена  в  соответствии  со  следующими  нормативно-правовыми   документами:</w:t>
      </w:r>
    </w:p>
    <w:p w:rsidR="00E26316" w:rsidRPr="000B2135" w:rsidRDefault="00E26316" w:rsidP="000B213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 №  273-ФЗ  (с  изменениями);</w:t>
      </w:r>
    </w:p>
    <w:p w:rsidR="00E26316" w:rsidRPr="000B2135" w:rsidRDefault="00E26316" w:rsidP="000B213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 приказом Министерства образования  России  от 17 декабря 2010 года № 1897  (с  изменениями,  приказ 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 России  от  31.  12.  2015  года  №  1577);</w:t>
      </w:r>
    </w:p>
    <w:p w:rsidR="00E26316" w:rsidRPr="000B2135" w:rsidRDefault="00E26316" w:rsidP="000B213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</w:t>
      </w:r>
      <w:r w:rsidR="00922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135">
        <w:rPr>
          <w:rFonts w:ascii="Times New Roman" w:eastAsia="Calibri" w:hAnsi="Times New Roman" w:cs="Times New Roman"/>
          <w:sz w:val="24"/>
          <w:szCs w:val="24"/>
        </w:rPr>
        <w:t>№ 185-ФЗ);</w:t>
      </w:r>
    </w:p>
    <w:p w:rsidR="00E26316" w:rsidRDefault="0087321D" w:rsidP="000B213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E26316" w:rsidRPr="000B2135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F25D21" w:rsidRDefault="00F25D21" w:rsidP="000B213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</w:t>
      </w:r>
      <w:r w:rsidR="00922E3C">
        <w:rPr>
          <w:rFonts w:ascii="Times New Roman" w:hAnsi="Times New Roman" w:cs="Times New Roman"/>
          <w:sz w:val="24"/>
          <w:szCs w:val="24"/>
        </w:rPr>
        <w:t>одной русский</w:t>
      </w:r>
      <w:r>
        <w:rPr>
          <w:rFonts w:ascii="Times New Roman" w:hAnsi="Times New Roman" w:cs="Times New Roman"/>
          <w:sz w:val="24"/>
          <w:szCs w:val="24"/>
        </w:rPr>
        <w:t xml:space="preserve"> язык» для общеобразовательных организаций, реализующих программы основного общего образования (протокол от 31.01.2018 № 2/18);</w:t>
      </w:r>
    </w:p>
    <w:p w:rsidR="00E26316" w:rsidRPr="00154F1A" w:rsidRDefault="00154F1A" w:rsidP="00154F1A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русский язык. 9 класс: учебник для общеобразовательных организаций/ (О.М. Александрова и др.) – М.: Просвещение: Учебная литература, 2020.</w:t>
      </w: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 w:rsidRPr="000B2135">
        <w:rPr>
          <w:rFonts w:ascii="Times New Roman" w:eastAsia="Calibri" w:hAnsi="Times New Roman" w:cs="Times New Roman"/>
          <w:color w:val="1D1B11"/>
          <w:sz w:val="24"/>
          <w:szCs w:val="24"/>
        </w:rPr>
        <w:t>курса</w:t>
      </w:r>
      <w:r w:rsidR="00D17D8C" w:rsidRPr="000B2135">
        <w:rPr>
          <w:rFonts w:ascii="Times New Roman" w:eastAsia="Calibri" w:hAnsi="Times New Roman" w:cs="Times New Roman"/>
          <w:sz w:val="24"/>
          <w:szCs w:val="24"/>
        </w:rPr>
        <w:t>«</w:t>
      </w:r>
      <w:r w:rsidR="002964C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922E3C">
        <w:rPr>
          <w:rFonts w:ascii="Times New Roman" w:eastAsia="Calibri" w:hAnsi="Times New Roman" w:cs="Times New Roman"/>
          <w:sz w:val="24"/>
          <w:szCs w:val="24"/>
        </w:rPr>
        <w:t>одной</w:t>
      </w:r>
      <w:r w:rsidR="00D17D8C" w:rsidRPr="000B2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4C9">
        <w:rPr>
          <w:rFonts w:ascii="Times New Roman" w:eastAsia="Calibri" w:hAnsi="Times New Roman" w:cs="Times New Roman"/>
          <w:sz w:val="24"/>
          <w:szCs w:val="24"/>
        </w:rPr>
        <w:t>р</w:t>
      </w:r>
      <w:r w:rsidR="00922E3C">
        <w:rPr>
          <w:rFonts w:ascii="Times New Roman" w:eastAsia="Calibri" w:hAnsi="Times New Roman" w:cs="Times New Roman"/>
          <w:sz w:val="24"/>
          <w:szCs w:val="24"/>
        </w:rPr>
        <w:t>усский</w:t>
      </w:r>
      <w:r w:rsidR="002964C9" w:rsidRPr="000B2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D8C" w:rsidRPr="000B2135">
        <w:rPr>
          <w:rFonts w:ascii="Times New Roman" w:eastAsia="Calibri" w:hAnsi="Times New Roman" w:cs="Times New Roman"/>
          <w:sz w:val="24"/>
          <w:szCs w:val="24"/>
        </w:rPr>
        <w:t>язык</w:t>
      </w:r>
      <w:r w:rsidRPr="000B2135">
        <w:rPr>
          <w:rFonts w:ascii="Times New Roman" w:eastAsia="Calibri" w:hAnsi="Times New Roman" w:cs="Times New Roman"/>
          <w:sz w:val="24"/>
          <w:szCs w:val="24"/>
        </w:rPr>
        <w:t>»</w:t>
      </w:r>
      <w:r w:rsidRPr="000B2135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9  класса  в  соответствии  с</w:t>
      </w:r>
      <w:r w:rsidR="00922E3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0B213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</w:p>
    <w:p w:rsidR="00E26316" w:rsidRPr="000B2135" w:rsidRDefault="00E26316" w:rsidP="00F2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>основного общего образования  являются</w:t>
      </w:r>
      <w:r w:rsidRPr="000B2135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E26316" w:rsidRPr="000B2135" w:rsidRDefault="00E26316" w:rsidP="000B21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русском языке как духовной, нравственной и культурной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языку, а через него – к родной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культуре; воспитание ответственного отношения к сохранению и развитию родного яз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ыка, формирование </w:t>
      </w:r>
      <w:proofErr w:type="spellStart"/>
      <w:proofErr w:type="gramStart"/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волонтѐрской</w:t>
      </w:r>
      <w:proofErr w:type="spellEnd"/>
      <w:proofErr w:type="gramEnd"/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в отношении популяризации родного языка; воспитание уважительного отношения к культурам и языкам народ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России; овладение культурой 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межнационального общения;</w:t>
      </w:r>
    </w:p>
    <w:p w:rsidR="00E26316" w:rsidRPr="000B2135" w:rsidRDefault="00E26316" w:rsidP="000B21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твование коммуникативных умении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 к речевому взаимодей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ствию и взаимопониманию, потребности к речевому самосовершенствованию;</w:t>
      </w:r>
      <w:proofErr w:type="gramEnd"/>
    </w:p>
    <w:p w:rsidR="00E26316" w:rsidRPr="000B2135" w:rsidRDefault="00E26316" w:rsidP="000B21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и при 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расширение знаний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русского языка и языковых единицах, прежде всего о лексике и фразе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 с национально-культурной семантикой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русском речевом этикете;</w:t>
      </w:r>
    </w:p>
    <w:p w:rsidR="00E26316" w:rsidRPr="000B2135" w:rsidRDefault="00986A69" w:rsidP="000B21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умений</w:t>
      </w:r>
      <w:r w:rsidR="00E26316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нормативности, соответствия с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итуации и сфере общения; умений</w:t>
      </w:r>
      <w:r w:rsidR="00E26316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текст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осуществлять информационный</w:t>
      </w:r>
      <w:r w:rsidR="00E26316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поиск, извлекать и преобразовывать необходимую информацию;</w:t>
      </w:r>
    </w:p>
    <w:p w:rsidR="00E26316" w:rsidRPr="000B2135" w:rsidRDefault="00E26316" w:rsidP="000B21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опыта исследовательской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русскому языку, воспитание самостоя</w:t>
      </w:r>
      <w:r w:rsidR="00986A69"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в приобретении знаний</w:t>
      </w:r>
      <w:r w:rsidRPr="000B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B2135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 w:rsidRPr="000B2135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0B2135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E26316" w:rsidRPr="000B2135" w:rsidRDefault="00E26316" w:rsidP="000B2135">
      <w:pPr>
        <w:pStyle w:val="a6"/>
        <w:numPr>
          <w:ilvl w:val="0"/>
          <w:numId w:val="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приобщать </w:t>
      </w:r>
      <w:proofErr w:type="gramStart"/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фактам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русской</w:t>
      </w:r>
      <w:r w:rsidR="009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языковой</w:t>
      </w:r>
      <w:r w:rsidR="009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истории в связи с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историей 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народа;</w:t>
      </w:r>
    </w:p>
    <w:p w:rsidR="00E26316" w:rsidRPr="000B2135" w:rsidRDefault="00E26316" w:rsidP="000B2135">
      <w:pPr>
        <w:pStyle w:val="a6"/>
        <w:numPr>
          <w:ilvl w:val="0"/>
          <w:numId w:val="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представления 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о сходстве и различиях русского и других языков в контексте богатства и своеобразия я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зыков, </w:t>
      </w:r>
      <w:r w:rsidR="004D3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национальных традиц</w:t>
      </w:r>
      <w:r w:rsidR="00986A69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культур народов России и мира; </w:t>
      </w:r>
    </w:p>
    <w:p w:rsidR="00E26316" w:rsidRPr="000B2135" w:rsidRDefault="00E26316" w:rsidP="000B2135">
      <w:pPr>
        <w:pStyle w:val="a6"/>
        <w:numPr>
          <w:ilvl w:val="0"/>
          <w:numId w:val="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расширять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представления 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русской</w:t>
      </w:r>
      <w:r w:rsidR="009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языковой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картине мира, о национальном языке как базе общезначимых нравственно-интеллектуальных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ценностей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</w:t>
      </w:r>
      <w:r w:rsidR="00EA7834"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</w:t>
      </w:r>
      <w:r w:rsidRPr="000B2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страны и мира.</w:t>
      </w:r>
    </w:p>
    <w:p w:rsidR="00E26316" w:rsidRPr="000B2135" w:rsidRDefault="00E26316" w:rsidP="000B2135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16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0B2135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4D3CD1" w:rsidRPr="004D3CD1" w:rsidRDefault="004D3CD1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- технология укрупнения дидактических единиц (УДЕ);</w:t>
      </w: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2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 «Метод проектов»;</w:t>
      </w: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2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информационно - коммуникационная технология;</w:t>
      </w: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2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«Интегрированные уроки»;</w:t>
      </w: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B2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</w:t>
      </w:r>
      <w:proofErr w:type="spellStart"/>
      <w:r w:rsidRPr="000B2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0B21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технологии;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1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135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проблемно-диалогического обучения;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13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0B2135">
        <w:rPr>
          <w:rFonts w:ascii="Times New Roman" w:hAnsi="Times New Roman" w:cs="Times New Roman"/>
          <w:color w:val="000000"/>
          <w:sz w:val="24"/>
          <w:szCs w:val="24"/>
        </w:rPr>
        <w:t>технологияличностно-ориентированного</w:t>
      </w:r>
      <w:proofErr w:type="spellEnd"/>
      <w:r w:rsidRPr="000B2135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E26316" w:rsidRPr="000B2135" w:rsidRDefault="00E26316" w:rsidP="000B2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0B2135">
        <w:rPr>
          <w:b/>
          <w:bCs/>
        </w:rPr>
        <w:t>Формы организации   учебной  деятельности:</w:t>
      </w:r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</w:pPr>
      <w:r w:rsidRPr="000B2135">
        <w:t>- фронтальная;</w:t>
      </w:r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</w:pPr>
      <w:r w:rsidRPr="000B2135">
        <w:t>- групповая (работа в больших и малых группах);</w:t>
      </w:r>
    </w:p>
    <w:p w:rsidR="00E26316" w:rsidRPr="000B2135" w:rsidRDefault="00E26316" w:rsidP="004D3CD1">
      <w:pPr>
        <w:pStyle w:val="a5"/>
        <w:spacing w:before="0" w:beforeAutospacing="0" w:after="0" w:afterAutospacing="0"/>
        <w:ind w:firstLine="709"/>
        <w:jc w:val="both"/>
      </w:pPr>
      <w:r w:rsidRPr="000B2135">
        <w:t>- индивидуальная.</w:t>
      </w:r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B2135">
        <w:rPr>
          <w:b/>
        </w:rPr>
        <w:t>Виды деятельности:</w:t>
      </w:r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</w:pPr>
      <w:r w:rsidRPr="000B2135">
        <w:t xml:space="preserve">- </w:t>
      </w:r>
      <w:proofErr w:type="gramStart"/>
      <w:r w:rsidRPr="000B2135">
        <w:t>теорет</w:t>
      </w:r>
      <w:r w:rsidR="00EA7834" w:rsidRPr="000B2135">
        <w:t>ические</w:t>
      </w:r>
      <w:proofErr w:type="gramEnd"/>
      <w:r w:rsidR="00EA7834" w:rsidRPr="000B2135">
        <w:t xml:space="preserve"> (лекция, устный журнал</w:t>
      </w:r>
      <w:r w:rsidRPr="000B2135">
        <w:t>);</w:t>
      </w:r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0B2135">
        <w:t>- практические (тематические конкурсы, олимпиады, работа со словарё</w:t>
      </w:r>
      <w:r w:rsidR="00EA7834" w:rsidRPr="000B2135">
        <w:t xml:space="preserve">м, составление </w:t>
      </w:r>
      <w:r w:rsidRPr="000B2135">
        <w:t xml:space="preserve"> диалогов, редактирование предложений, написание сочине</w:t>
      </w:r>
      <w:r w:rsidR="00EA7834" w:rsidRPr="000B2135">
        <w:t xml:space="preserve">ний – миниатюр, </w:t>
      </w:r>
      <w:r w:rsidRPr="000B2135">
        <w:t>подготовка сообщений, выполнение проектов);</w:t>
      </w:r>
      <w:proofErr w:type="gramEnd"/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0B2135">
        <w:t xml:space="preserve">- индивидуальные (работа над словом, со справочной литературой, подбор материала к написанию проекта и защита его, создание письменных </w:t>
      </w:r>
      <w:proofErr w:type="gramEnd"/>
    </w:p>
    <w:p w:rsidR="00E26316" w:rsidRPr="000B2135" w:rsidRDefault="00E26316" w:rsidP="000B2135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0B2135">
        <w:lastRenderedPageBreak/>
        <w:t>монологических высказываний (текстов) в соответствии с коммуникативной установкой).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135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0B2135"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 практикумы.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 w:rsidRPr="000B2135"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промежуточный.</w:t>
      </w:r>
    </w:p>
    <w:p w:rsidR="00E26316" w:rsidRPr="000B2135" w:rsidRDefault="00E26316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>Итоговая  аттестация  запланирована  в  форме  контрольной  работы.</w:t>
      </w:r>
    </w:p>
    <w:p w:rsidR="00EA7834" w:rsidRPr="000B2135" w:rsidRDefault="00EA7834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834" w:rsidRPr="000B2135" w:rsidRDefault="00EA7834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834" w:rsidRDefault="00EA7834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135" w:rsidRPr="000B2135" w:rsidRDefault="000B213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834" w:rsidRPr="000B2135" w:rsidRDefault="00EA7834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834" w:rsidRPr="000B2135" w:rsidRDefault="00EA7834" w:rsidP="000B2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1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 2.   </w:t>
      </w:r>
      <w:r w:rsidRPr="000B2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 освоения учебного предмета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b/>
          <w:i w:val="0"/>
          <w:sz w:val="24"/>
          <w:szCs w:val="24"/>
        </w:rPr>
      </w:pPr>
      <w:r w:rsidRPr="000B2135">
        <w:rPr>
          <w:rStyle w:val="FontStyle38"/>
          <w:b/>
          <w:i w:val="0"/>
          <w:sz w:val="24"/>
          <w:szCs w:val="24"/>
        </w:rPr>
        <w:t>Личностные</w:t>
      </w:r>
    </w:p>
    <w:p w:rsidR="00EB70E7" w:rsidRPr="000B2135" w:rsidRDefault="007D0F1E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  <w:u w:val="single"/>
        </w:rPr>
      </w:pPr>
      <w:proofErr w:type="spellStart"/>
      <w:r w:rsidRPr="000B2135">
        <w:rPr>
          <w:rStyle w:val="FontStyle38"/>
          <w:i w:val="0"/>
          <w:sz w:val="24"/>
          <w:szCs w:val="24"/>
          <w:u w:val="single"/>
        </w:rPr>
        <w:t>У</w:t>
      </w:r>
      <w:r w:rsidR="00EA7834" w:rsidRPr="000B2135">
        <w:rPr>
          <w:rStyle w:val="FontStyle38"/>
          <w:i w:val="0"/>
          <w:sz w:val="24"/>
          <w:szCs w:val="24"/>
          <w:u w:val="single"/>
        </w:rPr>
        <w:t>учащихся</w:t>
      </w:r>
      <w:proofErr w:type="spellEnd"/>
      <w:r w:rsidR="00EA7834" w:rsidRPr="000B2135">
        <w:rPr>
          <w:rStyle w:val="FontStyle38"/>
          <w:i w:val="0"/>
          <w:sz w:val="24"/>
          <w:szCs w:val="24"/>
          <w:u w:val="single"/>
        </w:rPr>
        <w:t xml:space="preserve"> будут сформированы:</w:t>
      </w:r>
    </w:p>
    <w:p w:rsidR="00EB70E7" w:rsidRPr="000B2135" w:rsidRDefault="00EB70E7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 xml:space="preserve">           1)  ценностное отношение к родному языку и  литературе  на родном языке  как хранителю культуры, включение в культурно-языковое поле своего народа, приобщение к литературному наследию своего народа; </w:t>
      </w:r>
    </w:p>
    <w:p w:rsidR="00EB70E7" w:rsidRPr="000B2135" w:rsidRDefault="00EB70E7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 xml:space="preserve">           2)  осознание причастности к свершениям и традициям своего народа;  исторической  преемственности  поколений,  своей </w:t>
      </w:r>
    </w:p>
    <w:p w:rsidR="00EA7834" w:rsidRPr="000B2135" w:rsidRDefault="00EB70E7" w:rsidP="000B2135">
      <w:pPr>
        <w:pStyle w:val="Style13"/>
        <w:widowControl/>
        <w:ind w:firstLine="709"/>
        <w:jc w:val="both"/>
        <w:rPr>
          <w:rStyle w:val="FontStyle26"/>
          <w:iCs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 xml:space="preserve">ответственности за сохранение культуры народа;  </w:t>
      </w:r>
    </w:p>
    <w:p w:rsidR="00EA7834" w:rsidRPr="000B2135" w:rsidRDefault="005A6169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3</w:t>
      </w:r>
      <w:r w:rsidR="00EA7834" w:rsidRPr="000B2135">
        <w:rPr>
          <w:rStyle w:val="FontStyle26"/>
          <w:sz w:val="24"/>
          <w:szCs w:val="24"/>
        </w:rPr>
        <w:t>) готовность и спо</w:t>
      </w:r>
      <w:r w:rsidR="00EA7834" w:rsidRPr="000B2135">
        <w:rPr>
          <w:rStyle w:val="FontStyle26"/>
          <w:sz w:val="24"/>
          <w:szCs w:val="24"/>
        </w:rPr>
        <w:softHyphen/>
        <w:t xml:space="preserve">собность </w:t>
      </w:r>
      <w:proofErr w:type="gramStart"/>
      <w:r w:rsidR="00EA7834" w:rsidRPr="000B2135">
        <w:rPr>
          <w:rStyle w:val="FontStyle26"/>
          <w:sz w:val="24"/>
          <w:szCs w:val="24"/>
        </w:rPr>
        <w:t>обучающихся</w:t>
      </w:r>
      <w:proofErr w:type="gramEnd"/>
      <w:r w:rsidR="00EA7834" w:rsidRPr="000B2135">
        <w:rPr>
          <w:rStyle w:val="FontStyle26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EA7834" w:rsidRPr="000B2135" w:rsidRDefault="005A6169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4</w:t>
      </w:r>
      <w:r w:rsidR="00EA7834" w:rsidRPr="000B2135">
        <w:rPr>
          <w:rStyle w:val="FontStyle26"/>
          <w:sz w:val="24"/>
          <w:szCs w:val="24"/>
        </w:rPr>
        <w:t xml:space="preserve">) умение ясно, точно, грамотно излагать свои мысли в устной и письменной речи, понимать смысл поставленной задачи, выстраивать  аргументацию, приводить примеры и </w:t>
      </w:r>
      <w:proofErr w:type="spellStart"/>
      <w:r w:rsidR="00EA7834" w:rsidRPr="000B2135">
        <w:rPr>
          <w:rStyle w:val="FontStyle26"/>
          <w:sz w:val="24"/>
          <w:szCs w:val="24"/>
        </w:rPr>
        <w:t>контрпримеры</w:t>
      </w:r>
      <w:proofErr w:type="spellEnd"/>
      <w:r w:rsidR="00EA7834" w:rsidRPr="000B2135">
        <w:rPr>
          <w:rStyle w:val="FontStyle26"/>
          <w:sz w:val="24"/>
          <w:szCs w:val="24"/>
        </w:rPr>
        <w:t>;</w:t>
      </w:r>
    </w:p>
    <w:p w:rsidR="00EA7834" w:rsidRPr="000B2135" w:rsidRDefault="005A6169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5</w:t>
      </w:r>
      <w:r w:rsidR="00EA7834" w:rsidRPr="000B2135">
        <w:rPr>
          <w:rStyle w:val="FontStyle26"/>
          <w:sz w:val="24"/>
          <w:szCs w:val="24"/>
        </w:rPr>
        <w:t>) начальные навыки адаптации в динамично изменяющемся мире;</w:t>
      </w:r>
    </w:p>
    <w:p w:rsidR="00EA7834" w:rsidRPr="000B2135" w:rsidRDefault="005A6169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6)</w:t>
      </w:r>
      <w:r w:rsidR="00EA7834" w:rsidRPr="000B2135">
        <w:rPr>
          <w:rStyle w:val="FontStyle26"/>
          <w:sz w:val="24"/>
          <w:szCs w:val="24"/>
        </w:rPr>
        <w:t xml:space="preserve"> способности к эмоциональному вос</w:t>
      </w:r>
      <w:r w:rsidR="00EA7834" w:rsidRPr="000B2135">
        <w:rPr>
          <w:rStyle w:val="FontStyle26"/>
          <w:sz w:val="24"/>
          <w:szCs w:val="24"/>
        </w:rPr>
        <w:softHyphen/>
        <w:t>приятию языковых  объектов, лингвистических задач, их решений, рассуж</w:t>
      </w:r>
      <w:r w:rsidR="00EA7834" w:rsidRPr="000B2135">
        <w:rPr>
          <w:rStyle w:val="FontStyle26"/>
          <w:sz w:val="24"/>
          <w:szCs w:val="24"/>
        </w:rPr>
        <w:softHyphen/>
        <w:t>дений;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7) умение контролировать процесс и результат учебной деятельности;</w:t>
      </w:r>
    </w:p>
    <w:p w:rsidR="00EA7834" w:rsidRPr="000B2135" w:rsidRDefault="007D0F1E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  <w:u w:val="single"/>
        </w:rPr>
      </w:pPr>
      <w:r w:rsidRPr="000B2135">
        <w:rPr>
          <w:rStyle w:val="FontStyle38"/>
          <w:i w:val="0"/>
          <w:sz w:val="24"/>
          <w:szCs w:val="24"/>
          <w:u w:val="single"/>
        </w:rPr>
        <w:t xml:space="preserve">У </w:t>
      </w:r>
      <w:r w:rsidR="00EA7834" w:rsidRPr="000B2135">
        <w:rPr>
          <w:rStyle w:val="FontStyle38"/>
          <w:i w:val="0"/>
          <w:sz w:val="24"/>
          <w:szCs w:val="24"/>
          <w:u w:val="single"/>
        </w:rPr>
        <w:t xml:space="preserve"> учащихся могут быть </w:t>
      </w:r>
      <w:proofErr w:type="gramStart"/>
      <w:r w:rsidR="00EA7834" w:rsidRPr="000B2135">
        <w:rPr>
          <w:rStyle w:val="FontStyle38"/>
          <w:i w:val="0"/>
          <w:sz w:val="24"/>
          <w:szCs w:val="24"/>
          <w:u w:val="single"/>
        </w:rPr>
        <w:t>сформированы</w:t>
      </w:r>
      <w:proofErr w:type="gramEnd"/>
      <w:r w:rsidR="00EA7834" w:rsidRPr="000B2135">
        <w:rPr>
          <w:rStyle w:val="FontStyle38"/>
          <w:i w:val="0"/>
          <w:sz w:val="24"/>
          <w:szCs w:val="24"/>
          <w:u w:val="single"/>
        </w:rPr>
        <w:t>: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38"/>
          <w:sz w:val="24"/>
          <w:szCs w:val="24"/>
        </w:rPr>
        <w:t>1)</w:t>
      </w:r>
      <w:r w:rsidRPr="000B2135">
        <w:rPr>
          <w:rStyle w:val="FontStyle26"/>
          <w:i/>
          <w:sz w:val="24"/>
          <w:szCs w:val="24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</w:t>
      </w:r>
      <w:proofErr w:type="spellStart"/>
      <w:r w:rsidRPr="000B2135">
        <w:rPr>
          <w:rStyle w:val="FontStyle26"/>
          <w:i/>
          <w:sz w:val="24"/>
          <w:szCs w:val="24"/>
        </w:rPr>
        <w:t>дляразвития</w:t>
      </w:r>
      <w:proofErr w:type="spellEnd"/>
      <w:r w:rsidRPr="000B2135">
        <w:rPr>
          <w:rStyle w:val="FontStyle26"/>
          <w:i/>
          <w:sz w:val="24"/>
          <w:szCs w:val="24"/>
        </w:rPr>
        <w:t xml:space="preserve"> цивилизации;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 xml:space="preserve">            2) коммуникативная компетентность в об</w:t>
      </w:r>
      <w:r w:rsidRPr="000B2135">
        <w:rPr>
          <w:rStyle w:val="FontStyle26"/>
          <w:i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0B2135">
        <w:rPr>
          <w:rStyle w:val="FontStyle26"/>
          <w:i/>
          <w:sz w:val="24"/>
          <w:szCs w:val="24"/>
        </w:rPr>
        <w:softHyphen/>
        <w:t>ской и других видах деятельности;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4) креативность мышления, инициативы, находчивости, активности при решении филологических задач.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b/>
          <w:i w:val="0"/>
          <w:sz w:val="24"/>
          <w:szCs w:val="24"/>
        </w:rPr>
      </w:pPr>
      <w:proofErr w:type="spellStart"/>
      <w:r w:rsidRPr="000B2135">
        <w:rPr>
          <w:rStyle w:val="FontStyle38"/>
          <w:b/>
          <w:i w:val="0"/>
          <w:sz w:val="24"/>
          <w:szCs w:val="24"/>
        </w:rPr>
        <w:t>Метапредметные</w:t>
      </w:r>
      <w:proofErr w:type="spellEnd"/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b/>
          <w:i w:val="0"/>
          <w:sz w:val="24"/>
          <w:szCs w:val="24"/>
        </w:rPr>
      </w:pP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b/>
          <w:i w:val="0"/>
          <w:sz w:val="24"/>
          <w:szCs w:val="24"/>
          <w:u w:val="single"/>
        </w:rPr>
      </w:pPr>
      <w:r w:rsidRPr="000B2135">
        <w:rPr>
          <w:rStyle w:val="FontStyle38"/>
          <w:b/>
          <w:i w:val="0"/>
          <w:sz w:val="24"/>
          <w:szCs w:val="24"/>
          <w:u w:val="single"/>
        </w:rPr>
        <w:t>Регулятивные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  <w:u w:val="single"/>
        </w:rPr>
      </w:pPr>
      <w:r w:rsidRPr="000B2135">
        <w:rPr>
          <w:rStyle w:val="FontStyle38"/>
          <w:i w:val="0"/>
          <w:sz w:val="24"/>
          <w:szCs w:val="24"/>
          <w:u w:val="single"/>
        </w:rPr>
        <w:t>Учащиеся научатся: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1) формулировать и удерживать учебную задачу;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4)предвидеть уровень усвоения знаний, его временных характеристик;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5) составлять план и последовательность действий;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6) осуществлять контроль по образцу и вносить не</w:t>
      </w:r>
      <w:r w:rsidRPr="000B2135">
        <w:rPr>
          <w:rStyle w:val="FontStyle26"/>
          <w:sz w:val="24"/>
          <w:szCs w:val="24"/>
        </w:rPr>
        <w:softHyphen/>
        <w:t>обходимые коррективы;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lastRenderedPageBreak/>
        <w:t>8) сличать способ действия и его результат с заданным эталоном с целью обнаружения отклонений и отличий от эталона.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  <w:u w:val="single"/>
        </w:rPr>
      </w:pPr>
      <w:r w:rsidRPr="000B2135">
        <w:rPr>
          <w:rStyle w:val="FontStyle26"/>
          <w:sz w:val="24"/>
          <w:szCs w:val="24"/>
          <w:u w:val="single"/>
        </w:rPr>
        <w:t>Учащиеся получат возможность научиться: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1) определять последовательность промежуточных целей и соответствующих им действий с учётом  конечного результата;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4) выделять и формулировать то, что усвоено и, что нужно усвоить, определять качество и уровень усвоения;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5) концентрировать волю для преодоления интеллектуальных затруднений и физических препятствий.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b/>
          <w:sz w:val="24"/>
          <w:szCs w:val="24"/>
          <w:u w:val="single"/>
        </w:rPr>
      </w:pPr>
      <w:r w:rsidRPr="000B2135">
        <w:rPr>
          <w:rStyle w:val="FontStyle26"/>
          <w:b/>
          <w:sz w:val="24"/>
          <w:szCs w:val="24"/>
          <w:u w:val="single"/>
        </w:rPr>
        <w:t>Познавательные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  <w:u w:val="single"/>
        </w:rPr>
      </w:pPr>
      <w:r w:rsidRPr="000B2135">
        <w:rPr>
          <w:rStyle w:val="FontStyle38"/>
          <w:i w:val="0"/>
          <w:sz w:val="24"/>
          <w:szCs w:val="24"/>
          <w:u w:val="single"/>
        </w:rPr>
        <w:t>Учащиеся научатся: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1) самостоятельно выделять и формулировать познавательную цель;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2) использовать общие приёмы решения задач;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4) осуществлять смысловое чтение;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6) самостоятельно ставить цели, выбирать и соз</w:t>
      </w:r>
      <w:r w:rsidRPr="000B2135">
        <w:rPr>
          <w:rStyle w:val="FontStyle26"/>
          <w:sz w:val="24"/>
          <w:szCs w:val="24"/>
        </w:rPr>
        <w:softHyphen/>
        <w:t>давать алгоритмы для решения учебных лингвистических про</w:t>
      </w:r>
      <w:r w:rsidRPr="000B2135">
        <w:rPr>
          <w:rStyle w:val="FontStyle26"/>
          <w:sz w:val="24"/>
          <w:szCs w:val="24"/>
        </w:rPr>
        <w:softHyphen/>
        <w:t>блем;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0B2135">
        <w:rPr>
          <w:rStyle w:val="FontStyle26"/>
          <w:sz w:val="24"/>
          <w:szCs w:val="24"/>
        </w:rPr>
        <w:softHyphen/>
        <w:t>горитмом;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8) понимать и использовать лингвистические сред</w:t>
      </w:r>
      <w:r w:rsidRPr="000B2135">
        <w:rPr>
          <w:rStyle w:val="FontStyle26"/>
          <w:sz w:val="24"/>
          <w:szCs w:val="24"/>
        </w:rPr>
        <w:softHyphen/>
        <w:t>ства наглядности (рисунки,  схемы и др.) для иллю</w:t>
      </w:r>
      <w:r w:rsidRPr="000B2135">
        <w:rPr>
          <w:rStyle w:val="FontStyle26"/>
          <w:sz w:val="24"/>
          <w:szCs w:val="24"/>
        </w:rPr>
        <w:softHyphen/>
        <w:t>страции, интерпретации, аргументации;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>9) находить в различных источниках информа</w:t>
      </w:r>
      <w:r w:rsidRPr="000B2135">
        <w:rPr>
          <w:rStyle w:val="FontStyle26"/>
          <w:sz w:val="24"/>
          <w:szCs w:val="24"/>
        </w:rPr>
        <w:softHyphen/>
        <w:t>цию, необходимую для решения лингвистических проблем, и представлять её в понятной форме; принимать  решение в условиях неполной и избыточной, точной и вероятностной информации;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  <w:u w:val="single"/>
        </w:rPr>
      </w:pPr>
      <w:r w:rsidRPr="000B2135">
        <w:rPr>
          <w:rStyle w:val="FontStyle26"/>
          <w:sz w:val="24"/>
          <w:szCs w:val="24"/>
          <w:u w:val="single"/>
        </w:rPr>
        <w:t>Учащиеся получат возможность научиться: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 xml:space="preserve">1) устанавливать причинно-следственные связи; строить </w:t>
      </w:r>
      <w:proofErr w:type="gramStart"/>
      <w:r w:rsidRPr="000B2135">
        <w:rPr>
          <w:rStyle w:val="FontStyle26"/>
          <w:i/>
          <w:sz w:val="24"/>
          <w:szCs w:val="24"/>
        </w:rPr>
        <w:t>логические рассуждения</w:t>
      </w:r>
      <w:proofErr w:type="gramEnd"/>
      <w:r w:rsidRPr="000B2135">
        <w:rPr>
          <w:rStyle w:val="FontStyle26"/>
          <w:i/>
          <w:sz w:val="24"/>
          <w:szCs w:val="24"/>
        </w:rPr>
        <w:t>, умозаключения (индуктив</w:t>
      </w:r>
      <w:r w:rsidRPr="000B2135">
        <w:rPr>
          <w:rStyle w:val="FontStyle26"/>
          <w:i/>
          <w:sz w:val="24"/>
          <w:szCs w:val="24"/>
        </w:rPr>
        <w:softHyphen/>
        <w:t>ные, дедуктивные и по аналогии) и выводы;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 xml:space="preserve">2) формировать учебную и </w:t>
      </w:r>
      <w:proofErr w:type="spellStart"/>
      <w:r w:rsidRPr="000B2135">
        <w:rPr>
          <w:rStyle w:val="FontStyle26"/>
          <w:i/>
          <w:sz w:val="24"/>
          <w:szCs w:val="24"/>
        </w:rPr>
        <w:t>общепользовательскую</w:t>
      </w:r>
      <w:proofErr w:type="spellEnd"/>
      <w:r w:rsidRPr="000B2135">
        <w:rPr>
          <w:rStyle w:val="FontStyle26"/>
          <w:i/>
          <w:sz w:val="24"/>
          <w:szCs w:val="24"/>
        </w:rPr>
        <w:t xml:space="preserve"> компе</w:t>
      </w:r>
      <w:r w:rsidRPr="000B2135">
        <w:rPr>
          <w:rStyle w:val="FontStyle26"/>
          <w:i/>
          <w:sz w:val="24"/>
          <w:szCs w:val="24"/>
        </w:rPr>
        <w:softHyphen/>
        <w:t>тентности в области использования информационно-комму</w:t>
      </w:r>
      <w:r w:rsidRPr="000B2135">
        <w:rPr>
          <w:rStyle w:val="FontStyle26"/>
          <w:i/>
          <w:sz w:val="24"/>
          <w:szCs w:val="24"/>
        </w:rPr>
        <w:softHyphen/>
        <w:t>никационных технологий (ИК</w:t>
      </w:r>
      <w:proofErr w:type="gramStart"/>
      <w:r w:rsidRPr="000B2135">
        <w:rPr>
          <w:rStyle w:val="FontStyle26"/>
          <w:i/>
          <w:sz w:val="24"/>
          <w:szCs w:val="24"/>
        </w:rPr>
        <w:t>Т-</w:t>
      </w:r>
      <w:proofErr w:type="gramEnd"/>
      <w:r w:rsidRPr="000B2135">
        <w:rPr>
          <w:rStyle w:val="FontStyle26"/>
          <w:i/>
          <w:sz w:val="24"/>
          <w:szCs w:val="24"/>
        </w:rPr>
        <w:t xml:space="preserve"> компетентности);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3) видеть задачу;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6) выбирать наиболее рациональные и эффективные способы решения задач;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 xml:space="preserve">7) интерпретировать информации (структурировать, переводить сплошной текст в таблицу, презентовать полученную информацию, в том </w:t>
      </w:r>
      <w:r w:rsidR="00986A69" w:rsidRPr="000B2135">
        <w:rPr>
          <w:rStyle w:val="FontStyle26"/>
          <w:i/>
          <w:sz w:val="24"/>
          <w:szCs w:val="24"/>
        </w:rPr>
        <w:t>ч</w:t>
      </w:r>
      <w:r w:rsidRPr="000B2135">
        <w:rPr>
          <w:rStyle w:val="FontStyle26"/>
          <w:i/>
          <w:sz w:val="24"/>
          <w:szCs w:val="24"/>
        </w:rPr>
        <w:t>ис</w:t>
      </w:r>
      <w:r w:rsidR="00986A69" w:rsidRPr="000B2135">
        <w:rPr>
          <w:rStyle w:val="FontStyle26"/>
          <w:i/>
          <w:sz w:val="24"/>
          <w:szCs w:val="24"/>
        </w:rPr>
        <w:t>ле с</w:t>
      </w:r>
      <w:r w:rsidRPr="000B2135">
        <w:rPr>
          <w:rStyle w:val="FontStyle26"/>
          <w:i/>
          <w:sz w:val="24"/>
          <w:szCs w:val="24"/>
        </w:rPr>
        <w:t xml:space="preserve"> помощью ИКТ);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8) оценивать информацию (критическая оценка, оценка достоверности);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0B2135">
        <w:rPr>
          <w:rStyle w:val="FontStyle26"/>
          <w:i/>
          <w:sz w:val="24"/>
          <w:szCs w:val="24"/>
        </w:rPr>
        <w:t>9) устанавливать причинно-следственные связи, выстраивать рассуждения, обобщения.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26"/>
          <w:sz w:val="24"/>
          <w:szCs w:val="24"/>
        </w:rPr>
      </w:pP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b/>
          <w:i w:val="0"/>
          <w:sz w:val="24"/>
          <w:szCs w:val="24"/>
          <w:u w:val="single"/>
        </w:rPr>
      </w:pPr>
      <w:r w:rsidRPr="000B2135">
        <w:rPr>
          <w:rStyle w:val="FontStyle38"/>
          <w:b/>
          <w:i w:val="0"/>
          <w:sz w:val="24"/>
          <w:szCs w:val="24"/>
          <w:u w:val="single"/>
        </w:rPr>
        <w:t>Коммуникативные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  <w:u w:val="single"/>
        </w:rPr>
      </w:pPr>
      <w:r w:rsidRPr="000B2135">
        <w:rPr>
          <w:rStyle w:val="FontStyle38"/>
          <w:i w:val="0"/>
          <w:sz w:val="24"/>
          <w:szCs w:val="24"/>
          <w:u w:val="single"/>
        </w:rPr>
        <w:t>Учащиеся научатся: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 xml:space="preserve">             1) организовывать учебное сотруд</w:t>
      </w:r>
      <w:r w:rsidRPr="000B2135">
        <w:rPr>
          <w:rStyle w:val="FontStyle26"/>
          <w:sz w:val="24"/>
          <w:szCs w:val="24"/>
        </w:rPr>
        <w:softHyphen/>
        <w:t>ничество и совместную деятельность с учителем и сверстни</w:t>
      </w:r>
      <w:r w:rsidRPr="000B2135">
        <w:rPr>
          <w:rStyle w:val="FontStyle26"/>
          <w:sz w:val="24"/>
          <w:szCs w:val="24"/>
        </w:rPr>
        <w:softHyphen/>
        <w:t xml:space="preserve">ками: определять цели, распределять функции и </w:t>
      </w:r>
      <w:r w:rsidR="007D0F1E" w:rsidRPr="000B2135">
        <w:rPr>
          <w:rStyle w:val="FontStyle26"/>
          <w:sz w:val="24"/>
          <w:szCs w:val="24"/>
        </w:rPr>
        <w:t xml:space="preserve"> </w:t>
      </w:r>
      <w:proofErr w:type="spellStart"/>
      <w:r w:rsidR="007D0F1E" w:rsidRPr="000B2135">
        <w:rPr>
          <w:rStyle w:val="FontStyle26"/>
          <w:sz w:val="24"/>
          <w:szCs w:val="24"/>
        </w:rPr>
        <w:t>роли</w:t>
      </w:r>
      <w:r w:rsidRPr="000B2135">
        <w:rPr>
          <w:rStyle w:val="FontStyle26"/>
          <w:sz w:val="24"/>
          <w:szCs w:val="24"/>
        </w:rPr>
        <w:t>участ</w:t>
      </w:r>
      <w:r w:rsidRPr="000B2135">
        <w:rPr>
          <w:rStyle w:val="FontStyle26"/>
          <w:sz w:val="24"/>
          <w:szCs w:val="24"/>
        </w:rPr>
        <w:softHyphen/>
        <w:t>ников</w:t>
      </w:r>
      <w:proofErr w:type="spellEnd"/>
      <w:r w:rsidRPr="000B2135">
        <w:rPr>
          <w:rStyle w:val="FontStyle26"/>
          <w:sz w:val="24"/>
          <w:szCs w:val="24"/>
        </w:rPr>
        <w:t xml:space="preserve">; </w:t>
      </w:r>
    </w:p>
    <w:p w:rsidR="00EA7834" w:rsidRPr="000B2135" w:rsidRDefault="00EA7834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0B2135">
        <w:rPr>
          <w:rStyle w:val="FontStyle26"/>
          <w:sz w:val="24"/>
          <w:szCs w:val="24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0B2135">
        <w:rPr>
          <w:rStyle w:val="FontStyle26"/>
          <w:sz w:val="24"/>
          <w:szCs w:val="24"/>
        </w:rPr>
        <w:softHyphen/>
        <w:t>шать конфликты на основе согласования  позиций и учёта ин</w:t>
      </w:r>
      <w:r w:rsidRPr="000B2135">
        <w:rPr>
          <w:rStyle w:val="FontStyle26"/>
          <w:sz w:val="24"/>
          <w:szCs w:val="24"/>
        </w:rPr>
        <w:softHyphen/>
        <w:t>тересов; слушать партнёра; формулировать, аргументи</w:t>
      </w:r>
      <w:r w:rsidR="007D0F1E" w:rsidRPr="000B2135">
        <w:rPr>
          <w:rStyle w:val="FontStyle26"/>
          <w:sz w:val="24"/>
          <w:szCs w:val="24"/>
        </w:rPr>
        <w:t>ровать и отстаивать своё мнение.</w:t>
      </w:r>
    </w:p>
    <w:p w:rsidR="007D0F1E" w:rsidRPr="000B2135" w:rsidRDefault="007D0F1E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  <w:u w:val="single"/>
        </w:rPr>
      </w:pPr>
      <w:r w:rsidRPr="000B2135">
        <w:rPr>
          <w:rStyle w:val="FontStyle26"/>
          <w:sz w:val="24"/>
          <w:szCs w:val="24"/>
          <w:u w:val="single"/>
        </w:rPr>
        <w:t>Учащиеся получат возможность научиться:</w:t>
      </w:r>
    </w:p>
    <w:p w:rsidR="00EA7834" w:rsidRPr="000B2135" w:rsidRDefault="00EB70E7" w:rsidP="000B2135">
      <w:pPr>
        <w:pStyle w:val="Style13"/>
        <w:widowControl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>1</w:t>
      </w:r>
      <w:r w:rsidR="00EA7834" w:rsidRPr="000B2135">
        <w:rPr>
          <w:rStyle w:val="FontStyle38"/>
          <w:sz w:val="24"/>
          <w:szCs w:val="24"/>
        </w:rPr>
        <w:t>) прогнозировать возникновение конфликтов при наличии разных точек зрения;</w:t>
      </w:r>
    </w:p>
    <w:p w:rsidR="00EA7834" w:rsidRPr="000B2135" w:rsidRDefault="00EB70E7" w:rsidP="000B2135">
      <w:pPr>
        <w:pStyle w:val="Style13"/>
        <w:widowControl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 2</w:t>
      </w:r>
      <w:r w:rsidR="00EA7834" w:rsidRPr="000B2135">
        <w:rPr>
          <w:rStyle w:val="FontStyle38"/>
          <w:sz w:val="24"/>
          <w:szCs w:val="24"/>
        </w:rPr>
        <w:t>) разрешать конфликты на основе учёта интересов и позиций всех участников;</w:t>
      </w:r>
    </w:p>
    <w:p w:rsidR="00EA7834" w:rsidRPr="000B2135" w:rsidRDefault="00EB70E7" w:rsidP="000B2135">
      <w:pPr>
        <w:pStyle w:val="Style13"/>
        <w:widowControl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 3</w:t>
      </w:r>
      <w:r w:rsidR="00EA7834" w:rsidRPr="000B2135">
        <w:rPr>
          <w:rStyle w:val="FontStyle38"/>
          <w:sz w:val="24"/>
          <w:szCs w:val="24"/>
        </w:rPr>
        <w:t>) координировать и принимать различные позиции во взаимодействии;</w:t>
      </w:r>
    </w:p>
    <w:p w:rsidR="00EA7834" w:rsidRPr="000B2135" w:rsidRDefault="00EB70E7" w:rsidP="000B2135">
      <w:pPr>
        <w:pStyle w:val="Style13"/>
        <w:widowControl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 4</w:t>
      </w:r>
      <w:r w:rsidR="00EA7834" w:rsidRPr="000B2135">
        <w:rPr>
          <w:rStyle w:val="FontStyle38"/>
          <w:sz w:val="24"/>
          <w:szCs w:val="24"/>
        </w:rPr>
        <w:t xml:space="preserve">) аргументировать свою позицию и координировать её с позициями партнёров в сотрудничестве при выработке общего решения </w:t>
      </w:r>
      <w:proofErr w:type="spellStart"/>
      <w:r w:rsidR="00EA7834" w:rsidRPr="000B2135">
        <w:rPr>
          <w:rStyle w:val="FontStyle38"/>
          <w:sz w:val="24"/>
          <w:szCs w:val="24"/>
        </w:rPr>
        <w:t>всовместной</w:t>
      </w:r>
      <w:proofErr w:type="spellEnd"/>
      <w:r w:rsidR="00EA7834" w:rsidRPr="000B2135">
        <w:rPr>
          <w:rStyle w:val="FontStyle38"/>
          <w:sz w:val="24"/>
          <w:szCs w:val="24"/>
        </w:rPr>
        <w:t xml:space="preserve"> деятельности.</w:t>
      </w: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b/>
          <w:sz w:val="24"/>
          <w:szCs w:val="24"/>
        </w:rPr>
      </w:pPr>
    </w:p>
    <w:p w:rsidR="00EA7834" w:rsidRPr="000B2135" w:rsidRDefault="00EA7834" w:rsidP="000B2135">
      <w:pPr>
        <w:pStyle w:val="Style13"/>
        <w:widowControl/>
        <w:ind w:firstLine="709"/>
        <w:jc w:val="both"/>
        <w:rPr>
          <w:rStyle w:val="FontStyle38"/>
          <w:sz w:val="24"/>
          <w:szCs w:val="24"/>
        </w:rPr>
      </w:pPr>
    </w:p>
    <w:p w:rsidR="007D0F1E" w:rsidRPr="000B2135" w:rsidRDefault="007D0F1E" w:rsidP="000B2135">
      <w:pPr>
        <w:pStyle w:val="Style13"/>
        <w:widowControl/>
        <w:ind w:firstLine="709"/>
        <w:jc w:val="both"/>
        <w:rPr>
          <w:rStyle w:val="FontStyle38"/>
          <w:b/>
          <w:i w:val="0"/>
          <w:sz w:val="24"/>
          <w:szCs w:val="24"/>
        </w:rPr>
      </w:pPr>
      <w:r w:rsidRPr="000B2135">
        <w:rPr>
          <w:rStyle w:val="FontStyle38"/>
          <w:b/>
          <w:i w:val="0"/>
          <w:sz w:val="24"/>
          <w:szCs w:val="24"/>
        </w:rPr>
        <w:t>П</w:t>
      </w:r>
      <w:r w:rsidR="00EA7834" w:rsidRPr="000B2135">
        <w:rPr>
          <w:rStyle w:val="FontStyle38"/>
          <w:b/>
          <w:i w:val="0"/>
          <w:sz w:val="24"/>
          <w:szCs w:val="24"/>
        </w:rPr>
        <w:t>редметные</w:t>
      </w:r>
    </w:p>
    <w:p w:rsidR="005A6169" w:rsidRPr="000B2135" w:rsidRDefault="005A6169" w:rsidP="000B2135">
      <w:pPr>
        <w:pStyle w:val="Style13"/>
        <w:ind w:firstLine="709"/>
        <w:jc w:val="both"/>
        <w:rPr>
          <w:rStyle w:val="FontStyle38"/>
          <w:b/>
          <w:sz w:val="24"/>
          <w:szCs w:val="24"/>
        </w:rPr>
      </w:pPr>
      <w:r w:rsidRPr="000B2135">
        <w:rPr>
          <w:rStyle w:val="FontStyle38"/>
          <w:b/>
          <w:sz w:val="24"/>
          <w:szCs w:val="24"/>
        </w:rPr>
        <w:t>1.  Понимание взаимосвязи язык</w:t>
      </w:r>
      <w:r w:rsidR="006A673C" w:rsidRPr="000B2135">
        <w:rPr>
          <w:rStyle w:val="FontStyle38"/>
          <w:b/>
          <w:sz w:val="24"/>
          <w:szCs w:val="24"/>
        </w:rPr>
        <w:t>а, культуры  и истории народа, говорящего на нём.</w:t>
      </w:r>
    </w:p>
    <w:p w:rsidR="007D0F1E" w:rsidRPr="000B2135" w:rsidRDefault="007D0F1E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  <w:u w:val="single"/>
        </w:rPr>
      </w:pPr>
      <w:r w:rsidRPr="000B2135">
        <w:rPr>
          <w:rStyle w:val="FontStyle38"/>
          <w:i w:val="0"/>
          <w:sz w:val="24"/>
          <w:szCs w:val="24"/>
          <w:u w:val="single"/>
        </w:rPr>
        <w:t>Учащиеся научатся:</w:t>
      </w:r>
    </w:p>
    <w:p w:rsidR="005A6169" w:rsidRPr="000B2135" w:rsidRDefault="006A673C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1) осознавать  роль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русского родного языка в жизни общества и государства, в современном мире;</w:t>
      </w:r>
    </w:p>
    <w:p w:rsidR="005A6169" w:rsidRPr="000B2135" w:rsidRDefault="006A673C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2) осознавать роль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русского родного языка в жизни человека;</w:t>
      </w:r>
    </w:p>
    <w:p w:rsidR="005A6169" w:rsidRPr="000B2135" w:rsidRDefault="006A673C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3) осознавать  язык  как  развивающееся  явление,  взаимосвязь  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исторического развития языка с историей общества;</w:t>
      </w:r>
    </w:p>
    <w:p w:rsidR="005A6169" w:rsidRPr="000B2135" w:rsidRDefault="006A673C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4) осознавать  национальное  своеобразие,  богатство,  выразительность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русского родного языка;</w:t>
      </w:r>
    </w:p>
    <w:p w:rsidR="006A673C" w:rsidRPr="000B2135" w:rsidRDefault="006A673C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5) понимать  и  истолковывать  значение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слов  с  национально-культурным </w:t>
      </w: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компонентом, правильно  употреблять  их в речи; </w:t>
      </w:r>
      <w:r w:rsidR="00B31697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иметь </w:t>
      </w:r>
      <w:r w:rsidR="00B31697" w:rsidRPr="000B2135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 освоения иноязычной лексики;  </w:t>
      </w:r>
    </w:p>
    <w:p w:rsidR="005A6169" w:rsidRPr="000B2135" w:rsidRDefault="006A673C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6) понимать  </w:t>
      </w:r>
      <w:proofErr w:type="spellStart"/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употребления</w:t>
      </w:r>
      <w:proofErr w:type="spellEnd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слов  с  суффиксами  субъективной  оценки  в  произведениях устного народного творчества и произведениях художественной литературы разных исторических эпох; </w:t>
      </w:r>
    </w:p>
    <w:p w:rsidR="009B7D00" w:rsidRPr="000B2135" w:rsidRDefault="006A673C" w:rsidP="000B2135">
      <w:pPr>
        <w:pStyle w:val="Style21"/>
        <w:ind w:firstLine="709"/>
        <w:jc w:val="both"/>
      </w:pPr>
      <w:r w:rsidRPr="000B2135">
        <w:rPr>
          <w:rFonts w:eastAsia="Arial"/>
        </w:rPr>
        <w:t xml:space="preserve">7) понимать </w:t>
      </w:r>
      <w:r w:rsidR="005A6169" w:rsidRPr="000B2135">
        <w:rPr>
          <w:rFonts w:eastAsia="Arial"/>
        </w:rPr>
        <w:t xml:space="preserve"> слов</w:t>
      </w:r>
      <w:r w:rsidRPr="000B2135">
        <w:rPr>
          <w:rFonts w:eastAsia="Arial"/>
        </w:rPr>
        <w:t>а</w:t>
      </w:r>
      <w:r w:rsidR="005A6169" w:rsidRPr="000B2135">
        <w:rPr>
          <w:rFonts w:eastAsia="Arial"/>
        </w:rPr>
        <w:t xml:space="preserve"> с живой внутренней формой,  специфическим оценочно-характеризующим  значением; </w:t>
      </w:r>
      <w:r w:rsidR="00B31697" w:rsidRPr="000B2135">
        <w:rPr>
          <w:rFonts w:eastAsia="Arial"/>
        </w:rPr>
        <w:t xml:space="preserve">иметь </w:t>
      </w:r>
      <w:r w:rsidR="00B31697" w:rsidRPr="000B2135">
        <w:t>общее представление об активных процессах в современном русском языке;</w:t>
      </w:r>
    </w:p>
    <w:p w:rsidR="005A6169" w:rsidRPr="000B2135" w:rsidRDefault="009B7D00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8) осознавать  национальное  своеобразие  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общеязыковых  и  художественных  метафор,  народных  и  поэтических  слов</w:t>
      </w:r>
      <w:r w:rsidR="005A6169" w:rsidRPr="000B2135">
        <w:rPr>
          <w:rFonts w:ascii="Times New Roman" w:hAnsi="Times New Roman" w:cs="Times New Roman"/>
          <w:sz w:val="24"/>
          <w:szCs w:val="24"/>
        </w:rPr>
        <w:t xml:space="preserve"> - 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символов,  обладающих  традиционной  метафорической  образностью; </w:t>
      </w:r>
    </w:p>
    <w:p w:rsidR="005A6169" w:rsidRPr="000B2135" w:rsidRDefault="009B7D00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9) понимать  и  истолковывать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значения  фразеологических  оборотов  с национально-культурны</w:t>
      </w: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  компонентом;  комментировать  </w:t>
      </w:r>
      <w:proofErr w:type="spellStart"/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историю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происхождения</w:t>
      </w:r>
      <w:proofErr w:type="spellEnd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таких фра</w:t>
      </w: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зеологических оборотов, уместно употреблять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их в современных ситуациях речевого общения;</w:t>
      </w:r>
    </w:p>
    <w:p w:rsidR="005A6169" w:rsidRPr="000B2135" w:rsidRDefault="009B7D00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10) понимать </w:t>
      </w:r>
      <w:proofErr w:type="spellStart"/>
      <w:r w:rsidR="0087321D">
        <w:rPr>
          <w:rFonts w:ascii="Times New Roman" w:eastAsia="Arial" w:hAnsi="Times New Roman" w:cs="Times New Roman"/>
          <w:sz w:val="24"/>
          <w:szCs w:val="24"/>
          <w:lang w:eastAsia="ru-RU"/>
        </w:rPr>
        <w:t>истолковывать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значения</w:t>
      </w:r>
      <w:proofErr w:type="spellEnd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пословиц и поговорок,  крылатых слов  и  выражений;  знание  источников  крылатых  слов  и  выражений; </w:t>
      </w:r>
    </w:p>
    <w:p w:rsidR="006B08F8" w:rsidRPr="000B2135" w:rsidRDefault="009B7D00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11) правильно  употреблять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пословиц</w:t>
      </w: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ы, поговор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к</w:t>
      </w: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и, крылатые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слов</w:t>
      </w: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 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</w:t>
      </w: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выражения</w:t>
      </w:r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современных ситуациях речевого общения;</w:t>
      </w:r>
    </w:p>
    <w:p w:rsidR="005A6169" w:rsidRPr="000B2135" w:rsidRDefault="009B7D00" w:rsidP="000B2135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12) использовать  словари,  в  том  числе  </w:t>
      </w:r>
      <w:proofErr w:type="spellStart"/>
      <w:r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 учитывая сведения о назначении конкретного вида словаря,  особенностях строения его словарной  статьи:  толковых  словарей,  словарей  устаревших  слов,  словарей иностранных  слов,  фразеологических  словарей,  этимологических фразеологических словарей, словарей пословиц и поговорок, крылатых слов и выражений;  учебных  этимологических  словарей;  словарей  </w:t>
      </w:r>
      <w:proofErr w:type="spellStart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синонимов</w:t>
      </w:r>
      <w:proofErr w:type="gramStart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,а</w:t>
      </w:r>
      <w:proofErr w:type="gramEnd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нтонимов</w:t>
      </w:r>
      <w:proofErr w:type="spellEnd"/>
      <w:r w:rsidR="005A6169" w:rsidRPr="000B2135">
        <w:rPr>
          <w:rFonts w:ascii="Times New Roman" w:eastAsia="Arial" w:hAnsi="Times New Roman" w:cs="Times New Roman"/>
          <w:sz w:val="24"/>
          <w:szCs w:val="24"/>
          <w:lang w:eastAsia="ru-RU"/>
        </w:rPr>
        <w:t>; словарей эпитетов, метафор и сравнений.</w:t>
      </w:r>
    </w:p>
    <w:p w:rsidR="006B08F8" w:rsidRPr="000B2135" w:rsidRDefault="006B08F8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  <w:u w:val="single"/>
        </w:rPr>
      </w:pPr>
      <w:r w:rsidRPr="000B2135">
        <w:rPr>
          <w:rStyle w:val="FontStyle26"/>
          <w:sz w:val="24"/>
          <w:szCs w:val="24"/>
          <w:u w:val="single"/>
        </w:rPr>
        <w:t>Учащиеся получат возможность научиться:</w:t>
      </w:r>
    </w:p>
    <w:p w:rsidR="009B7D00" w:rsidRPr="000B2135" w:rsidRDefault="009B7D00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1) характеризовать  лексику</w:t>
      </w:r>
      <w:r w:rsidR="005A6169" w:rsidRPr="000B2135">
        <w:rPr>
          <w:i/>
        </w:rPr>
        <w:t xml:space="preserve">  с  точки  зрения  происхождения:  </w:t>
      </w:r>
      <w:proofErr w:type="spellStart"/>
      <w:r w:rsidR="005A6169" w:rsidRPr="000B2135">
        <w:rPr>
          <w:i/>
        </w:rPr>
        <w:t>лексикаисконно</w:t>
      </w:r>
      <w:proofErr w:type="spellEnd"/>
      <w:r w:rsidR="005A6169" w:rsidRPr="000B2135">
        <w:rPr>
          <w:i/>
        </w:rPr>
        <w:t xml:space="preserve">  русская  и  заимствованная;  </w:t>
      </w:r>
    </w:p>
    <w:p w:rsidR="005A6169" w:rsidRPr="000B2135" w:rsidRDefault="009B7D00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2) понимать  процессы</w:t>
      </w:r>
      <w:r w:rsidR="005A6169" w:rsidRPr="000B2135">
        <w:rPr>
          <w:i/>
        </w:rPr>
        <w:t xml:space="preserve">  заимствования лексики  как  результата  взаимодействия  национальных  культур; </w:t>
      </w:r>
    </w:p>
    <w:p w:rsidR="009B7D00" w:rsidRPr="000B2135" w:rsidRDefault="009B7D00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3) характеризовать  заимствованные</w:t>
      </w:r>
      <w:r w:rsidR="005A6169" w:rsidRPr="000B2135">
        <w:rPr>
          <w:i/>
        </w:rPr>
        <w:t xml:space="preserve">  слов</w:t>
      </w:r>
      <w:r w:rsidRPr="000B2135">
        <w:rPr>
          <w:i/>
        </w:rPr>
        <w:t>а</w:t>
      </w:r>
      <w:r w:rsidR="005A6169" w:rsidRPr="000B2135">
        <w:rPr>
          <w:i/>
        </w:rPr>
        <w:t xml:space="preserve">  по  языку-источнику  (</w:t>
      </w:r>
      <w:proofErr w:type="gramStart"/>
      <w:r w:rsidR="005A6169" w:rsidRPr="000B2135">
        <w:rPr>
          <w:i/>
        </w:rPr>
        <w:t>из</w:t>
      </w:r>
      <w:proofErr w:type="gramEnd"/>
      <w:r w:rsidR="005A6169" w:rsidRPr="000B2135">
        <w:rPr>
          <w:i/>
        </w:rPr>
        <w:t xml:space="preserve">  </w:t>
      </w:r>
      <w:proofErr w:type="gramStart"/>
      <w:r w:rsidR="005A6169" w:rsidRPr="000B2135">
        <w:rPr>
          <w:i/>
        </w:rPr>
        <w:t>славянских</w:t>
      </w:r>
      <w:proofErr w:type="gramEnd"/>
      <w:r w:rsidR="005A6169" w:rsidRPr="000B2135">
        <w:rPr>
          <w:i/>
        </w:rPr>
        <w:t xml:space="preserve">  и неславянских языков), времени  вхождения (с</w:t>
      </w:r>
      <w:r w:rsidRPr="000B2135">
        <w:rPr>
          <w:i/>
        </w:rPr>
        <w:t xml:space="preserve">амые древние и более поздние); </w:t>
      </w:r>
    </w:p>
    <w:p w:rsidR="005A6169" w:rsidRPr="000B2135" w:rsidRDefault="009B7D00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4) распознавать старославянизмы</w:t>
      </w:r>
      <w:r w:rsidR="005A6169" w:rsidRPr="000B2135">
        <w:rPr>
          <w:i/>
        </w:rPr>
        <w:t>, пони</w:t>
      </w:r>
      <w:r w:rsidRPr="000B2135">
        <w:rPr>
          <w:i/>
        </w:rPr>
        <w:t>мать  роль</w:t>
      </w:r>
      <w:r w:rsidR="005A6169" w:rsidRPr="000B2135">
        <w:rPr>
          <w:i/>
        </w:rPr>
        <w:t xml:space="preserve">  старославянского языка  в развитии  русского  литер</w:t>
      </w:r>
      <w:r w:rsidRPr="000B2135">
        <w:rPr>
          <w:i/>
        </w:rPr>
        <w:t>атурного  языка;  стилистически  характеризовать старославянизмы</w:t>
      </w:r>
      <w:r w:rsidR="005A6169" w:rsidRPr="000B2135">
        <w:rPr>
          <w:i/>
        </w:rPr>
        <w:t xml:space="preserve"> (стилистически нейтральные, книжные, устаревшие);</w:t>
      </w:r>
    </w:p>
    <w:p w:rsidR="005A6169" w:rsidRPr="000B2135" w:rsidRDefault="009B7D00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5) понимать  роль</w:t>
      </w:r>
      <w:r w:rsidR="005A6169" w:rsidRPr="000B2135">
        <w:rPr>
          <w:i/>
        </w:rPr>
        <w:t xml:space="preserve">  заимствованной лексики в современном русском языке; распоз</w:t>
      </w:r>
      <w:r w:rsidRPr="000B2135">
        <w:rPr>
          <w:i/>
        </w:rPr>
        <w:t>навать</w:t>
      </w:r>
      <w:r w:rsidR="005A6169" w:rsidRPr="000B2135">
        <w:rPr>
          <w:i/>
        </w:rPr>
        <w:t xml:space="preserve">  слов</w:t>
      </w:r>
      <w:r w:rsidRPr="000B2135">
        <w:rPr>
          <w:i/>
        </w:rPr>
        <w:t>а,  заимствованные</w:t>
      </w:r>
      <w:r w:rsidR="005A6169" w:rsidRPr="000B2135">
        <w:rPr>
          <w:i/>
        </w:rPr>
        <w:t xml:space="preserve">  русским  языком  из  языков  народов России и мира; </w:t>
      </w:r>
      <w:r w:rsidR="00B31697" w:rsidRPr="000B2135">
        <w:rPr>
          <w:i/>
        </w:rPr>
        <w:t>определять</w:t>
      </w:r>
      <w:r w:rsidR="005A6169" w:rsidRPr="000B2135">
        <w:rPr>
          <w:i/>
        </w:rPr>
        <w:t xml:space="preserve">  значения  лексических  заимствований  последних </w:t>
      </w:r>
      <w:r w:rsidR="00B31697" w:rsidRPr="000B2135">
        <w:rPr>
          <w:i/>
        </w:rPr>
        <w:t>десятилетий; целесообразно употреблять  иноязычные</w:t>
      </w:r>
      <w:r w:rsidR="005A6169" w:rsidRPr="000B2135">
        <w:rPr>
          <w:i/>
        </w:rPr>
        <w:t xml:space="preserve"> слов</w:t>
      </w:r>
      <w:r w:rsidR="00B31697" w:rsidRPr="000B2135">
        <w:rPr>
          <w:i/>
        </w:rPr>
        <w:t>а</w:t>
      </w:r>
      <w:r w:rsidR="005A6169" w:rsidRPr="000B2135">
        <w:rPr>
          <w:i/>
        </w:rPr>
        <w:t>;</w:t>
      </w:r>
    </w:p>
    <w:p w:rsidR="00B31697" w:rsidRPr="000B2135" w:rsidRDefault="00B31697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6) понимать</w:t>
      </w:r>
      <w:r w:rsidR="005A6169" w:rsidRPr="000B2135">
        <w:rPr>
          <w:i/>
        </w:rPr>
        <w:t xml:space="preserve">  причин</w:t>
      </w:r>
      <w:r w:rsidRPr="000B2135">
        <w:rPr>
          <w:i/>
        </w:rPr>
        <w:t>ы</w:t>
      </w:r>
      <w:r w:rsidR="005A6169" w:rsidRPr="000B2135">
        <w:rPr>
          <w:i/>
        </w:rPr>
        <w:t xml:space="preserve">  изменений  в  словарном  составе  языка, перераспределения  пластов  лексики  между  активным  и  пассивным  запасом слов;  </w:t>
      </w:r>
    </w:p>
    <w:p w:rsidR="00B31697" w:rsidRPr="000B2135" w:rsidRDefault="00B31697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7) определять</w:t>
      </w:r>
      <w:r w:rsidR="005A6169" w:rsidRPr="000B2135">
        <w:rPr>
          <w:i/>
        </w:rPr>
        <w:t xml:space="preserve">  значения  устаревших  слов  с  национально-культурным компонентом;  </w:t>
      </w:r>
    </w:p>
    <w:p w:rsidR="005A6169" w:rsidRPr="000B2135" w:rsidRDefault="00B31697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8) определять</w:t>
      </w:r>
      <w:r w:rsidR="005A6169" w:rsidRPr="000B2135">
        <w:rPr>
          <w:i/>
        </w:rPr>
        <w:t xml:space="preserve">  значения  современных  неологизмов,</w:t>
      </w:r>
      <w:r w:rsidRPr="000B2135">
        <w:rPr>
          <w:i/>
        </w:rPr>
        <w:t xml:space="preserve"> характеризовать  неологизмы</w:t>
      </w:r>
      <w:r w:rsidR="005A6169" w:rsidRPr="000B2135">
        <w:rPr>
          <w:i/>
        </w:rPr>
        <w:t xml:space="preserve">  по  сфере  употребления  и  стилистической </w:t>
      </w:r>
    </w:p>
    <w:p w:rsidR="005A6169" w:rsidRPr="000B2135" w:rsidRDefault="005A6169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окраске;</w:t>
      </w:r>
    </w:p>
    <w:p w:rsidR="005A6169" w:rsidRPr="000B2135" w:rsidRDefault="00B31697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9) определять  различия</w:t>
      </w:r>
      <w:r w:rsidR="005A6169" w:rsidRPr="000B2135">
        <w:rPr>
          <w:i/>
        </w:rPr>
        <w:t xml:space="preserve">  между  литературным  языком  и  диалектами; </w:t>
      </w:r>
      <w:r w:rsidRPr="000B2135">
        <w:rPr>
          <w:i/>
        </w:rPr>
        <w:t xml:space="preserve">осознавать  диалекты  как часть народной культуры;  понимать  национально-культурное  своеобразие </w:t>
      </w:r>
      <w:r w:rsidR="005A6169" w:rsidRPr="000B2135">
        <w:rPr>
          <w:i/>
        </w:rPr>
        <w:t xml:space="preserve"> диалектизмов;</w:t>
      </w:r>
    </w:p>
    <w:p w:rsidR="005A6169" w:rsidRPr="000B2135" w:rsidRDefault="00B31697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 xml:space="preserve">10) осознавать  изменения  в  языке  как  объективный  процесс;  </w:t>
      </w:r>
      <w:proofErr w:type="spellStart"/>
      <w:r w:rsidRPr="000B2135">
        <w:rPr>
          <w:i/>
        </w:rPr>
        <w:t>пониматьвнешние</w:t>
      </w:r>
      <w:proofErr w:type="spellEnd"/>
      <w:r w:rsidRPr="000B2135">
        <w:rPr>
          <w:i/>
        </w:rPr>
        <w:t xml:space="preserve">  и внутренние  факторы</w:t>
      </w:r>
      <w:r w:rsidR="005A6169" w:rsidRPr="000B2135">
        <w:rPr>
          <w:i/>
        </w:rPr>
        <w:t xml:space="preserve">  языковых изменений; </w:t>
      </w:r>
    </w:p>
    <w:p w:rsidR="005A6169" w:rsidRPr="000B2135" w:rsidRDefault="00B31697" w:rsidP="000B2135">
      <w:pPr>
        <w:pStyle w:val="Style21"/>
        <w:ind w:firstLine="709"/>
        <w:jc w:val="both"/>
        <w:rPr>
          <w:i/>
        </w:rPr>
      </w:pPr>
      <w:r w:rsidRPr="000B2135">
        <w:rPr>
          <w:i/>
        </w:rPr>
        <w:t>11) соблюдать</w:t>
      </w:r>
      <w:r w:rsidR="005A6169" w:rsidRPr="000B2135">
        <w:rPr>
          <w:i/>
        </w:rPr>
        <w:t xml:space="preserve">  норм</w:t>
      </w:r>
      <w:r w:rsidRPr="000B2135">
        <w:rPr>
          <w:i/>
        </w:rPr>
        <w:t>ы</w:t>
      </w:r>
      <w:r w:rsidR="005A6169" w:rsidRPr="000B2135">
        <w:rPr>
          <w:i/>
        </w:rPr>
        <w:t xml:space="preserve"> русск</w:t>
      </w:r>
      <w:r w:rsidRPr="000B2135">
        <w:rPr>
          <w:i/>
        </w:rPr>
        <w:t xml:space="preserve">ого речевого этикета;  понимать  </w:t>
      </w:r>
      <w:proofErr w:type="spellStart"/>
      <w:r w:rsidRPr="000B2135">
        <w:rPr>
          <w:i/>
        </w:rPr>
        <w:t>национальнуюспецифику</w:t>
      </w:r>
      <w:proofErr w:type="spellEnd"/>
      <w:r w:rsidR="005A6169" w:rsidRPr="000B2135">
        <w:rPr>
          <w:i/>
        </w:rPr>
        <w:t xml:space="preserve">  русского  речевого  этикета  по  сравнению  с  речевым  этикетом других народов.</w:t>
      </w:r>
    </w:p>
    <w:p w:rsidR="00B31697" w:rsidRPr="000B2135" w:rsidRDefault="00B31697" w:rsidP="000B2135">
      <w:pPr>
        <w:pStyle w:val="Style21"/>
        <w:ind w:firstLine="709"/>
        <w:jc w:val="both"/>
      </w:pPr>
    </w:p>
    <w:p w:rsidR="005A6169" w:rsidRPr="000B2135" w:rsidRDefault="005A6169" w:rsidP="000B2135">
      <w:pPr>
        <w:pStyle w:val="Style21"/>
        <w:ind w:firstLine="709"/>
        <w:jc w:val="both"/>
        <w:rPr>
          <w:b/>
        </w:rPr>
      </w:pPr>
      <w:r w:rsidRPr="000B2135">
        <w:rPr>
          <w:b/>
        </w:rPr>
        <w:t>2.Овладение  основными  нормами  русского  литературного  языка (орфоэпическими,  лексическими,  грамматическими,  стилистическими), нормами  речевого  этикета;  приобретение  опыта  использования языковых норм в речевой практике при создании устных и письменных высказываний;  стремление  к  речевому  самосовершенствованию, овладение  основными  стилистическими  ресурсами  лексики  и фразеологии языка.</w:t>
      </w:r>
    </w:p>
    <w:p w:rsidR="005A6169" w:rsidRPr="000B2135" w:rsidRDefault="005A6169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  <w:u w:val="single"/>
        </w:rPr>
      </w:pPr>
      <w:r w:rsidRPr="000B2135">
        <w:rPr>
          <w:rStyle w:val="FontStyle38"/>
          <w:i w:val="0"/>
          <w:sz w:val="24"/>
          <w:szCs w:val="24"/>
          <w:u w:val="single"/>
        </w:rPr>
        <w:t>Учащиеся научатся:</w:t>
      </w:r>
    </w:p>
    <w:p w:rsidR="005A6169" w:rsidRPr="000B2135" w:rsidRDefault="00B31697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1) осознавать  важность</w:t>
      </w:r>
      <w:r w:rsidR="005A6169" w:rsidRPr="000B2135">
        <w:rPr>
          <w:rStyle w:val="FontStyle38"/>
          <w:i w:val="0"/>
          <w:sz w:val="24"/>
          <w:szCs w:val="24"/>
        </w:rPr>
        <w:t xml:space="preserve">  соблюдения  норм  современного  русского литературного языка для культурного человека;</w:t>
      </w:r>
    </w:p>
    <w:p w:rsidR="005A6169" w:rsidRPr="000B2135" w:rsidRDefault="00B31697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lastRenderedPageBreak/>
        <w:t xml:space="preserve">2) </w:t>
      </w:r>
      <w:r w:rsidR="005A6169" w:rsidRPr="000B2135">
        <w:rPr>
          <w:rStyle w:val="FontStyle38"/>
          <w:i w:val="0"/>
          <w:sz w:val="24"/>
          <w:szCs w:val="24"/>
        </w:rPr>
        <w:t>анализ</w:t>
      </w:r>
      <w:r w:rsidRPr="000B2135">
        <w:rPr>
          <w:rStyle w:val="FontStyle38"/>
          <w:i w:val="0"/>
          <w:sz w:val="24"/>
          <w:szCs w:val="24"/>
        </w:rPr>
        <w:t>ировать  и  оценивать</w:t>
      </w:r>
      <w:r w:rsidR="005A6169" w:rsidRPr="000B2135">
        <w:rPr>
          <w:rStyle w:val="FontStyle38"/>
          <w:i w:val="0"/>
          <w:sz w:val="24"/>
          <w:szCs w:val="24"/>
        </w:rPr>
        <w:t xml:space="preserve">  с  точки  зрения  норм  современного 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A6169" w:rsidRPr="000B2135" w:rsidRDefault="00B31697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3) соблюдать</w:t>
      </w:r>
      <w:r w:rsidR="005A6169" w:rsidRPr="000B2135">
        <w:rPr>
          <w:rStyle w:val="FontStyle38"/>
          <w:i w:val="0"/>
          <w:sz w:val="24"/>
          <w:szCs w:val="24"/>
        </w:rPr>
        <w:t xml:space="preserve">  на  письме  и  в  устной  речи  норм</w:t>
      </w:r>
      <w:r w:rsidRPr="000B2135">
        <w:rPr>
          <w:rStyle w:val="FontStyle38"/>
          <w:i w:val="0"/>
          <w:sz w:val="24"/>
          <w:szCs w:val="24"/>
        </w:rPr>
        <w:t>ы</w:t>
      </w:r>
      <w:r w:rsidR="005A6169" w:rsidRPr="000B2135">
        <w:rPr>
          <w:rStyle w:val="FontStyle38"/>
          <w:i w:val="0"/>
          <w:sz w:val="24"/>
          <w:szCs w:val="24"/>
        </w:rPr>
        <w:t xml:space="preserve">  современного  русского литературного языка и правил речевого этикета;</w:t>
      </w:r>
    </w:p>
    <w:p w:rsidR="005A6169" w:rsidRPr="000B2135" w:rsidRDefault="00B31697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4) обогащать  активный и  потенциальный словарный  запас</w:t>
      </w:r>
      <w:r w:rsidR="005A6169" w:rsidRPr="000B2135">
        <w:rPr>
          <w:rStyle w:val="FontStyle38"/>
          <w:i w:val="0"/>
          <w:sz w:val="24"/>
          <w:szCs w:val="24"/>
        </w:rPr>
        <w:t>, расшир</w:t>
      </w:r>
      <w:r w:rsidRPr="000B2135">
        <w:rPr>
          <w:rStyle w:val="FontStyle38"/>
          <w:i w:val="0"/>
          <w:sz w:val="24"/>
          <w:szCs w:val="24"/>
        </w:rPr>
        <w:t>ять объём</w:t>
      </w:r>
      <w:r w:rsidR="005A6169" w:rsidRPr="000B2135">
        <w:rPr>
          <w:rStyle w:val="FontStyle38"/>
          <w:i w:val="0"/>
          <w:sz w:val="24"/>
          <w:szCs w:val="24"/>
        </w:rPr>
        <w:t xml:space="preserve">  используемых  в  речи  грамматических  средств  для  </w:t>
      </w:r>
      <w:proofErr w:type="spellStart"/>
      <w:r w:rsidR="005A6169" w:rsidRPr="000B2135">
        <w:rPr>
          <w:rStyle w:val="FontStyle38"/>
          <w:i w:val="0"/>
          <w:sz w:val="24"/>
          <w:szCs w:val="24"/>
        </w:rPr>
        <w:t>свободноговыражения</w:t>
      </w:r>
      <w:proofErr w:type="spellEnd"/>
      <w:r w:rsidR="005A6169" w:rsidRPr="000B2135">
        <w:rPr>
          <w:rStyle w:val="FontStyle38"/>
          <w:i w:val="0"/>
          <w:sz w:val="24"/>
          <w:szCs w:val="24"/>
        </w:rPr>
        <w:t xml:space="preserve">  мыслей  и  чувств  на  родном  языке </w:t>
      </w:r>
      <w:r w:rsidRPr="000B2135">
        <w:rPr>
          <w:rStyle w:val="FontStyle38"/>
          <w:i w:val="0"/>
          <w:sz w:val="24"/>
          <w:szCs w:val="24"/>
        </w:rPr>
        <w:t xml:space="preserve"> адекватно  ситуации  и  стилю </w:t>
      </w:r>
      <w:proofErr w:type="spellStart"/>
      <w:r w:rsidR="005A6169" w:rsidRPr="000B2135">
        <w:rPr>
          <w:rStyle w:val="FontStyle38"/>
          <w:i w:val="0"/>
          <w:sz w:val="24"/>
          <w:szCs w:val="24"/>
        </w:rPr>
        <w:t>общения</w:t>
      </w:r>
      <w:proofErr w:type="gramStart"/>
      <w:r w:rsidR="005A6169" w:rsidRPr="000B2135">
        <w:rPr>
          <w:rStyle w:val="FontStyle38"/>
          <w:i w:val="0"/>
          <w:sz w:val="24"/>
          <w:szCs w:val="24"/>
        </w:rPr>
        <w:t>;</w:t>
      </w:r>
      <w:r w:rsidRPr="000B2135">
        <w:rPr>
          <w:rStyle w:val="FontStyle38"/>
          <w:i w:val="0"/>
          <w:sz w:val="24"/>
          <w:szCs w:val="24"/>
        </w:rPr>
        <w:t>с</w:t>
      </w:r>
      <w:proofErr w:type="gramEnd"/>
      <w:r w:rsidRPr="000B2135">
        <w:rPr>
          <w:rStyle w:val="FontStyle38"/>
          <w:i w:val="0"/>
          <w:sz w:val="24"/>
          <w:szCs w:val="24"/>
        </w:rPr>
        <w:t>тремиться</w:t>
      </w:r>
      <w:proofErr w:type="spellEnd"/>
      <w:r w:rsidR="005A6169" w:rsidRPr="000B2135">
        <w:rPr>
          <w:rStyle w:val="FontStyle38"/>
          <w:i w:val="0"/>
          <w:sz w:val="24"/>
          <w:szCs w:val="24"/>
        </w:rPr>
        <w:t xml:space="preserve"> к речевому самосовершенствованию;</w:t>
      </w:r>
    </w:p>
    <w:p w:rsidR="008E3649" w:rsidRPr="000B2135" w:rsidRDefault="00B31697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 xml:space="preserve">5) </w:t>
      </w:r>
      <w:proofErr w:type="spellStart"/>
      <w:r w:rsidR="008E3649" w:rsidRPr="000B2135">
        <w:rPr>
          <w:rStyle w:val="FontStyle38"/>
          <w:i w:val="0"/>
          <w:sz w:val="24"/>
          <w:szCs w:val="24"/>
        </w:rPr>
        <w:t>произносить</w:t>
      </w:r>
      <w:r w:rsidR="00CE289F" w:rsidRPr="000B2135">
        <w:rPr>
          <w:rStyle w:val="FontStyle38"/>
          <w:i w:val="0"/>
          <w:sz w:val="24"/>
          <w:szCs w:val="24"/>
        </w:rPr>
        <w:t>имен</w:t>
      </w:r>
      <w:r w:rsidR="008E3649" w:rsidRPr="000B2135">
        <w:rPr>
          <w:rStyle w:val="FontStyle38"/>
          <w:i w:val="0"/>
          <w:sz w:val="24"/>
          <w:szCs w:val="24"/>
        </w:rPr>
        <w:t>асуществительные</w:t>
      </w:r>
      <w:proofErr w:type="spellEnd"/>
      <w:r w:rsidR="008E3649" w:rsidRPr="000B2135">
        <w:rPr>
          <w:rStyle w:val="FontStyle38"/>
          <w:i w:val="0"/>
          <w:sz w:val="24"/>
          <w:szCs w:val="24"/>
        </w:rPr>
        <w:t>‚  прилагательные</w:t>
      </w:r>
      <w:r w:rsidR="00CE289F" w:rsidRPr="000B2135">
        <w:rPr>
          <w:rStyle w:val="FontStyle38"/>
          <w:i w:val="0"/>
          <w:sz w:val="24"/>
          <w:szCs w:val="24"/>
        </w:rPr>
        <w:t>,  гл</w:t>
      </w:r>
      <w:r w:rsidR="008E3649" w:rsidRPr="000B2135">
        <w:rPr>
          <w:rStyle w:val="FontStyle38"/>
          <w:i w:val="0"/>
          <w:sz w:val="24"/>
          <w:szCs w:val="24"/>
        </w:rPr>
        <w:t>аголы‚  полные  причастия‚  краткие</w:t>
      </w:r>
      <w:r w:rsidR="00CE289F" w:rsidRPr="000B2135">
        <w:rPr>
          <w:rStyle w:val="FontStyle38"/>
          <w:i w:val="0"/>
          <w:sz w:val="24"/>
          <w:szCs w:val="24"/>
        </w:rPr>
        <w:t xml:space="preserve"> форм</w:t>
      </w:r>
      <w:r w:rsidR="008E3649" w:rsidRPr="000B2135">
        <w:rPr>
          <w:rStyle w:val="FontStyle38"/>
          <w:i w:val="0"/>
          <w:sz w:val="24"/>
          <w:szCs w:val="24"/>
        </w:rPr>
        <w:t>ы</w:t>
      </w:r>
      <w:r w:rsidR="00CE289F" w:rsidRPr="000B2135">
        <w:rPr>
          <w:rStyle w:val="FontStyle38"/>
          <w:i w:val="0"/>
          <w:sz w:val="24"/>
          <w:szCs w:val="24"/>
        </w:rPr>
        <w:t xml:space="preserve">  страдательных  причастий  пр</w:t>
      </w:r>
      <w:r w:rsidR="008E3649" w:rsidRPr="000B2135">
        <w:rPr>
          <w:rStyle w:val="FontStyle38"/>
          <w:i w:val="0"/>
          <w:sz w:val="24"/>
          <w:szCs w:val="24"/>
        </w:rPr>
        <w:t>ошедшего  времени‚  деепричастия</w:t>
      </w:r>
      <w:r w:rsidR="00CE289F" w:rsidRPr="000B2135">
        <w:rPr>
          <w:rStyle w:val="FontStyle38"/>
          <w:i w:val="0"/>
          <w:sz w:val="24"/>
          <w:szCs w:val="24"/>
        </w:rPr>
        <w:t xml:space="preserve">‚ </w:t>
      </w:r>
      <w:r w:rsidR="008E3649" w:rsidRPr="000B2135">
        <w:rPr>
          <w:rStyle w:val="FontStyle38"/>
          <w:i w:val="0"/>
          <w:sz w:val="24"/>
          <w:szCs w:val="24"/>
        </w:rPr>
        <w:t>наречия;  произносить  гласные</w:t>
      </w:r>
      <w:r w:rsidR="00CE289F" w:rsidRPr="000B2135">
        <w:rPr>
          <w:rStyle w:val="FontStyle38"/>
          <w:i w:val="0"/>
          <w:sz w:val="24"/>
          <w:szCs w:val="24"/>
        </w:rPr>
        <w:t xml:space="preserve"> [э]‚ [о] после мягких согласных  и шипящих; безударный [о] в словах иностран</w:t>
      </w:r>
      <w:r w:rsidR="008E3649" w:rsidRPr="000B2135">
        <w:rPr>
          <w:rStyle w:val="FontStyle38"/>
          <w:i w:val="0"/>
          <w:sz w:val="24"/>
          <w:szCs w:val="24"/>
        </w:rPr>
        <w:t xml:space="preserve">ного происхождения; произносить  </w:t>
      </w:r>
      <w:proofErr w:type="spellStart"/>
      <w:r w:rsidR="008E3649" w:rsidRPr="000B2135">
        <w:rPr>
          <w:rStyle w:val="FontStyle38"/>
          <w:i w:val="0"/>
          <w:sz w:val="24"/>
          <w:szCs w:val="24"/>
        </w:rPr>
        <w:t>парные</w:t>
      </w:r>
      <w:r w:rsidR="00CE289F" w:rsidRPr="000B2135">
        <w:rPr>
          <w:rStyle w:val="FontStyle38"/>
          <w:i w:val="0"/>
          <w:sz w:val="24"/>
          <w:szCs w:val="24"/>
        </w:rPr>
        <w:t>по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твердости-мягкости  согласных  перед  [е]  в  словах  иностранного </w:t>
      </w:r>
      <w:r w:rsidR="008E3649" w:rsidRPr="000B2135">
        <w:rPr>
          <w:rStyle w:val="FontStyle38"/>
          <w:i w:val="0"/>
          <w:sz w:val="24"/>
          <w:szCs w:val="24"/>
        </w:rPr>
        <w:t>происхождения; произносить  безударный</w:t>
      </w:r>
      <w:r w:rsidR="00CE289F" w:rsidRPr="000B2135">
        <w:rPr>
          <w:rStyle w:val="FontStyle38"/>
          <w:i w:val="0"/>
          <w:sz w:val="24"/>
          <w:szCs w:val="24"/>
        </w:rPr>
        <w:t xml:space="preserve"> [</w:t>
      </w:r>
      <w:r w:rsidR="008E3649" w:rsidRPr="000B2135">
        <w:rPr>
          <w:rStyle w:val="FontStyle38"/>
          <w:i w:val="0"/>
          <w:sz w:val="24"/>
          <w:szCs w:val="24"/>
        </w:rPr>
        <w:t xml:space="preserve">а] после  ж  и  </w:t>
      </w:r>
      <w:proofErr w:type="spellStart"/>
      <w:r w:rsidR="008E3649" w:rsidRPr="000B2135">
        <w:rPr>
          <w:rStyle w:val="FontStyle38"/>
          <w:i w:val="0"/>
          <w:sz w:val="24"/>
          <w:szCs w:val="24"/>
        </w:rPr>
        <w:t>ш</w:t>
      </w:r>
      <w:proofErr w:type="spellEnd"/>
      <w:r w:rsidR="008E3649" w:rsidRPr="000B2135">
        <w:rPr>
          <w:rStyle w:val="FontStyle38"/>
          <w:i w:val="0"/>
          <w:sz w:val="24"/>
          <w:szCs w:val="24"/>
        </w:rPr>
        <w:t>;  произносить</w:t>
      </w:r>
      <w:r w:rsidR="00CE289F" w:rsidRPr="000B2135">
        <w:rPr>
          <w:rStyle w:val="FontStyle38"/>
          <w:i w:val="0"/>
          <w:sz w:val="24"/>
          <w:szCs w:val="24"/>
        </w:rPr>
        <w:t xml:space="preserve"> соч</w:t>
      </w:r>
      <w:r w:rsidR="008E3649" w:rsidRPr="000B2135">
        <w:rPr>
          <w:rStyle w:val="FontStyle38"/>
          <w:i w:val="0"/>
          <w:sz w:val="24"/>
          <w:szCs w:val="24"/>
        </w:rPr>
        <w:t xml:space="preserve">етания  </w:t>
      </w:r>
      <w:proofErr w:type="spellStart"/>
      <w:r w:rsidR="008E3649" w:rsidRPr="000B2135">
        <w:rPr>
          <w:rStyle w:val="FontStyle38"/>
          <w:i w:val="0"/>
          <w:sz w:val="24"/>
          <w:szCs w:val="24"/>
        </w:rPr>
        <w:t>чн</w:t>
      </w:r>
      <w:proofErr w:type="spellEnd"/>
      <w:r w:rsidR="008E3649" w:rsidRPr="000B2135">
        <w:rPr>
          <w:rStyle w:val="FontStyle38"/>
          <w:i w:val="0"/>
          <w:sz w:val="24"/>
          <w:szCs w:val="24"/>
        </w:rPr>
        <w:t xml:space="preserve">  и  </w:t>
      </w:r>
      <w:proofErr w:type="spellStart"/>
      <w:proofErr w:type="gramStart"/>
      <w:r w:rsidR="008E3649" w:rsidRPr="000B2135">
        <w:rPr>
          <w:rStyle w:val="FontStyle38"/>
          <w:i w:val="0"/>
          <w:sz w:val="24"/>
          <w:szCs w:val="24"/>
        </w:rPr>
        <w:t>чт</w:t>
      </w:r>
      <w:proofErr w:type="spellEnd"/>
      <w:proofErr w:type="gramEnd"/>
      <w:r w:rsidR="008E3649" w:rsidRPr="000B2135">
        <w:rPr>
          <w:rStyle w:val="FontStyle38"/>
          <w:i w:val="0"/>
          <w:sz w:val="24"/>
          <w:szCs w:val="24"/>
        </w:rPr>
        <w:t>;  произносить  женские</w:t>
      </w:r>
      <w:r w:rsidR="00CE289F" w:rsidRPr="000B2135">
        <w:rPr>
          <w:rStyle w:val="FontStyle38"/>
          <w:i w:val="0"/>
          <w:sz w:val="24"/>
          <w:szCs w:val="24"/>
        </w:rPr>
        <w:t xml:space="preserve">  отчеств</w:t>
      </w:r>
      <w:r w:rsidR="008E3649" w:rsidRPr="000B2135">
        <w:rPr>
          <w:rStyle w:val="FontStyle38"/>
          <w:i w:val="0"/>
          <w:sz w:val="24"/>
          <w:szCs w:val="24"/>
        </w:rPr>
        <w:t>а</w:t>
      </w:r>
      <w:r w:rsidR="00CE289F" w:rsidRPr="000B2135">
        <w:rPr>
          <w:rStyle w:val="FontStyle38"/>
          <w:i w:val="0"/>
          <w:sz w:val="24"/>
          <w:szCs w:val="24"/>
        </w:rPr>
        <w:t xml:space="preserve">  на  </w:t>
      </w:r>
      <w:proofErr w:type="gramStart"/>
      <w:r w:rsidR="00CE289F" w:rsidRPr="000B2135">
        <w:rPr>
          <w:rStyle w:val="FontStyle38"/>
          <w:i w:val="0"/>
          <w:sz w:val="24"/>
          <w:szCs w:val="24"/>
        </w:rPr>
        <w:t>-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и</w:t>
      </w:r>
      <w:proofErr w:type="gramEnd"/>
      <w:r w:rsidR="00CE289F" w:rsidRPr="000B2135">
        <w:rPr>
          <w:rStyle w:val="FontStyle38"/>
          <w:i w:val="0"/>
          <w:sz w:val="24"/>
          <w:szCs w:val="24"/>
        </w:rPr>
        <w:t>чна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>,  -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инична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; </w:t>
      </w:r>
      <w:r w:rsidR="008E3649" w:rsidRPr="000B2135">
        <w:rPr>
          <w:rStyle w:val="FontStyle38"/>
          <w:i w:val="0"/>
          <w:sz w:val="24"/>
          <w:szCs w:val="24"/>
        </w:rPr>
        <w:t>произносить твердый</w:t>
      </w:r>
      <w:r w:rsidR="00CE289F" w:rsidRPr="000B2135">
        <w:rPr>
          <w:rStyle w:val="FontStyle38"/>
          <w:i w:val="0"/>
          <w:sz w:val="24"/>
          <w:szCs w:val="24"/>
        </w:rPr>
        <w:t xml:space="preserve"> [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н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>] перед м</w:t>
      </w:r>
      <w:r w:rsidR="008E3649" w:rsidRPr="000B2135">
        <w:rPr>
          <w:rStyle w:val="FontStyle38"/>
          <w:i w:val="0"/>
          <w:sz w:val="24"/>
          <w:szCs w:val="24"/>
        </w:rPr>
        <w:t>ягкими [</w:t>
      </w:r>
      <w:proofErr w:type="spellStart"/>
      <w:r w:rsidR="008E3649" w:rsidRPr="000B2135">
        <w:rPr>
          <w:rStyle w:val="FontStyle38"/>
          <w:i w:val="0"/>
          <w:sz w:val="24"/>
          <w:szCs w:val="24"/>
        </w:rPr>
        <w:t>ф</w:t>
      </w:r>
      <w:proofErr w:type="spellEnd"/>
      <w:r w:rsidR="008E3649" w:rsidRPr="000B2135">
        <w:rPr>
          <w:rStyle w:val="FontStyle38"/>
          <w:i w:val="0"/>
          <w:sz w:val="24"/>
          <w:szCs w:val="24"/>
        </w:rPr>
        <w:t>'] и [в']; произносить  мягкий[</w:t>
      </w:r>
      <w:proofErr w:type="spellStart"/>
      <w:r w:rsidR="008E3649" w:rsidRPr="000B2135">
        <w:rPr>
          <w:rStyle w:val="FontStyle38"/>
          <w:i w:val="0"/>
          <w:sz w:val="24"/>
          <w:szCs w:val="24"/>
        </w:rPr>
        <w:t>н</w:t>
      </w:r>
      <w:proofErr w:type="spellEnd"/>
      <w:r w:rsidR="008E3649" w:rsidRPr="000B2135">
        <w:rPr>
          <w:rStyle w:val="FontStyle38"/>
          <w:i w:val="0"/>
          <w:sz w:val="24"/>
          <w:szCs w:val="24"/>
        </w:rPr>
        <w:t xml:space="preserve">] перед  ч  и  </w:t>
      </w:r>
      <w:proofErr w:type="spellStart"/>
      <w:r w:rsidR="008E3649" w:rsidRPr="000B2135">
        <w:rPr>
          <w:rStyle w:val="FontStyle38"/>
          <w:i w:val="0"/>
          <w:sz w:val="24"/>
          <w:szCs w:val="24"/>
        </w:rPr>
        <w:t>щ</w:t>
      </w:r>
      <w:proofErr w:type="spellEnd"/>
      <w:r w:rsidR="008E3649" w:rsidRPr="000B2135">
        <w:rPr>
          <w:rStyle w:val="FontStyle38"/>
          <w:i w:val="0"/>
          <w:sz w:val="24"/>
          <w:szCs w:val="24"/>
        </w:rPr>
        <w:t>.;</w:t>
      </w:r>
    </w:p>
    <w:p w:rsidR="008E3649" w:rsidRPr="000B2135" w:rsidRDefault="008E3649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6) ставить</w:t>
      </w:r>
      <w:r w:rsidR="00CE289F" w:rsidRPr="000B2135">
        <w:rPr>
          <w:rStyle w:val="FontStyle38"/>
          <w:i w:val="0"/>
          <w:sz w:val="24"/>
          <w:szCs w:val="24"/>
        </w:rPr>
        <w:t xml:space="preserve">  ударения  в  отдельных грамматических формах имён  существительных,  прилагательных;  глаголо</w:t>
      </w:r>
      <w:proofErr w:type="gramStart"/>
      <w:r w:rsidR="00CE289F" w:rsidRPr="000B2135">
        <w:rPr>
          <w:rStyle w:val="FontStyle38"/>
          <w:i w:val="0"/>
          <w:sz w:val="24"/>
          <w:szCs w:val="24"/>
        </w:rPr>
        <w:t>в(</w:t>
      </w:r>
      <w:proofErr w:type="gramEnd"/>
      <w:r w:rsidR="00CE289F" w:rsidRPr="000B2135">
        <w:rPr>
          <w:rStyle w:val="FontStyle38"/>
          <w:i w:val="0"/>
          <w:sz w:val="24"/>
          <w:szCs w:val="24"/>
        </w:rPr>
        <w:t xml:space="preserve">в  рамках  изученного);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всловоформах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с непроизводными предлогами‚ в заимствованных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словах;</w:t>
      </w:r>
      <w:r w:rsidRPr="000B2135">
        <w:rPr>
          <w:rStyle w:val="FontStyle38"/>
          <w:i w:val="0"/>
          <w:sz w:val="24"/>
          <w:szCs w:val="24"/>
        </w:rPr>
        <w:t>правильно</w:t>
      </w:r>
      <w:proofErr w:type="spellEnd"/>
      <w:r w:rsidRPr="000B2135">
        <w:rPr>
          <w:rStyle w:val="FontStyle38"/>
          <w:i w:val="0"/>
          <w:sz w:val="24"/>
          <w:szCs w:val="24"/>
        </w:rPr>
        <w:t xml:space="preserve">  выбирать  слова,  максимально соответствующие</w:t>
      </w:r>
      <w:r w:rsidR="00CE289F" w:rsidRPr="000B2135">
        <w:rPr>
          <w:rStyle w:val="FontStyle38"/>
          <w:i w:val="0"/>
          <w:sz w:val="24"/>
          <w:szCs w:val="24"/>
        </w:rPr>
        <w:t xml:space="preserve">  обозначаемому  им  пр</w:t>
      </w:r>
      <w:r w:rsidRPr="000B2135">
        <w:rPr>
          <w:rStyle w:val="FontStyle38"/>
          <w:i w:val="0"/>
          <w:sz w:val="24"/>
          <w:szCs w:val="24"/>
        </w:rPr>
        <w:t xml:space="preserve">едмету  или  явлению  реальной </w:t>
      </w:r>
      <w:r w:rsidR="00CE289F" w:rsidRPr="000B2135">
        <w:rPr>
          <w:rStyle w:val="FontStyle38"/>
          <w:i w:val="0"/>
          <w:sz w:val="24"/>
          <w:szCs w:val="24"/>
        </w:rPr>
        <w:t>действительности;</w:t>
      </w:r>
    </w:p>
    <w:p w:rsidR="008E3649" w:rsidRPr="000B2135" w:rsidRDefault="008E3649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7) владеть  нормами</w:t>
      </w:r>
      <w:r w:rsidR="00CE289F" w:rsidRPr="000B2135">
        <w:rPr>
          <w:rStyle w:val="FontStyle38"/>
          <w:i w:val="0"/>
          <w:sz w:val="24"/>
          <w:szCs w:val="24"/>
        </w:rPr>
        <w:t xml:space="preserve">  употребления  синонимов‚  антонимов‚  омонимов‚ </w:t>
      </w:r>
      <w:r w:rsidRPr="000B2135">
        <w:rPr>
          <w:rStyle w:val="FontStyle38"/>
          <w:i w:val="0"/>
          <w:sz w:val="24"/>
          <w:szCs w:val="24"/>
        </w:rPr>
        <w:t>паронимов;  употреблять</w:t>
      </w:r>
      <w:r w:rsidR="00CE289F" w:rsidRPr="000B2135">
        <w:rPr>
          <w:rStyle w:val="FontStyle38"/>
          <w:i w:val="0"/>
          <w:sz w:val="24"/>
          <w:szCs w:val="24"/>
        </w:rPr>
        <w:t xml:space="preserve"> слова в соответствии с его лексическим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значениеми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требованием лексической сочетаемости;</w:t>
      </w:r>
    </w:p>
    <w:p w:rsidR="00CE289F" w:rsidRPr="000B2135" w:rsidRDefault="008E3649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8) употреблять  термины</w:t>
      </w:r>
      <w:r w:rsidR="00CE289F" w:rsidRPr="000B2135">
        <w:rPr>
          <w:rStyle w:val="FontStyle38"/>
          <w:i w:val="0"/>
          <w:sz w:val="24"/>
          <w:szCs w:val="24"/>
        </w:rPr>
        <w:t xml:space="preserve"> в научном стиле речи‚  в публицистике, художественной литературе, разговорной речи;</w:t>
      </w:r>
    </w:p>
    <w:p w:rsidR="00CE289F" w:rsidRPr="000B2135" w:rsidRDefault="008E3649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9) опознавать частотные  примеры</w:t>
      </w:r>
      <w:r w:rsidR="00CE289F" w:rsidRPr="000B2135">
        <w:rPr>
          <w:rStyle w:val="FontStyle38"/>
          <w:i w:val="0"/>
          <w:sz w:val="24"/>
          <w:szCs w:val="24"/>
        </w:rPr>
        <w:t xml:space="preserve"> тавтологии и плеоназма;</w:t>
      </w:r>
    </w:p>
    <w:p w:rsidR="008122BA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10</w:t>
      </w:r>
      <w:r w:rsidR="008122BA" w:rsidRPr="000B2135">
        <w:rPr>
          <w:rStyle w:val="FontStyle38"/>
          <w:i w:val="0"/>
          <w:sz w:val="24"/>
          <w:szCs w:val="24"/>
        </w:rPr>
        <w:t>) строить словосочетания  по  типу  согласования;  употреб</w:t>
      </w:r>
      <w:r w:rsidR="00CE289F" w:rsidRPr="000B2135">
        <w:rPr>
          <w:rStyle w:val="FontStyle38"/>
          <w:i w:val="0"/>
          <w:sz w:val="24"/>
          <w:szCs w:val="24"/>
        </w:rPr>
        <w:t>л</w:t>
      </w:r>
      <w:r w:rsidR="008122BA" w:rsidRPr="000B2135">
        <w:rPr>
          <w:rStyle w:val="FontStyle38"/>
          <w:i w:val="0"/>
          <w:sz w:val="24"/>
          <w:szCs w:val="24"/>
        </w:rPr>
        <w:t xml:space="preserve">ять  </w:t>
      </w:r>
      <w:proofErr w:type="spellStart"/>
      <w:r w:rsidR="008122BA" w:rsidRPr="000B2135">
        <w:rPr>
          <w:rStyle w:val="FontStyle38"/>
          <w:i w:val="0"/>
          <w:sz w:val="24"/>
          <w:szCs w:val="24"/>
        </w:rPr>
        <w:t>предлоги</w:t>
      </w:r>
      <w:r w:rsidR="00CE289F" w:rsidRPr="000B2135">
        <w:rPr>
          <w:rStyle w:val="FontStyle38"/>
          <w:sz w:val="24"/>
          <w:szCs w:val="24"/>
        </w:rPr>
        <w:t>благодаря</w:t>
      </w:r>
      <w:proofErr w:type="spellEnd"/>
      <w:r w:rsidR="00CE289F" w:rsidRPr="000B2135">
        <w:rPr>
          <w:rStyle w:val="FontStyle38"/>
          <w:sz w:val="24"/>
          <w:szCs w:val="24"/>
        </w:rPr>
        <w:t xml:space="preserve">, согласно,  </w:t>
      </w:r>
      <w:proofErr w:type="gramStart"/>
      <w:r w:rsidR="00CE289F" w:rsidRPr="000B2135">
        <w:rPr>
          <w:rStyle w:val="FontStyle38"/>
          <w:sz w:val="24"/>
          <w:szCs w:val="24"/>
        </w:rPr>
        <w:t>вопреки</w:t>
      </w:r>
      <w:proofErr w:type="gramEnd"/>
      <w:r w:rsidR="008122BA" w:rsidRPr="000B2135">
        <w:rPr>
          <w:rStyle w:val="FontStyle38"/>
          <w:i w:val="0"/>
          <w:sz w:val="24"/>
          <w:szCs w:val="24"/>
        </w:rPr>
        <w:t xml:space="preserve">;  употреблять  </w:t>
      </w:r>
      <w:proofErr w:type="spellStart"/>
      <w:r w:rsidR="008122BA" w:rsidRPr="000B2135">
        <w:rPr>
          <w:rStyle w:val="FontStyle38"/>
          <w:i w:val="0"/>
          <w:sz w:val="24"/>
          <w:szCs w:val="24"/>
        </w:rPr>
        <w:t>предлоги</w:t>
      </w:r>
      <w:r w:rsidR="00CE289F" w:rsidRPr="000B2135">
        <w:rPr>
          <w:rStyle w:val="FontStyle38"/>
          <w:sz w:val="24"/>
          <w:szCs w:val="24"/>
        </w:rPr>
        <w:t>о</w:t>
      </w:r>
      <w:proofErr w:type="spellEnd"/>
      <w:r w:rsidR="00CE289F" w:rsidRPr="000B2135">
        <w:rPr>
          <w:rStyle w:val="FontStyle38"/>
          <w:sz w:val="24"/>
          <w:szCs w:val="24"/>
        </w:rPr>
        <w:t>‚  по‚  из‚  с</w:t>
      </w:r>
      <w:r w:rsidR="00CE289F" w:rsidRPr="000B2135">
        <w:rPr>
          <w:rStyle w:val="FontStyle38"/>
          <w:i w:val="0"/>
          <w:sz w:val="24"/>
          <w:szCs w:val="24"/>
        </w:rPr>
        <w:t xml:space="preserve">  в  составе </w:t>
      </w:r>
      <w:r w:rsidR="008122BA" w:rsidRPr="000B2135">
        <w:rPr>
          <w:rStyle w:val="FontStyle38"/>
          <w:i w:val="0"/>
          <w:sz w:val="24"/>
          <w:szCs w:val="24"/>
        </w:rPr>
        <w:t xml:space="preserve">словосочетания‚  употреблять  </w:t>
      </w:r>
      <w:proofErr w:type="spellStart"/>
      <w:r w:rsidR="008122BA" w:rsidRPr="000B2135">
        <w:rPr>
          <w:rStyle w:val="FontStyle38"/>
          <w:i w:val="0"/>
          <w:sz w:val="24"/>
          <w:szCs w:val="24"/>
        </w:rPr>
        <w:t>предлог</w:t>
      </w:r>
      <w:r w:rsidR="00CE289F" w:rsidRPr="000B2135">
        <w:rPr>
          <w:rStyle w:val="FontStyle38"/>
          <w:sz w:val="24"/>
          <w:szCs w:val="24"/>
        </w:rPr>
        <w:t>по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с  количественными числительными  в  словосочетаниях  с  распределительным  значением;</w:t>
      </w:r>
    </w:p>
    <w:p w:rsidR="00CE289F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11</w:t>
      </w:r>
      <w:r w:rsidR="008122BA" w:rsidRPr="000B2135">
        <w:rPr>
          <w:rStyle w:val="FontStyle38"/>
          <w:i w:val="0"/>
          <w:sz w:val="24"/>
          <w:szCs w:val="24"/>
        </w:rPr>
        <w:t>) строить  простые  предложения</w:t>
      </w:r>
      <w:r w:rsidR="00CE289F" w:rsidRPr="000B2135">
        <w:rPr>
          <w:rStyle w:val="FontStyle38"/>
          <w:i w:val="0"/>
          <w:sz w:val="24"/>
          <w:szCs w:val="24"/>
        </w:rPr>
        <w:t xml:space="preserve">  с  причастными  и  деепричастными </w:t>
      </w:r>
      <w:r w:rsidR="008122BA" w:rsidRPr="000B2135">
        <w:rPr>
          <w:rStyle w:val="FontStyle38"/>
          <w:i w:val="0"/>
          <w:sz w:val="24"/>
          <w:szCs w:val="24"/>
        </w:rPr>
        <w:t xml:space="preserve">оборотами‚  предложения с косвенной речью‚  сложные предложения </w:t>
      </w:r>
      <w:r w:rsidR="00CE289F" w:rsidRPr="000B2135">
        <w:rPr>
          <w:rStyle w:val="FontStyle38"/>
          <w:i w:val="0"/>
          <w:sz w:val="24"/>
          <w:szCs w:val="24"/>
        </w:rPr>
        <w:t>разных</w:t>
      </w:r>
      <w:r>
        <w:rPr>
          <w:rStyle w:val="FontStyle38"/>
          <w:i w:val="0"/>
          <w:sz w:val="24"/>
          <w:szCs w:val="24"/>
        </w:rPr>
        <w:t xml:space="preserve"> в</w:t>
      </w:r>
      <w:r w:rsidR="00CE289F" w:rsidRPr="000B2135">
        <w:rPr>
          <w:rStyle w:val="FontStyle38"/>
          <w:i w:val="0"/>
          <w:sz w:val="24"/>
          <w:szCs w:val="24"/>
        </w:rPr>
        <w:t>идов;</w:t>
      </w:r>
    </w:p>
    <w:p w:rsidR="008122BA" w:rsidRPr="000B2135" w:rsidRDefault="000B2135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12</w:t>
      </w:r>
      <w:r w:rsidR="008122BA" w:rsidRPr="000B2135">
        <w:rPr>
          <w:rStyle w:val="FontStyle38"/>
          <w:i w:val="0"/>
          <w:sz w:val="24"/>
          <w:szCs w:val="24"/>
        </w:rPr>
        <w:t xml:space="preserve">) определять  типичные грамматические ошибки </w:t>
      </w:r>
      <w:r w:rsidR="00CE289F" w:rsidRPr="000B2135">
        <w:rPr>
          <w:rStyle w:val="FontStyle38"/>
          <w:i w:val="0"/>
          <w:sz w:val="24"/>
          <w:szCs w:val="24"/>
        </w:rPr>
        <w:t xml:space="preserve"> в речи;</w:t>
      </w:r>
    </w:p>
    <w:p w:rsidR="00CE289F" w:rsidRPr="000B2135" w:rsidRDefault="000B2135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13</w:t>
      </w:r>
      <w:r w:rsidR="008122BA" w:rsidRPr="000B2135">
        <w:rPr>
          <w:rStyle w:val="FontStyle38"/>
          <w:i w:val="0"/>
          <w:sz w:val="24"/>
          <w:szCs w:val="24"/>
        </w:rPr>
        <w:t xml:space="preserve">)  употреблять </w:t>
      </w:r>
      <w:r w:rsidR="00CE289F" w:rsidRPr="000B2135">
        <w:rPr>
          <w:rStyle w:val="FontStyle38"/>
          <w:i w:val="0"/>
          <w:sz w:val="24"/>
          <w:szCs w:val="24"/>
        </w:rPr>
        <w:t>этик</w:t>
      </w:r>
      <w:r w:rsidR="00AC4A30" w:rsidRPr="000B2135">
        <w:rPr>
          <w:rStyle w:val="FontStyle38"/>
          <w:i w:val="0"/>
          <w:sz w:val="24"/>
          <w:szCs w:val="24"/>
        </w:rPr>
        <w:t>етные формы и формулы обращения,</w:t>
      </w:r>
      <w:r w:rsidR="00CE289F" w:rsidRPr="000B2135">
        <w:rPr>
          <w:rStyle w:val="FontStyle38"/>
          <w:i w:val="0"/>
          <w:sz w:val="24"/>
          <w:szCs w:val="24"/>
        </w:rPr>
        <w:t xml:space="preserve"> этикетные формы обращения в официальной и неофициальной  речевой  ситуации;  современные  формулы  обращения  к не</w:t>
      </w:r>
      <w:r w:rsidR="008122BA" w:rsidRPr="000B2135">
        <w:rPr>
          <w:rStyle w:val="FontStyle38"/>
          <w:i w:val="0"/>
          <w:sz w:val="24"/>
          <w:szCs w:val="24"/>
        </w:rPr>
        <w:t>знакомому человеку; употреблять форму</w:t>
      </w:r>
      <w:r w:rsidR="00CE289F" w:rsidRPr="000B2135">
        <w:rPr>
          <w:rStyle w:val="FontStyle38"/>
          <w:i w:val="0"/>
          <w:sz w:val="24"/>
          <w:szCs w:val="24"/>
        </w:rPr>
        <w:t xml:space="preserve"> «он»; </w:t>
      </w:r>
      <w:r w:rsidR="008122BA" w:rsidRPr="000B2135">
        <w:rPr>
          <w:rStyle w:val="FontStyle38"/>
          <w:i w:val="0"/>
          <w:sz w:val="24"/>
          <w:szCs w:val="24"/>
        </w:rPr>
        <w:t>соблюдать  этикетные</w:t>
      </w:r>
      <w:r w:rsidR="00CE289F" w:rsidRPr="000B2135">
        <w:rPr>
          <w:rStyle w:val="FontStyle38"/>
          <w:i w:val="0"/>
          <w:sz w:val="24"/>
          <w:szCs w:val="24"/>
        </w:rPr>
        <w:t xml:space="preserve">  форм</w:t>
      </w:r>
      <w:r w:rsidR="008122BA" w:rsidRPr="000B2135">
        <w:rPr>
          <w:rStyle w:val="FontStyle38"/>
          <w:i w:val="0"/>
          <w:sz w:val="24"/>
          <w:szCs w:val="24"/>
        </w:rPr>
        <w:t>ы  и  устойчивые</w:t>
      </w:r>
      <w:r w:rsidR="00CE289F" w:rsidRPr="000B2135">
        <w:rPr>
          <w:rStyle w:val="FontStyle38"/>
          <w:i w:val="0"/>
          <w:sz w:val="24"/>
          <w:szCs w:val="24"/>
        </w:rPr>
        <w:t xml:space="preserve">  формул</w:t>
      </w:r>
      <w:r w:rsidR="008122BA" w:rsidRPr="000B2135">
        <w:rPr>
          <w:rStyle w:val="FontStyle38"/>
          <w:i w:val="0"/>
          <w:sz w:val="24"/>
          <w:szCs w:val="24"/>
        </w:rPr>
        <w:t>ы</w:t>
      </w:r>
      <w:r w:rsidR="00AC4A30" w:rsidRPr="000B2135">
        <w:rPr>
          <w:rStyle w:val="FontStyle38"/>
          <w:i w:val="0"/>
          <w:sz w:val="24"/>
          <w:szCs w:val="24"/>
        </w:rPr>
        <w:t>‚  принципы  этикетного общения, лежащие</w:t>
      </w:r>
      <w:r w:rsidR="00CE289F" w:rsidRPr="000B2135">
        <w:rPr>
          <w:rStyle w:val="FontStyle38"/>
          <w:i w:val="0"/>
          <w:sz w:val="24"/>
          <w:szCs w:val="24"/>
        </w:rPr>
        <w:t xml:space="preserve"> в основе национального речевого этикета;</w:t>
      </w:r>
    </w:p>
    <w:p w:rsidR="00CE289F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</w:t>
      </w:r>
      <w:r w:rsidR="008122BA" w:rsidRPr="000B2135">
        <w:rPr>
          <w:rStyle w:val="FontStyle38"/>
          <w:i w:val="0"/>
          <w:sz w:val="24"/>
          <w:szCs w:val="24"/>
        </w:rPr>
        <w:t xml:space="preserve">4) использовать  толковые, орфоэпические,  орфографические, в  том  числе  </w:t>
      </w:r>
      <w:proofErr w:type="spellStart"/>
      <w:r w:rsidR="008122BA" w:rsidRPr="000B2135">
        <w:rPr>
          <w:rStyle w:val="FontStyle38"/>
          <w:i w:val="0"/>
          <w:sz w:val="24"/>
          <w:szCs w:val="24"/>
        </w:rPr>
        <w:t>мультимедийные</w:t>
      </w:r>
      <w:proofErr w:type="spellEnd"/>
      <w:r w:rsidR="008122BA" w:rsidRPr="000B2135">
        <w:rPr>
          <w:rStyle w:val="FontStyle38"/>
          <w:i w:val="0"/>
          <w:sz w:val="24"/>
          <w:szCs w:val="24"/>
        </w:rPr>
        <w:t>,  словари</w:t>
      </w:r>
      <w:r w:rsidR="00CE289F" w:rsidRPr="000B2135">
        <w:rPr>
          <w:rStyle w:val="FontStyle38"/>
          <w:i w:val="0"/>
          <w:sz w:val="24"/>
          <w:szCs w:val="24"/>
        </w:rPr>
        <w:t xml:space="preserve">  для определения лексического значения слова, особенностей употребления</w:t>
      </w:r>
      <w:r w:rsidR="008122BA" w:rsidRPr="000B2135">
        <w:rPr>
          <w:rStyle w:val="FontStyle38"/>
          <w:i w:val="0"/>
          <w:sz w:val="24"/>
          <w:szCs w:val="24"/>
        </w:rPr>
        <w:t xml:space="preserve">, </w:t>
      </w:r>
      <w:r w:rsidR="00CE289F" w:rsidRPr="000B2135">
        <w:rPr>
          <w:rStyle w:val="FontStyle38"/>
          <w:i w:val="0"/>
          <w:sz w:val="24"/>
          <w:szCs w:val="24"/>
        </w:rPr>
        <w:t>вариантов произношения</w:t>
      </w:r>
      <w:r w:rsidR="008122BA" w:rsidRPr="000B2135">
        <w:rPr>
          <w:rStyle w:val="FontStyle38"/>
          <w:i w:val="0"/>
          <w:sz w:val="24"/>
          <w:szCs w:val="24"/>
        </w:rPr>
        <w:t xml:space="preserve">  и  написания</w:t>
      </w:r>
      <w:r w:rsidR="00CE289F" w:rsidRPr="000B2135">
        <w:rPr>
          <w:rStyle w:val="FontStyle38"/>
          <w:i w:val="0"/>
          <w:sz w:val="24"/>
          <w:szCs w:val="24"/>
        </w:rPr>
        <w:t>;</w:t>
      </w:r>
    </w:p>
    <w:p w:rsidR="00CE289F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</w:t>
      </w:r>
      <w:r w:rsidR="008122BA" w:rsidRPr="000B2135">
        <w:rPr>
          <w:rStyle w:val="FontStyle38"/>
          <w:i w:val="0"/>
          <w:sz w:val="24"/>
          <w:szCs w:val="24"/>
        </w:rPr>
        <w:t xml:space="preserve">5) использовать </w:t>
      </w:r>
      <w:proofErr w:type="spellStart"/>
      <w:r w:rsidR="008122BA" w:rsidRPr="000B2135">
        <w:rPr>
          <w:rStyle w:val="FontStyle38"/>
          <w:i w:val="0"/>
          <w:sz w:val="24"/>
          <w:szCs w:val="24"/>
        </w:rPr>
        <w:t>словари</w:t>
      </w:r>
      <w:r w:rsidR="00CE289F" w:rsidRPr="000B2135">
        <w:rPr>
          <w:rStyle w:val="FontStyle38"/>
          <w:i w:val="0"/>
          <w:sz w:val="24"/>
          <w:szCs w:val="24"/>
        </w:rPr>
        <w:t>синонимов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,  антонимов‚ омонимов‚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паронимовдля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уточнения  значения  слов,  подбора  к  ним  синонимов,  антонимов‚омонимов‚ паронимов, а также в процессе редактирования текста;</w:t>
      </w:r>
    </w:p>
    <w:p w:rsidR="00CE289F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</w:t>
      </w:r>
      <w:r w:rsidR="00481CAC" w:rsidRPr="000B2135">
        <w:rPr>
          <w:rStyle w:val="FontStyle38"/>
          <w:i w:val="0"/>
          <w:sz w:val="24"/>
          <w:szCs w:val="24"/>
        </w:rPr>
        <w:t>6) использовать  грамматические  словари и справочники</w:t>
      </w:r>
      <w:r w:rsidR="00CE289F" w:rsidRPr="000B2135">
        <w:rPr>
          <w:rStyle w:val="FontStyle38"/>
          <w:i w:val="0"/>
          <w:sz w:val="24"/>
          <w:szCs w:val="24"/>
        </w:rPr>
        <w:t xml:space="preserve"> для уточнения нормы  формообразования,  словоизменения  и  построения  словосочетания  и </w:t>
      </w:r>
      <w:r w:rsidR="00481CAC" w:rsidRPr="000B2135">
        <w:rPr>
          <w:rStyle w:val="FontStyle38"/>
          <w:i w:val="0"/>
          <w:sz w:val="24"/>
          <w:szCs w:val="24"/>
        </w:rPr>
        <w:t>предложения;  опознавать  варианты  грамматической  нормы</w:t>
      </w:r>
      <w:r w:rsidR="00CE289F" w:rsidRPr="000B2135">
        <w:rPr>
          <w:rStyle w:val="FontStyle38"/>
          <w:i w:val="0"/>
          <w:sz w:val="24"/>
          <w:szCs w:val="24"/>
        </w:rPr>
        <w:t xml:space="preserve">  в  процессе редактирования текста;</w:t>
      </w:r>
    </w:p>
    <w:p w:rsidR="00CE289F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</w:t>
      </w:r>
      <w:r w:rsidR="00481CAC" w:rsidRPr="000B2135">
        <w:rPr>
          <w:rStyle w:val="FontStyle38"/>
          <w:i w:val="0"/>
          <w:sz w:val="24"/>
          <w:szCs w:val="24"/>
        </w:rPr>
        <w:t>7) владеть</w:t>
      </w:r>
      <w:r w:rsidR="00CE289F" w:rsidRPr="000B2135">
        <w:rPr>
          <w:rStyle w:val="FontStyle38"/>
          <w:i w:val="0"/>
          <w:sz w:val="24"/>
          <w:szCs w:val="24"/>
        </w:rPr>
        <w:t xml:space="preserve">  различными  видами  слушания  (детальным,  выборочным‚ ознакомительным,  критическим‚  интерактивным)  </w:t>
      </w:r>
      <w:r w:rsidR="00CE289F" w:rsidRPr="000B2135">
        <w:rPr>
          <w:rStyle w:val="FontStyle38"/>
          <w:i w:val="0"/>
          <w:sz w:val="24"/>
          <w:szCs w:val="24"/>
        </w:rPr>
        <w:lastRenderedPageBreak/>
        <w:t xml:space="preserve">монологической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речи</w:t>
      </w:r>
      <w:proofErr w:type="gramStart"/>
      <w:r w:rsidR="00CE289F" w:rsidRPr="000B2135">
        <w:rPr>
          <w:rStyle w:val="FontStyle38"/>
          <w:i w:val="0"/>
          <w:sz w:val="24"/>
          <w:szCs w:val="24"/>
        </w:rPr>
        <w:t>,у</w:t>
      </w:r>
      <w:proofErr w:type="gramEnd"/>
      <w:r w:rsidR="00CE289F" w:rsidRPr="000B2135">
        <w:rPr>
          <w:rStyle w:val="FontStyle38"/>
          <w:i w:val="0"/>
          <w:sz w:val="24"/>
          <w:szCs w:val="24"/>
        </w:rPr>
        <w:t>чебно-научных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>,  художественных,  публиц</w:t>
      </w:r>
      <w:r w:rsidR="00481CAC" w:rsidRPr="000B2135">
        <w:rPr>
          <w:rStyle w:val="FontStyle38"/>
          <w:i w:val="0"/>
          <w:sz w:val="24"/>
          <w:szCs w:val="24"/>
        </w:rPr>
        <w:t xml:space="preserve">истических  текстов  различных  </w:t>
      </w:r>
      <w:r w:rsidR="00CE289F" w:rsidRPr="000B2135">
        <w:rPr>
          <w:rStyle w:val="FontStyle38"/>
          <w:i w:val="0"/>
          <w:sz w:val="24"/>
          <w:szCs w:val="24"/>
        </w:rPr>
        <w:t>функционально-смысловых типов речи;</w:t>
      </w:r>
    </w:p>
    <w:p w:rsidR="00CE289F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</w:t>
      </w:r>
      <w:r w:rsidR="00481CAC" w:rsidRPr="000B2135">
        <w:rPr>
          <w:rStyle w:val="FontStyle38"/>
          <w:i w:val="0"/>
          <w:sz w:val="24"/>
          <w:szCs w:val="24"/>
        </w:rPr>
        <w:t>8) владеть</w:t>
      </w:r>
      <w:r w:rsidR="00CE289F" w:rsidRPr="000B2135">
        <w:rPr>
          <w:rStyle w:val="FontStyle38"/>
          <w:i w:val="0"/>
          <w:sz w:val="24"/>
          <w:szCs w:val="24"/>
        </w:rPr>
        <w:t xml:space="preserve">  различными  видами  чтения  (просмотровым, ознакомительным,  изучающим</w:t>
      </w:r>
      <w:r w:rsidR="00481CAC" w:rsidRPr="000B2135">
        <w:rPr>
          <w:rStyle w:val="FontStyle38"/>
          <w:i w:val="0"/>
          <w:sz w:val="24"/>
          <w:szCs w:val="24"/>
        </w:rPr>
        <w:t xml:space="preserve">,  поисковым)  учебно-научных, </w:t>
      </w:r>
      <w:r w:rsidR="00CE289F" w:rsidRPr="000B2135">
        <w:rPr>
          <w:rStyle w:val="FontStyle38"/>
          <w:i w:val="0"/>
          <w:sz w:val="24"/>
          <w:szCs w:val="24"/>
        </w:rPr>
        <w:t>художественных,  публицистических  текстов  различных  функционально-смысловых типов речи;</w:t>
      </w:r>
    </w:p>
    <w:p w:rsidR="00CE289F" w:rsidRPr="000B2135" w:rsidRDefault="000B2135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1</w:t>
      </w:r>
      <w:r w:rsidR="00481CAC" w:rsidRPr="000B2135">
        <w:rPr>
          <w:rStyle w:val="FontStyle38"/>
          <w:i w:val="0"/>
          <w:sz w:val="24"/>
          <w:szCs w:val="24"/>
        </w:rPr>
        <w:t>9)</w:t>
      </w:r>
      <w:r w:rsidR="00CE289F" w:rsidRPr="000B2135">
        <w:rPr>
          <w:rStyle w:val="FontStyle38"/>
          <w:i w:val="0"/>
          <w:sz w:val="24"/>
          <w:szCs w:val="24"/>
        </w:rPr>
        <w:t xml:space="preserve">  соотносить  части  прочитанного  и  прослушанного  текста: устанавливать  причинно-следственные  отношения,  логические  связи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междуабзацами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и частями текста и определять сре</w:t>
      </w:r>
      <w:r w:rsidR="00481CAC" w:rsidRPr="000B2135">
        <w:rPr>
          <w:rStyle w:val="FontStyle38"/>
          <w:i w:val="0"/>
          <w:sz w:val="24"/>
          <w:szCs w:val="24"/>
        </w:rPr>
        <w:t xml:space="preserve">дства их выражения; определять </w:t>
      </w:r>
      <w:r w:rsidR="00CE289F" w:rsidRPr="000B2135">
        <w:rPr>
          <w:rStyle w:val="FontStyle38"/>
          <w:i w:val="0"/>
          <w:sz w:val="24"/>
          <w:szCs w:val="24"/>
        </w:rPr>
        <w:t xml:space="preserve">начало и конец темы; выявлять логический план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текста</w:t>
      </w:r>
      <w:proofErr w:type="gramStart"/>
      <w:r w:rsidR="00CE289F" w:rsidRPr="000B2135">
        <w:rPr>
          <w:rStyle w:val="FontStyle38"/>
          <w:i w:val="0"/>
          <w:sz w:val="24"/>
          <w:szCs w:val="24"/>
        </w:rPr>
        <w:t>;</w:t>
      </w:r>
      <w:r w:rsidR="00481CAC" w:rsidRPr="000B2135">
        <w:rPr>
          <w:rStyle w:val="FontStyle38"/>
          <w:i w:val="0"/>
          <w:sz w:val="24"/>
          <w:szCs w:val="24"/>
        </w:rPr>
        <w:t>а</w:t>
      </w:r>
      <w:proofErr w:type="gramEnd"/>
      <w:r w:rsidR="00481CAC" w:rsidRPr="000B2135">
        <w:rPr>
          <w:rStyle w:val="FontStyle38"/>
          <w:i w:val="0"/>
          <w:sz w:val="24"/>
          <w:szCs w:val="24"/>
        </w:rPr>
        <w:t>нализировать</w:t>
      </w:r>
      <w:proofErr w:type="spellEnd"/>
      <w:r w:rsidR="00481CAC" w:rsidRPr="000B2135">
        <w:rPr>
          <w:rStyle w:val="FontStyle38"/>
          <w:i w:val="0"/>
          <w:sz w:val="24"/>
          <w:szCs w:val="24"/>
        </w:rPr>
        <w:t xml:space="preserve">  прослушанный  или  прочитанный  текст</w:t>
      </w:r>
      <w:r w:rsidR="00CE289F" w:rsidRPr="000B2135">
        <w:rPr>
          <w:rStyle w:val="FontStyle38"/>
          <w:i w:val="0"/>
          <w:sz w:val="24"/>
          <w:szCs w:val="24"/>
        </w:rPr>
        <w:t xml:space="preserve">  с  точки зрения  его  композиционных  особенностей,  количества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микротем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;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основныхтипов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текстовых  структур  (индуктивные,  дедуктивные,  рамочные  / дедуктивно-индуктивные, стержневые/индуктивно-дедуктивные);</w:t>
      </w:r>
    </w:p>
    <w:p w:rsidR="00481CAC" w:rsidRPr="000B2135" w:rsidRDefault="00481CAC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30) владеть</w:t>
      </w:r>
      <w:r w:rsidR="00CE289F" w:rsidRPr="000B2135">
        <w:rPr>
          <w:rStyle w:val="FontStyle38"/>
          <w:i w:val="0"/>
          <w:sz w:val="24"/>
          <w:szCs w:val="24"/>
        </w:rPr>
        <w:t xml:space="preserve"> умениями информационной переработки прослушанного или прочитанного  текста;  приёмами  работы  с  заголовком  текста,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оглавлением</w:t>
      </w:r>
      <w:proofErr w:type="gramStart"/>
      <w:r w:rsidR="00CE289F" w:rsidRPr="000B2135">
        <w:rPr>
          <w:rStyle w:val="FontStyle38"/>
          <w:i w:val="0"/>
          <w:sz w:val="24"/>
          <w:szCs w:val="24"/>
        </w:rPr>
        <w:t>,с</w:t>
      </w:r>
      <w:proofErr w:type="gramEnd"/>
      <w:r w:rsidR="00CE289F" w:rsidRPr="000B2135">
        <w:rPr>
          <w:rStyle w:val="FontStyle38"/>
          <w:i w:val="0"/>
          <w:sz w:val="24"/>
          <w:szCs w:val="24"/>
        </w:rPr>
        <w:t>писком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литературы,  примечаниями  и  т.д.;  основными  способами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исредствами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получения,  переработки  и  преобразования  информации(аннот</w:t>
      </w:r>
      <w:r w:rsidRPr="000B2135">
        <w:rPr>
          <w:rStyle w:val="FontStyle38"/>
          <w:i w:val="0"/>
          <w:sz w:val="24"/>
          <w:szCs w:val="24"/>
        </w:rPr>
        <w:t xml:space="preserve">ация,  конспект); </w:t>
      </w:r>
    </w:p>
    <w:p w:rsidR="00CE289F" w:rsidRPr="000B2135" w:rsidRDefault="00481CAC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31)  использовать  графики</w:t>
      </w:r>
      <w:r w:rsidR="00CE289F" w:rsidRPr="000B2135">
        <w:rPr>
          <w:rStyle w:val="FontStyle38"/>
          <w:i w:val="0"/>
          <w:sz w:val="24"/>
          <w:szCs w:val="24"/>
        </w:rPr>
        <w:t>,  диаграмм</w:t>
      </w:r>
      <w:r w:rsidRPr="000B2135">
        <w:rPr>
          <w:rStyle w:val="FontStyle38"/>
          <w:i w:val="0"/>
          <w:sz w:val="24"/>
          <w:szCs w:val="24"/>
        </w:rPr>
        <w:t>ы</w:t>
      </w:r>
      <w:r w:rsidR="00CE289F" w:rsidRPr="000B2135">
        <w:rPr>
          <w:rStyle w:val="FontStyle38"/>
          <w:i w:val="0"/>
          <w:sz w:val="24"/>
          <w:szCs w:val="24"/>
        </w:rPr>
        <w:t xml:space="preserve">,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схем</w:t>
      </w:r>
      <w:r w:rsidRPr="000B2135">
        <w:rPr>
          <w:rStyle w:val="FontStyle38"/>
          <w:i w:val="0"/>
          <w:sz w:val="24"/>
          <w:szCs w:val="24"/>
        </w:rPr>
        <w:t>ы</w:t>
      </w:r>
      <w:r w:rsidR="00CE289F" w:rsidRPr="000B2135">
        <w:rPr>
          <w:rStyle w:val="FontStyle38"/>
          <w:i w:val="0"/>
          <w:sz w:val="24"/>
          <w:szCs w:val="24"/>
        </w:rPr>
        <w:t>дляпредставления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информации;</w:t>
      </w:r>
    </w:p>
    <w:p w:rsidR="00481CAC" w:rsidRPr="000B2135" w:rsidRDefault="00481CAC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32) владеть</w:t>
      </w:r>
      <w:r w:rsidR="00CE289F" w:rsidRPr="000B2135">
        <w:rPr>
          <w:rStyle w:val="FontStyle38"/>
          <w:i w:val="0"/>
          <w:sz w:val="24"/>
          <w:szCs w:val="24"/>
        </w:rPr>
        <w:t xml:space="preserve">  правилами  информационной  безопасности  при  общении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всоциальныхсетях</w:t>
      </w:r>
      <w:proofErr w:type="gramStart"/>
      <w:r w:rsidR="00CE289F" w:rsidRPr="000B2135">
        <w:rPr>
          <w:rStyle w:val="FontStyle38"/>
          <w:i w:val="0"/>
          <w:sz w:val="24"/>
          <w:szCs w:val="24"/>
        </w:rPr>
        <w:t>;</w:t>
      </w:r>
      <w:r w:rsidRPr="000B2135">
        <w:rPr>
          <w:rStyle w:val="FontStyle38"/>
          <w:i w:val="0"/>
          <w:sz w:val="24"/>
          <w:szCs w:val="24"/>
        </w:rPr>
        <w:t>у</w:t>
      </w:r>
      <w:proofErr w:type="gramEnd"/>
      <w:r w:rsidRPr="000B2135">
        <w:rPr>
          <w:rStyle w:val="FontStyle38"/>
          <w:i w:val="0"/>
          <w:sz w:val="24"/>
          <w:szCs w:val="24"/>
        </w:rPr>
        <w:t>местно</w:t>
      </w:r>
      <w:proofErr w:type="spellEnd"/>
      <w:r w:rsidRPr="000B2135">
        <w:rPr>
          <w:rStyle w:val="FontStyle38"/>
          <w:i w:val="0"/>
          <w:sz w:val="24"/>
          <w:szCs w:val="24"/>
        </w:rPr>
        <w:t xml:space="preserve">  использовать  коммуникативные  стратегии </w:t>
      </w:r>
      <w:r w:rsidR="00CE289F" w:rsidRPr="000B2135">
        <w:rPr>
          <w:rStyle w:val="FontStyle38"/>
          <w:i w:val="0"/>
          <w:sz w:val="24"/>
          <w:szCs w:val="24"/>
        </w:rPr>
        <w:t xml:space="preserve"> и тактик</w:t>
      </w:r>
      <w:r w:rsidRPr="000B2135">
        <w:rPr>
          <w:rStyle w:val="FontStyle38"/>
          <w:i w:val="0"/>
          <w:sz w:val="24"/>
          <w:szCs w:val="24"/>
        </w:rPr>
        <w:t xml:space="preserve">и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устногообщения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: убеждение, комплимент, уговаривание, похвала,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самопрезентация,просьба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>, принесение извинений, поздравлени</w:t>
      </w:r>
      <w:r w:rsidRPr="000B2135">
        <w:rPr>
          <w:rStyle w:val="FontStyle38"/>
          <w:i w:val="0"/>
          <w:sz w:val="24"/>
          <w:szCs w:val="24"/>
        </w:rPr>
        <w:t xml:space="preserve">е; и др., сохранение инициативы </w:t>
      </w:r>
      <w:r w:rsidR="00CE289F" w:rsidRPr="000B2135">
        <w:rPr>
          <w:rStyle w:val="FontStyle38"/>
          <w:i w:val="0"/>
          <w:sz w:val="24"/>
          <w:szCs w:val="24"/>
        </w:rPr>
        <w:t>в диалоге, уклонение от иници</w:t>
      </w:r>
      <w:r w:rsidRPr="000B2135">
        <w:rPr>
          <w:rStyle w:val="FontStyle38"/>
          <w:i w:val="0"/>
          <w:sz w:val="24"/>
          <w:szCs w:val="24"/>
        </w:rPr>
        <w:t xml:space="preserve">ативы, завершение диалога и др. </w:t>
      </w:r>
      <w:r w:rsidR="00CE289F" w:rsidRPr="000B2135">
        <w:rPr>
          <w:rStyle w:val="FontStyle38"/>
          <w:i w:val="0"/>
          <w:sz w:val="24"/>
          <w:szCs w:val="24"/>
        </w:rPr>
        <w:t xml:space="preserve">участие  в  беседе,  споре,  владение  правилами  корректного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речевогоповедения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в споре;</w:t>
      </w:r>
    </w:p>
    <w:p w:rsidR="00481CAC" w:rsidRPr="000B2135" w:rsidRDefault="00481CAC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33) создавать  устные  и  письменные  тексты</w:t>
      </w:r>
      <w:r w:rsidR="00CE289F" w:rsidRPr="000B2135">
        <w:rPr>
          <w:rStyle w:val="FontStyle38"/>
          <w:i w:val="0"/>
          <w:sz w:val="24"/>
          <w:szCs w:val="24"/>
        </w:rPr>
        <w:t xml:space="preserve">  описательного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типа</w:t>
      </w:r>
      <w:proofErr w:type="gramStart"/>
      <w:r w:rsidR="00CE289F" w:rsidRPr="000B2135">
        <w:rPr>
          <w:rStyle w:val="FontStyle38"/>
          <w:i w:val="0"/>
          <w:sz w:val="24"/>
          <w:szCs w:val="24"/>
        </w:rPr>
        <w:t>:</w:t>
      </w:r>
      <w:r w:rsidR="00EA4F04" w:rsidRPr="000B2135">
        <w:rPr>
          <w:rStyle w:val="FontStyle38"/>
          <w:i w:val="0"/>
          <w:sz w:val="24"/>
          <w:szCs w:val="24"/>
        </w:rPr>
        <w:t>о</w:t>
      </w:r>
      <w:proofErr w:type="gramEnd"/>
      <w:r w:rsidR="00EA4F04" w:rsidRPr="000B2135">
        <w:rPr>
          <w:rStyle w:val="FontStyle38"/>
          <w:i w:val="0"/>
          <w:sz w:val="24"/>
          <w:szCs w:val="24"/>
        </w:rPr>
        <w:t>пределение</w:t>
      </w:r>
      <w:proofErr w:type="spellEnd"/>
      <w:r w:rsidR="00EA4F04" w:rsidRPr="000B2135">
        <w:rPr>
          <w:rStyle w:val="FontStyle38"/>
          <w:i w:val="0"/>
          <w:sz w:val="24"/>
          <w:szCs w:val="24"/>
        </w:rPr>
        <w:t>,</w:t>
      </w:r>
      <w:r w:rsidR="00CE289F" w:rsidRPr="000B2135">
        <w:rPr>
          <w:rStyle w:val="FontStyle38"/>
          <w:i w:val="0"/>
          <w:sz w:val="24"/>
          <w:szCs w:val="24"/>
        </w:rPr>
        <w:t xml:space="preserve"> собственно описание,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пояснение;</w:t>
      </w:r>
      <w:r w:rsidRPr="000B2135">
        <w:rPr>
          <w:rStyle w:val="FontStyle38"/>
          <w:i w:val="0"/>
          <w:sz w:val="24"/>
          <w:szCs w:val="24"/>
        </w:rPr>
        <w:t>создавать</w:t>
      </w:r>
      <w:proofErr w:type="spellEnd"/>
      <w:r w:rsidRPr="000B2135">
        <w:rPr>
          <w:rStyle w:val="FontStyle38"/>
          <w:i w:val="0"/>
          <w:sz w:val="24"/>
          <w:szCs w:val="24"/>
        </w:rPr>
        <w:t xml:space="preserve">  устные  и  письменные  </w:t>
      </w:r>
      <w:proofErr w:type="spellStart"/>
      <w:r w:rsidRPr="000B2135">
        <w:rPr>
          <w:rStyle w:val="FontStyle38"/>
          <w:i w:val="0"/>
          <w:sz w:val="24"/>
          <w:szCs w:val="24"/>
        </w:rPr>
        <w:t>тексты</w:t>
      </w:r>
      <w:r w:rsidR="00CE289F" w:rsidRPr="000B2135">
        <w:rPr>
          <w:rStyle w:val="FontStyle38"/>
          <w:i w:val="0"/>
          <w:sz w:val="24"/>
          <w:szCs w:val="24"/>
        </w:rPr>
        <w:t>аргументативного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типа(рассуждение,  доказательство,  объяснение)  с  использованием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различныхспособов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аргументации,  опровержения  доводов  оппонента  (критика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тезиса,критика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аргументов, критика демонстрации); </w:t>
      </w:r>
    </w:p>
    <w:p w:rsidR="00481CAC" w:rsidRPr="000B2135" w:rsidRDefault="00481CAC" w:rsidP="000B2135">
      <w:pPr>
        <w:pStyle w:val="Style13"/>
        <w:ind w:firstLine="709"/>
        <w:jc w:val="both"/>
      </w:pPr>
      <w:r w:rsidRPr="000B2135">
        <w:rPr>
          <w:rStyle w:val="FontStyle38"/>
          <w:i w:val="0"/>
          <w:sz w:val="24"/>
          <w:szCs w:val="24"/>
        </w:rPr>
        <w:t>34) оформлять  реферат</w:t>
      </w:r>
      <w:r w:rsidR="00CE289F" w:rsidRPr="000B2135">
        <w:rPr>
          <w:rStyle w:val="FontStyle38"/>
          <w:i w:val="0"/>
          <w:sz w:val="24"/>
          <w:szCs w:val="24"/>
        </w:rPr>
        <w:t xml:space="preserve"> в </w:t>
      </w:r>
      <w:r w:rsidRPr="000B2135">
        <w:rPr>
          <w:rStyle w:val="FontStyle38"/>
          <w:i w:val="0"/>
          <w:sz w:val="24"/>
          <w:szCs w:val="24"/>
        </w:rPr>
        <w:t xml:space="preserve">письменной форме и представлять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егов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устной форме;</w:t>
      </w:r>
    </w:p>
    <w:p w:rsidR="00CE289F" w:rsidRPr="000B2135" w:rsidRDefault="00481CAC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t xml:space="preserve">35)  проводить </w:t>
      </w:r>
      <w:r w:rsidR="00CE289F" w:rsidRPr="000B2135">
        <w:rPr>
          <w:rStyle w:val="FontStyle38"/>
          <w:i w:val="0"/>
          <w:sz w:val="24"/>
          <w:szCs w:val="24"/>
        </w:rPr>
        <w:t>комплексный  ан</w:t>
      </w:r>
      <w:r w:rsidRPr="000B2135">
        <w:rPr>
          <w:rStyle w:val="FontStyle38"/>
          <w:i w:val="0"/>
          <w:sz w:val="24"/>
          <w:szCs w:val="24"/>
        </w:rPr>
        <w:t xml:space="preserve">ализ  и  создавать  </w:t>
      </w:r>
      <w:proofErr w:type="spellStart"/>
      <w:r w:rsidRPr="000B2135">
        <w:rPr>
          <w:rStyle w:val="FontStyle38"/>
          <w:i w:val="0"/>
          <w:sz w:val="24"/>
          <w:szCs w:val="24"/>
        </w:rPr>
        <w:t>тексты</w:t>
      </w:r>
      <w:r w:rsidR="00CE289F" w:rsidRPr="000B2135">
        <w:rPr>
          <w:rStyle w:val="FontStyle38"/>
          <w:i w:val="0"/>
          <w:sz w:val="24"/>
          <w:szCs w:val="24"/>
        </w:rPr>
        <w:t>публицистическихжанров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 (девиз,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слоган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,  путевые  записки,  проблемный  очерк;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текстырекламных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 объявлений);</w:t>
      </w:r>
    </w:p>
    <w:p w:rsidR="005525AE" w:rsidRPr="000B2135" w:rsidRDefault="00481CAC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36) читать</w:t>
      </w:r>
      <w:r w:rsidR="00CE289F" w:rsidRPr="000B2135">
        <w:rPr>
          <w:rStyle w:val="FontStyle38"/>
          <w:i w:val="0"/>
          <w:sz w:val="24"/>
          <w:szCs w:val="24"/>
        </w:rPr>
        <w:t xml:space="preserve">,  </w:t>
      </w:r>
      <w:proofErr w:type="spellStart"/>
      <w:r w:rsidRPr="000B2135">
        <w:rPr>
          <w:rStyle w:val="FontStyle38"/>
          <w:i w:val="0"/>
          <w:sz w:val="24"/>
          <w:szCs w:val="24"/>
        </w:rPr>
        <w:t>проводить</w:t>
      </w:r>
      <w:r w:rsidR="00CE289F" w:rsidRPr="000B2135">
        <w:rPr>
          <w:rStyle w:val="FontStyle38"/>
          <w:i w:val="0"/>
          <w:sz w:val="24"/>
          <w:szCs w:val="24"/>
        </w:rPr>
        <w:t>компл</w:t>
      </w:r>
      <w:r w:rsidRPr="000B2135">
        <w:rPr>
          <w:rStyle w:val="FontStyle38"/>
          <w:i w:val="0"/>
          <w:sz w:val="24"/>
          <w:szCs w:val="24"/>
        </w:rPr>
        <w:t>ексный</w:t>
      </w:r>
      <w:proofErr w:type="spellEnd"/>
      <w:r w:rsidRPr="000B2135">
        <w:rPr>
          <w:rStyle w:val="FontStyle38"/>
          <w:i w:val="0"/>
          <w:sz w:val="24"/>
          <w:szCs w:val="24"/>
        </w:rPr>
        <w:t xml:space="preserve">  анализ  и  интерпретировать  тексты</w:t>
      </w:r>
      <w:r w:rsidR="00CE289F" w:rsidRPr="000B2135">
        <w:rPr>
          <w:rStyle w:val="FontStyle38"/>
          <w:i w:val="0"/>
          <w:sz w:val="24"/>
          <w:szCs w:val="24"/>
        </w:rPr>
        <w:t xml:space="preserve">  фольклора  и</w:t>
      </w:r>
      <w:r w:rsidRPr="000B2135">
        <w:rPr>
          <w:rStyle w:val="FontStyle38"/>
          <w:i w:val="0"/>
          <w:sz w:val="24"/>
          <w:szCs w:val="24"/>
        </w:rPr>
        <w:t xml:space="preserve">  художественные  тексты  или  их  фрагменты</w:t>
      </w:r>
      <w:r w:rsidR="00CE289F" w:rsidRPr="000B2135">
        <w:rPr>
          <w:rStyle w:val="FontStyle38"/>
          <w:i w:val="0"/>
          <w:sz w:val="24"/>
          <w:szCs w:val="24"/>
        </w:rPr>
        <w:t xml:space="preserve">  (народных  и  </w:t>
      </w:r>
      <w:proofErr w:type="spellStart"/>
      <w:r w:rsidR="00CE289F" w:rsidRPr="000B2135">
        <w:rPr>
          <w:rStyle w:val="FontStyle38"/>
          <w:i w:val="0"/>
          <w:sz w:val="24"/>
          <w:szCs w:val="24"/>
        </w:rPr>
        <w:t>литературныхсказок</w:t>
      </w:r>
      <w:proofErr w:type="spellEnd"/>
      <w:r w:rsidR="00CE289F" w:rsidRPr="000B2135">
        <w:rPr>
          <w:rStyle w:val="FontStyle38"/>
          <w:i w:val="0"/>
          <w:sz w:val="24"/>
          <w:szCs w:val="24"/>
        </w:rPr>
        <w:t xml:space="preserve">, рассказов, загадок, пословиц, притч и т.п.); </w:t>
      </w:r>
    </w:p>
    <w:p w:rsidR="00CE289F" w:rsidRPr="000B2135" w:rsidRDefault="005525AE" w:rsidP="000B2135">
      <w:pPr>
        <w:pStyle w:val="Style13"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 xml:space="preserve">37)  определять  </w:t>
      </w:r>
      <w:proofErr w:type="spellStart"/>
      <w:r w:rsidRPr="000B2135">
        <w:rPr>
          <w:rStyle w:val="FontStyle38"/>
          <w:i w:val="0"/>
          <w:sz w:val="24"/>
          <w:szCs w:val="24"/>
        </w:rPr>
        <w:t>фактуальную</w:t>
      </w:r>
      <w:proofErr w:type="spellEnd"/>
      <w:r w:rsidRPr="000B2135">
        <w:rPr>
          <w:rStyle w:val="FontStyle38"/>
          <w:i w:val="0"/>
          <w:sz w:val="24"/>
          <w:szCs w:val="24"/>
        </w:rPr>
        <w:t xml:space="preserve">  и </w:t>
      </w:r>
      <w:proofErr w:type="spellStart"/>
      <w:r w:rsidRPr="000B2135">
        <w:rPr>
          <w:rStyle w:val="FontStyle38"/>
          <w:i w:val="0"/>
          <w:sz w:val="24"/>
          <w:szCs w:val="24"/>
        </w:rPr>
        <w:t>подтекстовую</w:t>
      </w:r>
      <w:proofErr w:type="spellEnd"/>
      <w:r w:rsidRPr="000B2135">
        <w:rPr>
          <w:rStyle w:val="FontStyle38"/>
          <w:i w:val="0"/>
          <w:sz w:val="24"/>
          <w:szCs w:val="24"/>
        </w:rPr>
        <w:t xml:space="preserve">  информацию </w:t>
      </w:r>
      <w:r w:rsidR="00CE289F" w:rsidRPr="000B2135">
        <w:rPr>
          <w:rStyle w:val="FontStyle38"/>
          <w:i w:val="0"/>
          <w:sz w:val="24"/>
          <w:szCs w:val="24"/>
        </w:rPr>
        <w:t xml:space="preserve"> текста, его сильных позиций;</w:t>
      </w:r>
    </w:p>
    <w:p w:rsidR="00CE289F" w:rsidRPr="000B2135" w:rsidRDefault="005525AE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0B2135">
        <w:rPr>
          <w:rStyle w:val="FontStyle38"/>
          <w:i w:val="0"/>
          <w:sz w:val="24"/>
          <w:szCs w:val="24"/>
        </w:rPr>
        <w:t>38) создавать  объявления</w:t>
      </w:r>
      <w:r w:rsidR="00CE289F" w:rsidRPr="000B2135">
        <w:rPr>
          <w:rStyle w:val="FontStyle38"/>
          <w:i w:val="0"/>
          <w:sz w:val="24"/>
          <w:szCs w:val="24"/>
        </w:rPr>
        <w:t xml:space="preserve"> (в уст</w:t>
      </w:r>
      <w:r w:rsidRPr="000B2135">
        <w:rPr>
          <w:rStyle w:val="FontStyle38"/>
          <w:i w:val="0"/>
          <w:sz w:val="24"/>
          <w:szCs w:val="24"/>
        </w:rPr>
        <w:t>ной и письменной форме); деловые  пись</w:t>
      </w:r>
      <w:r w:rsidR="00CE289F" w:rsidRPr="000B2135">
        <w:rPr>
          <w:rStyle w:val="FontStyle38"/>
          <w:i w:val="0"/>
          <w:sz w:val="24"/>
          <w:szCs w:val="24"/>
        </w:rPr>
        <w:t>м</w:t>
      </w:r>
      <w:r w:rsidRPr="000B2135">
        <w:rPr>
          <w:rStyle w:val="FontStyle38"/>
          <w:i w:val="0"/>
          <w:sz w:val="24"/>
          <w:szCs w:val="24"/>
        </w:rPr>
        <w:t>а</w:t>
      </w:r>
      <w:r w:rsidR="00CE289F" w:rsidRPr="000B2135">
        <w:rPr>
          <w:rStyle w:val="FontStyle38"/>
          <w:i w:val="0"/>
          <w:sz w:val="24"/>
          <w:szCs w:val="24"/>
        </w:rPr>
        <w:t>;</w:t>
      </w:r>
    </w:p>
    <w:p w:rsidR="00CE289F" w:rsidRPr="000B2135" w:rsidRDefault="00CE289F" w:rsidP="000B213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</w:p>
    <w:p w:rsidR="00CE289F" w:rsidRPr="000B2135" w:rsidRDefault="00CE289F" w:rsidP="000B2135">
      <w:pPr>
        <w:pStyle w:val="Style21"/>
        <w:widowControl/>
        <w:ind w:firstLine="709"/>
        <w:jc w:val="both"/>
        <w:rPr>
          <w:rStyle w:val="FontStyle26"/>
          <w:sz w:val="24"/>
          <w:szCs w:val="24"/>
          <w:u w:val="single"/>
        </w:rPr>
      </w:pPr>
      <w:r w:rsidRPr="000B2135">
        <w:rPr>
          <w:rStyle w:val="FontStyle26"/>
          <w:sz w:val="24"/>
          <w:szCs w:val="24"/>
          <w:u w:val="single"/>
        </w:rPr>
        <w:t>Учащиеся получат возможность научиться:</w:t>
      </w:r>
    </w:p>
    <w:p w:rsidR="005525AE" w:rsidRPr="000B2135" w:rsidRDefault="005525AE" w:rsidP="000B2135">
      <w:pPr>
        <w:pStyle w:val="Style13"/>
        <w:ind w:firstLine="709"/>
        <w:jc w:val="both"/>
        <w:rPr>
          <w:i/>
        </w:rPr>
      </w:pPr>
      <w:r w:rsidRPr="000B2135">
        <w:rPr>
          <w:rStyle w:val="FontStyle38"/>
          <w:sz w:val="24"/>
          <w:szCs w:val="24"/>
        </w:rPr>
        <w:t xml:space="preserve">1)  осознанно  расширять  свою  речевую  практику,  развивать  культуру  </w:t>
      </w:r>
      <w:r w:rsidR="00CE289F" w:rsidRPr="000B2135">
        <w:rPr>
          <w:rStyle w:val="FontStyle38"/>
          <w:sz w:val="24"/>
          <w:szCs w:val="24"/>
        </w:rPr>
        <w:t xml:space="preserve">использования русского языка, способности оценивать свои  языковые </w:t>
      </w:r>
      <w:proofErr w:type="spellStart"/>
      <w:r w:rsidR="00CE289F" w:rsidRPr="000B2135">
        <w:rPr>
          <w:rStyle w:val="FontStyle38"/>
          <w:sz w:val="24"/>
          <w:szCs w:val="24"/>
        </w:rPr>
        <w:t>умения</w:t>
      </w:r>
      <w:proofErr w:type="gramStart"/>
      <w:r w:rsidR="00CE289F" w:rsidRPr="000B2135">
        <w:rPr>
          <w:rStyle w:val="FontStyle38"/>
          <w:sz w:val="24"/>
          <w:szCs w:val="24"/>
        </w:rPr>
        <w:t>,п</w:t>
      </w:r>
      <w:proofErr w:type="gramEnd"/>
      <w:r w:rsidR="00CE289F" w:rsidRPr="000B2135">
        <w:rPr>
          <w:rStyle w:val="FontStyle38"/>
          <w:sz w:val="24"/>
          <w:szCs w:val="24"/>
        </w:rPr>
        <w:t>ланировать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и осуществлять их совершенствование и развитие;</w:t>
      </w:r>
    </w:p>
    <w:p w:rsidR="00CE289F" w:rsidRPr="000B2135" w:rsidRDefault="005525AE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i/>
        </w:rPr>
        <w:t xml:space="preserve">2)  </w:t>
      </w:r>
      <w:r w:rsidRPr="000B2135">
        <w:rPr>
          <w:rStyle w:val="FontStyle38"/>
          <w:sz w:val="24"/>
          <w:szCs w:val="24"/>
        </w:rPr>
        <w:t>осознавать  смыслоразличительную</w:t>
      </w:r>
      <w:r w:rsidR="00CE289F" w:rsidRPr="000B2135">
        <w:rPr>
          <w:rStyle w:val="FontStyle38"/>
          <w:sz w:val="24"/>
          <w:szCs w:val="24"/>
        </w:rPr>
        <w:t xml:space="preserve">  р</w:t>
      </w:r>
      <w:r w:rsidRPr="000B2135">
        <w:rPr>
          <w:rStyle w:val="FontStyle38"/>
          <w:sz w:val="24"/>
          <w:szCs w:val="24"/>
        </w:rPr>
        <w:t>оль</w:t>
      </w:r>
      <w:r w:rsidR="00CE289F" w:rsidRPr="000B2135">
        <w:rPr>
          <w:rStyle w:val="FontStyle38"/>
          <w:sz w:val="24"/>
          <w:szCs w:val="24"/>
        </w:rPr>
        <w:t xml:space="preserve">  ударения  на  </w:t>
      </w:r>
      <w:proofErr w:type="spellStart"/>
      <w:r w:rsidR="00CE289F" w:rsidRPr="000B2135">
        <w:rPr>
          <w:rStyle w:val="FontStyle38"/>
          <w:sz w:val="24"/>
          <w:szCs w:val="24"/>
        </w:rPr>
        <w:t>примереомографов</w:t>
      </w:r>
      <w:proofErr w:type="spellEnd"/>
      <w:r w:rsidR="00CE289F" w:rsidRPr="000B2135">
        <w:rPr>
          <w:rStyle w:val="FontStyle38"/>
          <w:sz w:val="24"/>
          <w:szCs w:val="24"/>
        </w:rPr>
        <w:t>;</w:t>
      </w:r>
    </w:p>
    <w:p w:rsidR="00CE289F" w:rsidRPr="000B2135" w:rsidRDefault="005525AE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>3)  различать  произносительные  различия</w:t>
      </w:r>
      <w:r w:rsidR="00CE289F" w:rsidRPr="000B2135">
        <w:rPr>
          <w:rStyle w:val="FontStyle38"/>
          <w:sz w:val="24"/>
          <w:szCs w:val="24"/>
        </w:rPr>
        <w:t xml:space="preserve">  в  русском  языке,</w:t>
      </w:r>
      <w:r w:rsidRPr="000B2135">
        <w:rPr>
          <w:rStyle w:val="FontStyle38"/>
          <w:sz w:val="24"/>
          <w:szCs w:val="24"/>
        </w:rPr>
        <w:t xml:space="preserve"> обусловленные  темпом речи и стилями речи; различать  </w:t>
      </w:r>
      <w:proofErr w:type="spellStart"/>
      <w:r w:rsidRPr="000B2135">
        <w:rPr>
          <w:rStyle w:val="FontStyle38"/>
          <w:sz w:val="24"/>
          <w:szCs w:val="24"/>
        </w:rPr>
        <w:t>варианты</w:t>
      </w:r>
      <w:r w:rsidR="00CE289F" w:rsidRPr="000B2135">
        <w:rPr>
          <w:rStyle w:val="FontStyle38"/>
          <w:sz w:val="24"/>
          <w:szCs w:val="24"/>
        </w:rPr>
        <w:t>орфоэпической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и  акцентологической  нормы;</w:t>
      </w:r>
      <w:r w:rsidRPr="000B2135">
        <w:rPr>
          <w:rStyle w:val="FontStyle38"/>
          <w:sz w:val="24"/>
          <w:szCs w:val="24"/>
        </w:rPr>
        <w:t xml:space="preserve">  употреблять</w:t>
      </w:r>
      <w:r w:rsidR="00CE289F" w:rsidRPr="000B2135">
        <w:rPr>
          <w:rStyle w:val="FontStyle38"/>
          <w:sz w:val="24"/>
          <w:szCs w:val="24"/>
        </w:rPr>
        <w:t xml:space="preserve">  слов</w:t>
      </w:r>
      <w:r w:rsidRPr="000B2135">
        <w:rPr>
          <w:rStyle w:val="FontStyle38"/>
          <w:sz w:val="24"/>
          <w:szCs w:val="24"/>
        </w:rPr>
        <w:t>а</w:t>
      </w:r>
      <w:r w:rsidR="00CE289F" w:rsidRPr="000B2135">
        <w:rPr>
          <w:rStyle w:val="FontStyle38"/>
          <w:sz w:val="24"/>
          <w:szCs w:val="24"/>
        </w:rPr>
        <w:t xml:space="preserve">  с  учётом  произносительных  вариантов  </w:t>
      </w:r>
      <w:proofErr w:type="spellStart"/>
      <w:r w:rsidR="00CE289F" w:rsidRPr="000B2135">
        <w:rPr>
          <w:rStyle w:val="FontStyle38"/>
          <w:sz w:val="24"/>
          <w:szCs w:val="24"/>
        </w:rPr>
        <w:lastRenderedPageBreak/>
        <w:t>орфоэпическойнормы</w:t>
      </w:r>
      <w:proofErr w:type="spellEnd"/>
      <w:r w:rsidR="00CE289F" w:rsidRPr="000B2135">
        <w:rPr>
          <w:rStyle w:val="FontStyle38"/>
          <w:sz w:val="24"/>
          <w:szCs w:val="24"/>
        </w:rPr>
        <w:t>;</w:t>
      </w:r>
      <w:r w:rsidRPr="000B2135">
        <w:rPr>
          <w:rStyle w:val="FontStyle38"/>
          <w:sz w:val="24"/>
          <w:szCs w:val="24"/>
        </w:rPr>
        <w:t xml:space="preserve">  употреблять </w:t>
      </w:r>
      <w:r w:rsidR="00CE289F" w:rsidRPr="000B2135">
        <w:rPr>
          <w:rStyle w:val="FontStyle38"/>
          <w:sz w:val="24"/>
          <w:szCs w:val="24"/>
        </w:rPr>
        <w:t xml:space="preserve"> слов</w:t>
      </w:r>
      <w:r w:rsidRPr="000B2135">
        <w:rPr>
          <w:rStyle w:val="FontStyle38"/>
          <w:sz w:val="24"/>
          <w:szCs w:val="24"/>
        </w:rPr>
        <w:t xml:space="preserve">а </w:t>
      </w:r>
      <w:r w:rsidR="00CE289F" w:rsidRPr="000B2135">
        <w:rPr>
          <w:rStyle w:val="FontStyle38"/>
          <w:sz w:val="24"/>
          <w:szCs w:val="24"/>
        </w:rPr>
        <w:t xml:space="preserve"> с учётом  стилистических  вариантов </w:t>
      </w:r>
      <w:proofErr w:type="spellStart"/>
      <w:r w:rsidR="00CE289F" w:rsidRPr="000B2135">
        <w:rPr>
          <w:rStyle w:val="FontStyle38"/>
          <w:sz w:val="24"/>
          <w:szCs w:val="24"/>
        </w:rPr>
        <w:t>орфоэпическойнормы</w:t>
      </w:r>
      <w:proofErr w:type="spellEnd"/>
      <w:r w:rsidR="00CE289F" w:rsidRPr="000B2135">
        <w:rPr>
          <w:rStyle w:val="FontStyle38"/>
          <w:sz w:val="24"/>
          <w:szCs w:val="24"/>
        </w:rPr>
        <w:t>;</w:t>
      </w:r>
    </w:p>
    <w:p w:rsidR="00CE289F" w:rsidRPr="000B2135" w:rsidRDefault="005525AE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4)  понимать  активные  процессы </w:t>
      </w:r>
      <w:r w:rsidR="00CE289F" w:rsidRPr="000B2135">
        <w:rPr>
          <w:rStyle w:val="FontStyle38"/>
          <w:sz w:val="24"/>
          <w:szCs w:val="24"/>
        </w:rPr>
        <w:t xml:space="preserve"> в области произношения и </w:t>
      </w:r>
      <w:proofErr w:type="spellStart"/>
      <w:r w:rsidR="00CE289F" w:rsidRPr="000B2135">
        <w:rPr>
          <w:rStyle w:val="FontStyle38"/>
          <w:sz w:val="24"/>
          <w:szCs w:val="24"/>
        </w:rPr>
        <w:t>ударения</w:t>
      </w:r>
      <w:proofErr w:type="gramStart"/>
      <w:r w:rsidR="00CE289F" w:rsidRPr="000B2135">
        <w:rPr>
          <w:rStyle w:val="FontStyle38"/>
          <w:sz w:val="24"/>
          <w:szCs w:val="24"/>
        </w:rPr>
        <w:t>;</w:t>
      </w:r>
      <w:r w:rsidRPr="000B2135">
        <w:rPr>
          <w:rStyle w:val="FontStyle38"/>
          <w:sz w:val="24"/>
          <w:szCs w:val="24"/>
        </w:rPr>
        <w:t>р</w:t>
      </w:r>
      <w:proofErr w:type="gramEnd"/>
      <w:r w:rsidRPr="000B2135">
        <w:rPr>
          <w:rStyle w:val="FontStyle38"/>
          <w:sz w:val="24"/>
          <w:szCs w:val="24"/>
        </w:rPr>
        <w:t>азличать</w:t>
      </w:r>
      <w:proofErr w:type="spellEnd"/>
      <w:r w:rsidRPr="000B2135">
        <w:rPr>
          <w:rStyle w:val="FontStyle38"/>
          <w:sz w:val="24"/>
          <w:szCs w:val="24"/>
        </w:rPr>
        <w:t xml:space="preserve">  стилистические  варианты </w:t>
      </w:r>
      <w:r w:rsidR="00CE289F" w:rsidRPr="000B2135">
        <w:rPr>
          <w:rStyle w:val="FontStyle38"/>
          <w:sz w:val="24"/>
          <w:szCs w:val="24"/>
        </w:rPr>
        <w:t xml:space="preserve"> лексической нормы;</w:t>
      </w:r>
    </w:p>
    <w:p w:rsidR="00CE289F" w:rsidRPr="000B2135" w:rsidRDefault="005525AE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>5)  употреблять  име</w:t>
      </w:r>
      <w:r w:rsidR="00CE289F" w:rsidRPr="000B2135">
        <w:rPr>
          <w:rStyle w:val="FontStyle38"/>
          <w:sz w:val="24"/>
          <w:szCs w:val="24"/>
        </w:rPr>
        <w:t>н</w:t>
      </w:r>
      <w:r w:rsidRPr="000B2135">
        <w:rPr>
          <w:rStyle w:val="FontStyle38"/>
          <w:sz w:val="24"/>
          <w:szCs w:val="24"/>
        </w:rPr>
        <w:t>а</w:t>
      </w:r>
      <w:r w:rsidR="00CE289F" w:rsidRPr="000B2135">
        <w:rPr>
          <w:rStyle w:val="FontStyle38"/>
          <w:sz w:val="24"/>
          <w:szCs w:val="24"/>
        </w:rPr>
        <w:t xml:space="preserve">  сущес</w:t>
      </w:r>
      <w:r w:rsidRPr="000B2135">
        <w:rPr>
          <w:rStyle w:val="FontStyle38"/>
          <w:sz w:val="24"/>
          <w:szCs w:val="24"/>
        </w:rPr>
        <w:t xml:space="preserve">твительные,  прилагательные,  </w:t>
      </w:r>
      <w:proofErr w:type="spellStart"/>
      <w:r w:rsidRPr="000B2135">
        <w:rPr>
          <w:rStyle w:val="FontStyle38"/>
          <w:sz w:val="24"/>
          <w:szCs w:val="24"/>
        </w:rPr>
        <w:t>глаголы</w:t>
      </w:r>
      <w:r w:rsidR="00CE289F" w:rsidRPr="000B2135">
        <w:rPr>
          <w:rStyle w:val="FontStyle38"/>
          <w:sz w:val="24"/>
          <w:szCs w:val="24"/>
        </w:rPr>
        <w:t>сучётом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стилистических вариантов лексической нормы;</w:t>
      </w:r>
      <w:r w:rsidRPr="000B2135">
        <w:rPr>
          <w:rStyle w:val="FontStyle38"/>
          <w:sz w:val="24"/>
          <w:szCs w:val="24"/>
        </w:rPr>
        <w:t xml:space="preserve">  употреблять  синонимы,  антонимы‚  омонимы</w:t>
      </w:r>
      <w:r w:rsidR="00CE289F" w:rsidRPr="000B2135">
        <w:rPr>
          <w:rStyle w:val="FontStyle38"/>
          <w:sz w:val="24"/>
          <w:szCs w:val="24"/>
        </w:rPr>
        <w:t xml:space="preserve">  с  </w:t>
      </w:r>
      <w:proofErr w:type="spellStart"/>
      <w:r w:rsidR="00CE289F" w:rsidRPr="000B2135">
        <w:rPr>
          <w:rStyle w:val="FontStyle38"/>
          <w:sz w:val="24"/>
          <w:szCs w:val="24"/>
        </w:rPr>
        <w:t>учётомстилистических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вариантов лексической нормы;</w:t>
      </w:r>
    </w:p>
    <w:p w:rsidR="005525AE" w:rsidRPr="000B2135" w:rsidRDefault="005525AE" w:rsidP="000B2135">
      <w:pPr>
        <w:pStyle w:val="Style13"/>
        <w:ind w:firstLine="709"/>
        <w:jc w:val="both"/>
        <w:rPr>
          <w:i/>
        </w:rPr>
      </w:pPr>
      <w:r w:rsidRPr="000B2135">
        <w:rPr>
          <w:rStyle w:val="FontStyle38"/>
          <w:sz w:val="24"/>
          <w:szCs w:val="24"/>
        </w:rPr>
        <w:t>6)  различать  типичные  речевые  ошибки</w:t>
      </w:r>
      <w:r w:rsidR="00CE289F" w:rsidRPr="000B2135">
        <w:rPr>
          <w:rStyle w:val="FontStyle38"/>
          <w:sz w:val="24"/>
          <w:szCs w:val="24"/>
        </w:rPr>
        <w:t>;</w:t>
      </w:r>
      <w:r w:rsidRPr="000B2135">
        <w:rPr>
          <w:rStyle w:val="FontStyle38"/>
          <w:sz w:val="24"/>
          <w:szCs w:val="24"/>
        </w:rPr>
        <w:t xml:space="preserve">  редактировать  текст </w:t>
      </w:r>
      <w:r w:rsidR="00CE289F" w:rsidRPr="000B2135">
        <w:rPr>
          <w:rStyle w:val="FontStyle38"/>
          <w:sz w:val="24"/>
          <w:szCs w:val="24"/>
        </w:rPr>
        <w:t xml:space="preserve"> с целью исправления речевых ошибок;</w:t>
      </w:r>
      <w:r w:rsidRPr="000B2135">
        <w:rPr>
          <w:rStyle w:val="FontStyle38"/>
          <w:sz w:val="24"/>
          <w:szCs w:val="24"/>
        </w:rPr>
        <w:t xml:space="preserve">  выявлять и исправлять  речевые  ошибки </w:t>
      </w:r>
      <w:r w:rsidR="00CE289F" w:rsidRPr="000B2135">
        <w:rPr>
          <w:rStyle w:val="FontStyle38"/>
          <w:sz w:val="24"/>
          <w:szCs w:val="24"/>
        </w:rPr>
        <w:t xml:space="preserve"> в устной речи;</w:t>
      </w:r>
    </w:p>
    <w:p w:rsidR="00CE289F" w:rsidRPr="000B2135" w:rsidRDefault="005525AE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i/>
        </w:rPr>
        <w:t xml:space="preserve">7)  </w:t>
      </w:r>
      <w:r w:rsidRPr="000B2135">
        <w:rPr>
          <w:rStyle w:val="FontStyle38"/>
          <w:sz w:val="24"/>
          <w:szCs w:val="24"/>
        </w:rPr>
        <w:t>различать  варианты</w:t>
      </w:r>
      <w:r w:rsidR="00CE289F" w:rsidRPr="000B2135">
        <w:rPr>
          <w:rStyle w:val="FontStyle38"/>
          <w:sz w:val="24"/>
          <w:szCs w:val="24"/>
        </w:rPr>
        <w:t xml:space="preserve">  грамматической  нормы:  литературных  </w:t>
      </w:r>
      <w:proofErr w:type="spellStart"/>
      <w:r w:rsidR="00CE289F" w:rsidRPr="000B2135">
        <w:rPr>
          <w:rStyle w:val="FontStyle38"/>
          <w:sz w:val="24"/>
          <w:szCs w:val="24"/>
        </w:rPr>
        <w:t>иразговорных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форм  именительного  падежа  множественного  </w:t>
      </w:r>
      <w:proofErr w:type="spellStart"/>
      <w:r w:rsidR="00CE289F" w:rsidRPr="000B2135">
        <w:rPr>
          <w:rStyle w:val="FontStyle38"/>
          <w:sz w:val="24"/>
          <w:szCs w:val="24"/>
        </w:rPr>
        <w:t>числасуществительных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мужского  рода‚  форм  существительных  мужского  </w:t>
      </w:r>
      <w:proofErr w:type="spellStart"/>
      <w:r w:rsidR="00CE289F" w:rsidRPr="000B2135">
        <w:rPr>
          <w:rStyle w:val="FontStyle38"/>
          <w:sz w:val="24"/>
          <w:szCs w:val="24"/>
        </w:rPr>
        <w:t>родамножественного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числа  с  окончаниями  </w:t>
      </w:r>
      <w:proofErr w:type="gramStart"/>
      <w:r w:rsidR="00CE289F" w:rsidRPr="000B2135">
        <w:rPr>
          <w:rStyle w:val="FontStyle38"/>
          <w:sz w:val="24"/>
          <w:szCs w:val="24"/>
        </w:rPr>
        <w:t>–а</w:t>
      </w:r>
      <w:proofErr w:type="gramEnd"/>
      <w:r w:rsidR="00CE289F" w:rsidRPr="000B2135">
        <w:rPr>
          <w:rStyle w:val="FontStyle38"/>
          <w:sz w:val="24"/>
          <w:szCs w:val="24"/>
        </w:rPr>
        <w:t>(-я),  -</w:t>
      </w:r>
      <w:proofErr w:type="spellStart"/>
      <w:r w:rsidR="00CE289F" w:rsidRPr="000B2135">
        <w:rPr>
          <w:rStyle w:val="FontStyle38"/>
          <w:sz w:val="24"/>
          <w:szCs w:val="24"/>
        </w:rPr>
        <w:t>ы</w:t>
      </w:r>
      <w:proofErr w:type="spellEnd"/>
      <w:r w:rsidR="00CE289F" w:rsidRPr="000B2135">
        <w:rPr>
          <w:rStyle w:val="FontStyle38"/>
          <w:sz w:val="24"/>
          <w:szCs w:val="24"/>
        </w:rPr>
        <w:t xml:space="preserve">(и)‚  различающихся  </w:t>
      </w:r>
      <w:proofErr w:type="spellStart"/>
      <w:r w:rsidR="00CE289F" w:rsidRPr="000B2135">
        <w:rPr>
          <w:rStyle w:val="FontStyle38"/>
          <w:sz w:val="24"/>
          <w:szCs w:val="24"/>
        </w:rPr>
        <w:t>посмыслу</w:t>
      </w:r>
      <w:proofErr w:type="spellEnd"/>
      <w:r w:rsidR="00CE289F" w:rsidRPr="000B2135">
        <w:rPr>
          <w:rStyle w:val="FontStyle38"/>
          <w:sz w:val="24"/>
          <w:szCs w:val="24"/>
        </w:rPr>
        <w:t>‚  литературных  и  разговорных  форм  глаголов‚  причастий‚деепричастий‚ наречий;</w:t>
      </w:r>
    </w:p>
    <w:p w:rsidR="00CE289F" w:rsidRPr="000B2135" w:rsidRDefault="005525AE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>8)  различать  варианты</w:t>
      </w:r>
      <w:r w:rsidR="00CE289F" w:rsidRPr="000B2135">
        <w:rPr>
          <w:rStyle w:val="FontStyle38"/>
          <w:sz w:val="24"/>
          <w:szCs w:val="24"/>
        </w:rPr>
        <w:t xml:space="preserve">  грамматической  синтаксической  нормы‚</w:t>
      </w:r>
      <w:r w:rsidRPr="000B2135">
        <w:rPr>
          <w:rStyle w:val="FontStyle38"/>
          <w:sz w:val="24"/>
          <w:szCs w:val="24"/>
        </w:rPr>
        <w:t xml:space="preserve"> обусловленной</w:t>
      </w:r>
      <w:r w:rsidR="00CE289F" w:rsidRPr="000B2135">
        <w:rPr>
          <w:rStyle w:val="FontStyle38"/>
          <w:sz w:val="24"/>
          <w:szCs w:val="24"/>
        </w:rPr>
        <w:t xml:space="preserve">  грамматической  синонимией  словосочетаний‚  простых  </w:t>
      </w:r>
      <w:proofErr w:type="spellStart"/>
      <w:r w:rsidR="00CE289F" w:rsidRPr="000B2135">
        <w:rPr>
          <w:rStyle w:val="FontStyle38"/>
          <w:sz w:val="24"/>
          <w:szCs w:val="24"/>
        </w:rPr>
        <w:t>исложных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предложений;</w:t>
      </w:r>
    </w:p>
    <w:p w:rsidR="005525AE" w:rsidRPr="000B2135" w:rsidRDefault="005525AE" w:rsidP="000B2135">
      <w:pPr>
        <w:pStyle w:val="Style13"/>
        <w:ind w:firstLine="709"/>
        <w:jc w:val="both"/>
        <w:rPr>
          <w:i/>
        </w:rPr>
      </w:pPr>
      <w:r w:rsidRPr="000B2135">
        <w:rPr>
          <w:rStyle w:val="FontStyle38"/>
          <w:sz w:val="24"/>
          <w:szCs w:val="24"/>
        </w:rPr>
        <w:t>9)  правильно  употреблять  име</w:t>
      </w:r>
      <w:r w:rsidR="00CE289F" w:rsidRPr="000B2135">
        <w:rPr>
          <w:rStyle w:val="FontStyle38"/>
          <w:sz w:val="24"/>
          <w:szCs w:val="24"/>
        </w:rPr>
        <w:t>н</w:t>
      </w:r>
      <w:r w:rsidRPr="000B2135">
        <w:rPr>
          <w:rStyle w:val="FontStyle38"/>
          <w:sz w:val="24"/>
          <w:szCs w:val="24"/>
        </w:rPr>
        <w:t>а  существительные,  прилагательные</w:t>
      </w:r>
      <w:r w:rsidR="00CE289F" w:rsidRPr="000B2135">
        <w:rPr>
          <w:rStyle w:val="FontStyle38"/>
          <w:sz w:val="24"/>
          <w:szCs w:val="24"/>
        </w:rPr>
        <w:t>,</w:t>
      </w:r>
      <w:r w:rsidRPr="000B2135">
        <w:rPr>
          <w:rStyle w:val="FontStyle38"/>
          <w:sz w:val="24"/>
          <w:szCs w:val="24"/>
        </w:rPr>
        <w:t xml:space="preserve">  глаголы</w:t>
      </w:r>
      <w:r w:rsidR="00CE289F" w:rsidRPr="000B2135">
        <w:rPr>
          <w:rStyle w:val="FontStyle38"/>
          <w:sz w:val="24"/>
          <w:szCs w:val="24"/>
        </w:rPr>
        <w:t xml:space="preserve"> с  учётом вариантов грамматической нормы;</w:t>
      </w:r>
    </w:p>
    <w:p w:rsidR="00626E9C" w:rsidRPr="000B2135" w:rsidRDefault="005525AE" w:rsidP="000B2135">
      <w:pPr>
        <w:pStyle w:val="Style13"/>
        <w:ind w:firstLine="709"/>
        <w:jc w:val="both"/>
        <w:rPr>
          <w:i/>
          <w:iCs/>
        </w:rPr>
      </w:pPr>
      <w:r w:rsidRPr="000B2135">
        <w:rPr>
          <w:i/>
        </w:rPr>
        <w:t xml:space="preserve">10) </w:t>
      </w:r>
      <w:r w:rsidRPr="000B2135">
        <w:rPr>
          <w:rStyle w:val="FontStyle38"/>
          <w:sz w:val="24"/>
          <w:szCs w:val="24"/>
        </w:rPr>
        <w:t>правильно  употреблять</w:t>
      </w:r>
      <w:r w:rsidR="00CE289F" w:rsidRPr="000B2135">
        <w:rPr>
          <w:rStyle w:val="FontStyle38"/>
          <w:sz w:val="24"/>
          <w:szCs w:val="24"/>
        </w:rPr>
        <w:t xml:space="preserve">  синонимичес</w:t>
      </w:r>
      <w:r w:rsidRPr="000B2135">
        <w:rPr>
          <w:rStyle w:val="FontStyle38"/>
          <w:sz w:val="24"/>
          <w:szCs w:val="24"/>
        </w:rPr>
        <w:t>кие  грамматические  конструкции</w:t>
      </w:r>
      <w:r w:rsidR="00CE289F" w:rsidRPr="000B2135">
        <w:rPr>
          <w:rStyle w:val="FontStyle38"/>
          <w:sz w:val="24"/>
          <w:szCs w:val="24"/>
        </w:rPr>
        <w:t xml:space="preserve">  с  учётом  смысловых  и  стилистических  </w:t>
      </w:r>
      <w:proofErr w:type="spellStart"/>
      <w:r w:rsidR="00CE289F" w:rsidRPr="000B2135">
        <w:rPr>
          <w:rStyle w:val="FontStyle38"/>
          <w:sz w:val="24"/>
          <w:szCs w:val="24"/>
        </w:rPr>
        <w:t>особенностей</w:t>
      </w:r>
      <w:proofErr w:type="gramStart"/>
      <w:r w:rsidR="00CE289F" w:rsidRPr="000B2135">
        <w:rPr>
          <w:rStyle w:val="FontStyle38"/>
          <w:sz w:val="24"/>
          <w:szCs w:val="24"/>
        </w:rPr>
        <w:t>;</w:t>
      </w:r>
      <w:r w:rsidR="00626E9C" w:rsidRPr="000B2135">
        <w:rPr>
          <w:rStyle w:val="FontStyle38"/>
          <w:sz w:val="24"/>
          <w:szCs w:val="24"/>
        </w:rPr>
        <w:t>р</w:t>
      </w:r>
      <w:proofErr w:type="gramEnd"/>
      <w:r w:rsidR="00626E9C" w:rsidRPr="000B2135">
        <w:rPr>
          <w:rStyle w:val="FontStyle38"/>
          <w:sz w:val="24"/>
          <w:szCs w:val="24"/>
        </w:rPr>
        <w:t>едактировать</w:t>
      </w:r>
      <w:proofErr w:type="spellEnd"/>
      <w:r w:rsidR="00626E9C" w:rsidRPr="000B2135">
        <w:rPr>
          <w:rStyle w:val="FontStyle38"/>
          <w:sz w:val="24"/>
          <w:szCs w:val="24"/>
        </w:rPr>
        <w:t xml:space="preserve">  текст</w:t>
      </w:r>
      <w:r w:rsidR="00CE289F" w:rsidRPr="000B2135">
        <w:rPr>
          <w:rStyle w:val="FontStyle38"/>
          <w:sz w:val="24"/>
          <w:szCs w:val="24"/>
        </w:rPr>
        <w:t xml:space="preserve"> с целью исправления грамматических ошибок;</w:t>
      </w:r>
      <w:r w:rsidR="00626E9C" w:rsidRPr="000B2135">
        <w:rPr>
          <w:rStyle w:val="FontStyle38"/>
          <w:sz w:val="24"/>
          <w:szCs w:val="24"/>
        </w:rPr>
        <w:t xml:space="preserve"> выявлять </w:t>
      </w:r>
      <w:r w:rsidR="00CE289F" w:rsidRPr="000B2135">
        <w:rPr>
          <w:rStyle w:val="FontStyle38"/>
          <w:sz w:val="24"/>
          <w:szCs w:val="24"/>
        </w:rPr>
        <w:t xml:space="preserve"> и </w:t>
      </w:r>
      <w:r w:rsidR="00626E9C" w:rsidRPr="000B2135">
        <w:rPr>
          <w:rStyle w:val="FontStyle38"/>
          <w:sz w:val="24"/>
          <w:szCs w:val="24"/>
        </w:rPr>
        <w:t xml:space="preserve"> исправлять  грамматические  ошибки </w:t>
      </w:r>
      <w:r w:rsidR="00CE289F" w:rsidRPr="000B2135">
        <w:rPr>
          <w:rStyle w:val="FontStyle38"/>
          <w:sz w:val="24"/>
          <w:szCs w:val="24"/>
        </w:rPr>
        <w:t xml:space="preserve"> в устной речи;</w:t>
      </w:r>
    </w:p>
    <w:p w:rsidR="00CE289F" w:rsidRPr="000B2135" w:rsidRDefault="00626E9C" w:rsidP="000B2135">
      <w:pPr>
        <w:pStyle w:val="Style13"/>
        <w:ind w:firstLine="709"/>
        <w:jc w:val="both"/>
        <w:rPr>
          <w:rStyle w:val="FontStyle38"/>
          <w:iCs w:val="0"/>
          <w:sz w:val="24"/>
          <w:szCs w:val="24"/>
        </w:rPr>
      </w:pPr>
      <w:r w:rsidRPr="000B2135">
        <w:rPr>
          <w:i/>
        </w:rPr>
        <w:t xml:space="preserve">11)  </w:t>
      </w:r>
      <w:r w:rsidRPr="000B2135">
        <w:rPr>
          <w:rStyle w:val="FontStyle38"/>
          <w:sz w:val="24"/>
          <w:szCs w:val="24"/>
        </w:rPr>
        <w:t>использовать</w:t>
      </w:r>
      <w:r w:rsidR="00CE289F" w:rsidRPr="000B2135">
        <w:rPr>
          <w:rStyle w:val="FontStyle38"/>
          <w:sz w:val="24"/>
          <w:szCs w:val="24"/>
        </w:rPr>
        <w:t xml:space="preserve">  при  общении  в  электронной  среде  этики  и  </w:t>
      </w:r>
      <w:proofErr w:type="spellStart"/>
      <w:r w:rsidR="00CE289F" w:rsidRPr="000B2135">
        <w:rPr>
          <w:rStyle w:val="FontStyle38"/>
          <w:sz w:val="24"/>
          <w:szCs w:val="24"/>
        </w:rPr>
        <w:t>русскогоречевогоэтикета</w:t>
      </w:r>
      <w:proofErr w:type="gramStart"/>
      <w:r w:rsidR="00CE289F" w:rsidRPr="000B2135">
        <w:rPr>
          <w:rStyle w:val="FontStyle38"/>
          <w:sz w:val="24"/>
          <w:szCs w:val="24"/>
        </w:rPr>
        <w:t>;</w:t>
      </w:r>
      <w:r w:rsidRPr="000B2135">
        <w:rPr>
          <w:rStyle w:val="FontStyle38"/>
          <w:sz w:val="24"/>
          <w:szCs w:val="24"/>
        </w:rPr>
        <w:t>с</w:t>
      </w:r>
      <w:proofErr w:type="gramEnd"/>
      <w:r w:rsidRPr="000B2135">
        <w:rPr>
          <w:rStyle w:val="FontStyle38"/>
          <w:sz w:val="24"/>
          <w:szCs w:val="24"/>
        </w:rPr>
        <w:t>облюдать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норм</w:t>
      </w:r>
      <w:r w:rsidRPr="000B2135">
        <w:rPr>
          <w:rStyle w:val="FontStyle38"/>
          <w:sz w:val="24"/>
          <w:szCs w:val="24"/>
        </w:rPr>
        <w:t xml:space="preserve">ы </w:t>
      </w:r>
      <w:r w:rsidR="00CE289F" w:rsidRPr="000B2135">
        <w:rPr>
          <w:rStyle w:val="FontStyle38"/>
          <w:sz w:val="24"/>
          <w:szCs w:val="24"/>
        </w:rPr>
        <w:t xml:space="preserve"> русского этикетного речевого  поведения  в </w:t>
      </w:r>
      <w:proofErr w:type="spellStart"/>
      <w:r w:rsidR="00CE289F" w:rsidRPr="000B2135">
        <w:rPr>
          <w:rStyle w:val="FontStyle38"/>
          <w:sz w:val="24"/>
          <w:szCs w:val="24"/>
        </w:rPr>
        <w:t>ситуацияхделового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общения;</w:t>
      </w:r>
    </w:p>
    <w:p w:rsidR="00CE289F" w:rsidRPr="000B2135" w:rsidRDefault="00626E9C" w:rsidP="000B2135">
      <w:pPr>
        <w:pStyle w:val="Style13"/>
        <w:widowControl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12)  понимать  активные  процессы </w:t>
      </w:r>
      <w:r w:rsidR="00CE289F" w:rsidRPr="000B2135">
        <w:rPr>
          <w:rStyle w:val="FontStyle38"/>
          <w:sz w:val="24"/>
          <w:szCs w:val="24"/>
        </w:rPr>
        <w:t xml:space="preserve"> в русском речевом этикете;</w:t>
      </w:r>
    </w:p>
    <w:p w:rsidR="00CE289F" w:rsidRPr="000B2135" w:rsidRDefault="00626E9C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13) </w:t>
      </w:r>
      <w:r w:rsidR="00CE289F" w:rsidRPr="000B2135">
        <w:rPr>
          <w:rStyle w:val="FontStyle38"/>
          <w:sz w:val="24"/>
          <w:szCs w:val="24"/>
        </w:rPr>
        <w:t xml:space="preserve"> дифференцировать и интегрировать информацию </w:t>
      </w:r>
      <w:proofErr w:type="spellStart"/>
      <w:r w:rsidR="00CE289F" w:rsidRPr="000B2135">
        <w:rPr>
          <w:rStyle w:val="FontStyle38"/>
          <w:sz w:val="24"/>
          <w:szCs w:val="24"/>
        </w:rPr>
        <w:t>прочитанногои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прослушанного  текста:  отделять  главные  факты  от  </w:t>
      </w:r>
      <w:proofErr w:type="spellStart"/>
      <w:r w:rsidR="00CE289F" w:rsidRPr="000B2135">
        <w:rPr>
          <w:rStyle w:val="FontStyle38"/>
          <w:sz w:val="24"/>
          <w:szCs w:val="24"/>
        </w:rPr>
        <w:t>второстепенных</w:t>
      </w:r>
      <w:proofErr w:type="gramStart"/>
      <w:r w:rsidR="00CE289F" w:rsidRPr="000B2135">
        <w:rPr>
          <w:rStyle w:val="FontStyle38"/>
          <w:sz w:val="24"/>
          <w:szCs w:val="24"/>
        </w:rPr>
        <w:t>;к</w:t>
      </w:r>
      <w:proofErr w:type="gramEnd"/>
      <w:r w:rsidR="00CE289F" w:rsidRPr="000B2135">
        <w:rPr>
          <w:rStyle w:val="FontStyle38"/>
          <w:sz w:val="24"/>
          <w:szCs w:val="24"/>
        </w:rPr>
        <w:t>лассифицировать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фактический  материал  по  определённому  </w:t>
      </w:r>
      <w:proofErr w:type="spellStart"/>
      <w:r w:rsidR="00CE289F" w:rsidRPr="000B2135">
        <w:rPr>
          <w:rStyle w:val="FontStyle38"/>
          <w:sz w:val="24"/>
          <w:szCs w:val="24"/>
        </w:rPr>
        <w:t>признаку;выделять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наиболее  существенные  факты;  устанавливать  логическую  </w:t>
      </w:r>
      <w:proofErr w:type="spellStart"/>
      <w:r w:rsidR="00CE289F" w:rsidRPr="000B2135">
        <w:rPr>
          <w:rStyle w:val="FontStyle38"/>
          <w:sz w:val="24"/>
          <w:szCs w:val="24"/>
        </w:rPr>
        <w:t>связьмежду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выявленными фактами;</w:t>
      </w:r>
    </w:p>
    <w:p w:rsidR="00CE289F" w:rsidRPr="000B2135" w:rsidRDefault="00626E9C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14)  </w:t>
      </w:r>
      <w:r w:rsidR="00CE289F" w:rsidRPr="000B2135">
        <w:rPr>
          <w:rStyle w:val="FontStyle38"/>
          <w:sz w:val="24"/>
          <w:szCs w:val="24"/>
        </w:rPr>
        <w:t>оцени</w:t>
      </w:r>
      <w:r w:rsidRPr="000B2135">
        <w:rPr>
          <w:rStyle w:val="FontStyle38"/>
          <w:sz w:val="24"/>
          <w:szCs w:val="24"/>
        </w:rPr>
        <w:t>вать  устные</w:t>
      </w:r>
      <w:r w:rsidR="00CE289F" w:rsidRPr="000B2135">
        <w:rPr>
          <w:rStyle w:val="FontStyle38"/>
          <w:sz w:val="24"/>
          <w:szCs w:val="24"/>
        </w:rPr>
        <w:t xml:space="preserve">  и </w:t>
      </w:r>
      <w:r w:rsidRPr="000B2135">
        <w:rPr>
          <w:rStyle w:val="FontStyle38"/>
          <w:sz w:val="24"/>
          <w:szCs w:val="24"/>
        </w:rPr>
        <w:t xml:space="preserve"> письменные  речевые  высказывания </w:t>
      </w:r>
      <w:r w:rsidR="00CE289F" w:rsidRPr="000B2135">
        <w:rPr>
          <w:rStyle w:val="FontStyle38"/>
          <w:sz w:val="24"/>
          <w:szCs w:val="24"/>
        </w:rPr>
        <w:t xml:space="preserve"> с точки зрения</w:t>
      </w:r>
      <w:r w:rsidRPr="000B2135">
        <w:rPr>
          <w:rStyle w:val="FontStyle38"/>
          <w:sz w:val="24"/>
          <w:szCs w:val="24"/>
        </w:rPr>
        <w:t xml:space="preserve">  их эффективности, понимать  основные </w:t>
      </w:r>
      <w:r w:rsidR="00CE289F" w:rsidRPr="000B2135">
        <w:rPr>
          <w:rStyle w:val="FontStyle38"/>
          <w:sz w:val="24"/>
          <w:szCs w:val="24"/>
        </w:rPr>
        <w:t xml:space="preserve"> причин</w:t>
      </w:r>
      <w:r w:rsidRPr="000B2135">
        <w:rPr>
          <w:rStyle w:val="FontStyle38"/>
          <w:sz w:val="24"/>
          <w:szCs w:val="24"/>
        </w:rPr>
        <w:t xml:space="preserve">ы </w:t>
      </w:r>
      <w:r w:rsidR="00CE289F" w:rsidRPr="000B2135">
        <w:rPr>
          <w:rStyle w:val="FontStyle38"/>
          <w:sz w:val="24"/>
          <w:szCs w:val="24"/>
        </w:rPr>
        <w:t xml:space="preserve"> коммуникативных неудач и</w:t>
      </w:r>
      <w:r w:rsidRPr="000B2135">
        <w:rPr>
          <w:rStyle w:val="FontStyle38"/>
          <w:sz w:val="24"/>
          <w:szCs w:val="24"/>
        </w:rPr>
        <w:t xml:space="preserve"> объяснять  их; оценивать  собственную </w:t>
      </w:r>
      <w:r w:rsidR="00CE289F" w:rsidRPr="000B2135">
        <w:rPr>
          <w:rStyle w:val="FontStyle38"/>
          <w:sz w:val="24"/>
          <w:szCs w:val="24"/>
        </w:rPr>
        <w:t xml:space="preserve"> и</w:t>
      </w:r>
      <w:r w:rsidRPr="000B2135">
        <w:rPr>
          <w:rStyle w:val="FontStyle38"/>
          <w:sz w:val="24"/>
          <w:szCs w:val="24"/>
        </w:rPr>
        <w:t xml:space="preserve">  чужую  речь</w:t>
      </w:r>
      <w:r w:rsidR="00CE289F" w:rsidRPr="000B2135">
        <w:rPr>
          <w:rStyle w:val="FontStyle38"/>
          <w:sz w:val="24"/>
          <w:szCs w:val="24"/>
        </w:rPr>
        <w:t xml:space="preserve"> с точки зрения </w:t>
      </w:r>
      <w:proofErr w:type="spellStart"/>
      <w:r w:rsidR="00CE289F" w:rsidRPr="000B2135">
        <w:rPr>
          <w:rStyle w:val="FontStyle38"/>
          <w:sz w:val="24"/>
          <w:szCs w:val="24"/>
        </w:rPr>
        <w:t>точного</w:t>
      </w:r>
      <w:proofErr w:type="gramStart"/>
      <w:r w:rsidR="00CE289F" w:rsidRPr="000B2135">
        <w:rPr>
          <w:rStyle w:val="FontStyle38"/>
          <w:sz w:val="24"/>
          <w:szCs w:val="24"/>
        </w:rPr>
        <w:t>,у</w:t>
      </w:r>
      <w:proofErr w:type="gramEnd"/>
      <w:r w:rsidR="00CE289F" w:rsidRPr="000B2135">
        <w:rPr>
          <w:rStyle w:val="FontStyle38"/>
          <w:sz w:val="24"/>
          <w:szCs w:val="24"/>
        </w:rPr>
        <w:t>местного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и выразительного словоупотребления;</w:t>
      </w:r>
    </w:p>
    <w:p w:rsidR="00CE289F" w:rsidRPr="000B2135" w:rsidRDefault="00626E9C" w:rsidP="000B2135">
      <w:pPr>
        <w:pStyle w:val="Style13"/>
        <w:ind w:firstLine="709"/>
        <w:jc w:val="both"/>
        <w:rPr>
          <w:rStyle w:val="FontStyle38"/>
          <w:sz w:val="24"/>
          <w:szCs w:val="24"/>
        </w:rPr>
      </w:pPr>
      <w:r w:rsidRPr="000B2135">
        <w:rPr>
          <w:rStyle w:val="FontStyle38"/>
          <w:sz w:val="24"/>
          <w:szCs w:val="24"/>
        </w:rPr>
        <w:t xml:space="preserve">15)  </w:t>
      </w:r>
      <w:r w:rsidR="005A36ED" w:rsidRPr="000B2135">
        <w:rPr>
          <w:rStyle w:val="FontStyle38"/>
          <w:sz w:val="24"/>
          <w:szCs w:val="24"/>
        </w:rPr>
        <w:t xml:space="preserve">создавать  </w:t>
      </w:r>
      <w:proofErr w:type="spellStart"/>
      <w:r w:rsidR="005A36ED" w:rsidRPr="000B2135">
        <w:rPr>
          <w:rStyle w:val="FontStyle38"/>
          <w:sz w:val="24"/>
          <w:szCs w:val="24"/>
        </w:rPr>
        <w:t>и</w:t>
      </w:r>
      <w:r w:rsidRPr="000B2135">
        <w:rPr>
          <w:rStyle w:val="FontStyle38"/>
          <w:sz w:val="24"/>
          <w:szCs w:val="24"/>
        </w:rPr>
        <w:t>редактировать</w:t>
      </w:r>
      <w:proofErr w:type="spellEnd"/>
      <w:r w:rsidRPr="000B2135">
        <w:rPr>
          <w:rStyle w:val="FontStyle38"/>
          <w:sz w:val="24"/>
          <w:szCs w:val="24"/>
        </w:rPr>
        <w:t xml:space="preserve">   собственные   тексты</w:t>
      </w:r>
      <w:r w:rsidR="00CE289F" w:rsidRPr="000B2135">
        <w:rPr>
          <w:rStyle w:val="FontStyle38"/>
          <w:sz w:val="24"/>
          <w:szCs w:val="24"/>
        </w:rPr>
        <w:t xml:space="preserve">  с  целью  совершенствования  </w:t>
      </w:r>
      <w:proofErr w:type="spellStart"/>
      <w:r w:rsidR="00CE289F" w:rsidRPr="000B2135">
        <w:rPr>
          <w:rStyle w:val="FontStyle38"/>
          <w:sz w:val="24"/>
          <w:szCs w:val="24"/>
        </w:rPr>
        <w:t>ихсодержания</w:t>
      </w:r>
      <w:proofErr w:type="spellEnd"/>
      <w:r w:rsidR="00CE289F" w:rsidRPr="000B2135">
        <w:rPr>
          <w:rStyle w:val="FontStyle38"/>
          <w:sz w:val="24"/>
          <w:szCs w:val="24"/>
        </w:rPr>
        <w:t xml:space="preserve">  и  формы;</w:t>
      </w:r>
      <w:r w:rsidR="005A36ED" w:rsidRPr="000B2135">
        <w:rPr>
          <w:rStyle w:val="FontStyle38"/>
          <w:sz w:val="24"/>
          <w:szCs w:val="24"/>
        </w:rPr>
        <w:t xml:space="preserve">  различать  их  стилистическую  принадлежность;</w:t>
      </w:r>
    </w:p>
    <w:p w:rsidR="00EB70E7" w:rsidRPr="000B2135" w:rsidRDefault="00626E9C" w:rsidP="000B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B2135">
        <w:rPr>
          <w:rStyle w:val="FontStyle38"/>
          <w:rFonts w:eastAsia="Times New Roman"/>
          <w:sz w:val="24"/>
          <w:szCs w:val="24"/>
          <w:lang w:eastAsia="ru-RU"/>
        </w:rPr>
        <w:t>16)</w:t>
      </w:r>
      <w:r w:rsidR="00CE289F" w:rsidRPr="000B2135">
        <w:rPr>
          <w:rFonts w:ascii="Times New Roman" w:eastAsia="Times New Roman" w:hAnsi="Times New Roman" w:cs="Times New Roman"/>
          <w:i/>
          <w:sz w:val="24"/>
          <w:szCs w:val="24"/>
        </w:rPr>
        <w:t xml:space="preserve">  строить  устные  учебно-научные  сообщения  (ответы  на  уроке) различных  видов  (ответ-анализ,  ответ-обобщение,  ответ-добавление,  ответ-группировка),  рецензию  на  проектную  работу  одноклассника,  доклад; принимать участие в учебно-научной дискуссии;</w:t>
      </w:r>
      <w:r w:rsidRPr="000B2135">
        <w:rPr>
          <w:rFonts w:ascii="Times New Roman" w:eastAsia="Times New Roman" w:hAnsi="Times New Roman" w:cs="Times New Roman"/>
          <w:i/>
          <w:sz w:val="24"/>
          <w:szCs w:val="24"/>
        </w:rPr>
        <w:t xml:space="preserve">  владеть </w:t>
      </w:r>
      <w:r w:rsidR="00CE289F" w:rsidRPr="000B2135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умениями учебно-делового общения: убеждения собеседника; побуждения  собеседника  к  действию;  информирования  об  объекте; объя</w:t>
      </w:r>
      <w:r w:rsidRPr="000B2135">
        <w:rPr>
          <w:rFonts w:ascii="Times New Roman" w:eastAsia="Times New Roman" w:hAnsi="Times New Roman" w:cs="Times New Roman"/>
          <w:i/>
          <w:sz w:val="24"/>
          <w:szCs w:val="24"/>
        </w:rPr>
        <w:t>снения сущности объекта; оценки.</w:t>
      </w:r>
      <w:proofErr w:type="gramEnd"/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8F8" w:rsidRDefault="006B08F8" w:rsidP="00447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135">
        <w:rPr>
          <w:rFonts w:ascii="Times New Roman" w:eastAsia="Times New Roman" w:hAnsi="Times New Roman" w:cs="Times New Roman"/>
          <w:b/>
          <w:sz w:val="24"/>
          <w:szCs w:val="24"/>
        </w:rPr>
        <w:t>Раздел  3.  Содержание учебного  предмета</w:t>
      </w:r>
    </w:p>
    <w:p w:rsidR="00447472" w:rsidRDefault="00447472" w:rsidP="00447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72" w:rsidRPr="00447472" w:rsidRDefault="00447472" w:rsidP="000B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627" w:rsidRPr="000B2135" w:rsidRDefault="00035627" w:rsidP="000B21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035627" w:rsidRPr="000B2135" w:rsidRDefault="00035627" w:rsidP="000B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>Русский  язык  как  зеркало  национальной  культуры  и  истории  народа (обобщение).  Примеры  ключевых  слов  (концептов)  русской  культуры,  их национально-историческая  значимость.  Крылатые  слова  и  выражения (прецедентные  тексты)  из  произведений  художественной  литературы, кинофильмов, песен, рекламных текстов и т.п.</w:t>
      </w:r>
    </w:p>
    <w:p w:rsidR="008E2CA2" w:rsidRPr="000B2135" w:rsidRDefault="0003562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Развитие  языка  как  объективный  процесс.  Общее  представление  о внешних  и внутренних 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факторах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 xml:space="preserve">  языковых изменений,  об активных 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процессахв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 современном  русском  языке  (основные  тенденции,  отдельные  примеры). Стремительный  рост  словарного состава языка, «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 бум»  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>ождение новых слов, изменение значений и переосмысление имеющихся в  языке  слов,  их  стилистическая  переоценка,  создание  новой  фразеологии, активизация процесса заимствования иноязычных слов.</w:t>
      </w: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t>Контрольное тестирование  по  теме  «Язык и культура».</w:t>
      </w:r>
    </w:p>
    <w:p w:rsidR="008E2CA2" w:rsidRPr="000B2135" w:rsidRDefault="008E2CA2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627" w:rsidRPr="000B2135" w:rsidRDefault="0003562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t xml:space="preserve">Культура речи </w:t>
      </w:r>
    </w:p>
    <w:p w:rsidR="00035627" w:rsidRPr="000B2135" w:rsidRDefault="0003562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Основные  орфоэпические  нормы  современного  русского литературного  языка.  Активные  процессы  в  области  произношения  и ударения.  Отражение  произносительных  вариантов  в  современных орфоэпических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словарях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>арушение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орфоэпической нормы как художественный приём.</w:t>
      </w:r>
    </w:p>
    <w:p w:rsidR="00035627" w:rsidRPr="000B2135" w:rsidRDefault="0003562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Основные  лексические  нормы  современного  русского литературного  языка.  Лексическая  сочетаемость  слова  и  точность. Свободная  и несвободная  лексическая  сочетаемость.  Типичные  ошибки‚ связанные с нарушением лексической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сочетаемости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>ечевая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 избыточность  и  точность.  Тавтология.  Плеоназм.  Типичные ошибки‚ связанные с речевой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избыточностью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 толковые  словари.  Отражение   вариантов лексической нормы в современных словарях. Словарные пометы.</w:t>
      </w:r>
    </w:p>
    <w:p w:rsidR="00E41AC7" w:rsidRPr="000B2135" w:rsidRDefault="0003562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Основные  грамматические  нормы  современного  русского литературного  языка.  Типичные  грамматические  ошибки.  Управление: управление  предлогов  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 xml:space="preserve">,  согласно,  вопреки;  предлога  </w:t>
      </w:r>
      <w:r w:rsidRPr="000B2135">
        <w:rPr>
          <w:rFonts w:ascii="Times New Roman" w:hAnsi="Times New Roman" w:cs="Times New Roman"/>
          <w:i/>
          <w:sz w:val="24"/>
          <w:szCs w:val="24"/>
        </w:rPr>
        <w:t>по</w:t>
      </w:r>
      <w:r w:rsidRPr="000B2135">
        <w:rPr>
          <w:rFonts w:ascii="Times New Roman" w:hAnsi="Times New Roman" w:cs="Times New Roman"/>
          <w:sz w:val="24"/>
          <w:szCs w:val="24"/>
        </w:rPr>
        <w:t xml:space="preserve">  с количественными  числительными  в  словосочетаниях  с  распределительным значением  (по  пять  груш  –  по  пяти  груш).  Правильное  построение словосочетаний  по  типу  управления  (отзыв  о  книге  –  рецензия  на  книгу, обидеться на слово –  обижен словами). 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 xml:space="preserve">Правильное употребление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предлогов</w:t>
      </w:r>
      <w:r w:rsidRPr="000B2135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0B2135">
        <w:rPr>
          <w:rFonts w:ascii="Times New Roman" w:hAnsi="Times New Roman" w:cs="Times New Roman"/>
          <w:i/>
          <w:sz w:val="24"/>
          <w:szCs w:val="24"/>
        </w:rPr>
        <w:t>‚  по‚  из‚  с</w:t>
      </w:r>
      <w:r w:rsidRPr="000B2135">
        <w:rPr>
          <w:rFonts w:ascii="Times New Roman" w:hAnsi="Times New Roman" w:cs="Times New Roman"/>
          <w:sz w:val="24"/>
          <w:szCs w:val="24"/>
        </w:rPr>
        <w:t xml:space="preserve">  в  составе  словосочетания  (приехать  из  Москвы  –  приехать  с Урала).  </w:t>
      </w:r>
      <w:proofErr w:type="gramEnd"/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Речевой этикет. Этика и этикет в электронной среде общения. Понятие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. Этикет  </w:t>
      </w:r>
      <w:proofErr w:type="spellStart"/>
      <w:proofErr w:type="gramStart"/>
      <w:r w:rsidRPr="000B2135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0B2135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0B2135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0B213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>.  Этикетное  речевое  поведение  в  ситуациях  делового общения.</w:t>
      </w:r>
    </w:p>
    <w:p w:rsidR="00E41AC7" w:rsidRPr="000B2135" w:rsidRDefault="00436E05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t>Тестов</w:t>
      </w:r>
      <w:r w:rsidR="00E41AC7" w:rsidRPr="000B2135">
        <w:rPr>
          <w:rFonts w:ascii="Times New Roman" w:hAnsi="Times New Roman" w:cs="Times New Roman"/>
          <w:b/>
          <w:sz w:val="24"/>
          <w:szCs w:val="24"/>
        </w:rPr>
        <w:t>ая  работа  по  теме  «Нормы современного русского литературного языка».</w:t>
      </w: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Текст.</w:t>
      </w:r>
    </w:p>
    <w:p w:rsidR="00447472" w:rsidRDefault="00E41AC7" w:rsidP="004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>Язык и речь. Виды речевой деятельности.  Русский язык в Интернете. Правила информационной безопасности приобщении в социальных сетях. К</w:t>
      </w:r>
      <w:r w:rsidR="00986A69" w:rsidRPr="000B2135">
        <w:rPr>
          <w:rFonts w:ascii="Times New Roman" w:hAnsi="Times New Roman" w:cs="Times New Roman"/>
          <w:sz w:val="24"/>
          <w:szCs w:val="24"/>
        </w:rPr>
        <w:t>онтактное и дистанционное</w:t>
      </w:r>
      <w:r w:rsidRPr="000B2135">
        <w:rPr>
          <w:rFonts w:ascii="Times New Roman" w:hAnsi="Times New Roman" w:cs="Times New Roman"/>
          <w:sz w:val="24"/>
          <w:szCs w:val="24"/>
        </w:rPr>
        <w:t xml:space="preserve"> общение.  Текст как единица языка и речи</w:t>
      </w:r>
      <w:r w:rsidR="00447472">
        <w:rPr>
          <w:rFonts w:ascii="Times New Roman" w:hAnsi="Times New Roman" w:cs="Times New Roman"/>
          <w:sz w:val="24"/>
          <w:szCs w:val="24"/>
        </w:rPr>
        <w:t>.</w:t>
      </w:r>
    </w:p>
    <w:p w:rsidR="00447472" w:rsidRPr="000B2135" w:rsidRDefault="00447472" w:rsidP="00447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lastRenderedPageBreak/>
        <w:t>Контрольное  сжатое  изложение  «Выбор жизненного  пути».</w:t>
      </w: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Виды  преобразования  текстов:  аннотация,  конспект.  Использование графиков, диаграмм, схем для представления информации. </w:t>
      </w:r>
    </w:p>
    <w:p w:rsidR="00E41AC7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35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 Разговорная речь. Анекдот, шутка. Официально-деловой стиль.  Деловое письмо, его структурные элементы и языковые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>чебно-научный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стиль. Доклад, сообщение.  Речь оппонента  на защите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проекта</w:t>
      </w:r>
      <w:proofErr w:type="gramStart"/>
      <w:r w:rsidRPr="000B21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B2135">
        <w:rPr>
          <w:rFonts w:ascii="Times New Roman" w:hAnsi="Times New Roman" w:cs="Times New Roman"/>
          <w:sz w:val="24"/>
          <w:szCs w:val="24"/>
        </w:rPr>
        <w:t>ублицистический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 xml:space="preserve"> стиль. Проблемный очерк. Язык  художественной  литературы.  Диалогичность  в  художественном произведении. Текст и </w:t>
      </w:r>
      <w:proofErr w:type="spellStart"/>
      <w:r w:rsidRPr="000B2135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0B2135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8E2CA2" w:rsidRPr="000B2135" w:rsidRDefault="00E41AC7" w:rsidP="000B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35">
        <w:rPr>
          <w:rFonts w:ascii="Times New Roman" w:hAnsi="Times New Roman" w:cs="Times New Roman"/>
          <w:b/>
          <w:sz w:val="24"/>
          <w:szCs w:val="24"/>
        </w:rPr>
        <w:t>Контрольная  работа  по  теме  «Речь. Речевая деятельность. Текст».</w:t>
      </w: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87321D" w:rsidRPr="00845E13" w:rsidRDefault="0087321D" w:rsidP="008732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E13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на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курса «Русского родного языка</w:t>
      </w:r>
      <w:r w:rsidRPr="00845E13">
        <w:rPr>
          <w:rFonts w:ascii="Times New Roman" w:eastAsia="Times New Roman" w:hAnsi="Times New Roman" w:cs="Times New Roman"/>
          <w:sz w:val="24"/>
          <w:szCs w:val="24"/>
        </w:rPr>
        <w:t xml:space="preserve">» отводится 17 часов в год (0,5 часа в неделю), подача материала ведётся </w:t>
      </w:r>
      <w:r w:rsidR="00E52BF7">
        <w:rPr>
          <w:rFonts w:ascii="Times New Roman" w:eastAsia="Times New Roman" w:hAnsi="Times New Roman" w:cs="Times New Roman"/>
          <w:sz w:val="24"/>
          <w:szCs w:val="24"/>
        </w:rPr>
        <w:t>по технологии</w:t>
      </w:r>
      <w:r w:rsidRPr="00845E13">
        <w:rPr>
          <w:rFonts w:ascii="Times New Roman" w:eastAsia="Times New Roman" w:hAnsi="Times New Roman" w:cs="Times New Roman"/>
          <w:sz w:val="24"/>
          <w:szCs w:val="24"/>
        </w:rPr>
        <w:t xml:space="preserve"> укрупнения дидактических единиц</w:t>
      </w:r>
      <w:r w:rsidR="00E52BF7">
        <w:rPr>
          <w:rFonts w:ascii="Times New Roman" w:eastAsia="Times New Roman" w:hAnsi="Times New Roman" w:cs="Times New Roman"/>
          <w:sz w:val="24"/>
          <w:szCs w:val="24"/>
        </w:rPr>
        <w:t xml:space="preserve"> (УДЕ), что позволяет значительно увеличить объём изучаемого при резком снижении нагрузки на обучающихся, с целью дать обучающимся материал в полном объёме</w:t>
      </w:r>
      <w:r w:rsidRPr="00845E13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разделам:</w:t>
      </w:r>
      <w:proofErr w:type="gramEnd"/>
      <w:r w:rsidRPr="00845E1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 речи</w:t>
      </w:r>
      <w:r w:rsidRPr="00845E13">
        <w:rPr>
          <w:rFonts w:ascii="Times New Roman" w:eastAsia="Times New Roman" w:hAnsi="Times New Roman" w:cs="Times New Roman"/>
          <w:sz w:val="24"/>
          <w:szCs w:val="24"/>
        </w:rPr>
        <w:t>»», «</w:t>
      </w:r>
      <w:r>
        <w:rPr>
          <w:rFonts w:ascii="Times New Roman" w:eastAsia="Times New Roman" w:hAnsi="Times New Roman" w:cs="Times New Roman"/>
          <w:sz w:val="24"/>
          <w:szCs w:val="24"/>
        </w:rPr>
        <w:t>Речь. Речевая деятельность. Текст</w:t>
      </w:r>
      <w:r>
        <w:rPr>
          <w:rFonts w:ascii="Times New Roman" w:hAnsi="Times New Roman" w:cs="Times New Roman"/>
          <w:sz w:val="24"/>
          <w:szCs w:val="24"/>
        </w:rPr>
        <w:t>»,  «Язык и культура»</w:t>
      </w:r>
      <w:r w:rsidRPr="00845E13">
        <w:rPr>
          <w:rFonts w:ascii="Times New Roman" w:hAnsi="Times New Roman" w:cs="Times New Roman"/>
          <w:sz w:val="24"/>
          <w:szCs w:val="24"/>
        </w:rPr>
        <w:t>.</w:t>
      </w:r>
    </w:p>
    <w:p w:rsidR="00986A69" w:rsidRPr="0087321D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1082"/>
        <w:gridCol w:w="3599"/>
        <w:gridCol w:w="1417"/>
        <w:gridCol w:w="8405"/>
      </w:tblGrid>
      <w:tr w:rsidR="00E52BF7" w:rsidTr="00E52BF7"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52BF7" w:rsidTr="00E52BF7"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1. Контрольное тестирование по теме «Язык и культура».</w:t>
            </w:r>
          </w:p>
        </w:tc>
      </w:tr>
      <w:tr w:rsidR="00E52BF7" w:rsidTr="00E52BF7"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BF7" w:rsidTr="00E52BF7"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2. Контрольное сжатое изложение «Выбор жизненного пути».</w:t>
            </w:r>
          </w:p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«Речь. Речевая деятельность. Текст»</w:t>
            </w:r>
          </w:p>
        </w:tc>
      </w:tr>
      <w:tr w:rsidR="00E52BF7" w:rsidTr="00E52BF7"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52BF7" w:rsidRDefault="00E52BF7" w:rsidP="00E52B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87321D" w:rsidRDefault="0087321D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986A69" w:rsidRDefault="00986A69" w:rsidP="00BA12B8">
      <w:pPr>
        <w:spacing w:after="0" w:line="240" w:lineRule="auto"/>
        <w:rPr>
          <w:rFonts w:ascii="Times New Roman" w:hAnsi="Times New Roman" w:cs="Times New Roman"/>
          <w:b/>
        </w:rPr>
      </w:pPr>
    </w:p>
    <w:p w:rsidR="00B913D3" w:rsidRDefault="00803E1A" w:rsidP="0044639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4.  Календарно-т</w:t>
      </w:r>
      <w:r w:rsidRPr="00991BD5">
        <w:rPr>
          <w:rFonts w:ascii="Times New Roman" w:hAnsi="Times New Roman" w:cs="Times New Roman"/>
          <w:b/>
          <w:sz w:val="28"/>
          <w:szCs w:val="28"/>
        </w:rPr>
        <w:t>ематическое пл</w:t>
      </w:r>
      <w:r w:rsidR="00446396">
        <w:rPr>
          <w:rFonts w:ascii="Times New Roman" w:hAnsi="Times New Roman" w:cs="Times New Roman"/>
          <w:b/>
          <w:sz w:val="28"/>
          <w:szCs w:val="28"/>
        </w:rPr>
        <w:t xml:space="preserve">анирование </w:t>
      </w:r>
    </w:p>
    <w:p w:rsidR="0087321D" w:rsidRPr="005369FA" w:rsidRDefault="0087321D" w:rsidP="0044639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9»А»,9 «Б» классы</w:t>
      </w:r>
    </w:p>
    <w:tbl>
      <w:tblPr>
        <w:tblStyle w:val="a7"/>
        <w:tblW w:w="0" w:type="auto"/>
        <w:tblLook w:val="04A0"/>
      </w:tblPr>
      <w:tblGrid>
        <w:gridCol w:w="653"/>
        <w:gridCol w:w="3845"/>
        <w:gridCol w:w="962"/>
        <w:gridCol w:w="6965"/>
        <w:gridCol w:w="1065"/>
        <w:gridCol w:w="1013"/>
      </w:tblGrid>
      <w:tr w:rsidR="002B62B5" w:rsidRPr="000B2135" w:rsidTr="0026360A">
        <w:trPr>
          <w:trHeight w:val="373"/>
        </w:trPr>
        <w:tc>
          <w:tcPr>
            <w:tcW w:w="653" w:type="dxa"/>
            <w:vMerge w:val="restart"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5" w:type="dxa"/>
            <w:vMerge w:val="restart"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 раздел</w:t>
            </w:r>
          </w:p>
        </w:tc>
        <w:tc>
          <w:tcPr>
            <w:tcW w:w="962" w:type="dxa"/>
            <w:vMerge w:val="restart"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6965" w:type="dxa"/>
            <w:vMerge w:val="restart"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2078" w:type="dxa"/>
            <w:gridSpan w:val="2"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B62B5" w:rsidRPr="000B2135" w:rsidTr="0026360A">
        <w:trPr>
          <w:trHeight w:val="265"/>
        </w:trPr>
        <w:tc>
          <w:tcPr>
            <w:tcW w:w="653" w:type="dxa"/>
            <w:vMerge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5" w:type="dxa"/>
            <w:vMerge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3" w:type="dxa"/>
          </w:tcPr>
          <w:p w:rsidR="002B62B5" w:rsidRPr="000B2135" w:rsidRDefault="002B62B5" w:rsidP="00F7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B62B5" w:rsidRPr="000B2135" w:rsidTr="0026360A">
        <w:trPr>
          <w:trHeight w:val="217"/>
        </w:trPr>
        <w:tc>
          <w:tcPr>
            <w:tcW w:w="14503" w:type="dxa"/>
            <w:gridSpan w:val="6"/>
          </w:tcPr>
          <w:p w:rsidR="002B62B5" w:rsidRPr="000B2135" w:rsidRDefault="002B62B5" w:rsidP="00F709CD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2B62B5" w:rsidRPr="000B2135" w:rsidTr="0026360A">
        <w:trPr>
          <w:trHeight w:val="505"/>
        </w:trPr>
        <w:tc>
          <w:tcPr>
            <w:tcW w:w="653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:rsidR="00D44842" w:rsidRPr="000B2135" w:rsidRDefault="00D44842" w:rsidP="000E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 язык  как  зеркало  национальной  культуры  и  истории  народа.</w:t>
            </w:r>
          </w:p>
          <w:p w:rsidR="002B62B5" w:rsidRPr="000B2135" w:rsidRDefault="002B62B5" w:rsidP="000E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B62B5" w:rsidRPr="000B2135" w:rsidRDefault="002C2806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B62B5" w:rsidRPr="000B2135" w:rsidRDefault="0033245A" w:rsidP="00F709CD">
            <w:pPr>
              <w:pStyle w:val="Standard"/>
              <w:rPr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ть содержание понятия «национальный  язык»,  «культура  языка»,  как  отражается  история  общества  на  языке;   работать с текстом;  анализировать  лексический  состав  русского  языка.</w:t>
            </w:r>
            <w:r w:rsidR="000E1196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определения   историзмов,  архаизмов,  неологизмов  и  различать  их.  </w:t>
            </w:r>
          </w:p>
        </w:tc>
        <w:tc>
          <w:tcPr>
            <w:tcW w:w="1065" w:type="dxa"/>
          </w:tcPr>
          <w:p w:rsidR="002B62B5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13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2B5" w:rsidRPr="000B2135" w:rsidTr="0026360A">
        <w:trPr>
          <w:trHeight w:val="262"/>
        </w:trPr>
        <w:tc>
          <w:tcPr>
            <w:tcW w:w="653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54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D44842" w:rsidRPr="000B2135" w:rsidRDefault="00D44842" w:rsidP="00D44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языка  как  объективный  процесс. </w:t>
            </w:r>
          </w:p>
          <w:p w:rsidR="002B62B5" w:rsidRPr="000B2135" w:rsidRDefault="002B62B5" w:rsidP="000E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B62B5" w:rsidRPr="000B2135" w:rsidRDefault="000E549E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B62B5" w:rsidRPr="000B2135" w:rsidRDefault="0033245A" w:rsidP="0033245A">
            <w:pPr>
              <w:pStyle w:val="Standard"/>
              <w:rPr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847DD" w:rsidRPr="000B2135">
              <w:rPr>
                <w:sz w:val="24"/>
                <w:szCs w:val="24"/>
              </w:rPr>
              <w:t xml:space="preserve"> в</w:t>
            </w:r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нешние и внутренние факторы языковых изменений,  анализировать активные процессы,  происходящие  в современном русском </w:t>
            </w:r>
            <w:proofErr w:type="spellStart"/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лексический  и  словообразовательный  разбор.</w:t>
            </w:r>
          </w:p>
        </w:tc>
        <w:tc>
          <w:tcPr>
            <w:tcW w:w="1065" w:type="dxa"/>
          </w:tcPr>
          <w:p w:rsidR="002B62B5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13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C58" w:rsidRPr="000B2135" w:rsidTr="0026360A">
        <w:trPr>
          <w:trHeight w:val="318"/>
        </w:trPr>
        <w:tc>
          <w:tcPr>
            <w:tcW w:w="653" w:type="dxa"/>
          </w:tcPr>
          <w:p w:rsidR="000C3C58" w:rsidRPr="000B2135" w:rsidRDefault="000E549E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0C3C58" w:rsidRPr="000B2135" w:rsidRDefault="00447472" w:rsidP="000C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0C3C58"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  <w:p w:rsidR="000C3C58" w:rsidRPr="000B2135" w:rsidRDefault="000C3C58" w:rsidP="000C3C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 по  теме  «Язык и культура».</w:t>
            </w:r>
          </w:p>
        </w:tc>
        <w:tc>
          <w:tcPr>
            <w:tcW w:w="962" w:type="dxa"/>
          </w:tcPr>
          <w:p w:rsidR="000C3C58" w:rsidRPr="000B2135" w:rsidRDefault="000C3C58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0C3C58" w:rsidRPr="000B2135" w:rsidRDefault="004847DD" w:rsidP="004847D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контрольную  работу.  </w:t>
            </w:r>
            <w:r w:rsidR="00C8062A" w:rsidRPr="000B21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 знания  изученного  материала  на  практике.</w:t>
            </w:r>
          </w:p>
        </w:tc>
        <w:tc>
          <w:tcPr>
            <w:tcW w:w="1065" w:type="dxa"/>
          </w:tcPr>
          <w:p w:rsidR="000C3C58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13" w:type="dxa"/>
          </w:tcPr>
          <w:p w:rsidR="000C3C58" w:rsidRPr="000B2135" w:rsidRDefault="000C3C58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2B5" w:rsidRPr="000B2135" w:rsidTr="0026360A">
        <w:trPr>
          <w:trHeight w:val="386"/>
        </w:trPr>
        <w:tc>
          <w:tcPr>
            <w:tcW w:w="14503" w:type="dxa"/>
            <w:gridSpan w:val="6"/>
          </w:tcPr>
          <w:p w:rsidR="002B62B5" w:rsidRPr="000B2135" w:rsidRDefault="002B62B5" w:rsidP="002B62B5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</w:tc>
      </w:tr>
      <w:tr w:rsidR="002B62B5" w:rsidRPr="000B2135" w:rsidTr="0026360A">
        <w:trPr>
          <w:trHeight w:val="804"/>
        </w:trPr>
        <w:tc>
          <w:tcPr>
            <w:tcW w:w="653" w:type="dxa"/>
          </w:tcPr>
          <w:p w:rsidR="002B62B5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62B5"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446396" w:rsidRDefault="00446396" w:rsidP="00F7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62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B62B5" w:rsidRPr="000B2135" w:rsidRDefault="0033245A" w:rsidP="003324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135">
              <w:rPr>
                <w:rStyle w:val="FontStyle38"/>
                <w:i w:val="0"/>
                <w:sz w:val="24"/>
                <w:szCs w:val="24"/>
              </w:rPr>
              <w:t xml:space="preserve">сознавать  важность  соблюдения  </w:t>
            </w:r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орфоэпи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ческих  норм</w:t>
            </w:r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 современного  </w:t>
            </w:r>
            <w:proofErr w:type="spellStart"/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орфоэпический  состав  слова,   правильно  ставить  ударение</w:t>
            </w:r>
            <w:r w:rsidR="00BA12B8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произносить  слова.</w:t>
            </w:r>
          </w:p>
        </w:tc>
        <w:tc>
          <w:tcPr>
            <w:tcW w:w="1065" w:type="dxa"/>
          </w:tcPr>
          <w:p w:rsidR="002B62B5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13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2B5" w:rsidRPr="000B2135" w:rsidTr="0026360A">
        <w:trPr>
          <w:trHeight w:val="748"/>
        </w:trPr>
        <w:tc>
          <w:tcPr>
            <w:tcW w:w="653" w:type="dxa"/>
          </w:tcPr>
          <w:p w:rsidR="002B62B5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62B5"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2C2806" w:rsidRPr="000B2135" w:rsidRDefault="002B62B5" w:rsidP="00F709C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 русского литературного языка. Паронимы и точность речи.</w:t>
            </w:r>
          </w:p>
        </w:tc>
        <w:tc>
          <w:tcPr>
            <w:tcW w:w="962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B62B5" w:rsidRPr="000B2135" w:rsidRDefault="00BA12B8" w:rsidP="00BA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Владеть  лексическими  нормами</w:t>
            </w:r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 современного  языка.</w:t>
            </w:r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анализ текста.  С</w:t>
            </w:r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и редактировать текст.  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онимы</w:t>
            </w:r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и  уметь  объяснять  их  значение.</w:t>
            </w:r>
          </w:p>
        </w:tc>
        <w:tc>
          <w:tcPr>
            <w:tcW w:w="1065" w:type="dxa"/>
          </w:tcPr>
          <w:p w:rsidR="002B62B5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13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06" w:rsidRPr="000B2135" w:rsidTr="0026360A">
        <w:trPr>
          <w:trHeight w:val="280"/>
        </w:trPr>
        <w:tc>
          <w:tcPr>
            <w:tcW w:w="653" w:type="dxa"/>
          </w:tcPr>
          <w:p w:rsidR="002C2806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C2806"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2C2806" w:rsidRDefault="002C2806" w:rsidP="00F709C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исправление.</w:t>
            </w:r>
          </w:p>
          <w:p w:rsidR="00446396" w:rsidRDefault="00446396" w:rsidP="00F709C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96" w:rsidRDefault="00446396" w:rsidP="00F709C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96" w:rsidRDefault="00446396" w:rsidP="00F709C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96" w:rsidRPr="000B2135" w:rsidRDefault="00446396" w:rsidP="00F709CD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C2806" w:rsidRPr="000B2135" w:rsidRDefault="002C2806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5" w:type="dxa"/>
          </w:tcPr>
          <w:p w:rsidR="002C2806" w:rsidRPr="000B2135" w:rsidRDefault="00C8062A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в  тексте  лексические  ошибки,  неверное  употребление  паронимов  и  исправлять  ошибки,  редактируя  предложения,  текст.</w:t>
            </w:r>
          </w:p>
        </w:tc>
        <w:tc>
          <w:tcPr>
            <w:tcW w:w="1065" w:type="dxa"/>
          </w:tcPr>
          <w:p w:rsidR="002C2806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13" w:type="dxa"/>
          </w:tcPr>
          <w:p w:rsidR="002C2806" w:rsidRPr="000B2135" w:rsidRDefault="002C2806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806" w:rsidRPr="000B2135" w:rsidTr="0026360A">
        <w:trPr>
          <w:trHeight w:val="207"/>
        </w:trPr>
        <w:tc>
          <w:tcPr>
            <w:tcW w:w="653" w:type="dxa"/>
          </w:tcPr>
          <w:p w:rsidR="002C2806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2806"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2C2806" w:rsidRPr="000B2135" w:rsidRDefault="002C2806" w:rsidP="00F709C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точность. Тавтология. Плеоназм.</w:t>
            </w:r>
            <w:r w:rsidR="0026360A" w:rsidRPr="000B2135">
              <w:rPr>
                <w:rFonts w:ascii="Times New Roman" w:hAnsi="Times New Roman"/>
                <w:sz w:val="24"/>
                <w:szCs w:val="24"/>
              </w:rPr>
              <w:t xml:space="preserve"> Речевой этикет.</w:t>
            </w:r>
          </w:p>
        </w:tc>
        <w:tc>
          <w:tcPr>
            <w:tcW w:w="962" w:type="dxa"/>
          </w:tcPr>
          <w:p w:rsidR="002C2806" w:rsidRPr="000B2135" w:rsidRDefault="002C2806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C2806" w:rsidRPr="000B2135" w:rsidRDefault="00BA12B8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</w:t>
            </w:r>
            <w:r w:rsidR="00C8062A"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ть,  что  такое  </w:t>
            </w:r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и точность  речи; тавтология, </w:t>
            </w:r>
            <w:proofErr w:type="spellStart"/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>плеоназм</w:t>
            </w:r>
            <w:proofErr w:type="gramStart"/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="00C8062A"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 в  тексте,  исправлять  в  соответствии  с  нормами  современного  русского  языка.</w:t>
            </w:r>
          </w:p>
        </w:tc>
        <w:tc>
          <w:tcPr>
            <w:tcW w:w="1065" w:type="dxa"/>
          </w:tcPr>
          <w:p w:rsidR="002C2806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13" w:type="dxa"/>
          </w:tcPr>
          <w:p w:rsidR="002C2806" w:rsidRPr="000B2135" w:rsidRDefault="002C2806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2B5" w:rsidRPr="000B2135" w:rsidTr="0026360A">
        <w:trPr>
          <w:trHeight w:val="960"/>
        </w:trPr>
        <w:tc>
          <w:tcPr>
            <w:tcW w:w="653" w:type="dxa"/>
          </w:tcPr>
          <w:p w:rsidR="002B62B5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62B5"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006D26" w:rsidRPr="000B2135" w:rsidRDefault="002B62B5" w:rsidP="00873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135"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62" w:type="dxa"/>
          </w:tcPr>
          <w:p w:rsidR="002B62B5" w:rsidRPr="000B2135" w:rsidRDefault="00B913D3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2B62B5" w:rsidRPr="000B2135" w:rsidRDefault="00BA12B8" w:rsidP="00873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4847DD" w:rsidRPr="000B2135">
              <w:rPr>
                <w:rFonts w:ascii="Times New Roman" w:hAnsi="Times New Roman" w:cs="Times New Roman"/>
                <w:sz w:val="24"/>
                <w:szCs w:val="24"/>
              </w:rPr>
              <w:t>ть  грамматические  нормы  русского  современного  языка.</w:t>
            </w:r>
          </w:p>
        </w:tc>
        <w:tc>
          <w:tcPr>
            <w:tcW w:w="1065" w:type="dxa"/>
          </w:tcPr>
          <w:p w:rsidR="002B62B5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13" w:type="dxa"/>
          </w:tcPr>
          <w:p w:rsidR="002B62B5" w:rsidRPr="000B2135" w:rsidRDefault="002B62B5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D26" w:rsidRPr="000B2135" w:rsidTr="0026360A">
        <w:trPr>
          <w:trHeight w:val="290"/>
        </w:trPr>
        <w:tc>
          <w:tcPr>
            <w:tcW w:w="653" w:type="dxa"/>
          </w:tcPr>
          <w:p w:rsidR="00006D26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5044D"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006D26" w:rsidRPr="000B2135" w:rsidRDefault="0087321D" w:rsidP="0026360A">
            <w:pPr>
              <w:rPr>
                <w:rFonts w:ascii="Times New Roman" w:hAnsi="Times New Roman"/>
                <w:sz w:val="24"/>
                <w:szCs w:val="24"/>
              </w:rPr>
            </w:pPr>
            <w:r w:rsidRPr="000B2135">
              <w:rPr>
                <w:rFonts w:ascii="Times New Roman" w:hAnsi="Times New Roman"/>
                <w:sz w:val="24"/>
                <w:szCs w:val="24"/>
              </w:rPr>
              <w:t>Типичные  грамматические  ошибки.</w:t>
            </w:r>
          </w:p>
        </w:tc>
        <w:tc>
          <w:tcPr>
            <w:tcW w:w="962" w:type="dxa"/>
          </w:tcPr>
          <w:p w:rsidR="00006D26" w:rsidRPr="000B2135" w:rsidRDefault="00006D26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5369FA" w:rsidRPr="00446396" w:rsidRDefault="0087321D" w:rsidP="00F70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Находить  в  тексте грамматические ошибки,  исправлять  в  соответствии  с  нормами  современной  русской  грамматики.</w:t>
            </w:r>
          </w:p>
        </w:tc>
        <w:tc>
          <w:tcPr>
            <w:tcW w:w="1065" w:type="dxa"/>
          </w:tcPr>
          <w:p w:rsidR="00006D26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13" w:type="dxa"/>
          </w:tcPr>
          <w:p w:rsidR="00006D26" w:rsidRPr="000B2135" w:rsidRDefault="00006D26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21D" w:rsidRPr="000B2135" w:rsidTr="0026360A">
        <w:trPr>
          <w:trHeight w:val="290"/>
        </w:trPr>
        <w:tc>
          <w:tcPr>
            <w:tcW w:w="65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B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87321D" w:rsidRPr="000B2135" w:rsidRDefault="0087321D" w:rsidP="00E52BF7">
            <w:pPr>
              <w:rPr>
                <w:rFonts w:ascii="Times New Roman" w:hAnsi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 работа  по  теме  </w:t>
            </w:r>
            <w:r w:rsidRPr="000B2135">
              <w:rPr>
                <w:rFonts w:ascii="Times New Roman" w:hAnsi="Times New Roman"/>
                <w:b/>
                <w:sz w:val="24"/>
                <w:szCs w:val="24"/>
              </w:rPr>
              <w:t>«Нормы современного русского литературного языка».</w:t>
            </w:r>
          </w:p>
        </w:tc>
        <w:tc>
          <w:tcPr>
            <w:tcW w:w="962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87321D" w:rsidRPr="00446396" w:rsidRDefault="0087321D" w:rsidP="00E52B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практическую  работу.  </w:t>
            </w:r>
            <w:r w:rsidRPr="000B213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 знания  изученного  материала  на  практике.</w:t>
            </w:r>
          </w:p>
        </w:tc>
        <w:tc>
          <w:tcPr>
            <w:tcW w:w="1065" w:type="dxa"/>
          </w:tcPr>
          <w:p w:rsidR="0087321D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1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21D" w:rsidRPr="000B2135" w:rsidTr="00E52BF7">
        <w:trPr>
          <w:trHeight w:val="290"/>
        </w:trPr>
        <w:tc>
          <w:tcPr>
            <w:tcW w:w="14503" w:type="dxa"/>
            <w:gridSpan w:val="6"/>
          </w:tcPr>
          <w:p w:rsidR="0087321D" w:rsidRPr="000B2135" w:rsidRDefault="0087321D" w:rsidP="00263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</w:t>
            </w:r>
          </w:p>
        </w:tc>
      </w:tr>
      <w:tr w:rsidR="0087321D" w:rsidRPr="000B2135" w:rsidTr="0026360A">
        <w:trPr>
          <w:trHeight w:val="283"/>
        </w:trPr>
        <w:tc>
          <w:tcPr>
            <w:tcW w:w="65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B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87321D" w:rsidRPr="000B2135" w:rsidRDefault="0087321D" w:rsidP="00B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единица языка и </w:t>
            </w:r>
            <w:proofErr w:type="spellStart"/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текстов.</w:t>
            </w:r>
          </w:p>
        </w:tc>
        <w:tc>
          <w:tcPr>
            <w:tcW w:w="962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преобразования текстов.  Выполнять  комплексный  анализ  текста,  компрессию  текста,  редактирование  </w:t>
            </w:r>
            <w:proofErr w:type="spellStart"/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135">
              <w:rPr>
                <w:rStyle w:val="FontStyle38"/>
                <w:i w:val="0"/>
                <w:sz w:val="24"/>
                <w:szCs w:val="24"/>
              </w:rPr>
              <w:t>И</w:t>
            </w:r>
            <w:proofErr w:type="gramEnd"/>
            <w:r w:rsidRPr="000B2135">
              <w:rPr>
                <w:rStyle w:val="FontStyle38"/>
                <w:i w:val="0"/>
                <w:sz w:val="24"/>
                <w:szCs w:val="24"/>
              </w:rPr>
              <w:t>спользовать</w:t>
            </w:r>
            <w:proofErr w:type="spellEnd"/>
            <w:r w:rsidRPr="000B2135">
              <w:rPr>
                <w:rStyle w:val="FontStyle38"/>
                <w:i w:val="0"/>
                <w:sz w:val="24"/>
                <w:szCs w:val="24"/>
              </w:rPr>
              <w:t xml:space="preserve">  графики,  диаграммы,  схемы  для представления информации.</w:t>
            </w:r>
          </w:p>
        </w:tc>
        <w:tc>
          <w:tcPr>
            <w:tcW w:w="1065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1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21D" w:rsidRPr="000B2135" w:rsidTr="0026360A">
        <w:trPr>
          <w:trHeight w:val="131"/>
        </w:trPr>
        <w:tc>
          <w:tcPr>
            <w:tcW w:w="65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B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87321D" w:rsidRPr="000B2135" w:rsidRDefault="0087321D" w:rsidP="00E5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</w:t>
            </w:r>
          </w:p>
          <w:p w:rsidR="0087321D" w:rsidRPr="000B2135" w:rsidRDefault="0087321D" w:rsidP="00E52BF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 сжатое  изложение  «Выбор жизненного  пути».</w:t>
            </w:r>
          </w:p>
          <w:p w:rsidR="0087321D" w:rsidRPr="000B2135" w:rsidRDefault="0087321D" w:rsidP="00E52BF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87321D" w:rsidRPr="000B2135" w:rsidRDefault="0087321D" w:rsidP="00E52BF7">
            <w:pPr>
              <w:pStyle w:val="Standard"/>
              <w:rPr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текста. Составить план теста. Писать изложение, сохраняя структуру текста и авторский стиль. Пользоваться алгоритмами  способов  сжатого изложения текста.</w:t>
            </w:r>
          </w:p>
        </w:tc>
        <w:tc>
          <w:tcPr>
            <w:tcW w:w="1065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1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21D" w:rsidRPr="000B2135" w:rsidTr="0026360A">
        <w:trPr>
          <w:trHeight w:val="100"/>
        </w:trPr>
        <w:tc>
          <w:tcPr>
            <w:tcW w:w="65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B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87321D" w:rsidRPr="000B2135" w:rsidRDefault="0087321D" w:rsidP="0026360A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в Интернете. Правила информационной безопасности </w:t>
            </w:r>
            <w:proofErr w:type="gramStart"/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7321D" w:rsidRPr="000B2135" w:rsidRDefault="0087321D" w:rsidP="002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сетях. </w:t>
            </w:r>
          </w:p>
        </w:tc>
        <w:tc>
          <w:tcPr>
            <w:tcW w:w="962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87321D" w:rsidRPr="000B2135" w:rsidRDefault="0087321D" w:rsidP="004D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35">
              <w:rPr>
                <w:rStyle w:val="FontStyle38"/>
                <w:i w:val="0"/>
                <w:sz w:val="24"/>
                <w:szCs w:val="24"/>
              </w:rPr>
              <w:t xml:space="preserve">Владеть  правилами  информационной  безопасности  при  общении  в социальных </w:t>
            </w:r>
            <w:proofErr w:type="spellStart"/>
            <w:r w:rsidRPr="000B2135">
              <w:rPr>
                <w:rStyle w:val="FontStyle38"/>
                <w:i w:val="0"/>
                <w:sz w:val="24"/>
                <w:szCs w:val="24"/>
              </w:rPr>
              <w:t>сетях</w:t>
            </w:r>
            <w:proofErr w:type="gramStart"/>
            <w:r w:rsidRPr="000B2135">
              <w:rPr>
                <w:rStyle w:val="FontStyle38"/>
                <w:i w:val="0"/>
                <w:sz w:val="24"/>
                <w:szCs w:val="24"/>
              </w:rPr>
              <w:t>;у</w:t>
            </w:r>
            <w:proofErr w:type="gramEnd"/>
            <w:r w:rsidRPr="000B2135">
              <w:rPr>
                <w:rStyle w:val="FontStyle38"/>
                <w:i w:val="0"/>
                <w:sz w:val="24"/>
                <w:szCs w:val="24"/>
              </w:rPr>
              <w:t>местно</w:t>
            </w:r>
            <w:proofErr w:type="spellEnd"/>
            <w:r w:rsidRPr="000B2135">
              <w:rPr>
                <w:rStyle w:val="FontStyle38"/>
                <w:i w:val="0"/>
                <w:sz w:val="24"/>
                <w:szCs w:val="24"/>
              </w:rPr>
              <w:t xml:space="preserve">  использовать  коммуникативные  стратегии  и тактики  устного общения.</w:t>
            </w:r>
          </w:p>
        </w:tc>
        <w:tc>
          <w:tcPr>
            <w:tcW w:w="1065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1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21D" w:rsidRPr="000B2135" w:rsidTr="0026360A">
        <w:trPr>
          <w:trHeight w:val="558"/>
        </w:trPr>
        <w:tc>
          <w:tcPr>
            <w:tcW w:w="65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2B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87321D" w:rsidRPr="000B2135" w:rsidRDefault="0087321D" w:rsidP="0035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Структура  и  способы  аргументации.</w:t>
            </w:r>
          </w:p>
          <w:p w:rsidR="0087321D" w:rsidRPr="000B2135" w:rsidRDefault="0087321D" w:rsidP="0035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 w:val="restart"/>
          </w:tcPr>
          <w:p w:rsidR="0087321D" w:rsidRPr="000B2135" w:rsidRDefault="0087321D" w:rsidP="004D2724">
            <w:pPr>
              <w:pStyle w:val="Standard"/>
              <w:rPr>
                <w:sz w:val="24"/>
                <w:szCs w:val="24"/>
              </w:rPr>
            </w:pPr>
            <w:r w:rsidRPr="000B2135">
              <w:rPr>
                <w:rStyle w:val="FontStyle38"/>
                <w:i w:val="0"/>
                <w:sz w:val="24"/>
                <w:szCs w:val="24"/>
              </w:rPr>
              <w:t xml:space="preserve">Анализировать  прослушанный  или  прочитанный  текст  с  точки зрения  его  композиционных  особенностей,  количества  </w:t>
            </w:r>
            <w:proofErr w:type="spellStart"/>
            <w:r w:rsidRPr="000B2135">
              <w:rPr>
                <w:rStyle w:val="FontStyle38"/>
                <w:i w:val="0"/>
                <w:sz w:val="24"/>
                <w:szCs w:val="24"/>
              </w:rPr>
              <w:t>микротем</w:t>
            </w:r>
            <w:proofErr w:type="spellEnd"/>
            <w:r w:rsidRPr="000B2135">
              <w:rPr>
                <w:rStyle w:val="FontStyle38"/>
                <w:i w:val="0"/>
                <w:sz w:val="24"/>
                <w:szCs w:val="24"/>
              </w:rPr>
              <w:t xml:space="preserve">;  </w:t>
            </w:r>
            <w:proofErr w:type="spellStart"/>
            <w:r w:rsidRPr="000B2135">
              <w:rPr>
                <w:rStyle w:val="FontStyle38"/>
                <w:i w:val="0"/>
                <w:sz w:val="24"/>
                <w:szCs w:val="24"/>
              </w:rPr>
              <w:t>основныхтипов</w:t>
            </w:r>
            <w:proofErr w:type="spellEnd"/>
            <w:r w:rsidRPr="000B2135">
              <w:rPr>
                <w:rStyle w:val="FontStyle38"/>
                <w:i w:val="0"/>
                <w:sz w:val="24"/>
                <w:szCs w:val="24"/>
              </w:rPr>
              <w:t xml:space="preserve">  текстовых  структур.  Создавать  устные  и  письменные  тексты  с  </w:t>
            </w:r>
            <w:proofErr w:type="spellStart"/>
            <w:r w:rsidRPr="000B2135">
              <w:rPr>
                <w:rStyle w:val="FontStyle38"/>
                <w:i w:val="0"/>
                <w:sz w:val="24"/>
                <w:szCs w:val="24"/>
              </w:rPr>
              <w:t>аргументацией</w:t>
            </w:r>
            <w:proofErr w:type="gramStart"/>
            <w:r w:rsidRPr="000B2135">
              <w:rPr>
                <w:rStyle w:val="FontStyle38"/>
                <w:i w:val="0"/>
                <w:sz w:val="24"/>
                <w:szCs w:val="24"/>
              </w:rPr>
              <w:t>.Р</w:t>
            </w:r>
            <w:proofErr w:type="gramEnd"/>
            <w:r w:rsidRPr="000B2135">
              <w:rPr>
                <w:rStyle w:val="FontStyle38"/>
                <w:i w:val="0"/>
                <w:sz w:val="24"/>
                <w:szCs w:val="24"/>
              </w:rPr>
              <w:t>едактировать</w:t>
            </w:r>
            <w:proofErr w:type="spellEnd"/>
            <w:r w:rsidRPr="000B2135">
              <w:rPr>
                <w:rStyle w:val="FontStyle38"/>
                <w:i w:val="0"/>
                <w:sz w:val="24"/>
                <w:szCs w:val="24"/>
              </w:rPr>
              <w:t xml:space="preserve">   </w:t>
            </w:r>
            <w:r w:rsidRPr="000B2135">
              <w:rPr>
                <w:rStyle w:val="FontStyle38"/>
                <w:i w:val="0"/>
                <w:sz w:val="24"/>
                <w:szCs w:val="24"/>
              </w:rPr>
              <w:lastRenderedPageBreak/>
              <w:t xml:space="preserve">собственные   тексты  с  целью  совершенствования  их  содержания  и  формы. Определять  </w:t>
            </w:r>
            <w:proofErr w:type="spellStart"/>
            <w:r w:rsidRPr="000B2135">
              <w:rPr>
                <w:rStyle w:val="FontStyle38"/>
                <w:i w:val="0"/>
                <w:sz w:val="24"/>
                <w:szCs w:val="24"/>
              </w:rPr>
              <w:t>фактуальную</w:t>
            </w:r>
            <w:proofErr w:type="spellEnd"/>
            <w:r w:rsidRPr="000B2135">
              <w:rPr>
                <w:rStyle w:val="FontStyle38"/>
                <w:i w:val="0"/>
                <w:sz w:val="24"/>
                <w:szCs w:val="24"/>
              </w:rPr>
              <w:t xml:space="preserve">  и </w:t>
            </w:r>
            <w:proofErr w:type="spellStart"/>
            <w:r w:rsidRPr="000B2135">
              <w:rPr>
                <w:rStyle w:val="FontStyle38"/>
                <w:i w:val="0"/>
                <w:sz w:val="24"/>
                <w:szCs w:val="24"/>
              </w:rPr>
              <w:t>подтекстовую</w:t>
            </w:r>
            <w:proofErr w:type="spellEnd"/>
            <w:r w:rsidRPr="000B2135">
              <w:rPr>
                <w:rStyle w:val="FontStyle38"/>
                <w:i w:val="0"/>
                <w:sz w:val="24"/>
                <w:szCs w:val="24"/>
              </w:rPr>
              <w:t xml:space="preserve">  информацию  текста, его сильных позиций.</w:t>
            </w:r>
          </w:p>
        </w:tc>
        <w:tc>
          <w:tcPr>
            <w:tcW w:w="1065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01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21D" w:rsidRPr="000B2135" w:rsidTr="0026360A">
        <w:trPr>
          <w:trHeight w:val="712"/>
        </w:trPr>
        <w:tc>
          <w:tcPr>
            <w:tcW w:w="65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2B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45" w:type="dxa"/>
          </w:tcPr>
          <w:p w:rsidR="0087321D" w:rsidRPr="000B2135" w:rsidRDefault="0087321D" w:rsidP="0003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3.  Контрольная  работа  по  теме</w:t>
            </w:r>
            <w:proofErr w:type="gramStart"/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proofErr w:type="gramEnd"/>
            <w:r w:rsidRPr="000B2135">
              <w:rPr>
                <w:rFonts w:ascii="Times New Roman" w:hAnsi="Times New Roman" w:cs="Times New Roman"/>
                <w:b/>
                <w:sz w:val="24"/>
                <w:szCs w:val="24"/>
              </w:rPr>
              <w:t>ечь. Речевая деятельность. Текст».</w:t>
            </w:r>
          </w:p>
        </w:tc>
        <w:tc>
          <w:tcPr>
            <w:tcW w:w="962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/>
          </w:tcPr>
          <w:p w:rsidR="0087321D" w:rsidRPr="000B2135" w:rsidRDefault="0087321D" w:rsidP="00F709CD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13" w:type="dxa"/>
          </w:tcPr>
          <w:p w:rsidR="0087321D" w:rsidRPr="000B2135" w:rsidRDefault="0087321D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BF7" w:rsidRPr="000B2135" w:rsidTr="0026360A">
        <w:trPr>
          <w:trHeight w:val="119"/>
        </w:trPr>
        <w:tc>
          <w:tcPr>
            <w:tcW w:w="653" w:type="dxa"/>
          </w:tcPr>
          <w:p w:rsidR="00E52BF7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</w:tcPr>
          <w:p w:rsidR="00E52BF7" w:rsidRPr="000B2135" w:rsidRDefault="00E52BF7" w:rsidP="005A36E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контрольной  работы.  Функциональные разновидности языка.</w:t>
            </w:r>
          </w:p>
        </w:tc>
        <w:tc>
          <w:tcPr>
            <w:tcW w:w="962" w:type="dxa"/>
          </w:tcPr>
          <w:p w:rsidR="00E52BF7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 w:val="restart"/>
          </w:tcPr>
          <w:p w:rsidR="00E52BF7" w:rsidRPr="000B2135" w:rsidRDefault="00E52BF7" w:rsidP="00F709CD">
            <w:pPr>
              <w:pStyle w:val="Standard"/>
              <w:rPr>
                <w:i/>
                <w:sz w:val="24"/>
                <w:szCs w:val="24"/>
              </w:rPr>
            </w:pPr>
            <w:r w:rsidRPr="000B2135">
              <w:rPr>
                <w:rStyle w:val="FontStyle38"/>
                <w:i w:val="0"/>
                <w:sz w:val="24"/>
                <w:szCs w:val="24"/>
              </w:rPr>
              <w:t>Создавать  и  редактировать   собственные   тексты  с  целью  совершенствования  их  содержания  и  формы;  различать  их  стилистическую  принадлежность.</w:t>
            </w:r>
          </w:p>
        </w:tc>
        <w:tc>
          <w:tcPr>
            <w:tcW w:w="1065" w:type="dxa"/>
          </w:tcPr>
          <w:p w:rsidR="00E52BF7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13" w:type="dxa"/>
          </w:tcPr>
          <w:p w:rsidR="00E52BF7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BF7" w:rsidRPr="000B2135" w:rsidTr="0026360A">
        <w:trPr>
          <w:trHeight w:val="119"/>
        </w:trPr>
        <w:tc>
          <w:tcPr>
            <w:tcW w:w="653" w:type="dxa"/>
          </w:tcPr>
          <w:p w:rsidR="00E52BF7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5" w:type="dxa"/>
          </w:tcPr>
          <w:p w:rsidR="00E52BF7" w:rsidRPr="000B2135" w:rsidRDefault="00E52BF7" w:rsidP="005A36E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962" w:type="dxa"/>
          </w:tcPr>
          <w:p w:rsidR="00E52BF7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  <w:vMerge/>
          </w:tcPr>
          <w:p w:rsidR="00E52BF7" w:rsidRPr="000B2135" w:rsidRDefault="00E52BF7" w:rsidP="00F709CD">
            <w:pPr>
              <w:pStyle w:val="Standard"/>
              <w:rPr>
                <w:rStyle w:val="FontStyle38"/>
                <w:i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52BF7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13" w:type="dxa"/>
          </w:tcPr>
          <w:p w:rsidR="00E52BF7" w:rsidRPr="000B2135" w:rsidRDefault="00E52BF7" w:rsidP="00F70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9CD" w:rsidRDefault="00F709CD">
      <w:pPr>
        <w:rPr>
          <w:rFonts w:ascii="Times New Roman" w:hAnsi="Times New Roman" w:cs="Times New Roman"/>
          <w:sz w:val="24"/>
          <w:szCs w:val="24"/>
        </w:rPr>
      </w:pPr>
    </w:p>
    <w:p w:rsidR="000C3C58" w:rsidRDefault="000C3C58">
      <w:pPr>
        <w:rPr>
          <w:rFonts w:ascii="Times New Roman" w:hAnsi="Times New Roman" w:cs="Times New Roman"/>
          <w:sz w:val="24"/>
          <w:szCs w:val="24"/>
        </w:rPr>
      </w:pPr>
    </w:p>
    <w:p w:rsidR="00B913D3" w:rsidRDefault="00B913D3">
      <w:pPr>
        <w:rPr>
          <w:rFonts w:ascii="Times New Roman" w:hAnsi="Times New Roman" w:cs="Times New Roman"/>
          <w:sz w:val="24"/>
          <w:szCs w:val="24"/>
        </w:rPr>
      </w:pPr>
    </w:p>
    <w:p w:rsidR="00035627" w:rsidRDefault="00035627">
      <w:pPr>
        <w:rPr>
          <w:rFonts w:ascii="Times New Roman" w:hAnsi="Times New Roman" w:cs="Times New Roman"/>
          <w:sz w:val="24"/>
          <w:szCs w:val="24"/>
        </w:rPr>
      </w:pPr>
    </w:p>
    <w:p w:rsidR="00035627" w:rsidRDefault="00035627">
      <w:pPr>
        <w:rPr>
          <w:rFonts w:ascii="Times New Roman" w:hAnsi="Times New Roman" w:cs="Times New Roman"/>
          <w:sz w:val="24"/>
          <w:szCs w:val="24"/>
        </w:rPr>
      </w:pPr>
    </w:p>
    <w:p w:rsidR="005369FA" w:rsidRDefault="005369FA">
      <w:pPr>
        <w:rPr>
          <w:rFonts w:ascii="Times New Roman" w:hAnsi="Times New Roman" w:cs="Times New Roman"/>
          <w:sz w:val="24"/>
          <w:szCs w:val="24"/>
        </w:rPr>
      </w:pPr>
    </w:p>
    <w:p w:rsidR="005369FA" w:rsidRDefault="005369FA">
      <w:pPr>
        <w:rPr>
          <w:rFonts w:ascii="Times New Roman" w:hAnsi="Times New Roman" w:cs="Times New Roman"/>
          <w:sz w:val="24"/>
          <w:szCs w:val="24"/>
        </w:rPr>
      </w:pPr>
    </w:p>
    <w:p w:rsidR="000B2135" w:rsidRDefault="000B2135">
      <w:pPr>
        <w:rPr>
          <w:rFonts w:ascii="Times New Roman" w:hAnsi="Times New Roman" w:cs="Times New Roman"/>
          <w:sz w:val="24"/>
          <w:szCs w:val="24"/>
        </w:rPr>
      </w:pPr>
    </w:p>
    <w:p w:rsidR="000B2135" w:rsidRDefault="000B2135">
      <w:pPr>
        <w:rPr>
          <w:rFonts w:ascii="Times New Roman" w:hAnsi="Times New Roman" w:cs="Times New Roman"/>
          <w:sz w:val="24"/>
          <w:szCs w:val="24"/>
        </w:rPr>
      </w:pPr>
    </w:p>
    <w:p w:rsidR="000B2135" w:rsidRDefault="000B2135">
      <w:pPr>
        <w:rPr>
          <w:rFonts w:ascii="Times New Roman" w:hAnsi="Times New Roman" w:cs="Times New Roman"/>
          <w:sz w:val="24"/>
          <w:szCs w:val="24"/>
        </w:rPr>
      </w:pPr>
    </w:p>
    <w:p w:rsidR="000B2135" w:rsidRDefault="000B2135">
      <w:pPr>
        <w:rPr>
          <w:rFonts w:ascii="Times New Roman" w:hAnsi="Times New Roman" w:cs="Times New Roman"/>
          <w:sz w:val="24"/>
          <w:szCs w:val="24"/>
        </w:rPr>
      </w:pPr>
    </w:p>
    <w:p w:rsidR="000B2135" w:rsidRDefault="000B2135">
      <w:pPr>
        <w:rPr>
          <w:rFonts w:ascii="Times New Roman" w:hAnsi="Times New Roman" w:cs="Times New Roman"/>
          <w:sz w:val="24"/>
          <w:szCs w:val="24"/>
        </w:rPr>
      </w:pPr>
    </w:p>
    <w:p w:rsidR="005369FA" w:rsidRDefault="005369FA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 w:rsidP="003858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СОГЛАСОВАНО.                                                                                                                        СОГЛАСОВАНО.</w:t>
      </w:r>
    </w:p>
    <w:p w:rsidR="00385856" w:rsidRDefault="00385856" w:rsidP="003858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                   </w:t>
      </w:r>
      <w:r w:rsidR="00E52BF7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</w:t>
      </w:r>
    </w:p>
    <w:p w:rsidR="00385856" w:rsidRDefault="00385856" w:rsidP="003858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_______________(Зозуля С.Н.)                                                                       __________(</w:t>
      </w:r>
      <w:r w:rsidR="00E52BF7">
        <w:rPr>
          <w:rFonts w:ascii="Times New Roman" w:eastAsia="Calibri" w:hAnsi="Times New Roman" w:cs="Times New Roman"/>
          <w:sz w:val="24"/>
          <w:szCs w:val="24"/>
        </w:rPr>
        <w:t>Михайлина О.С.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85856" w:rsidRPr="00ED63B5" w:rsidRDefault="00385856" w:rsidP="003858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385856" w:rsidRDefault="00385856">
      <w:pPr>
        <w:rPr>
          <w:rFonts w:ascii="Times New Roman" w:hAnsi="Times New Roman" w:cs="Times New Roman"/>
          <w:sz w:val="24"/>
          <w:szCs w:val="24"/>
        </w:rPr>
      </w:pPr>
    </w:p>
    <w:p w:rsidR="00EB41CC" w:rsidRDefault="00EB41CC">
      <w:pPr>
        <w:rPr>
          <w:rFonts w:ascii="Times New Roman" w:hAnsi="Times New Roman" w:cs="Times New Roman"/>
          <w:sz w:val="24"/>
          <w:szCs w:val="24"/>
        </w:rPr>
      </w:pPr>
    </w:p>
    <w:p w:rsidR="00EB41CC" w:rsidRDefault="00EB41CC">
      <w:pPr>
        <w:rPr>
          <w:rFonts w:ascii="Times New Roman" w:hAnsi="Times New Roman" w:cs="Times New Roman"/>
          <w:sz w:val="24"/>
          <w:szCs w:val="24"/>
        </w:rPr>
      </w:pPr>
    </w:p>
    <w:p w:rsidR="00EB41CC" w:rsidRDefault="00EB41CC">
      <w:pPr>
        <w:rPr>
          <w:rFonts w:ascii="Times New Roman" w:hAnsi="Times New Roman" w:cs="Times New Roman"/>
          <w:sz w:val="24"/>
          <w:szCs w:val="24"/>
        </w:rPr>
      </w:pPr>
    </w:p>
    <w:p w:rsidR="005369FA" w:rsidRDefault="005369FA">
      <w:pPr>
        <w:rPr>
          <w:rFonts w:ascii="Times New Roman" w:hAnsi="Times New Roman" w:cs="Times New Roman"/>
          <w:sz w:val="24"/>
          <w:szCs w:val="24"/>
        </w:rPr>
      </w:pPr>
    </w:p>
    <w:p w:rsidR="00C470B6" w:rsidRDefault="00C470B6" w:rsidP="00C470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40E5">
        <w:rPr>
          <w:rFonts w:ascii="Times New Roman" w:hAnsi="Times New Roman" w:cs="Times New Roman"/>
          <w:b/>
          <w:sz w:val="28"/>
          <w:szCs w:val="28"/>
        </w:rPr>
        <w:t>Контрольные</w:t>
      </w:r>
      <w:proofErr w:type="gramEnd"/>
      <w:r w:rsidRPr="004640E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40E5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«Родной  русский  язык»  в  9  классе</w:t>
      </w:r>
    </w:p>
    <w:p w:rsidR="00C470B6" w:rsidRDefault="00A56E83" w:rsidP="00C470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E83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w:pict>
          <v:shape id="_x0000_s1028" type="#_x0000_t202" style="position:absolute;margin-left:399.9pt;margin-top:15.9pt;width:387.75pt;height:504.75pt;z-index:251661312" filled="f" stroked="f">
            <v:textbox>
              <w:txbxContent>
                <w:p w:rsidR="00E52BF7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  <w:p w:rsidR="00E52BF7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FE4BFE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 xml:space="preserve">5.  </w:t>
                  </w: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Какое значение устаревшего слова определено неверно?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48" type="#_x0000_t75" style="width:20.25pt;height:18pt" o:ole="">
                        <v:imagedata r:id="rId8" o:title=""/>
                      </v:shape>
                      <w:control r:id="rId9" w:name="DefaultOcxName7" w:shapeid="_x0000_i1248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десница - рот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51" type="#_x0000_t75" style="width:20.25pt;height:18pt" o:ole="">
                        <v:imagedata r:id="rId8" o:title=""/>
                      </v:shape>
                      <w:control r:id="rId10" w:name="DefaultOcxName14" w:shapeid="_x0000_i1251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перст - палец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54" type="#_x0000_t75" style="width:20.25pt;height:18pt" o:ole="">
                        <v:imagedata r:id="rId8" o:title=""/>
                      </v:shape>
                      <w:control r:id="rId11" w:name="DefaultOcxName24" w:shapeid="_x0000_i1254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выя - шея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57" type="#_x0000_t75" style="width:20.25pt;height:18pt" o:ole="">
                        <v:imagedata r:id="rId8" o:title=""/>
                      </v:shape>
                      <w:control r:id="rId12" w:name="DefaultOcxName34" w:shapeid="_x0000_i1257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очи – глаза</w:t>
                  </w: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6. Укажите неверное утверждение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60" type="#_x0000_t75" style="width:20.25pt;height:18pt" o:ole="">
                        <v:imagedata r:id="rId8" o:title=""/>
                      </v:shape>
                      <w:control r:id="rId13" w:name="DefaultOcxName8" w:shapeid="_x0000_i1260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интернет - новое слово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63" type="#_x0000_t75" style="width:20.25pt;height:18pt" o:ole="">
                        <v:imagedata r:id="rId8" o:title=""/>
                      </v:shape>
                      <w:control r:id="rId14" w:name="DefaultOcxName15" w:shapeid="_x0000_i1263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хоккей - исконно русское слово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66" type="#_x0000_t75" style="width:20.25pt;height:18pt" o:ole="">
                        <v:imagedata r:id="rId8" o:title=""/>
                      </v:shape>
                      <w:control r:id="rId15" w:name="DefaultOcxName25" w:shapeid="_x0000_i1266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латы - историзм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69" type="#_x0000_t75" style="width:20.25pt;height:18pt" o:ole="">
                        <v:imagedata r:id="rId8" o:title=""/>
                      </v:shape>
                      <w:control r:id="rId16" w:name="DefaultOcxName35" w:shapeid="_x0000_i1269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ланиты - архаизм</w:t>
                  </w: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2D2D2D"/>
                      <w:lang w:eastAsia="ru-RU"/>
                    </w:rPr>
                  </w:pP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7. Укажите исконно русское слово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72" type="#_x0000_t75" style="width:20.25pt;height:18pt" o:ole="">
                        <v:imagedata r:id="rId8" o:title=""/>
                      </v:shape>
                      <w:control r:id="rId17" w:name="DefaultOcxName9" w:shapeid="_x0000_i1272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вафли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75" type="#_x0000_t75" style="width:20.25pt;height:18pt" o:ole="">
                        <v:imagedata r:id="rId18" o:title=""/>
                      </v:shape>
                      <w:control r:id="rId19" w:name="DefaultOcxName16" w:shapeid="_x0000_i1275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среда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78" type="#_x0000_t75" style="width:20.25pt;height:18pt" o:ole="">
                        <v:imagedata r:id="rId8" o:title=""/>
                      </v:shape>
                      <w:control r:id="rId20" w:name="DefaultOcxName26" w:shapeid="_x0000_i1278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хоккей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81" type="#_x0000_t75" style="width:20.25pt;height:18pt" o:ole="">
                        <v:imagedata r:id="rId8" o:title=""/>
                      </v:shape>
                      <w:control r:id="rId21" w:name="DefaultOcxName36" w:shapeid="_x0000_i1281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спорт</w:t>
                  </w: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2D2D2D"/>
                      <w:lang w:eastAsia="ru-RU"/>
                    </w:rPr>
                  </w:pP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8. Укажите неверное утверждение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84" type="#_x0000_t75" style="width:20.25pt;height:18pt" o:ole="">
                        <v:imagedata r:id="rId8" o:title=""/>
                      </v:shape>
                      <w:control r:id="rId22" w:name="DefaultOcxName10" w:shapeid="_x0000_i1284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перст - архаизм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87" type="#_x0000_t75" style="width:20.25pt;height:18pt" o:ole="">
                        <v:imagedata r:id="rId8" o:title=""/>
                      </v:shape>
                      <w:control r:id="rId23" w:name="DefaultOcxName17" w:shapeid="_x0000_i1287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самолёт - устаревшее слово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90" type="#_x0000_t75" style="width:20.25pt;height:18pt" o:ole="">
                        <v:imagedata r:id="rId8" o:title=""/>
                      </v:shape>
                      <w:control r:id="rId24" w:name="DefaultOcxName27" w:shapeid="_x0000_i1290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храм - исконно русское слово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</w:rPr>
                    <w:object w:dxaOrig="225" w:dyaOrig="225">
                      <v:shape id="_x0000_i1293" type="#_x0000_t75" style="width:20.25pt;height:18pt" o:ole="">
                        <v:imagedata r:id="rId8" o:title=""/>
                      </v:shape>
                      <w:control r:id="rId25" w:name="DefaultOcxName37" w:shapeid="_x0000_i1293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lang w:eastAsia="ru-RU"/>
                    </w:rPr>
                    <w:t>абсурд - заимствованное слово</w:t>
                  </w:r>
                </w:p>
                <w:p w:rsidR="00E52BF7" w:rsidRPr="00E4757C" w:rsidRDefault="00E52BF7"/>
              </w:txbxContent>
            </v:textbox>
          </v:shape>
        </w:pict>
      </w:r>
      <w:r w:rsidR="00C470B6" w:rsidRPr="0056586E">
        <w:rPr>
          <w:rFonts w:ascii="Times New Roman" w:hAnsi="Times New Roman" w:cs="Times New Roman"/>
          <w:b/>
          <w:sz w:val="24"/>
          <w:szCs w:val="24"/>
          <w:u w:val="single"/>
        </w:rPr>
        <w:t>Контрольная   работа   № 1.</w:t>
      </w:r>
    </w:p>
    <w:p w:rsidR="00FE4BFE" w:rsidRDefault="00FE4BFE" w:rsidP="00C470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06">
        <w:rPr>
          <w:rFonts w:ascii="Times New Roman" w:hAnsi="Times New Roman" w:cs="Times New Roman"/>
          <w:b/>
        </w:rPr>
        <w:t>Контрольное тестирование</w:t>
      </w:r>
      <w:r>
        <w:rPr>
          <w:rFonts w:ascii="Times New Roman" w:hAnsi="Times New Roman" w:cs="Times New Roman"/>
          <w:b/>
        </w:rPr>
        <w:t xml:space="preserve">  по  теме  </w:t>
      </w:r>
      <w:r w:rsidRPr="000C3C58">
        <w:rPr>
          <w:rFonts w:ascii="Times New Roman" w:hAnsi="Times New Roman" w:cs="Times New Roman"/>
          <w:b/>
        </w:rPr>
        <w:t>«Язык и культура».</w:t>
      </w:r>
    </w:p>
    <w:p w:rsidR="00FD53FA" w:rsidRPr="00E4757C" w:rsidRDefault="00FD53FA" w:rsidP="00FE4B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lang w:eastAsia="ru-RU"/>
        </w:rPr>
        <w:t>1.  Какое из данных слов в русском языке самое «старое»?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36" type="#_x0000_t75" style="width:20.25pt;height:18pt" o:ole="">
            <v:imagedata r:id="rId8" o:title=""/>
          </v:shape>
          <w:control r:id="rId26" w:name="DefaultOcxName" w:shapeid="_x0000_i1136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компьютер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39" type="#_x0000_t75" style="width:20.25pt;height:18pt" o:ole="">
            <v:imagedata r:id="rId8" o:title=""/>
          </v:shape>
          <w:control r:id="rId27" w:name="DefaultOcxName1" w:shapeid="_x0000_i1139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автомобиль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42" type="#_x0000_t75" style="width:20.25pt;height:18pt" o:ole="">
            <v:imagedata r:id="rId8" o:title=""/>
          </v:shape>
          <w:control r:id="rId28" w:name="DefaultOcxName2" w:shapeid="_x0000_i1142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телешоу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45" type="#_x0000_t75" style="width:20.25pt;height:18pt" o:ole="">
            <v:imagedata r:id="rId8" o:title=""/>
          </v:shape>
          <w:control r:id="rId29" w:name="DefaultOcxName3" w:shapeid="_x0000_i1145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дискета</w:t>
      </w:r>
    </w:p>
    <w:p w:rsidR="00FD53FA" w:rsidRPr="00E4757C" w:rsidRDefault="00FD53FA" w:rsidP="00FE4BFE">
      <w:pPr>
        <w:spacing w:after="0"/>
        <w:rPr>
          <w:rFonts w:ascii="Times New Roman" w:hAnsi="Times New Roman" w:cs="Times New Roman"/>
        </w:rPr>
      </w:pPr>
    </w:p>
    <w:p w:rsidR="00FD53FA" w:rsidRPr="00E4757C" w:rsidRDefault="00FD53FA" w:rsidP="00FE4B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lang w:eastAsia="ru-RU"/>
        </w:rPr>
        <w:t>2.  Укажите предложение, в котором есть устаревшее слово - историзм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48" type="#_x0000_t75" style="width:20.25pt;height:18pt" o:ole="">
            <v:imagedata r:id="rId8" o:title=""/>
          </v:shape>
          <w:control r:id="rId30" w:name="DefaultOcxName4" w:shapeid="_x0000_i1148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Палица - тяжёлая дубинка с утолщённым концом.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51" type="#_x0000_t75" style="width:20.25pt;height:18pt" o:ole="">
            <v:imagedata r:id="rId8" o:title=""/>
          </v:shape>
          <w:control r:id="rId31" w:name="DefaultOcxName11" w:shapeid="_x0000_i1151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Я заглянул в её ясные очи.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54" type="#_x0000_t75" style="width:20.25pt;height:18pt" o:ole="">
            <v:imagedata r:id="rId8" o:title=""/>
          </v:shape>
          <w:control r:id="rId32" w:name="DefaultOcxName21" w:shapeid="_x0000_i1154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 xml:space="preserve">В Архангельской области облака называют </w:t>
      </w:r>
      <w:proofErr w:type="spellStart"/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небесья</w:t>
      </w:r>
      <w:proofErr w:type="spellEnd"/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.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57" type="#_x0000_t75" style="width:20.25pt;height:18pt" o:ole="">
            <v:imagedata r:id="rId8" o:title=""/>
          </v:shape>
          <w:control r:id="rId33" w:name="DefaultOcxName31" w:shapeid="_x0000_i1157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Все коллеги пришли на презентацию моего нового альбома.</w:t>
      </w:r>
    </w:p>
    <w:p w:rsidR="00FD53FA" w:rsidRPr="00E4757C" w:rsidRDefault="00FD53FA" w:rsidP="00FE4BFE">
      <w:pPr>
        <w:spacing w:after="0"/>
        <w:rPr>
          <w:rFonts w:ascii="Times New Roman" w:hAnsi="Times New Roman" w:cs="Times New Roman"/>
        </w:rPr>
      </w:pPr>
    </w:p>
    <w:p w:rsidR="00FD53FA" w:rsidRPr="00E4757C" w:rsidRDefault="00FD53FA" w:rsidP="00FE4B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lang w:eastAsia="ru-RU"/>
        </w:rPr>
        <w:t>3.  Укажите устаревшее слово - историзм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60" type="#_x0000_t75" style="width:20.25pt;height:18pt" o:ole="">
            <v:imagedata r:id="rId8" o:title=""/>
          </v:shape>
          <w:control r:id="rId34" w:name="DefaultOcxName5" w:shapeid="_x0000_i1160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спицы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63" type="#_x0000_t75" style="width:20.25pt;height:18pt" o:ole="">
            <v:imagedata r:id="rId8" o:title=""/>
          </v:shape>
          <w:control r:id="rId35" w:name="DefaultOcxName12" w:shapeid="_x0000_i1163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валенки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66" type="#_x0000_t75" style="width:20.25pt;height:18pt" o:ole="">
            <v:imagedata r:id="rId8" o:title=""/>
          </v:shape>
          <w:control r:id="rId36" w:name="DefaultOcxName22" w:shapeid="_x0000_i1166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кольчуга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69" type="#_x0000_t75" style="width:20.25pt;height:18pt" o:ole="">
            <v:imagedata r:id="rId8" o:title=""/>
          </v:shape>
          <w:control r:id="rId37" w:name="DefaultOcxName32" w:shapeid="_x0000_i1169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кочет</w:t>
      </w:r>
    </w:p>
    <w:p w:rsidR="00FD53FA" w:rsidRPr="00E4757C" w:rsidRDefault="00FD53FA" w:rsidP="00FE4BFE">
      <w:pPr>
        <w:spacing w:after="0"/>
        <w:rPr>
          <w:rFonts w:ascii="Times New Roman" w:hAnsi="Times New Roman" w:cs="Times New Roman"/>
        </w:rPr>
      </w:pPr>
    </w:p>
    <w:p w:rsidR="00FD53FA" w:rsidRPr="00E4757C" w:rsidRDefault="00FD53FA" w:rsidP="00FE4B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lang w:eastAsia="ru-RU"/>
        </w:rPr>
        <w:t>4.  Укажите предложение с просторечием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lastRenderedPageBreak/>
        <w:object w:dxaOrig="225" w:dyaOrig="225">
          <v:shape id="_x0000_i1172" type="#_x0000_t75" style="width:20.25pt;height:18pt" o:ole="">
            <v:imagedata r:id="rId8" o:title=""/>
          </v:shape>
          <w:control r:id="rId38" w:name="DefaultOcxName6" w:shapeid="_x0000_i1172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Человек от лени болеет, а от труда здоровеет.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75" type="#_x0000_t75" style="width:20.25pt;height:18pt" o:ole="">
            <v:imagedata r:id="rId8" o:title=""/>
          </v:shape>
          <w:control r:id="rId39" w:name="DefaultOcxName13" w:shapeid="_x0000_i1175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Знаете ли вы, что такое выя?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78" type="#_x0000_t75" style="width:20.25pt;height:18pt" o:ole="">
            <v:imagedata r:id="rId8" o:title=""/>
          </v:shape>
          <w:control r:id="rId40" w:name="DefaultOcxName23" w:shapeid="_x0000_i1178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...Но ветров шум и моря колыханье на вежды томное забвенье навели.</w:t>
      </w:r>
    </w:p>
    <w:p w:rsidR="00FD53FA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</w:rPr>
        <w:object w:dxaOrig="225" w:dyaOrig="225">
          <v:shape id="_x0000_i1181" type="#_x0000_t75" style="width:20.25pt;height:18pt" o:ole="">
            <v:imagedata r:id="rId8" o:title=""/>
          </v:shape>
          <w:control r:id="rId41" w:name="DefaultOcxName33" w:shapeid="_x0000_i1181"/>
        </w:object>
      </w:r>
      <w:r w:rsidR="00FD53FA" w:rsidRPr="00E4757C">
        <w:rPr>
          <w:rFonts w:ascii="Times New Roman" w:eastAsia="Times New Roman" w:hAnsi="Times New Roman" w:cs="Times New Roman"/>
          <w:color w:val="2D2D2D"/>
          <w:lang w:eastAsia="ru-RU"/>
        </w:rPr>
        <w:t>Ой, какой же ты болтун!</w:t>
      </w:r>
    </w:p>
    <w:p w:rsidR="00914BE0" w:rsidRPr="00E4757C" w:rsidRDefault="00914BE0" w:rsidP="00FE4B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FE4BFE" w:rsidRDefault="00FE4BFE" w:rsidP="00FE4B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FE4BFE" w:rsidRDefault="00FE4BFE" w:rsidP="00FE4B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FE4BFE" w:rsidRDefault="00FE4BFE" w:rsidP="00FE4B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914BE0" w:rsidRPr="00E4757C" w:rsidRDefault="00A56E83" w:rsidP="00FE4B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w:pict>
          <v:shape id="_x0000_s1029" type="#_x0000_t202" style="position:absolute;margin-left:384.15pt;margin-top:-4.35pt;width:402pt;height:426.75pt;z-index:251662336" filled="f" stroked="f">
            <v:textbox style="mso-next-textbox:#_x0000_s1029">
              <w:txbxContent>
                <w:p w:rsidR="00E52BF7" w:rsidRPr="00E4757C" w:rsidRDefault="00E52BF7" w:rsidP="00FE4BFE">
                  <w:pPr>
                    <w:shd w:val="clear" w:color="auto" w:fill="FFFFFF"/>
                    <w:spacing w:after="12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13. Какое из данных слов в русском языке самое «молодое»?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296" type="#_x0000_t75" style="width:20.25pt;height:18pt" o:ole="">
                        <v:imagedata r:id="rId8" o:title=""/>
                      </v:shape>
                      <w:control r:id="rId42" w:name="DefaultOcxName41" w:shapeid="_x0000_i1296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велосипед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299" type="#_x0000_t75" style="width:20.25pt;height:18pt" o:ole="">
                        <v:imagedata r:id="rId8" o:title=""/>
                      </v:shape>
                      <w:control r:id="rId43" w:name="DefaultOcxName113" w:shapeid="_x0000_i1299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планета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02" type="#_x0000_t75" style="width:20.25pt;height:18pt" o:ole="">
                        <v:imagedata r:id="rId8" o:title=""/>
                      </v:shape>
                      <w:control r:id="rId44" w:name="DefaultOcxName212" w:shapeid="_x0000_i1302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фотоаппарат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05" type="#_x0000_t75" style="width:20.25pt;height:18pt" o:ole="">
                        <v:imagedata r:id="rId8" o:title=""/>
                      </v:shape>
                      <w:control r:id="rId45" w:name="DefaultOcxName312" w:shapeid="_x0000_i1305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кондиционер</w:t>
                  </w: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14. Укажите предложение, в котором есть новое слово (неологизм)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08" type="#_x0000_t75" style="width:20.25pt;height:18pt" o:ole="">
                        <v:imagedata r:id="rId8" o:title=""/>
                      </v:shape>
                      <w:control r:id="rId46" w:name="DefaultOcxName42" w:shapeid="_x0000_i1308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Туристы подошли к обелиску.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11" type="#_x0000_t75" style="width:20.25pt;height:18pt" o:ole="">
                        <v:imagedata r:id="rId8" o:title=""/>
                      </v:shape>
                      <w:control r:id="rId47" w:name="DefaultOcxName114" w:shapeid="_x0000_i1311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Он настоящий патриот.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14" type="#_x0000_t75" style="width:20.25pt;height:18pt" o:ole="">
                        <v:imagedata r:id="rId8" o:title=""/>
                      </v:shape>
                      <w:control r:id="rId48" w:name="DefaultOcxName213" w:shapeid="_x0000_i1314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Я часто захожу на сайт нашей школы.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17" type="#_x0000_t75" style="width:20.25pt;height:18pt" o:ole="">
                        <v:imagedata r:id="rId8" o:title=""/>
                      </v:shape>
                      <w:control r:id="rId49" w:name="DefaultOcxName313" w:shapeid="_x0000_i1317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Ветеран войны выступал на собрании.</w:t>
                  </w: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15. Какое слово не является эмоционально окрашенным?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20" type="#_x0000_t75" style="width:20.25pt;height:18pt" o:ole="">
                        <v:imagedata r:id="rId8" o:title=""/>
                      </v:shape>
                      <w:control r:id="rId50" w:name="DefaultOcxName43" w:shapeid="_x0000_i1320"/>
                    </w:object>
                  </w:r>
                  <w:proofErr w:type="gramStart"/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ребятёнок</w:t>
                  </w:r>
                  <w:proofErr w:type="gramEnd"/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23" type="#_x0000_t75" style="width:20.25pt;height:18pt" o:ole="">
                        <v:imagedata r:id="rId8" o:title=""/>
                      </v:shape>
                      <w:control r:id="rId51" w:name="DefaultOcxName115" w:shapeid="_x0000_i1323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врать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26" type="#_x0000_t75" style="width:20.25pt;height:18pt" o:ole="">
                        <v:imagedata r:id="rId8" o:title=""/>
                      </v:shape>
                      <w:control r:id="rId52" w:name="DefaultOcxName214" w:shapeid="_x0000_i1326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говорить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29" type="#_x0000_t75" style="width:20.25pt;height:18pt" o:ole="">
                        <v:imagedata r:id="rId8" o:title=""/>
                      </v:shape>
                      <w:control r:id="rId53" w:name="DefaultOcxName314" w:shapeid="_x0000_i1329"/>
                    </w:object>
                  </w:r>
                  <w:proofErr w:type="gramStart"/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кляча</w:t>
                  </w:r>
                  <w:proofErr w:type="gramEnd"/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color w:val="2D2D2D"/>
                      <w:sz w:val="27"/>
                      <w:szCs w:val="27"/>
                      <w:lang w:eastAsia="ru-RU"/>
                    </w:rPr>
                  </w:pPr>
                </w:p>
                <w:p w:rsidR="00E52BF7" w:rsidRPr="00E4757C" w:rsidRDefault="00E52BF7" w:rsidP="00FE4BFE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16. Какое слово является стилистически сниженным?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32" type="#_x0000_t75" style="width:20.25pt;height:18pt" o:ole="">
                        <v:imagedata r:id="rId8" o:title=""/>
                      </v:shape>
                      <w:control r:id="rId54" w:name="DefaultOcxName44" w:shapeid="_x0000_i1332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фиксаж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35" type="#_x0000_t75" style="width:20.25pt;height:18pt" o:ole="">
                        <v:imagedata r:id="rId8" o:title=""/>
                      </v:shape>
                      <w:control r:id="rId55" w:name="DefaultOcxName116" w:shapeid="_x0000_i1335"/>
                    </w:object>
                  </w:r>
                  <w:proofErr w:type="spellStart"/>
                  <w:proofErr w:type="gramStart"/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прикид</w:t>
                  </w:r>
                  <w:proofErr w:type="spellEnd"/>
                  <w:proofErr w:type="gramEnd"/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38" type="#_x0000_t75" style="width:20.25pt;height:18pt" o:ole="">
                        <v:imagedata r:id="rId8" o:title=""/>
                      </v:shape>
                      <w:control r:id="rId56" w:name="DefaultOcxName215" w:shapeid="_x0000_i1338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мольберт</w:t>
                  </w:r>
                </w:p>
                <w:p w:rsidR="00E52BF7" w:rsidRPr="00E4757C" w:rsidRDefault="00A56E83" w:rsidP="00FE4BFE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</w:rPr>
                    <w:object w:dxaOrig="225" w:dyaOrig="225">
                      <v:shape id="_x0000_i1341" type="#_x0000_t75" style="width:20.25pt;height:18pt" o:ole="">
                        <v:imagedata r:id="rId8" o:title=""/>
                      </v:shape>
                      <w:control r:id="rId57" w:name="DefaultOcxName315" w:shapeid="_x0000_i1341"/>
                    </w:object>
                  </w:r>
                  <w:r w:rsidR="00E52BF7" w:rsidRPr="00E4757C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колчан</w:t>
                  </w:r>
                </w:p>
                <w:p w:rsidR="00E52BF7" w:rsidRDefault="00E52BF7"/>
              </w:txbxContent>
            </v:textbox>
          </v:shape>
        </w:pi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 Какое из устаревших слов является историзмом?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184" type="#_x0000_t75" style="width:20.25pt;height:18pt" o:ole="">
            <v:imagedata r:id="rId8" o:title=""/>
          </v:shape>
          <w:control r:id="rId58" w:name="DefaultOcxName19" w:shapeid="_x0000_i1184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длань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03" type="#_x0000_t75" style="width:20.25pt;height:18pt" o:ole="">
            <v:imagedata r:id="rId8" o:title=""/>
          </v:shape>
          <w:control r:id="rId59" w:name="DefaultOcxName18" w:shapeid="_x0000_i1203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чело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06" type="#_x0000_t75" style="width:20.25pt;height:18pt" o:ole="">
            <v:imagedata r:id="rId8" o:title=""/>
          </v:shape>
          <w:control r:id="rId60" w:name="DefaultOcxName28" w:shapeid="_x0000_i1206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ланиты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09" type="#_x0000_t75" style="width:20.25pt;height:18pt" o:ole="">
            <v:imagedata r:id="rId8" o:title=""/>
          </v:shape>
          <w:control r:id="rId61" w:name="DefaultOcxName38" w:shapeid="_x0000_i1209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барщина</w:t>
      </w:r>
    </w:p>
    <w:p w:rsidR="00914BE0" w:rsidRPr="00E4757C" w:rsidRDefault="00914BE0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914BE0" w:rsidRPr="00E4757C" w:rsidRDefault="00914BE0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10. Укажите слово, заимствованное из французского языка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12" type="#_x0000_t75" style="width:20.25pt;height:18pt" o:ole="">
            <v:imagedata r:id="rId8" o:title=""/>
          </v:shape>
          <w:control r:id="rId62" w:name="DefaultOcxName20" w:shapeid="_x0000_i1212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олимпиада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15" type="#_x0000_t75" style="width:20.25pt;height:18pt" o:ole="">
            <v:imagedata r:id="rId8" o:title=""/>
          </v:shape>
          <w:control r:id="rId63" w:name="DefaultOcxName110" w:shapeid="_x0000_i1215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шахта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18" type="#_x0000_t75" style="width:20.25pt;height:18pt" o:ole="">
            <v:imagedata r:id="rId8" o:title=""/>
          </v:shape>
          <w:control r:id="rId64" w:name="DefaultOcxName29" w:shapeid="_x0000_i1218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этикет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21" type="#_x0000_t75" style="width:20.25pt;height:18pt" o:ole="">
            <v:imagedata r:id="rId8" o:title=""/>
          </v:shape>
          <w:control r:id="rId65" w:name="DefaultOcxName39" w:shapeid="_x0000_i1221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школа</w:t>
      </w:r>
    </w:p>
    <w:p w:rsidR="00914BE0" w:rsidRPr="00E4757C" w:rsidRDefault="00914BE0" w:rsidP="00FE4B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914BE0" w:rsidRPr="00E4757C" w:rsidRDefault="00914BE0" w:rsidP="00FE4B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11. Укажите ошибочное утверждение</w:t>
      </w:r>
    </w:p>
    <w:p w:rsidR="00914BE0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24" type="#_x0000_t75" style="width:20.25pt;height:18pt" o:ole="">
            <v:imagedata r:id="rId8" o:title=""/>
          </v:shape>
          <w:control r:id="rId66" w:name="DefaultOcxName30" w:shapeid="_x0000_i1224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Фразеологизмы - это устойчивые сочетания слов.</w:t>
      </w:r>
    </w:p>
    <w:p w:rsidR="00FE4BFE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27" type="#_x0000_t75" style="width:20.25pt;height:18pt" o:ole="">
            <v:imagedata r:id="rId8" o:title=""/>
          </v:shape>
          <w:control r:id="rId67" w:name="DefaultOcxName111" w:shapeid="_x0000_i1227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Неологизмы - слова, ограниченные в своём употреблении </w:t>
      </w:r>
    </w:p>
    <w:p w:rsidR="00914BE0" w:rsidRPr="00E4757C" w:rsidRDefault="00914BE0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социальной или возрастной средой.</w:t>
      </w:r>
    </w:p>
    <w:p w:rsidR="00FE4BFE" w:rsidRPr="00E4757C" w:rsidRDefault="00A56E83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30" type="#_x0000_t75" style="width:20.25pt;height:18pt" o:ole="">
            <v:imagedata r:id="rId8" o:title=""/>
          </v:shape>
          <w:control r:id="rId68" w:name="DefaultOcxName210" w:shapeid="_x0000_i1230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Архаизмы - это устаревшие слова, имеющие синонимы </w:t>
      </w:r>
    </w:p>
    <w:p w:rsidR="00914BE0" w:rsidRPr="00E4757C" w:rsidRDefault="00914BE0" w:rsidP="00FE4BF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современном русском языке.</w:t>
      </w:r>
    </w:p>
    <w:p w:rsidR="00FE4BFE" w:rsidRPr="00E4757C" w:rsidRDefault="00A56E83" w:rsidP="00914BE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33" type="#_x0000_t75" style="width:20.25pt;height:18pt" o:ole="">
            <v:imagedata r:id="rId8" o:title=""/>
          </v:shape>
          <w:control r:id="rId69" w:name="DefaultOcxName310" w:shapeid="_x0000_i1233"/>
        </w:object>
      </w:r>
      <w:r w:rsidR="00914BE0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Диалектные слова - это слова, употребляемые жителями</w:t>
      </w:r>
    </w:p>
    <w:p w:rsidR="00914BE0" w:rsidRPr="00E4757C" w:rsidRDefault="00914BE0" w:rsidP="00914BE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той или иной местности.</w:t>
      </w:r>
    </w:p>
    <w:p w:rsidR="00914BE0" w:rsidRPr="00E4757C" w:rsidRDefault="00914BE0" w:rsidP="00914BE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05E34" w:rsidRPr="00E4757C" w:rsidRDefault="00B05E34" w:rsidP="00B05E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12. Какая информация содержится в этимологическом словаре?</w:t>
      </w:r>
    </w:p>
    <w:p w:rsidR="00B05E34" w:rsidRPr="00E4757C" w:rsidRDefault="00A56E83" w:rsidP="00B05E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36" type="#_x0000_t75" style="width:20.25pt;height:18pt" o:ole="">
            <v:imagedata r:id="rId18" o:title=""/>
          </v:shape>
          <w:control r:id="rId70" w:name="DefaultOcxName40" w:shapeid="_x0000_i1236"/>
        </w:object>
      </w:r>
      <w:r w:rsidR="00B05E34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нормах ударения</w:t>
      </w:r>
    </w:p>
    <w:p w:rsidR="00B05E34" w:rsidRPr="00E4757C" w:rsidRDefault="00A56E83" w:rsidP="00B05E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39" type="#_x0000_t75" style="width:20.25pt;height:18pt" o:ole="">
            <v:imagedata r:id="rId8" o:title=""/>
          </v:shape>
          <w:control r:id="rId71" w:name="DefaultOcxName112" w:shapeid="_x0000_i1239"/>
        </w:object>
      </w:r>
      <w:r w:rsidR="00B05E34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нормах произношения</w:t>
      </w:r>
    </w:p>
    <w:p w:rsidR="00B05E34" w:rsidRPr="00E4757C" w:rsidRDefault="00A56E83" w:rsidP="00B05E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42" type="#_x0000_t75" style="width:20.25pt;height:18pt" o:ole="">
            <v:imagedata r:id="rId8" o:title=""/>
          </v:shape>
          <w:control r:id="rId72" w:name="DefaultOcxName211" w:shapeid="_x0000_i1242"/>
        </w:object>
      </w:r>
      <w:r w:rsidR="00B05E34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морфемном составе слов</w:t>
      </w:r>
    </w:p>
    <w:p w:rsidR="00B05E34" w:rsidRPr="00E4757C" w:rsidRDefault="00A56E83" w:rsidP="00B05E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4757C">
        <w:rPr>
          <w:rFonts w:ascii="Times New Roman" w:eastAsia="Times New Roman" w:hAnsi="Times New Roman" w:cs="Times New Roman"/>
          <w:color w:val="2D2D2D"/>
          <w:sz w:val="24"/>
          <w:szCs w:val="24"/>
        </w:rPr>
        <w:object w:dxaOrig="225" w:dyaOrig="225">
          <v:shape id="_x0000_i1245" type="#_x0000_t75" style="width:20.25pt;height:18pt" o:ole="">
            <v:imagedata r:id="rId8" o:title=""/>
          </v:shape>
          <w:control r:id="rId73" w:name="DefaultOcxName311" w:shapeid="_x0000_i1245"/>
        </w:object>
      </w:r>
      <w:r w:rsidR="00B05E34" w:rsidRPr="00E475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происхождении слов</w:t>
      </w:r>
    </w:p>
    <w:p w:rsidR="00B05E34" w:rsidRDefault="00B05E34" w:rsidP="00B05E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FE4BFE" w:rsidRPr="00914BE0" w:rsidRDefault="00FE4BFE" w:rsidP="00914BE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E4BFE" w:rsidRDefault="00FE4BFE" w:rsidP="00914BE0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FE4BFE" w:rsidRDefault="00FE4BFE" w:rsidP="00914BE0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FE4BFE" w:rsidRDefault="00FE4BFE" w:rsidP="00914BE0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AC3739" w:rsidRDefault="00AC3739" w:rsidP="00FE4BFE">
      <w:pPr>
        <w:pStyle w:val="book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AC3739" w:rsidRPr="00E4757C" w:rsidRDefault="00AC3739" w:rsidP="00FE4BFE">
      <w:pPr>
        <w:pStyle w:val="book"/>
        <w:spacing w:before="0" w:beforeAutospacing="0" w:after="0" w:afterAutospacing="0"/>
        <w:jc w:val="both"/>
        <w:rPr>
          <w:color w:val="000000"/>
        </w:rPr>
      </w:pPr>
      <w:r w:rsidRPr="00E4757C">
        <w:rPr>
          <w:bCs/>
          <w:color w:val="000000"/>
        </w:rPr>
        <w:t xml:space="preserve">17. </w:t>
      </w:r>
      <w:r w:rsidRPr="00E4757C">
        <w:rPr>
          <w:color w:val="000000"/>
        </w:rPr>
        <w:t>Какое словосочетание содержит слово в переносном значении?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острый нож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пламя костра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пустые разговоры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правильный ответ</w:t>
      </w:r>
    </w:p>
    <w:p w:rsidR="00AC3739" w:rsidRPr="00E4757C" w:rsidRDefault="00AC3739" w:rsidP="00FE4BFE">
      <w:pPr>
        <w:pStyle w:val="book"/>
        <w:spacing w:before="0" w:beforeAutospacing="0" w:after="0" w:afterAutospacing="0"/>
        <w:jc w:val="both"/>
        <w:rPr>
          <w:color w:val="000000"/>
        </w:rPr>
      </w:pPr>
    </w:p>
    <w:p w:rsidR="00AC3739" w:rsidRPr="00E4757C" w:rsidRDefault="00AC3739" w:rsidP="00FE4BFE">
      <w:pPr>
        <w:pStyle w:val="book"/>
        <w:spacing w:before="0" w:beforeAutospacing="0" w:after="0" w:afterAutospacing="0"/>
        <w:jc w:val="both"/>
        <w:rPr>
          <w:color w:val="000000"/>
        </w:rPr>
      </w:pPr>
      <w:r w:rsidRPr="00E4757C">
        <w:rPr>
          <w:bCs/>
          <w:color w:val="000000"/>
        </w:rPr>
        <w:t xml:space="preserve">18. </w:t>
      </w:r>
      <w:r w:rsidRPr="00E4757C">
        <w:rPr>
          <w:color w:val="000000"/>
        </w:rPr>
        <w:t>В каком словосочетании есть профессионализм (профессиональное слово)?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лисий след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кухонный нож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 корабельный кок</w:t>
      </w:r>
    </w:p>
    <w:p w:rsidR="00AC3739" w:rsidRPr="00E4757C" w:rsidRDefault="00AC3739" w:rsidP="00FE4BFE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 морская вода</w:t>
      </w:r>
    </w:p>
    <w:p w:rsidR="00AC3739" w:rsidRPr="00E4757C" w:rsidRDefault="00AC3739" w:rsidP="00FE4BFE">
      <w:pPr>
        <w:pStyle w:val="book"/>
        <w:spacing w:before="0" w:beforeAutospacing="0" w:after="0" w:afterAutospacing="0"/>
        <w:jc w:val="both"/>
        <w:rPr>
          <w:color w:val="000000"/>
        </w:rPr>
      </w:pPr>
    </w:p>
    <w:p w:rsidR="00AC3739" w:rsidRPr="00E4757C" w:rsidRDefault="00AC3739" w:rsidP="00FE4BFE">
      <w:pPr>
        <w:pStyle w:val="book"/>
        <w:spacing w:before="0" w:beforeAutospacing="0" w:after="0" w:afterAutospacing="0"/>
        <w:jc w:val="both"/>
        <w:rPr>
          <w:color w:val="000000"/>
        </w:rPr>
      </w:pPr>
      <w:r w:rsidRPr="00E4757C">
        <w:t xml:space="preserve">19. </w:t>
      </w:r>
      <w:r w:rsidRPr="00E4757C">
        <w:rPr>
          <w:bCs/>
          <w:color w:val="000000"/>
        </w:rPr>
        <w:t> </w:t>
      </w:r>
      <w:r w:rsidRPr="00E4757C">
        <w:rPr>
          <w:color w:val="000000"/>
        </w:rPr>
        <w:t>В каком предложении есть диалектизм (диалектное слово)?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В летний борщ хорошо добавить свекольную ботву.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По сторонам дороги мелькали хаты с соломенными крышами.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 Рисунки акварелью передают тончайшие оттенки света.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В марте в лесу появились первые проталины.</w:t>
      </w:r>
    </w:p>
    <w:p w:rsidR="00AC3739" w:rsidRPr="00E4757C" w:rsidRDefault="00AC3739" w:rsidP="00AC3739">
      <w:pPr>
        <w:pStyle w:val="book"/>
        <w:spacing w:before="0" w:beforeAutospacing="0" w:after="0" w:afterAutospacing="0"/>
        <w:jc w:val="both"/>
        <w:rPr>
          <w:color w:val="000000"/>
        </w:rPr>
      </w:pPr>
    </w:p>
    <w:p w:rsidR="00AC3739" w:rsidRPr="00E4757C" w:rsidRDefault="00AC3739" w:rsidP="00AC3739">
      <w:pPr>
        <w:pStyle w:val="book"/>
        <w:spacing w:before="0" w:beforeAutospacing="0" w:after="0" w:afterAutospacing="0"/>
        <w:jc w:val="both"/>
        <w:rPr>
          <w:color w:val="000000"/>
        </w:rPr>
      </w:pPr>
      <w:r w:rsidRPr="00E4757C">
        <w:rPr>
          <w:color w:val="000000"/>
        </w:rPr>
        <w:t>20. В каком предложении встречается фразеологизм?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Кузьмич заткнул за пояс рукавицы и вышел из избы.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lastRenderedPageBreak/>
        <w:t>□  С еловой ветки мне на голову упал снег.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В чистой воде озера хорошо было рыбам.</w:t>
      </w:r>
    </w:p>
    <w:p w:rsidR="00AC3739" w:rsidRPr="00E4757C" w:rsidRDefault="00AC3739" w:rsidP="00AC3739">
      <w:pPr>
        <w:pStyle w:val="book"/>
        <w:spacing w:before="0" w:beforeAutospacing="0" w:after="0" w:afterAutospacing="0"/>
        <w:ind w:firstLine="300"/>
        <w:jc w:val="both"/>
        <w:rPr>
          <w:color w:val="000000"/>
        </w:rPr>
      </w:pPr>
      <w:r w:rsidRPr="00E4757C">
        <w:rPr>
          <w:color w:val="000000"/>
        </w:rPr>
        <w:t>□  Везде мы искали ключи, но они как в воду канули.</w:t>
      </w:r>
    </w:p>
    <w:p w:rsidR="00AC3739" w:rsidRPr="00AE2E70" w:rsidRDefault="00AC3739" w:rsidP="00AC3739">
      <w:pPr>
        <w:pStyle w:val="book"/>
        <w:spacing w:before="0" w:beforeAutospacing="0" w:after="0" w:afterAutospacing="0"/>
        <w:jc w:val="both"/>
        <w:rPr>
          <w:color w:val="000000"/>
        </w:rPr>
      </w:pPr>
    </w:p>
    <w:p w:rsidR="00FE4BFE" w:rsidRPr="00E4757C" w:rsidRDefault="00FE4BFE">
      <w:pPr>
        <w:rPr>
          <w:rFonts w:ascii="Times New Roman" w:hAnsi="Times New Roman" w:cs="Times New Roman"/>
          <w:b/>
          <w:sz w:val="24"/>
          <w:szCs w:val="24"/>
        </w:rPr>
      </w:pPr>
      <w:r w:rsidRPr="00E4757C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FD53FA" w:rsidRPr="00B05E34" w:rsidRDefault="00FE4BFE" w:rsidP="00B05E3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5E34">
        <w:rPr>
          <w:rFonts w:ascii="Times New Roman" w:hAnsi="Times New Roman" w:cs="Times New Roman"/>
          <w:sz w:val="24"/>
          <w:szCs w:val="24"/>
        </w:rPr>
        <w:t>1.</w:t>
      </w:r>
      <w:r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автомобиль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11. 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Неологизмы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слова, ог</w:t>
      </w:r>
      <w:r w:rsid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раниченные в своём употреблении…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2.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  п</w:t>
      </w:r>
      <w:r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алица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12. 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о происхождении слов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3.</w:t>
      </w:r>
      <w:r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кольчуга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13.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кондиционер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4.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  болтун                                                                                  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14.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сайт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5.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  десница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рот                                                                      15. 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говорить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6.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  хоккей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исконно русское слово                                       16. </w:t>
      </w:r>
      <w:proofErr w:type="spellStart"/>
      <w:proofErr w:type="gramStart"/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прикид</w:t>
      </w:r>
      <w:proofErr w:type="spellEnd"/>
      <w:proofErr w:type="gramEnd"/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7.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среда                                                                                    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17. </w:t>
      </w:r>
      <w:r w:rsidR="00B05E34" w:rsidRPr="00B05E34">
        <w:rPr>
          <w:rFonts w:ascii="Times New Roman" w:hAnsi="Times New Roman" w:cs="Times New Roman"/>
          <w:b/>
          <w:color w:val="000000"/>
          <w:sz w:val="24"/>
          <w:szCs w:val="24"/>
        </w:rPr>
        <w:t>пустые</w:t>
      </w:r>
      <w:r w:rsidR="00B05E34" w:rsidRPr="00B05E34">
        <w:rPr>
          <w:rFonts w:ascii="Times New Roman" w:hAnsi="Times New Roman" w:cs="Times New Roman"/>
          <w:color w:val="000000"/>
          <w:sz w:val="24"/>
          <w:szCs w:val="24"/>
        </w:rPr>
        <w:t xml:space="preserve"> разговоры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8.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самолёт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устаревшее слово                                              18. </w:t>
      </w:r>
      <w:r w:rsidR="00B05E34" w:rsidRPr="00B05E34">
        <w:rPr>
          <w:rFonts w:ascii="Times New Roman" w:hAnsi="Times New Roman" w:cs="Times New Roman"/>
          <w:b/>
          <w:color w:val="000000"/>
          <w:sz w:val="24"/>
          <w:szCs w:val="24"/>
        </w:rPr>
        <w:t>корабельный кок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9.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барщина                                                                      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19.</w:t>
      </w:r>
      <w:r w:rsidR="00B05E34" w:rsidRPr="00B05E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хаты</w:t>
      </w:r>
    </w:p>
    <w:p w:rsidR="00FE4BFE" w:rsidRPr="00B05E34" w:rsidRDefault="00FE4BFE" w:rsidP="00FE4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34">
        <w:rPr>
          <w:rFonts w:ascii="Times New Roman" w:hAnsi="Times New Roman" w:cs="Times New Roman"/>
          <w:sz w:val="24"/>
          <w:szCs w:val="24"/>
        </w:rPr>
        <w:t>10.</w:t>
      </w:r>
      <w:r w:rsidR="00B05E34" w:rsidRPr="00B05E34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этикет                                                                          </w:t>
      </w:r>
      <w:r w:rsidR="00B05E34" w:rsidRPr="00B05E3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20.</w:t>
      </w:r>
      <w:r w:rsidR="00B05E34" w:rsidRPr="00B05E34">
        <w:rPr>
          <w:rFonts w:ascii="Times New Roman" w:hAnsi="Times New Roman" w:cs="Times New Roman"/>
          <w:b/>
          <w:color w:val="000000"/>
          <w:sz w:val="24"/>
          <w:szCs w:val="24"/>
        </w:rPr>
        <w:t>как в воду канули</w:t>
      </w:r>
    </w:p>
    <w:p w:rsidR="00E4757C" w:rsidRDefault="00E4757C" w:rsidP="00FE4B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757C" w:rsidRDefault="00E4757C" w:rsidP="00FE4B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627" w:rsidRPr="0056586E" w:rsidRDefault="00B0695A" w:rsidP="00FE4B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</w:t>
      </w:r>
      <w:r w:rsidR="0056586E" w:rsidRPr="0056586E">
        <w:rPr>
          <w:rFonts w:ascii="Times New Roman" w:hAnsi="Times New Roman" w:cs="Times New Roman"/>
          <w:b/>
          <w:sz w:val="24"/>
          <w:szCs w:val="24"/>
        </w:rPr>
        <w:t>ая  работа  по  теме  «Нормы современного русского литературного языка».</w:t>
      </w:r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1.  </w:t>
      </w:r>
      <w:r w:rsidRPr="00F709CD">
        <w:rPr>
          <w:color w:val="333333"/>
        </w:rPr>
        <w:t>Выберите правильный вариант:</w:t>
      </w:r>
      <w:r w:rsidRPr="00F709CD">
        <w:rPr>
          <w:color w:val="333333"/>
        </w:rPr>
        <w:br/>
      </w:r>
      <w:r w:rsidRPr="00E50610">
        <w:rPr>
          <w:rStyle w:val="a8"/>
          <w:b w:val="0"/>
          <w:color w:val="333333"/>
        </w:rPr>
        <w:t>согласно уставу</w:t>
      </w:r>
      <w:r w:rsidRPr="00F709CD">
        <w:rPr>
          <w:color w:val="333333"/>
        </w:rPr>
        <w:br/>
      </w:r>
      <w:proofErr w:type="gramStart"/>
      <w:r w:rsidRPr="00F709CD">
        <w:rPr>
          <w:color w:val="333333"/>
        </w:rPr>
        <w:t>согласно устава</w:t>
      </w:r>
      <w:proofErr w:type="gramEnd"/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2.  </w:t>
      </w:r>
      <w:r w:rsidRPr="00F709CD">
        <w:rPr>
          <w:color w:val="333333"/>
        </w:rPr>
        <w:t>Отметьте правильный вариант написания слова: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компроментировать</w:t>
      </w:r>
      <w:proofErr w:type="spellEnd"/>
      <w:r w:rsidRPr="00F709CD">
        <w:rPr>
          <w:color w:val="333333"/>
        </w:rPr>
        <w:br/>
      </w:r>
      <w:r w:rsidRPr="00E50610">
        <w:rPr>
          <w:rStyle w:val="a8"/>
          <w:b w:val="0"/>
          <w:color w:val="333333"/>
        </w:rPr>
        <w:t>компрометировать</w:t>
      </w:r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3.  </w:t>
      </w:r>
      <w:r w:rsidRPr="00F709CD">
        <w:rPr>
          <w:color w:val="333333"/>
        </w:rPr>
        <w:t xml:space="preserve">Найдите в предложении слово, употребленное в неправильной форме. Напишите его правильно. «Необходимо было купить пару </w:t>
      </w:r>
      <w:proofErr w:type="spellStart"/>
      <w:r w:rsidRPr="00F709CD">
        <w:rPr>
          <w:color w:val="333333"/>
        </w:rPr>
        <w:t>джинс</w:t>
      </w:r>
      <w:proofErr w:type="spellEnd"/>
      <w:r w:rsidRPr="00F709CD">
        <w:rPr>
          <w:color w:val="333333"/>
        </w:rPr>
        <w:t xml:space="preserve"> и две пары носков».</w:t>
      </w:r>
      <w:r w:rsidRPr="00F709CD">
        <w:rPr>
          <w:color w:val="333333"/>
        </w:rPr>
        <w:br/>
      </w:r>
      <w:r>
        <w:rPr>
          <w:color w:val="333333"/>
        </w:rPr>
        <w:t xml:space="preserve">4.  </w:t>
      </w:r>
      <w:r w:rsidRPr="00F709CD">
        <w:rPr>
          <w:color w:val="333333"/>
        </w:rPr>
        <w:t>Найдите в предложении ошибку, связанную с неверным употреблением паронима. Напишите верный вариант слова. В гостиницу заселились командировочные.</w:t>
      </w:r>
      <w:r w:rsidRPr="00F709CD">
        <w:rPr>
          <w:color w:val="333333"/>
        </w:rPr>
        <w:br/>
      </w:r>
      <w:r>
        <w:rPr>
          <w:color w:val="333333"/>
        </w:rPr>
        <w:t xml:space="preserve">5.  </w:t>
      </w:r>
      <w:r w:rsidRPr="00F709CD">
        <w:rPr>
          <w:color w:val="333333"/>
        </w:rPr>
        <w:t>Найдите в предложении слово, употребленное в неправильной форме. Напишите его правильно. «Музей-квартира поэта открылась после реставрации».</w:t>
      </w:r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6.  </w:t>
      </w:r>
      <w:r w:rsidRPr="00F709CD">
        <w:rPr>
          <w:color w:val="333333"/>
        </w:rPr>
        <w:t>Отметьте вариант слова с правильно поставленным ударением (ударная гласная заглавная):</w:t>
      </w:r>
      <w:r w:rsidRPr="00F709CD">
        <w:rPr>
          <w:color w:val="333333"/>
        </w:rPr>
        <w:br/>
      </w:r>
      <w:proofErr w:type="spellStart"/>
      <w:r w:rsidRPr="00E50610">
        <w:rPr>
          <w:rStyle w:val="a8"/>
          <w:b w:val="0"/>
          <w:color w:val="333333"/>
        </w:rPr>
        <w:t>ходАтайствовать</w:t>
      </w:r>
      <w:proofErr w:type="spellEnd"/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ходатАйствовать</w:t>
      </w:r>
      <w:proofErr w:type="spellEnd"/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rStyle w:val="a8"/>
          <w:color w:val="333333"/>
        </w:rPr>
      </w:pPr>
      <w:r>
        <w:rPr>
          <w:color w:val="333333"/>
        </w:rPr>
        <w:t xml:space="preserve">7.  </w:t>
      </w:r>
      <w:r w:rsidRPr="00F709CD">
        <w:rPr>
          <w:color w:val="333333"/>
        </w:rPr>
        <w:t>Определите, как произносятся слова (мягко или твердо), в которых согласная выделена заглавной буквой: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агРессия</w:t>
      </w:r>
      <w:proofErr w:type="spellEnd"/>
      <w:r w:rsidRPr="00F709CD">
        <w:rPr>
          <w:color w:val="333333"/>
        </w:rPr>
        <w:t xml:space="preserve"> — </w:t>
      </w:r>
      <w:r w:rsidRPr="00F709CD">
        <w:rPr>
          <w:rStyle w:val="a8"/>
          <w:color w:val="333333"/>
        </w:rPr>
        <w:t> 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бестСеллер</w:t>
      </w:r>
      <w:proofErr w:type="spellEnd"/>
      <w:r w:rsidRPr="00F709CD">
        <w:rPr>
          <w:color w:val="333333"/>
        </w:rPr>
        <w:t xml:space="preserve"> — </w:t>
      </w:r>
      <w:r w:rsidRPr="00F709CD">
        <w:rPr>
          <w:rStyle w:val="a8"/>
          <w:color w:val="333333"/>
        </w:rPr>
        <w:t> 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гангсТер</w:t>
      </w:r>
      <w:proofErr w:type="spellEnd"/>
      <w:r w:rsidRPr="00F709CD">
        <w:rPr>
          <w:color w:val="333333"/>
        </w:rPr>
        <w:t xml:space="preserve"> — 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диспанСер</w:t>
      </w:r>
      <w:proofErr w:type="spellEnd"/>
      <w:r w:rsidRPr="00F709CD">
        <w:rPr>
          <w:color w:val="333333"/>
        </w:rPr>
        <w:t xml:space="preserve"> — 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компьюТер</w:t>
      </w:r>
      <w:proofErr w:type="spellEnd"/>
      <w:r w:rsidRPr="00F709CD">
        <w:rPr>
          <w:color w:val="333333"/>
        </w:rPr>
        <w:t xml:space="preserve"> — </w:t>
      </w:r>
      <w:r w:rsidRPr="00F709CD">
        <w:rPr>
          <w:color w:val="333333"/>
        </w:rPr>
        <w:br/>
        <w:t>Реквием — </w:t>
      </w:r>
      <w:r w:rsidRPr="00F709CD">
        <w:rPr>
          <w:color w:val="333333"/>
        </w:rPr>
        <w:br/>
        <w:t>Термин — </w:t>
      </w:r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8.  </w:t>
      </w:r>
      <w:r w:rsidRPr="00F709CD">
        <w:rPr>
          <w:color w:val="333333"/>
        </w:rPr>
        <w:t>Нормы, призванные обеспечить одинаковое произношение каждого слова всеми говорящими, его «понятность» каждому, его однозначность</w:t>
      </w:r>
      <w:r w:rsidRPr="00F709CD">
        <w:rPr>
          <w:color w:val="333333"/>
        </w:rPr>
        <w:br/>
      </w:r>
      <w:r>
        <w:rPr>
          <w:color w:val="333333"/>
        </w:rPr>
        <w:t xml:space="preserve">9.  </w:t>
      </w:r>
      <w:r w:rsidRPr="00F709CD">
        <w:rPr>
          <w:color w:val="333333"/>
        </w:rPr>
        <w:t>Отметьте вариант слова с правильно поставленным ударением (ударная гласная заглавная):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нефтепрОвод</w:t>
      </w:r>
      <w:proofErr w:type="spellEnd"/>
      <w:r w:rsidRPr="00F709CD">
        <w:rPr>
          <w:color w:val="333333"/>
        </w:rPr>
        <w:br/>
      </w:r>
      <w:proofErr w:type="spellStart"/>
      <w:r w:rsidRPr="00E50610">
        <w:rPr>
          <w:rStyle w:val="a8"/>
          <w:b w:val="0"/>
          <w:color w:val="333333"/>
        </w:rPr>
        <w:t>нефтепровОд</w:t>
      </w:r>
      <w:proofErr w:type="spellEnd"/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10. </w:t>
      </w:r>
      <w:r w:rsidRPr="00F709CD">
        <w:rPr>
          <w:color w:val="333333"/>
        </w:rPr>
        <w:t>Отметьте правильный вариант написания слова:</w:t>
      </w:r>
      <w:r w:rsidRPr="00F709CD">
        <w:rPr>
          <w:color w:val="333333"/>
        </w:rPr>
        <w:br/>
      </w:r>
      <w:r w:rsidRPr="00E50610">
        <w:rPr>
          <w:rStyle w:val="a8"/>
          <w:b w:val="0"/>
          <w:color w:val="333333"/>
        </w:rPr>
        <w:t>юрисконсульт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юристконсульт</w:t>
      </w:r>
      <w:proofErr w:type="spellEnd"/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11. </w:t>
      </w:r>
      <w:r w:rsidRPr="00F709CD">
        <w:rPr>
          <w:color w:val="333333"/>
        </w:rPr>
        <w:t>Отметьте вариант слова с правильно поставленным ударением (ударная гласная заглавная):</w:t>
      </w:r>
      <w:r w:rsidRPr="00F709CD">
        <w:rPr>
          <w:color w:val="333333"/>
        </w:rPr>
        <w:br/>
      </w:r>
      <w:r w:rsidRPr="00E50610">
        <w:rPr>
          <w:rStyle w:val="a8"/>
          <w:b w:val="0"/>
          <w:color w:val="333333"/>
        </w:rPr>
        <w:t>Овен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овЕн</w:t>
      </w:r>
      <w:proofErr w:type="spellEnd"/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12.     </w:t>
      </w:r>
      <w:r w:rsidRPr="00F709CD">
        <w:rPr>
          <w:color w:val="333333"/>
        </w:rPr>
        <w:t>… нормы — нормы, относящиеся к построению предложения и текста.</w:t>
      </w:r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13. </w:t>
      </w:r>
      <w:r w:rsidRPr="00F709CD">
        <w:rPr>
          <w:color w:val="333333"/>
        </w:rPr>
        <w:t>Выберите правильный вариант:</w:t>
      </w:r>
      <w:r w:rsidRPr="00F709CD">
        <w:rPr>
          <w:color w:val="333333"/>
        </w:rPr>
        <w:br/>
      </w:r>
      <w:r w:rsidRPr="00E50610">
        <w:rPr>
          <w:rStyle w:val="a8"/>
          <w:b w:val="0"/>
          <w:color w:val="333333"/>
        </w:rPr>
        <w:t>заведующий кафедрой</w:t>
      </w:r>
      <w:r w:rsidRPr="00F709CD">
        <w:rPr>
          <w:b/>
          <w:bCs/>
          <w:color w:val="333333"/>
        </w:rPr>
        <w:br/>
      </w:r>
      <w:proofErr w:type="gramStart"/>
      <w:r w:rsidRPr="00F709CD">
        <w:rPr>
          <w:color w:val="333333"/>
        </w:rPr>
        <w:t>заведующий кафедры</w:t>
      </w:r>
      <w:proofErr w:type="gramEnd"/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14. </w:t>
      </w:r>
      <w:r w:rsidRPr="00F709CD">
        <w:rPr>
          <w:color w:val="333333"/>
        </w:rPr>
        <w:t>Отметьте вариант слова с правильно поставленным ударением (ударная гласная заглавная):</w:t>
      </w:r>
      <w:r w:rsidRPr="00F709CD">
        <w:rPr>
          <w:color w:val="333333"/>
        </w:rPr>
        <w:br/>
      </w:r>
      <w:proofErr w:type="spellStart"/>
      <w:r w:rsidRPr="00E50610">
        <w:rPr>
          <w:rStyle w:val="a8"/>
          <w:b w:val="0"/>
          <w:color w:val="333333"/>
        </w:rPr>
        <w:t>завИдно</w:t>
      </w:r>
      <w:proofErr w:type="spellEnd"/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зАвидно</w:t>
      </w:r>
      <w:proofErr w:type="spellEnd"/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15. </w:t>
      </w:r>
      <w:r w:rsidRPr="00F709CD">
        <w:rPr>
          <w:color w:val="333333"/>
        </w:rPr>
        <w:t>Отметьте вариант слова с правильно поставленным ударением (ударная гласная заглавная):</w:t>
      </w:r>
      <w:r w:rsidRPr="00F709CD">
        <w:rPr>
          <w:color w:val="333333"/>
        </w:rPr>
        <w:br/>
      </w:r>
      <w:proofErr w:type="spellStart"/>
      <w:r w:rsidRPr="00E50610">
        <w:rPr>
          <w:rStyle w:val="a8"/>
          <w:b w:val="0"/>
          <w:color w:val="333333"/>
        </w:rPr>
        <w:t>обеспЕчение</w:t>
      </w:r>
      <w:proofErr w:type="spellEnd"/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обеспечЕние</w:t>
      </w:r>
      <w:proofErr w:type="spellEnd"/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16. </w:t>
      </w:r>
      <w:r w:rsidRPr="00F709CD">
        <w:rPr>
          <w:color w:val="333333"/>
        </w:rPr>
        <w:t>Найдите в предложении ошибку, связанную с неверным употреблением паронима. Напишите верный вариант слова.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50610">
        <w:rPr>
          <w:b/>
          <w:color w:val="333333"/>
        </w:rPr>
        <w:lastRenderedPageBreak/>
        <w:t>В конце автобиографии необходимо поставить свою роспись.</w:t>
      </w:r>
      <w:r w:rsidRPr="00E50610">
        <w:rPr>
          <w:b/>
          <w:color w:val="333333"/>
        </w:rPr>
        <w:br/>
      </w: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t xml:space="preserve">17. </w:t>
      </w:r>
      <w:r w:rsidRPr="00F709CD">
        <w:rPr>
          <w:color w:val="333333"/>
        </w:rPr>
        <w:t>Найдите и выпишите плеоназмы: Первый дебют молодого актера продемонстрировал его выдающийся талант.</w:t>
      </w:r>
      <w:r w:rsidRPr="00F709CD">
        <w:rPr>
          <w:color w:val="333333"/>
        </w:rPr>
        <w:br/>
      </w:r>
      <w:r>
        <w:rPr>
          <w:color w:val="333333"/>
        </w:rPr>
        <w:t xml:space="preserve">18. </w:t>
      </w:r>
      <w:r w:rsidRPr="00F709CD">
        <w:rPr>
          <w:color w:val="333333"/>
        </w:rPr>
        <w:t>Отметьте правильный вариант написания слова</w:t>
      </w:r>
      <w:r w:rsidRPr="00F709CD">
        <w:rPr>
          <w:color w:val="333333"/>
        </w:rPr>
        <w:br/>
      </w:r>
      <w:proofErr w:type="spellStart"/>
      <w:r w:rsidRPr="00F709CD">
        <w:rPr>
          <w:color w:val="333333"/>
        </w:rPr>
        <w:t>пренцедент</w:t>
      </w:r>
      <w:proofErr w:type="spellEnd"/>
      <w:r w:rsidRPr="00F709CD">
        <w:rPr>
          <w:color w:val="333333"/>
        </w:rPr>
        <w:br/>
      </w:r>
      <w:r w:rsidRPr="00E50610">
        <w:rPr>
          <w:rStyle w:val="a8"/>
          <w:b w:val="0"/>
          <w:color w:val="333333"/>
        </w:rPr>
        <w:t>прецедент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19. </w:t>
      </w:r>
      <w:r w:rsidRPr="00F709CD">
        <w:rPr>
          <w:color w:val="333333"/>
        </w:rPr>
        <w:t>Выпишите номера предложений (через запятую), в которых нарушены правила употребления деепричастного оборота.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 xml:space="preserve">1) Я приехал поздно, застав квартиру пустой. 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 xml:space="preserve">2) Готовя домашнее задание, меня все время отвлекал телефон. 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 xml:space="preserve">3) Доехав до перекрестка, у водителя внезапно заглох мотор. 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>4) Проведя проверку, комиссия убедилась в высоком качестве товара.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br/>
      </w:r>
      <w:r>
        <w:rPr>
          <w:color w:val="333333"/>
        </w:rPr>
        <w:t xml:space="preserve">20. </w:t>
      </w:r>
      <w:r w:rsidRPr="00F709CD">
        <w:rPr>
          <w:color w:val="333333"/>
        </w:rPr>
        <w:t>Укажите номер слова, не входящего в синонимический ряд: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 xml:space="preserve"> 1) обогнать 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 xml:space="preserve">2) опередить 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 xml:space="preserve">3) победить </w:t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709CD">
        <w:rPr>
          <w:color w:val="333333"/>
        </w:rPr>
        <w:t>4) перегнать</w:t>
      </w:r>
      <w:r w:rsidRPr="00F709CD">
        <w:rPr>
          <w:color w:val="333333"/>
        </w:rPr>
        <w:br/>
      </w: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4757C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4757C" w:rsidRPr="00F709CD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4757C" w:rsidRPr="00F709CD" w:rsidRDefault="00E4757C" w:rsidP="00E4757C">
      <w:pPr>
        <w:rPr>
          <w:rFonts w:ascii="Times New Roman" w:hAnsi="Times New Roman" w:cs="Times New Roman"/>
          <w:b/>
          <w:sz w:val="24"/>
          <w:szCs w:val="24"/>
        </w:rPr>
      </w:pPr>
      <w:r w:rsidRPr="00F709CD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Fonts w:ascii="Times New Roman" w:hAnsi="Times New Roman" w:cs="Times New Roman"/>
          <w:sz w:val="24"/>
          <w:szCs w:val="24"/>
        </w:rPr>
        <w:t>1.</w:t>
      </w: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  согласно уставу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2.  компрометировать</w:t>
      </w: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50610">
        <w:rPr>
          <w:rStyle w:val="a8"/>
          <w:b w:val="0"/>
          <w:color w:val="333333"/>
        </w:rPr>
        <w:t>3.  джинсов</w:t>
      </w: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50610">
        <w:t xml:space="preserve">4.  </w:t>
      </w:r>
      <w:r w:rsidRPr="00E50610">
        <w:rPr>
          <w:rStyle w:val="a8"/>
          <w:b w:val="0"/>
          <w:color w:val="333333"/>
        </w:rPr>
        <w:t>командированные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Fonts w:ascii="Times New Roman" w:hAnsi="Times New Roman" w:cs="Times New Roman"/>
          <w:sz w:val="24"/>
          <w:szCs w:val="24"/>
        </w:rPr>
        <w:t xml:space="preserve">5.  </w:t>
      </w: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открылся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6.  </w:t>
      </w:r>
      <w:proofErr w:type="spellStart"/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ходАтайствовать</w:t>
      </w:r>
      <w:proofErr w:type="spellEnd"/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50610">
        <w:rPr>
          <w:rStyle w:val="a8"/>
          <w:b w:val="0"/>
          <w:color w:val="333333"/>
        </w:rPr>
        <w:t xml:space="preserve">7.  </w:t>
      </w:r>
      <w:proofErr w:type="spellStart"/>
      <w:r w:rsidRPr="00E50610">
        <w:rPr>
          <w:color w:val="333333"/>
        </w:rPr>
        <w:t>агРессия</w:t>
      </w:r>
      <w:proofErr w:type="spellEnd"/>
      <w:r w:rsidRPr="00E50610">
        <w:rPr>
          <w:color w:val="333333"/>
        </w:rPr>
        <w:t xml:space="preserve"> — </w:t>
      </w:r>
      <w:r w:rsidRPr="00E50610">
        <w:rPr>
          <w:rStyle w:val="a8"/>
          <w:b w:val="0"/>
          <w:color w:val="333333"/>
        </w:rPr>
        <w:t>мягко </w:t>
      </w:r>
      <w:r w:rsidRPr="00E50610">
        <w:rPr>
          <w:color w:val="333333"/>
        </w:rPr>
        <w:br/>
      </w:r>
      <w:proofErr w:type="spellStart"/>
      <w:r w:rsidRPr="00E50610">
        <w:rPr>
          <w:color w:val="333333"/>
        </w:rPr>
        <w:t>бестСеллер</w:t>
      </w:r>
      <w:proofErr w:type="spellEnd"/>
      <w:r w:rsidRPr="00E50610">
        <w:rPr>
          <w:color w:val="333333"/>
        </w:rPr>
        <w:t xml:space="preserve"> — </w:t>
      </w:r>
      <w:r w:rsidRPr="00E50610">
        <w:rPr>
          <w:rStyle w:val="a8"/>
          <w:b w:val="0"/>
          <w:color w:val="333333"/>
        </w:rPr>
        <w:t>мягко </w:t>
      </w:r>
      <w:r w:rsidRPr="00E50610">
        <w:rPr>
          <w:color w:val="333333"/>
        </w:rPr>
        <w:br/>
      </w:r>
      <w:proofErr w:type="spellStart"/>
      <w:r w:rsidRPr="00E50610">
        <w:rPr>
          <w:color w:val="333333"/>
        </w:rPr>
        <w:t>гангсТер</w:t>
      </w:r>
      <w:proofErr w:type="spellEnd"/>
      <w:r w:rsidRPr="00E50610">
        <w:rPr>
          <w:color w:val="333333"/>
        </w:rPr>
        <w:t xml:space="preserve"> — </w:t>
      </w:r>
      <w:r w:rsidRPr="00E50610">
        <w:rPr>
          <w:rStyle w:val="a8"/>
          <w:b w:val="0"/>
          <w:color w:val="333333"/>
        </w:rPr>
        <w:t>твердо </w:t>
      </w:r>
      <w:r w:rsidRPr="00E50610">
        <w:rPr>
          <w:color w:val="333333"/>
        </w:rPr>
        <w:br/>
      </w:r>
      <w:proofErr w:type="spellStart"/>
      <w:r w:rsidRPr="00E50610">
        <w:rPr>
          <w:color w:val="333333"/>
        </w:rPr>
        <w:lastRenderedPageBreak/>
        <w:t>диспанСер</w:t>
      </w:r>
      <w:proofErr w:type="spellEnd"/>
      <w:r w:rsidRPr="00E50610">
        <w:rPr>
          <w:color w:val="333333"/>
        </w:rPr>
        <w:t xml:space="preserve"> — </w:t>
      </w:r>
      <w:r w:rsidRPr="00E50610">
        <w:rPr>
          <w:rStyle w:val="a8"/>
          <w:b w:val="0"/>
          <w:color w:val="333333"/>
        </w:rPr>
        <w:t>твердо </w:t>
      </w:r>
      <w:r w:rsidRPr="00E50610">
        <w:rPr>
          <w:color w:val="333333"/>
        </w:rPr>
        <w:br/>
      </w:r>
      <w:proofErr w:type="spellStart"/>
      <w:r w:rsidRPr="00E50610">
        <w:rPr>
          <w:color w:val="333333"/>
        </w:rPr>
        <w:t>компьюТер</w:t>
      </w:r>
      <w:proofErr w:type="spellEnd"/>
      <w:r w:rsidRPr="00E50610">
        <w:rPr>
          <w:color w:val="333333"/>
        </w:rPr>
        <w:t xml:space="preserve"> — </w:t>
      </w:r>
      <w:r w:rsidRPr="00E50610">
        <w:rPr>
          <w:rStyle w:val="a8"/>
          <w:b w:val="0"/>
          <w:color w:val="333333"/>
        </w:rPr>
        <w:t>твердо </w:t>
      </w:r>
      <w:r w:rsidRPr="00E50610">
        <w:rPr>
          <w:color w:val="333333"/>
        </w:rPr>
        <w:br/>
        <w:t>Реквием — </w:t>
      </w:r>
      <w:r w:rsidRPr="00E50610">
        <w:rPr>
          <w:rStyle w:val="a8"/>
          <w:b w:val="0"/>
          <w:color w:val="333333"/>
        </w:rPr>
        <w:t>твердо </w:t>
      </w:r>
      <w:r w:rsidRPr="00E50610">
        <w:rPr>
          <w:color w:val="333333"/>
        </w:rPr>
        <w:br/>
        <w:t>Термин — </w:t>
      </w:r>
      <w:r w:rsidRPr="00E50610">
        <w:rPr>
          <w:rStyle w:val="a8"/>
          <w:b w:val="0"/>
          <w:color w:val="333333"/>
        </w:rPr>
        <w:t>мягко</w:t>
      </w: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50610">
        <w:t xml:space="preserve">8.   </w:t>
      </w:r>
      <w:r w:rsidRPr="00E50610">
        <w:rPr>
          <w:rStyle w:val="a8"/>
          <w:b w:val="0"/>
          <w:color w:val="333333"/>
        </w:rPr>
        <w:t>орфоэпические</w:t>
      </w: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50610">
        <w:t xml:space="preserve">9.   </w:t>
      </w:r>
      <w:proofErr w:type="spellStart"/>
      <w:r w:rsidRPr="00E50610">
        <w:rPr>
          <w:rStyle w:val="a8"/>
          <w:b w:val="0"/>
          <w:color w:val="333333"/>
        </w:rPr>
        <w:t>нефтепровОд</w:t>
      </w:r>
      <w:proofErr w:type="spellEnd"/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Fonts w:ascii="Times New Roman" w:hAnsi="Times New Roman" w:cs="Times New Roman"/>
          <w:sz w:val="24"/>
          <w:szCs w:val="24"/>
        </w:rPr>
        <w:t xml:space="preserve">10.  </w:t>
      </w: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юрисконсульт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11.  Овен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12.  синтаксические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13.  заведующий кафедрой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14.  </w:t>
      </w:r>
      <w:proofErr w:type="spellStart"/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завИдно</w:t>
      </w:r>
      <w:proofErr w:type="spellEnd"/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15.  </w:t>
      </w:r>
      <w:proofErr w:type="spellStart"/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обеспЕчение</w:t>
      </w:r>
      <w:proofErr w:type="spellEnd"/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16.  подпись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17.  первый дебют</w:t>
      </w:r>
    </w:p>
    <w:p w:rsidR="00E4757C" w:rsidRPr="00E50610" w:rsidRDefault="00E4757C" w:rsidP="00E4757C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50610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18.  прецедент</w:t>
      </w: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50610">
        <w:rPr>
          <w:rStyle w:val="a8"/>
          <w:b w:val="0"/>
          <w:color w:val="333333"/>
        </w:rPr>
        <w:t>19.  2, 3</w:t>
      </w:r>
    </w:p>
    <w:p w:rsidR="00E4757C" w:rsidRPr="00E50610" w:rsidRDefault="00E4757C" w:rsidP="00E4757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E50610">
        <w:t xml:space="preserve">20.  </w:t>
      </w:r>
      <w:r w:rsidRPr="00E50610">
        <w:rPr>
          <w:rStyle w:val="a8"/>
          <w:b w:val="0"/>
          <w:color w:val="333333"/>
        </w:rPr>
        <w:t>3</w:t>
      </w:r>
    </w:p>
    <w:p w:rsidR="00E4757C" w:rsidRDefault="00E4757C" w:rsidP="00E47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7C" w:rsidRDefault="00E4757C">
      <w:pPr>
        <w:rPr>
          <w:rFonts w:ascii="Times New Roman" w:hAnsi="Times New Roman" w:cs="Times New Roman"/>
          <w:sz w:val="24"/>
          <w:szCs w:val="24"/>
        </w:rPr>
      </w:pPr>
    </w:p>
    <w:p w:rsidR="00E4757C" w:rsidRDefault="00E4757C">
      <w:pPr>
        <w:rPr>
          <w:rFonts w:ascii="Times New Roman" w:hAnsi="Times New Roman" w:cs="Times New Roman"/>
          <w:sz w:val="24"/>
          <w:szCs w:val="24"/>
        </w:rPr>
      </w:pPr>
    </w:p>
    <w:p w:rsidR="00E4757C" w:rsidRDefault="00E4757C" w:rsidP="00E475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Контрольная   работа   № 2</w:t>
      </w:r>
      <w:r w:rsidRPr="005658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4757C" w:rsidRDefault="00E4757C" w:rsidP="00E4757C">
      <w:pPr>
        <w:rPr>
          <w:rFonts w:ascii="Times New Roman" w:hAnsi="Times New Roman" w:cs="Times New Roman"/>
          <w:sz w:val="24"/>
          <w:szCs w:val="24"/>
        </w:rPr>
      </w:pPr>
      <w:r w:rsidRPr="000C3C58">
        <w:rPr>
          <w:rFonts w:ascii="Times New Roman" w:hAnsi="Times New Roman" w:cs="Times New Roman"/>
          <w:b/>
        </w:rPr>
        <w:t>Сжатое  изложение</w:t>
      </w:r>
      <w:r>
        <w:rPr>
          <w:rFonts w:ascii="Times New Roman" w:hAnsi="Times New Roman" w:cs="Times New Roman"/>
          <w:b/>
        </w:rPr>
        <w:t xml:space="preserve">  «Выбор жизненного  пути».</w:t>
      </w:r>
    </w:p>
    <w:p w:rsidR="00E4757C" w:rsidRDefault="00E4757C" w:rsidP="00E4757C">
      <w:pPr>
        <w:pStyle w:val="a5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Универсального рецепта того, как выбрать правильный, единственно верный, только тебе предназначенный путь в жизни, просто нет и быть не может. И окончательный выбор всегда остаётся за человеком. Этот выбор мы делаем уже в детстве, когда выбираем друзей, учимся строить отношения с ровесниками, играть.</w:t>
      </w:r>
    </w:p>
    <w:p w:rsidR="00E4757C" w:rsidRDefault="00E4757C" w:rsidP="00E4757C">
      <w:pPr>
        <w:pStyle w:val="a5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 большинство важнейших решений, определяющих жизненный путь, мы всё-таки принимаем в юности. Как считают учёные, вторая половина второго десятилетия жизни – самый ответственный период. Именно в это время человек, как правило, выбирает самое главное и на всю жизнь: ближайшего друга, круг основных интересов, профессию.</w:t>
      </w:r>
    </w:p>
    <w:p w:rsidR="00E4757C" w:rsidRDefault="00E4757C" w:rsidP="00E4757C">
      <w:pPr>
        <w:pStyle w:val="a5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Понятно, что такой выбор – дело ответственное. От него невозможно отмахнуться, его нельзя отложить на потом. Не стоит надеяться, что ошибку после можно будет исправить: </w:t>
      </w:r>
      <w:proofErr w:type="spellStart"/>
      <w:r>
        <w:rPr>
          <w:rFonts w:ascii="Georgia" w:hAnsi="Georgia"/>
          <w:color w:val="000000"/>
          <w:sz w:val="20"/>
          <w:szCs w:val="20"/>
        </w:rPr>
        <w:t>успеется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вся жизнь впереди! Что-то, конечно, удастся подправить, изменить, но далеко не всё. И неверные решения без </w:t>
      </w:r>
      <w:r>
        <w:rPr>
          <w:rFonts w:ascii="Georgia" w:hAnsi="Georgia"/>
          <w:color w:val="000000"/>
          <w:sz w:val="20"/>
          <w:szCs w:val="20"/>
        </w:rPr>
        <w:lastRenderedPageBreak/>
        <w:t>последствий не останутся. Ведь успех приходит к тем, кто знает, чего он хочет, решительно делает выбор, верит в себя и упорно достигает намеченных целей.</w:t>
      </w:r>
    </w:p>
    <w:p w:rsidR="00E4757C" w:rsidRDefault="00E475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95A" w:rsidRPr="00E4757C" w:rsidRDefault="00E475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Контрольная   работа   № 3</w:t>
      </w:r>
      <w:r w:rsidRPr="005658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913D3" w:rsidRDefault="00E47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Контрольная  работа  по  </w:t>
      </w:r>
      <w:r w:rsidRPr="00035627">
        <w:rPr>
          <w:rFonts w:ascii="Times New Roman" w:hAnsi="Times New Roman" w:cs="Times New Roman"/>
          <w:b/>
        </w:rPr>
        <w:t>теме  «Речь. Речевая деятельность. Текст».</w:t>
      </w:r>
    </w:p>
    <w:p w:rsidR="00B913D3" w:rsidRDefault="0026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263533">
        <w:rPr>
          <w:rFonts w:ascii="Times New Roman" w:hAnsi="Times New Roman" w:cs="Times New Roman"/>
          <w:sz w:val="24"/>
          <w:szCs w:val="24"/>
        </w:rPr>
        <w:t>Текст – это:</w:t>
      </w:r>
    </w:p>
    <w:p w:rsidR="00263533" w:rsidRPr="00263533" w:rsidRDefault="00263533" w:rsidP="0026353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Группа предложений, расположенных в особом порядке</w:t>
      </w:r>
    </w:p>
    <w:p w:rsidR="00263533" w:rsidRPr="00263533" w:rsidRDefault="00263533" w:rsidP="0026353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Предложения, которые связаны по смыслу и в рифму</w:t>
      </w:r>
    </w:p>
    <w:p w:rsidR="00263533" w:rsidRPr="00263533" w:rsidRDefault="00263533" w:rsidP="0026353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Группа предложений, связанных по смыслу и с помощью языковых средств.</w:t>
      </w:r>
    </w:p>
    <w:p w:rsidR="00B913D3" w:rsidRDefault="0026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63533">
        <w:rPr>
          <w:rFonts w:ascii="Times New Roman" w:hAnsi="Times New Roman" w:cs="Times New Roman"/>
          <w:sz w:val="24"/>
          <w:szCs w:val="24"/>
        </w:rPr>
        <w:t>Укажите признаки текста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533" w:rsidRPr="00263533" w:rsidRDefault="00263533" w:rsidP="0026353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Таблицы, схемы, иллюстрации</w:t>
      </w:r>
    </w:p>
    <w:p w:rsidR="00263533" w:rsidRPr="00263533" w:rsidRDefault="00263533" w:rsidP="0026353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Основная мысль</w:t>
      </w:r>
    </w:p>
    <w:p w:rsidR="00263533" w:rsidRPr="00263533" w:rsidRDefault="00263533" w:rsidP="0026353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Тема</w:t>
      </w:r>
    </w:p>
    <w:p w:rsidR="00263533" w:rsidRPr="00263533" w:rsidRDefault="00263533" w:rsidP="0026353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533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</w:p>
    <w:p w:rsidR="00263533" w:rsidRPr="00263533" w:rsidRDefault="00263533" w:rsidP="0026353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Последовательное расположение предложений</w:t>
      </w:r>
    </w:p>
    <w:p w:rsidR="00263533" w:rsidRPr="00263533" w:rsidRDefault="00263533" w:rsidP="0026353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Грамматическая связь предложений</w:t>
      </w:r>
    </w:p>
    <w:p w:rsidR="00263533" w:rsidRPr="00263533" w:rsidRDefault="00263533" w:rsidP="0026353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Знаки препинания</w:t>
      </w:r>
    </w:p>
    <w:p w:rsidR="00263533" w:rsidRDefault="00263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63533">
        <w:rPr>
          <w:rFonts w:ascii="Times New Roman" w:hAnsi="Times New Roman" w:cs="Times New Roman"/>
          <w:sz w:val="24"/>
          <w:szCs w:val="24"/>
        </w:rPr>
        <w:t>Тема текст</w:t>
      </w:r>
      <w:proofErr w:type="gramStart"/>
      <w:r w:rsidRPr="0026353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3533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533" w:rsidRPr="00263533" w:rsidRDefault="00263533" w:rsidP="0026353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Самое главное слово в тексте</w:t>
      </w:r>
    </w:p>
    <w:p w:rsidR="00263533" w:rsidRPr="00263533" w:rsidRDefault="00263533" w:rsidP="0026353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lastRenderedPageBreak/>
        <w:t>То, в чем нас убеждает автор</w:t>
      </w:r>
    </w:p>
    <w:p w:rsidR="00263533" w:rsidRPr="00263533" w:rsidRDefault="00263533" w:rsidP="0026353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То, о чем рассказывает текст</w:t>
      </w:r>
    </w:p>
    <w:p w:rsidR="00263533" w:rsidRPr="00263533" w:rsidRDefault="00263533" w:rsidP="00263533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533">
        <w:rPr>
          <w:rFonts w:ascii="Times New Roman" w:hAnsi="Times New Roman" w:cs="Times New Roman"/>
          <w:sz w:val="24"/>
          <w:szCs w:val="24"/>
        </w:rPr>
        <w:t>заголовок</w:t>
      </w:r>
    </w:p>
    <w:p w:rsidR="00263533" w:rsidRDefault="0024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2405CB">
        <w:rPr>
          <w:rFonts w:ascii="Times New Roman" w:hAnsi="Times New Roman" w:cs="Times New Roman"/>
          <w:sz w:val="24"/>
          <w:szCs w:val="24"/>
        </w:rPr>
        <w:t>Основная мысль текст</w:t>
      </w:r>
      <w:proofErr w:type="gramStart"/>
      <w:r w:rsidRPr="002405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05C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5CB" w:rsidRPr="002405CB" w:rsidRDefault="002405CB" w:rsidP="002405C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То, в чем нас убеждает  автор</w:t>
      </w:r>
    </w:p>
    <w:p w:rsidR="002405CB" w:rsidRPr="002405CB" w:rsidRDefault="002405CB" w:rsidP="002405C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То, о чем говорится в тексте</w:t>
      </w:r>
    </w:p>
    <w:p w:rsidR="002405CB" w:rsidRPr="002405CB" w:rsidRDefault="002405CB" w:rsidP="002405C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Средство связи предложений в тексте</w:t>
      </w:r>
    </w:p>
    <w:p w:rsidR="002405CB" w:rsidRPr="002405CB" w:rsidRDefault="002405CB" w:rsidP="002405C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Деление на абзацы</w:t>
      </w:r>
    </w:p>
    <w:p w:rsidR="002405CB" w:rsidRDefault="0024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405CB">
        <w:rPr>
          <w:rFonts w:ascii="Times New Roman" w:hAnsi="Times New Roman" w:cs="Times New Roman"/>
          <w:sz w:val="24"/>
          <w:szCs w:val="24"/>
        </w:rPr>
        <w:t>С помощью этого все предложения в тексте делятся на группы, и каждая группа предложений объединяется по своему смыслу (</w:t>
      </w:r>
      <w:proofErr w:type="spellStart"/>
      <w:r w:rsidRPr="002405CB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2405CB">
        <w:rPr>
          <w:rFonts w:ascii="Times New Roman" w:hAnsi="Times New Roman" w:cs="Times New Roman"/>
          <w:sz w:val="24"/>
          <w:szCs w:val="24"/>
        </w:rPr>
        <w:t>)</w:t>
      </w:r>
    </w:p>
    <w:p w:rsidR="002405CB" w:rsidRPr="002405CB" w:rsidRDefault="002405CB" w:rsidP="002405C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Заголовок</w:t>
      </w:r>
    </w:p>
    <w:p w:rsidR="002405CB" w:rsidRPr="002405CB" w:rsidRDefault="002405CB" w:rsidP="002405C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Основная мысль</w:t>
      </w:r>
    </w:p>
    <w:p w:rsidR="002405CB" w:rsidRPr="002405CB" w:rsidRDefault="002405CB" w:rsidP="002405C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Красная строка</w:t>
      </w:r>
    </w:p>
    <w:p w:rsidR="002405CB" w:rsidRPr="002405CB" w:rsidRDefault="002405CB" w:rsidP="002405C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Абзац</w:t>
      </w:r>
    </w:p>
    <w:p w:rsidR="002405CB" w:rsidRDefault="0024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2405CB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240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5C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2405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5CB" w:rsidRPr="002405CB" w:rsidRDefault="002405CB" w:rsidP="002405C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Тема текста в целом</w:t>
      </w:r>
    </w:p>
    <w:p w:rsidR="002405CB" w:rsidRPr="002405CB" w:rsidRDefault="002405CB" w:rsidP="002405C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 xml:space="preserve">Вторая тема текста (т.е. </w:t>
      </w:r>
      <w:proofErr w:type="spellStart"/>
      <w:r w:rsidRPr="002405CB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Pr="002405CB">
        <w:rPr>
          <w:rFonts w:ascii="Times New Roman" w:hAnsi="Times New Roman" w:cs="Times New Roman"/>
          <w:sz w:val="24"/>
          <w:szCs w:val="24"/>
        </w:rPr>
        <w:t>)</w:t>
      </w:r>
    </w:p>
    <w:p w:rsidR="002405CB" w:rsidRPr="002405CB" w:rsidRDefault="002405CB" w:rsidP="002405C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Тема каждого абзаца в отдельности</w:t>
      </w:r>
    </w:p>
    <w:p w:rsidR="002405CB" w:rsidRPr="002405CB" w:rsidRDefault="002405CB" w:rsidP="002405C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sz w:val="24"/>
          <w:szCs w:val="24"/>
        </w:rPr>
        <w:t>Заголовок текста</w:t>
      </w:r>
    </w:p>
    <w:p w:rsidR="002405CB" w:rsidRDefault="0052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405CB">
        <w:rPr>
          <w:rFonts w:ascii="Times New Roman" w:hAnsi="Times New Roman" w:cs="Times New Roman"/>
          <w:sz w:val="24"/>
          <w:szCs w:val="24"/>
        </w:rPr>
        <w:t xml:space="preserve">.  </w:t>
      </w:r>
      <w:r w:rsidR="002405CB" w:rsidRPr="002405CB">
        <w:rPr>
          <w:rFonts w:ascii="Times New Roman" w:hAnsi="Times New Roman" w:cs="Times New Roman"/>
          <w:sz w:val="24"/>
          <w:szCs w:val="24"/>
        </w:rPr>
        <w:t>Докажите, что это текст</w:t>
      </w:r>
      <w:r w:rsidR="002405CB">
        <w:rPr>
          <w:rFonts w:ascii="Times New Roman" w:hAnsi="Times New Roman" w:cs="Times New Roman"/>
          <w:sz w:val="24"/>
          <w:szCs w:val="24"/>
        </w:rPr>
        <w:t xml:space="preserve">.  </w:t>
      </w:r>
      <w:r w:rsidR="002405CB" w:rsidRPr="002405CB">
        <w:rPr>
          <w:rFonts w:ascii="Times New Roman" w:hAnsi="Times New Roman" w:cs="Times New Roman"/>
          <w:sz w:val="24"/>
          <w:szCs w:val="24"/>
        </w:rPr>
        <w:t>Определите тему и основную мысль данного текста</w:t>
      </w:r>
    </w:p>
    <w:p w:rsidR="002405CB" w:rsidRPr="002405CB" w:rsidRDefault="002405CB" w:rsidP="002405C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Гуляя рано утром по лесу, вдыхая первые минуты жизни этого утра, можно почувствовать одни из самых счастливых минут в жизни...</w:t>
      </w: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И пусть немного зябко от утренней росы и холодка, но укутавшись </w:t>
      </w:r>
      <w:proofErr w:type="gramStart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потеплее</w:t>
      </w:r>
      <w:proofErr w:type="gramEnd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шарф, надев тёплые носки и укрыв ноги в резиновые сапоги - идешь, дышишь, чувствуешь прилив сил. </w:t>
      </w: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не только физических - но и духовных.</w:t>
      </w: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Утро леса - это утро жизни, возможность задать себе самые важные вопросы - Чего я хочу? Зачем я здесь? Что мне нужно, чтобы быть счастливым?</w:t>
      </w: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Найдите время на такую прогулку и такую беседу с самим собой - и многое встанет на свои места...</w:t>
      </w:r>
    </w:p>
    <w:p w:rsidR="00803E1A" w:rsidRDefault="0052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05CB">
        <w:rPr>
          <w:rFonts w:ascii="Times New Roman" w:hAnsi="Times New Roman" w:cs="Times New Roman"/>
          <w:sz w:val="24"/>
          <w:szCs w:val="24"/>
        </w:rPr>
        <w:t xml:space="preserve">.  </w:t>
      </w:r>
      <w:r w:rsidR="002405CB" w:rsidRPr="002405CB">
        <w:rPr>
          <w:rFonts w:ascii="Times New Roman" w:hAnsi="Times New Roman" w:cs="Times New Roman"/>
          <w:sz w:val="24"/>
          <w:szCs w:val="24"/>
        </w:rPr>
        <w:t>Определите тип речи данного текста, докажите</w:t>
      </w:r>
      <w:r w:rsidR="002405CB">
        <w:rPr>
          <w:rFonts w:ascii="Times New Roman" w:hAnsi="Times New Roman" w:cs="Times New Roman"/>
          <w:sz w:val="24"/>
          <w:szCs w:val="24"/>
        </w:rPr>
        <w:t>.</w:t>
      </w:r>
    </w:p>
    <w:p w:rsidR="002405CB" w:rsidRPr="002405CB" w:rsidRDefault="002405CB" w:rsidP="002405CB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черной воде плавала громадная птица. Оперение ее переливалось лимонным и </w:t>
      </w:r>
      <w:proofErr w:type="spellStart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розовым</w:t>
      </w:r>
      <w:proofErr w:type="spellEnd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цветом. Заросшая курчавым пухом голова была маленькая, величиною с яйцо. Огромный клюв с кожаным красным мешком как будто был приклеен к ней. </w:t>
      </w:r>
    </w:p>
    <w:p w:rsidR="002405CB" w:rsidRDefault="0052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05CB">
        <w:rPr>
          <w:rFonts w:ascii="Times New Roman" w:hAnsi="Times New Roman" w:cs="Times New Roman"/>
          <w:sz w:val="24"/>
          <w:szCs w:val="24"/>
        </w:rPr>
        <w:t xml:space="preserve">.  </w:t>
      </w:r>
      <w:r w:rsidR="002405CB" w:rsidRPr="002405CB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2405CB">
        <w:rPr>
          <w:rFonts w:ascii="Times New Roman" w:hAnsi="Times New Roman" w:cs="Times New Roman"/>
          <w:sz w:val="24"/>
          <w:szCs w:val="24"/>
        </w:rPr>
        <w:t xml:space="preserve">стиль  </w:t>
      </w:r>
      <w:proofErr w:type="spellStart"/>
      <w:r w:rsidR="002405CB">
        <w:rPr>
          <w:rFonts w:ascii="Times New Roman" w:hAnsi="Times New Roman" w:cs="Times New Roman"/>
          <w:sz w:val="24"/>
          <w:szCs w:val="24"/>
        </w:rPr>
        <w:t>и</w:t>
      </w:r>
      <w:r w:rsidR="002405CB" w:rsidRPr="002405CB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="002405CB" w:rsidRPr="002405CB">
        <w:rPr>
          <w:rFonts w:ascii="Times New Roman" w:hAnsi="Times New Roman" w:cs="Times New Roman"/>
          <w:sz w:val="24"/>
          <w:szCs w:val="24"/>
        </w:rPr>
        <w:t xml:space="preserve"> речи данного текста, докажите</w:t>
      </w:r>
      <w:r w:rsidR="002405CB">
        <w:rPr>
          <w:rFonts w:ascii="Times New Roman" w:hAnsi="Times New Roman" w:cs="Times New Roman"/>
          <w:sz w:val="24"/>
          <w:szCs w:val="24"/>
        </w:rPr>
        <w:t>.</w:t>
      </w:r>
    </w:p>
    <w:p w:rsidR="002405CB" w:rsidRPr="002405CB" w:rsidRDefault="002405CB" w:rsidP="002405CB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Пеликан поспешно вылез на берег и приковылял к нашему привалу. Тут он увидел рыбу,  </w:t>
      </w:r>
      <w:proofErr w:type="gramStart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разинул</w:t>
      </w:r>
      <w:proofErr w:type="gramEnd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клюв, щелкнул им с деревянным стуком и начал отчаянно бить крыльями и притопывать утиной лапой. </w:t>
      </w:r>
    </w:p>
    <w:p w:rsidR="002405CB" w:rsidRDefault="0052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05CB">
        <w:rPr>
          <w:rFonts w:ascii="Times New Roman" w:hAnsi="Times New Roman" w:cs="Times New Roman"/>
          <w:sz w:val="24"/>
          <w:szCs w:val="24"/>
        </w:rPr>
        <w:t xml:space="preserve">.  </w:t>
      </w:r>
      <w:r w:rsidR="002405CB" w:rsidRPr="002405CB">
        <w:rPr>
          <w:rFonts w:ascii="Times New Roman" w:hAnsi="Times New Roman" w:cs="Times New Roman"/>
          <w:sz w:val="24"/>
          <w:szCs w:val="24"/>
        </w:rPr>
        <w:t>Определите тип речи данного текста, докажите</w:t>
      </w:r>
      <w:r w:rsidR="002405CB">
        <w:rPr>
          <w:rFonts w:ascii="Times New Roman" w:hAnsi="Times New Roman" w:cs="Times New Roman"/>
          <w:sz w:val="24"/>
          <w:szCs w:val="24"/>
        </w:rPr>
        <w:t>.</w:t>
      </w:r>
    </w:p>
    <w:p w:rsidR="002405CB" w:rsidRPr="002405CB" w:rsidRDefault="002405CB" w:rsidP="002405C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Пеликаны не могут нырять. Во-первых, это связано с особым строением костей, а во-вторых, с наличием подкожных воздушных мешков. Поэтому </w:t>
      </w:r>
      <w:proofErr w:type="spellStart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пеликаны-не</w:t>
      </w:r>
      <w:proofErr w:type="spellEnd"/>
      <w:r w:rsidRPr="00240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водоплавающие птицы. </w:t>
      </w:r>
    </w:p>
    <w:p w:rsidR="00520C72" w:rsidRPr="009B1918" w:rsidRDefault="00520C72" w:rsidP="00520C72">
      <w:pPr>
        <w:spacing w:line="240" w:lineRule="auto"/>
        <w:ind w:left="-1418" w:right="-425" w:firstLine="1418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Прочтит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е текст и выполните задания</w:t>
      </w:r>
      <w:r w:rsidRPr="009B1918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520C72" w:rsidRPr="009B1918" w:rsidRDefault="00520C72" w:rsidP="00520C72">
      <w:pPr>
        <w:spacing w:before="100" w:after="100" w:line="240" w:lineRule="auto"/>
        <w:ind w:right="-31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Как уже упоминалось, стипендия курсантов составляла рубль в месяц. (2) На эти деньги каждый должен был обеспечить себе мундир, квартиру и стол, а так как большинству учеников из дома присылали очень мало или ничего, то, чтоб не умереть с голоду, морские питомцы прирабатывали на стороне кто как мог. </w:t>
      </w:r>
    </w:p>
    <w:p w:rsidR="00520C72" w:rsidRPr="009B1918" w:rsidRDefault="00520C72" w:rsidP="00520C72">
      <w:pPr>
        <w:spacing w:before="100" w:after="100" w:line="240" w:lineRule="auto"/>
        <w:ind w:right="-31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(3) Белов репетиторствовал сына богатой вдовы. (4) Впрочем, жизнь его протекала в сфере, не доступной пониманию курсантов. (5) Он имел связи, ходил франтом, при этом был скрытен, а в разговоре умел напустить такого туману, так значительно намекнуть на свою принадлежность к высшим кругам, что никто не удивился бы, узнав, что вдова выдумана им для отвода глаз, для объяснения внезапных исчезновений</w:t>
      </w:r>
      <w:proofErr w:type="gram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водившихся в карманах денег. </w:t>
      </w:r>
    </w:p>
    <w:p w:rsidR="00520C72" w:rsidRPr="009B1918" w:rsidRDefault="00520C72" w:rsidP="00520C72">
      <w:pPr>
        <w:spacing w:before="100" w:after="100" w:line="240" w:lineRule="auto"/>
        <w:ind w:right="-31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(6) Княжеский отпрыск Никита Оленев попал в </w:t>
      </w:r>
      <w:proofErr w:type="spell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навигацкую</w:t>
      </w:r>
      <w:proofErr w:type="spell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из-за каких-то семейных неурядиц, но </w:t>
      </w:r>
      <w:proofErr w:type="gram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получал регулярно, и немалую, чем и выручал друзей в трудных ситуациях. </w:t>
      </w:r>
    </w:p>
    <w:p w:rsidR="00520C72" w:rsidRPr="009B1918" w:rsidRDefault="00520C72" w:rsidP="00520C72">
      <w:pPr>
        <w:spacing w:before="100" w:after="100" w:line="240" w:lineRule="auto"/>
        <w:ind w:right="-31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Алексею судьба уготовила приработок самый ненадежный и экзотический. (8) Он играл в театре, труппа которого состояла из курсантов артиллерийской школы и семинаристов Славяно-греко-латинской академии. </w:t>
      </w:r>
    </w:p>
    <w:p w:rsidR="00520C72" w:rsidRPr="009B1918" w:rsidRDefault="00520C72" w:rsidP="00520C72">
      <w:pPr>
        <w:spacing w:before="100" w:after="100" w:line="240" w:lineRule="auto"/>
        <w:ind w:right="-31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(9) В театр Алексей попал случайно. (10) Один из самодеятельных актеров квартировал по соседству и уговорил Алешу пойти на представление. (11) В антракте шутки ради Алексей примерил женское платье, и надо же тому случиться, чтобы в этом наряде его увидела попечительница театра, женщина чрезвычайно влиятельная и активная. (12) "Где вы нашли такую красотку? - восторженно спросила попечительница. (13) "Это, ваше сиятельство</w:t>
      </w:r>
      <w:proofErr w:type="gram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красотка</w:t>
      </w:r>
      <w:proofErr w:type="gram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красавец", - проворчал суфлер. (14) Последнее замечание ничуть не смутило попечительницу. (15) В театре все женские роли играли мужчины. (16) "Ты будешь играть у нас Калерию",- сказала важная дама. (17) Алексей отказывался изо всех сил. (18) Он-де </w:t>
      </w:r>
      <w:proofErr w:type="spell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бесталантен</w:t>
      </w:r>
      <w:proofErr w:type="spell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застенчив, но ничего не помогло. </w:t>
      </w:r>
    </w:p>
    <w:p w:rsidR="00520C72" w:rsidRPr="009B1918" w:rsidRDefault="00520C72" w:rsidP="00520C72">
      <w:pPr>
        <w:spacing w:before="100" w:after="100" w:line="240" w:lineRule="auto"/>
        <w:ind w:right="-31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(19) Через неделю после роковой примерки его вызвали в дирекцию </w:t>
      </w:r>
      <w:proofErr w:type="spell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навигацкой</w:t>
      </w:r>
      <w:proofErr w:type="spell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намекнули, что если он откажется играть в театре, то, невелика птица, может и вылететь из родных Сухаревых стен в ближайшие же сутки. (20) И Алексей смирился. </w:t>
      </w:r>
    </w:p>
    <w:p w:rsidR="00520C72" w:rsidRDefault="00520C72" w:rsidP="00520C72">
      <w:pPr>
        <w:spacing w:before="100" w:after="100" w:line="240" w:lineRule="auto"/>
        <w:ind w:right="-31"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(21) Благодетельница не оставила его своим вниманием. (22) После каждого спектакля он получал от нее деньги и богатые подарки. (23) На каждое представление он должен был непременно надевать все презенты, чем вызывал завистливые и злые насмешки актеров.  (По отрывку из книги Н. </w:t>
      </w:r>
      <w:proofErr w:type="spell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Соротокиной</w:t>
      </w:r>
      <w:proofErr w:type="spell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«Трое из </w:t>
      </w:r>
      <w:proofErr w:type="spellStart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навигацкой</w:t>
      </w:r>
      <w:proofErr w:type="spellEnd"/>
      <w:r w:rsidRPr="009B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школы»)</w:t>
      </w:r>
    </w:p>
    <w:p w:rsidR="002405CB" w:rsidRDefault="002405CB" w:rsidP="00520C72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520C72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Ответами к заданиям являются число, последовательность цифр или слово (словосочетание)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</w:pP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</w:t>
      </w: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 В каком предложении содержится информация, необходимая для обоснования ответа на вопрос: «Почему Алексей стал играть в театре»?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1) Ему нравилось играть на сцене женские роли.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2) Ему нравились нарядные костюмы.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3) Ему много платили.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4) Ему пригрозили отчислением из </w:t>
      </w:r>
      <w:proofErr w:type="spellStart"/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навигацкой</w:t>
      </w:r>
      <w:proofErr w:type="spellEnd"/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школы.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</w:t>
      </w: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Укажите предложение, в котором средством выразительности речи является </w:t>
      </w:r>
      <w:r w:rsidRPr="009B1918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фразеологизм.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1) Алексею судьба уготовила приработок самый ненадежный и экзотический.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2) Он имел связи, ходил франтом, при этом был скрытен, а в разговоре умел напустить такого туману, так значительно намекнуть на свою принадлежность к высшим кругам, что никто не удивился бы, узнав, что вдова выдумана им для отвода глаз, для объяснения внезапных исчезновений и водившихся в карманах денег.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3) После каждого спектакля он получал от нее деньги и богатые подарки.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4) "Где вы нашли такую красотку? - восторженно спросила попечительница.</w:t>
      </w:r>
    </w:p>
    <w:p w:rsidR="00520C72" w:rsidRDefault="00520C72" w:rsidP="00520C72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3</w:t>
      </w: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 Замените многозначное слово СТОЛ в предложении 2 стилистически нейтральным синонимом. Напишите это слово.</w:t>
      </w:r>
    </w:p>
    <w:p w:rsidR="00520C72" w:rsidRPr="009B1918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520C72" w:rsidRDefault="00520C72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</w:t>
      </w: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 Замените словосочетание ВОСТОРЖЕННО СПРОСИЛА (предложение 12), построенное на основе примыкания, синонимичным словосочетанием со связью управление. Напишите получившееся словосочетание.</w:t>
      </w:r>
    </w:p>
    <w:p w:rsidR="0038033B" w:rsidRPr="009B1918" w:rsidRDefault="0038033B" w:rsidP="00520C72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38033B" w:rsidRPr="009B1918" w:rsidRDefault="0038033B" w:rsidP="0038033B">
      <w:pPr>
        <w:spacing w:line="240" w:lineRule="auto"/>
        <w:ind w:right="-425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</w:t>
      </w:r>
      <w:r w:rsidRPr="009B191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 Укажите количество грамматических основ в предложении 2. Ответ запишите цифрой.</w:t>
      </w:r>
    </w:p>
    <w:p w:rsidR="00520C72" w:rsidRDefault="00520C72" w:rsidP="0038033B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803E1A" w:rsidRDefault="00803E1A" w:rsidP="00520C7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803E1A" w:rsidRDefault="00803E1A">
      <w:pPr>
        <w:rPr>
          <w:rFonts w:ascii="Times New Roman" w:hAnsi="Times New Roman" w:cs="Times New Roman"/>
          <w:sz w:val="24"/>
          <w:szCs w:val="24"/>
        </w:rPr>
      </w:pPr>
    </w:p>
    <w:sectPr w:rsidR="00803E1A" w:rsidSect="000B2135">
      <w:footerReference w:type="default" r:id="rId74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F7" w:rsidRDefault="00E52BF7" w:rsidP="000B2135">
      <w:pPr>
        <w:spacing w:after="0" w:line="240" w:lineRule="auto"/>
      </w:pPr>
      <w:r>
        <w:separator/>
      </w:r>
    </w:p>
  </w:endnote>
  <w:endnote w:type="continuationSeparator" w:id="1">
    <w:p w:rsidR="00E52BF7" w:rsidRDefault="00E52BF7" w:rsidP="000B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697"/>
      <w:docPartObj>
        <w:docPartGallery w:val="Page Numbers (Bottom of Page)"/>
        <w:docPartUnique/>
      </w:docPartObj>
    </w:sdtPr>
    <w:sdtContent>
      <w:p w:rsidR="00E52BF7" w:rsidRDefault="00A56E83">
        <w:pPr>
          <w:pStyle w:val="ab"/>
          <w:jc w:val="right"/>
        </w:pPr>
        <w:r>
          <w:fldChar w:fldCharType="begin"/>
        </w:r>
        <w:r w:rsidR="00E52BF7">
          <w:instrText xml:space="preserve"> PAGE   \* MERGEFORMAT </w:instrText>
        </w:r>
        <w:r>
          <w:fldChar w:fldCharType="separate"/>
        </w:r>
        <w:r w:rsidR="00922E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52BF7" w:rsidRDefault="00E52B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F7" w:rsidRDefault="00E52BF7" w:rsidP="000B2135">
      <w:pPr>
        <w:spacing w:after="0" w:line="240" w:lineRule="auto"/>
      </w:pPr>
      <w:r>
        <w:separator/>
      </w:r>
    </w:p>
  </w:footnote>
  <w:footnote w:type="continuationSeparator" w:id="1">
    <w:p w:rsidR="00E52BF7" w:rsidRDefault="00E52BF7" w:rsidP="000B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3514999"/>
    <w:multiLevelType w:val="hybridMultilevel"/>
    <w:tmpl w:val="5D84EB04"/>
    <w:lvl w:ilvl="0" w:tplc="83FA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0E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47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8E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84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0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67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666466"/>
    <w:multiLevelType w:val="hybridMultilevel"/>
    <w:tmpl w:val="832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996"/>
    <w:multiLevelType w:val="hybridMultilevel"/>
    <w:tmpl w:val="AD9830EA"/>
    <w:lvl w:ilvl="0" w:tplc="E4EA6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1C5F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1C7D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84BA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5817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382F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8656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8AC0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EE61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F360B"/>
    <w:multiLevelType w:val="hybridMultilevel"/>
    <w:tmpl w:val="01184F3A"/>
    <w:lvl w:ilvl="0" w:tplc="FE500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E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0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A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2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E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E1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50C0A"/>
    <w:multiLevelType w:val="hybridMultilevel"/>
    <w:tmpl w:val="31FC0476"/>
    <w:lvl w:ilvl="0" w:tplc="A058E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E4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B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E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5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C8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E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0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BC196F"/>
    <w:multiLevelType w:val="hybridMultilevel"/>
    <w:tmpl w:val="EC062CE8"/>
    <w:lvl w:ilvl="0" w:tplc="49269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5CA8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2010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D21B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8C1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EEB1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EC30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6CD9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9E43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B435A"/>
    <w:multiLevelType w:val="hybridMultilevel"/>
    <w:tmpl w:val="3DE29C4A"/>
    <w:lvl w:ilvl="0" w:tplc="5A4EC5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3414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1808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A6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9603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B0F5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E4BD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6644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CE25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76491"/>
    <w:multiLevelType w:val="hybridMultilevel"/>
    <w:tmpl w:val="A43E5E56"/>
    <w:lvl w:ilvl="0" w:tplc="60E0D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AAD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546A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2643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725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521B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12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2C3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C12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E3DA5"/>
    <w:multiLevelType w:val="hybridMultilevel"/>
    <w:tmpl w:val="6A0001E8"/>
    <w:lvl w:ilvl="0" w:tplc="6986C4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68D7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3C4B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D0D6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66A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FA82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A6C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0834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C51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60C2E"/>
    <w:multiLevelType w:val="hybridMultilevel"/>
    <w:tmpl w:val="03203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56FC"/>
    <w:multiLevelType w:val="hybridMultilevel"/>
    <w:tmpl w:val="9BA6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EB216F"/>
    <w:multiLevelType w:val="hybridMultilevel"/>
    <w:tmpl w:val="AE64DFFC"/>
    <w:lvl w:ilvl="0" w:tplc="7B9A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2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C5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C1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E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E0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C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2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D8122D"/>
    <w:multiLevelType w:val="hybridMultilevel"/>
    <w:tmpl w:val="1040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B470B"/>
    <w:multiLevelType w:val="hybridMultilevel"/>
    <w:tmpl w:val="3DC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F7A1D"/>
    <w:multiLevelType w:val="hybridMultilevel"/>
    <w:tmpl w:val="6DA4A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D05E64"/>
    <w:multiLevelType w:val="multilevel"/>
    <w:tmpl w:val="DC8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15E3F"/>
    <w:multiLevelType w:val="hybridMultilevel"/>
    <w:tmpl w:val="D1DC8304"/>
    <w:lvl w:ilvl="0" w:tplc="9D206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10DD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7C79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2A24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9E95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B22C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5475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4A9D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8AB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B1295"/>
    <w:multiLevelType w:val="hybridMultilevel"/>
    <w:tmpl w:val="14C2C838"/>
    <w:lvl w:ilvl="0" w:tplc="BC524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4053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A6E0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B473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6E13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491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0232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39684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70D6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A5F34"/>
    <w:multiLevelType w:val="hybridMultilevel"/>
    <w:tmpl w:val="55EEDB9E"/>
    <w:lvl w:ilvl="0" w:tplc="C91844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344E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B8A2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7052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A0CA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66EB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E097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B4A6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D2AD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24B93"/>
    <w:multiLevelType w:val="hybridMultilevel"/>
    <w:tmpl w:val="C72A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73B6A"/>
    <w:multiLevelType w:val="hybridMultilevel"/>
    <w:tmpl w:val="1BF6ECCA"/>
    <w:lvl w:ilvl="0" w:tplc="ABAE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0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A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C3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8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2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E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836373"/>
    <w:multiLevelType w:val="hybridMultilevel"/>
    <w:tmpl w:val="7AA0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25"/>
  </w:num>
  <w:num w:numId="10">
    <w:abstractNumId w:val="16"/>
  </w:num>
  <w:num w:numId="11">
    <w:abstractNumId w:val="17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  <w:num w:numId="18">
    <w:abstractNumId w:val="6"/>
  </w:num>
  <w:num w:numId="19">
    <w:abstractNumId w:val="22"/>
  </w:num>
  <w:num w:numId="20">
    <w:abstractNumId w:val="20"/>
  </w:num>
  <w:num w:numId="21">
    <w:abstractNumId w:val="21"/>
  </w:num>
  <w:num w:numId="22">
    <w:abstractNumId w:val="8"/>
  </w:num>
  <w:num w:numId="23">
    <w:abstractNumId w:val="24"/>
  </w:num>
  <w:num w:numId="24">
    <w:abstractNumId w:val="15"/>
  </w:num>
  <w:num w:numId="25">
    <w:abstractNumId w:val="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16"/>
    <w:rsid w:val="00006D26"/>
    <w:rsid w:val="00035627"/>
    <w:rsid w:val="000B2135"/>
    <w:rsid w:val="000C3C58"/>
    <w:rsid w:val="000D370E"/>
    <w:rsid w:val="000E1196"/>
    <w:rsid w:val="000E549E"/>
    <w:rsid w:val="00143DB0"/>
    <w:rsid w:val="00152F25"/>
    <w:rsid w:val="00154F1A"/>
    <w:rsid w:val="00191466"/>
    <w:rsid w:val="0019416C"/>
    <w:rsid w:val="001A7557"/>
    <w:rsid w:val="002405CB"/>
    <w:rsid w:val="00263533"/>
    <w:rsid w:val="0026360A"/>
    <w:rsid w:val="002964C9"/>
    <w:rsid w:val="002B62B5"/>
    <w:rsid w:val="002C2806"/>
    <w:rsid w:val="0033245A"/>
    <w:rsid w:val="0035044D"/>
    <w:rsid w:val="0038033B"/>
    <w:rsid w:val="00385856"/>
    <w:rsid w:val="00436E05"/>
    <w:rsid w:val="0044361D"/>
    <w:rsid w:val="00446396"/>
    <w:rsid w:val="00447472"/>
    <w:rsid w:val="00470111"/>
    <w:rsid w:val="00481CAC"/>
    <w:rsid w:val="004847DD"/>
    <w:rsid w:val="004C5442"/>
    <w:rsid w:val="004D2724"/>
    <w:rsid w:val="004D3CD1"/>
    <w:rsid w:val="00520C72"/>
    <w:rsid w:val="005369FA"/>
    <w:rsid w:val="005525AE"/>
    <w:rsid w:val="0056586E"/>
    <w:rsid w:val="00592D1E"/>
    <w:rsid w:val="005A36ED"/>
    <w:rsid w:val="005A6169"/>
    <w:rsid w:val="00626E9C"/>
    <w:rsid w:val="006A53D8"/>
    <w:rsid w:val="006A673C"/>
    <w:rsid w:val="006B08F8"/>
    <w:rsid w:val="006E7854"/>
    <w:rsid w:val="006F132C"/>
    <w:rsid w:val="0072046D"/>
    <w:rsid w:val="007C0288"/>
    <w:rsid w:val="007D0F1E"/>
    <w:rsid w:val="00803E1A"/>
    <w:rsid w:val="008122BA"/>
    <w:rsid w:val="00814CDC"/>
    <w:rsid w:val="0087321D"/>
    <w:rsid w:val="00874D30"/>
    <w:rsid w:val="008E2CA2"/>
    <w:rsid w:val="008E3649"/>
    <w:rsid w:val="00914BE0"/>
    <w:rsid w:val="00922E3C"/>
    <w:rsid w:val="009545B7"/>
    <w:rsid w:val="00986A69"/>
    <w:rsid w:val="00997311"/>
    <w:rsid w:val="009A319F"/>
    <w:rsid w:val="009B7D00"/>
    <w:rsid w:val="009F227F"/>
    <w:rsid w:val="00A56E83"/>
    <w:rsid w:val="00AB0F91"/>
    <w:rsid w:val="00AC3739"/>
    <w:rsid w:val="00AC4A30"/>
    <w:rsid w:val="00AE2E70"/>
    <w:rsid w:val="00B05E34"/>
    <w:rsid w:val="00B0695A"/>
    <w:rsid w:val="00B31697"/>
    <w:rsid w:val="00B40BD3"/>
    <w:rsid w:val="00B413FE"/>
    <w:rsid w:val="00B57EE5"/>
    <w:rsid w:val="00B913D3"/>
    <w:rsid w:val="00BA12B8"/>
    <w:rsid w:val="00C470B6"/>
    <w:rsid w:val="00C8062A"/>
    <w:rsid w:val="00C95BDF"/>
    <w:rsid w:val="00CE289F"/>
    <w:rsid w:val="00D06FD4"/>
    <w:rsid w:val="00D17D8C"/>
    <w:rsid w:val="00D27662"/>
    <w:rsid w:val="00D44842"/>
    <w:rsid w:val="00DB4000"/>
    <w:rsid w:val="00DD1BEA"/>
    <w:rsid w:val="00E26316"/>
    <w:rsid w:val="00E41AC7"/>
    <w:rsid w:val="00E4757C"/>
    <w:rsid w:val="00E50610"/>
    <w:rsid w:val="00E52BF7"/>
    <w:rsid w:val="00EA4F04"/>
    <w:rsid w:val="00EA7834"/>
    <w:rsid w:val="00EB41CC"/>
    <w:rsid w:val="00EB70E7"/>
    <w:rsid w:val="00EC7A29"/>
    <w:rsid w:val="00F25D21"/>
    <w:rsid w:val="00F3228B"/>
    <w:rsid w:val="00F709CD"/>
    <w:rsid w:val="00F73118"/>
    <w:rsid w:val="00FD53FA"/>
    <w:rsid w:val="00FE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16"/>
  </w:style>
  <w:style w:type="paragraph" w:styleId="4">
    <w:name w:val="heading 4"/>
    <w:basedOn w:val="a"/>
    <w:link w:val="40"/>
    <w:uiPriority w:val="9"/>
    <w:qFormat/>
    <w:rsid w:val="00FD53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6316"/>
    <w:pPr>
      <w:ind w:left="720"/>
      <w:contextualSpacing/>
    </w:pPr>
  </w:style>
  <w:style w:type="character" w:customStyle="1" w:styleId="c3">
    <w:name w:val="c3"/>
    <w:basedOn w:val="a0"/>
    <w:rsid w:val="00E26316"/>
  </w:style>
  <w:style w:type="paragraph" w:customStyle="1" w:styleId="Style13">
    <w:name w:val="Style13"/>
    <w:basedOn w:val="a"/>
    <w:rsid w:val="00EA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A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A7834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EA7834"/>
    <w:rPr>
      <w:rFonts w:ascii="Times New Roman" w:hAnsi="Times New Roman" w:cs="Times New Roman" w:hint="default"/>
      <w:i/>
      <w:iCs/>
      <w:sz w:val="22"/>
      <w:szCs w:val="22"/>
    </w:rPr>
  </w:style>
  <w:style w:type="table" w:styleId="a7">
    <w:name w:val="Table Grid"/>
    <w:basedOn w:val="a1"/>
    <w:uiPriority w:val="59"/>
    <w:rsid w:val="004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01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basedOn w:val="a0"/>
    <w:uiPriority w:val="22"/>
    <w:qFormat/>
    <w:rsid w:val="00F709CD"/>
    <w:rPr>
      <w:b/>
      <w:bCs/>
    </w:rPr>
  </w:style>
  <w:style w:type="character" w:customStyle="1" w:styleId="aspan">
    <w:name w:val="aspan"/>
    <w:basedOn w:val="a0"/>
    <w:rsid w:val="00FD53FA"/>
  </w:style>
  <w:style w:type="character" w:customStyle="1" w:styleId="40">
    <w:name w:val="Заголовок 4 Знак"/>
    <w:basedOn w:val="a0"/>
    <w:link w:val="4"/>
    <w:uiPriority w:val="9"/>
    <w:rsid w:val="00FD5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ok">
    <w:name w:val="book"/>
    <w:basedOn w:val="a"/>
    <w:rsid w:val="00AC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2135"/>
  </w:style>
  <w:style w:type="paragraph" w:styleId="ab">
    <w:name w:val="footer"/>
    <w:basedOn w:val="a"/>
    <w:link w:val="ac"/>
    <w:uiPriority w:val="99"/>
    <w:unhideWhenUsed/>
    <w:rsid w:val="000B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547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13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883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9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482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2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617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2616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479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3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7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4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6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1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8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668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4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1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70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346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303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196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0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3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3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6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6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71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2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7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9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82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957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78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220">
          <w:marLeft w:val="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FB87-F97A-4534-B8AC-F1AB3429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29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1</cp:lastModifiedBy>
  <cp:revision>31</cp:revision>
  <cp:lastPrinted>2020-10-30T08:19:00Z</cp:lastPrinted>
  <dcterms:created xsi:type="dcterms:W3CDTF">2019-08-02T07:10:00Z</dcterms:created>
  <dcterms:modified xsi:type="dcterms:W3CDTF">2020-11-02T08:34:00Z</dcterms:modified>
</cp:coreProperties>
</file>