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F72F" w14:textId="77777777" w:rsidR="00CE60E6" w:rsidRDefault="00CE60E6" w:rsidP="00DF3E61">
      <w:pPr>
        <w:ind w:right="-314"/>
        <w:jc w:val="center"/>
        <w:outlineLvl w:val="0"/>
        <w:rPr>
          <w:rFonts w:ascii="Times New Roman" w:hAnsi="Times New Roman" w:cs="Times New Roman"/>
          <w:b/>
          <w:i/>
        </w:rPr>
      </w:pPr>
    </w:p>
    <w:p w14:paraId="2A25708F" w14:textId="77777777" w:rsidR="00DF3E61" w:rsidRPr="00DF3E61" w:rsidRDefault="00DF3E61" w:rsidP="00DF3E61">
      <w:pPr>
        <w:ind w:right="-314"/>
        <w:jc w:val="center"/>
        <w:outlineLvl w:val="0"/>
        <w:rPr>
          <w:rFonts w:ascii="Times New Roman" w:hAnsi="Times New Roman" w:cs="Times New Roman"/>
          <w:b/>
          <w:i/>
        </w:rPr>
      </w:pPr>
      <w:r w:rsidRPr="00DF3E61">
        <w:rPr>
          <w:rFonts w:ascii="Times New Roman" w:hAnsi="Times New Roman" w:cs="Times New Roman"/>
          <w:b/>
          <w:i/>
        </w:rPr>
        <w:t>Ростовская  область  Азовский  район  село  Александровка</w:t>
      </w:r>
    </w:p>
    <w:p w14:paraId="795BF769" w14:textId="77777777" w:rsidR="00DF3E61" w:rsidRPr="00DF3E61" w:rsidRDefault="00DF3E61" w:rsidP="00DF3E61">
      <w:pPr>
        <w:ind w:left="-284" w:right="-314"/>
        <w:jc w:val="center"/>
        <w:rPr>
          <w:rFonts w:ascii="Times New Roman" w:hAnsi="Times New Roman" w:cs="Times New Roman"/>
          <w:b/>
          <w:i/>
        </w:rPr>
      </w:pPr>
      <w:r w:rsidRPr="00DF3E61">
        <w:rPr>
          <w:rFonts w:ascii="Times New Roman" w:hAnsi="Times New Roman" w:cs="Times New Roman"/>
          <w:b/>
          <w:i/>
        </w:rPr>
        <w:t>Муниципальное  бюджетное   общеобразовательное  учреждение  Александровская  средняя  общеобразовательная  школа Азовского района</w:t>
      </w:r>
    </w:p>
    <w:p w14:paraId="582F72B3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</w:p>
    <w:p w14:paraId="2F502B19" w14:textId="77777777" w:rsidR="00883385" w:rsidRDefault="00883385" w:rsidP="0088338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1923167" w14:textId="77777777" w:rsidR="00883385" w:rsidRDefault="00883385" w:rsidP="0088338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07E15A8" w14:textId="77777777" w:rsidR="00883385" w:rsidRPr="00AD73B1" w:rsidRDefault="00EE5184" w:rsidP="00765703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Утверждаю.</w:t>
      </w:r>
    </w:p>
    <w:p w14:paraId="1011B4B0" w14:textId="77777777" w:rsidR="00883385" w:rsidRPr="00AD73B1" w:rsidRDefault="00883385" w:rsidP="00765703">
      <w:pPr>
        <w:spacing w:line="240" w:lineRule="auto"/>
        <w:jc w:val="right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Директор  МБОУ  Александровская  СОШ </w:t>
      </w:r>
    </w:p>
    <w:p w14:paraId="124D7192" w14:textId="77777777" w:rsidR="00883385" w:rsidRPr="00AD73B1" w:rsidRDefault="00883385" w:rsidP="0076570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r w:rsidRPr="00AD73B1">
        <w:rPr>
          <w:rFonts w:ascii="Times New Roman" w:hAnsi="Times New Roman" w:cs="Times New Roman"/>
        </w:rPr>
        <w:t xml:space="preserve">     Дегтярева  С.В.</w:t>
      </w:r>
    </w:p>
    <w:p w14:paraId="400AB944" w14:textId="77777777" w:rsidR="00883385" w:rsidRPr="00E42098" w:rsidRDefault="00883385" w:rsidP="00765703">
      <w:pPr>
        <w:spacing w:line="240" w:lineRule="auto"/>
        <w:jc w:val="right"/>
        <w:rPr>
          <w:rFonts w:ascii="Times New Roman" w:hAnsi="Times New Roman" w:cs="Times New Roman"/>
        </w:rPr>
      </w:pPr>
      <w:r w:rsidRPr="00E42098">
        <w:rPr>
          <w:rFonts w:ascii="Times New Roman" w:hAnsi="Times New Roman" w:cs="Times New Roman"/>
        </w:rPr>
        <w:t>Приказ</w:t>
      </w:r>
      <w:r w:rsidR="00765703" w:rsidRPr="00E42098">
        <w:rPr>
          <w:rFonts w:ascii="Times New Roman" w:hAnsi="Times New Roman" w:cs="Times New Roman"/>
        </w:rPr>
        <w:t xml:space="preserve">  </w:t>
      </w:r>
      <w:r w:rsidRPr="00E42098">
        <w:rPr>
          <w:rFonts w:ascii="Times New Roman" w:hAnsi="Times New Roman" w:cs="Times New Roman"/>
        </w:rPr>
        <w:t>от</w:t>
      </w:r>
      <w:r w:rsidR="00765703" w:rsidRPr="00E42098">
        <w:rPr>
          <w:rFonts w:ascii="Times New Roman" w:hAnsi="Times New Roman" w:cs="Times New Roman"/>
        </w:rPr>
        <w:t xml:space="preserve"> </w:t>
      </w:r>
      <w:r w:rsidR="00E42098" w:rsidRPr="00E42098">
        <w:rPr>
          <w:rFonts w:ascii="Times New Roman" w:hAnsi="Times New Roman" w:cs="Times New Roman"/>
        </w:rPr>
        <w:t>31.08.2020</w:t>
      </w:r>
      <w:r w:rsidRPr="00E42098">
        <w:rPr>
          <w:rFonts w:ascii="Times New Roman" w:hAnsi="Times New Roman" w:cs="Times New Roman"/>
        </w:rPr>
        <w:t xml:space="preserve"> г.    №  </w:t>
      </w:r>
      <w:r w:rsidR="00B63E1F">
        <w:rPr>
          <w:rFonts w:ascii="Times New Roman" w:hAnsi="Times New Roman" w:cs="Times New Roman"/>
        </w:rPr>
        <w:t>61</w:t>
      </w:r>
    </w:p>
    <w:p w14:paraId="76724DA0" w14:textId="77777777" w:rsidR="00883385" w:rsidRPr="00542748" w:rsidRDefault="00883385" w:rsidP="00883385">
      <w:pPr>
        <w:jc w:val="center"/>
        <w:rPr>
          <w:rFonts w:cs="Times New Roman"/>
        </w:rPr>
      </w:pPr>
    </w:p>
    <w:p w14:paraId="1A18F0DB" w14:textId="77777777" w:rsidR="00883385" w:rsidRDefault="00883385" w:rsidP="00883385">
      <w:pPr>
        <w:spacing w:line="360" w:lineRule="auto"/>
        <w:outlineLvl w:val="0"/>
        <w:rPr>
          <w:rFonts w:cs="Times New Roman"/>
          <w:b/>
          <w:sz w:val="28"/>
          <w:szCs w:val="28"/>
        </w:rPr>
      </w:pPr>
    </w:p>
    <w:p w14:paraId="49DCD39B" w14:textId="77777777" w:rsidR="00883385" w:rsidRDefault="00883385" w:rsidP="008833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7AEB72D" w14:textId="77777777" w:rsidR="00883385" w:rsidRPr="00AD73B1" w:rsidRDefault="00883385" w:rsidP="008833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14:paraId="44B61955" w14:textId="77777777" w:rsidR="00883385" w:rsidRPr="00AD73B1" w:rsidRDefault="00883385" w:rsidP="00883385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3B1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="00A107EE">
        <w:rPr>
          <w:rFonts w:ascii="Times New Roman" w:hAnsi="Times New Roman" w:cs="Times New Roman"/>
          <w:b/>
          <w:sz w:val="28"/>
          <w:szCs w:val="28"/>
        </w:rPr>
        <w:t xml:space="preserve"> на 2020- 2021</w:t>
      </w:r>
      <w:r w:rsidR="0034237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18F69F82" w14:textId="77777777" w:rsidR="00883385" w:rsidRPr="00542748" w:rsidRDefault="00883385" w:rsidP="00883385">
      <w:pPr>
        <w:spacing w:line="360" w:lineRule="auto"/>
        <w:rPr>
          <w:rFonts w:cs="Times New Roman"/>
        </w:rPr>
      </w:pPr>
    </w:p>
    <w:p w14:paraId="4851F898" w14:textId="77777777" w:rsidR="00883385" w:rsidRPr="00542748" w:rsidRDefault="00883385" w:rsidP="00883385">
      <w:pPr>
        <w:outlineLvl w:val="0"/>
        <w:rPr>
          <w:rFonts w:cs="Times New Roman"/>
        </w:rPr>
      </w:pPr>
    </w:p>
    <w:p w14:paraId="0BBACC2B" w14:textId="77777777" w:rsidR="00883385" w:rsidRPr="00AD73B1" w:rsidRDefault="00883385" w:rsidP="0088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основное общее образование  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970E3">
        <w:rPr>
          <w:rFonts w:ascii="Times New Roman" w:hAnsi="Times New Roman" w:cs="Times New Roman"/>
          <w:sz w:val="24"/>
          <w:szCs w:val="24"/>
          <w:u w:val="single"/>
        </w:rPr>
        <w:t xml:space="preserve"> «А», 9 «Б»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 класс</w:t>
      </w:r>
      <w:r w:rsidR="00713AC2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14:paraId="18374525" w14:textId="77777777" w:rsidR="00883385" w:rsidRPr="00AD73B1" w:rsidRDefault="00883385" w:rsidP="0088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Количество  часов: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68,  2 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в неделю</w:t>
      </w:r>
    </w:p>
    <w:p w14:paraId="1B6466C6" w14:textId="77777777" w:rsidR="00DF3E61" w:rsidRPr="00CE60E6" w:rsidRDefault="00883385" w:rsidP="00CE60E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D73B1">
        <w:rPr>
          <w:rFonts w:ascii="Times New Roman" w:hAnsi="Times New Roman" w:cs="Times New Roman"/>
          <w:sz w:val="24"/>
          <w:szCs w:val="24"/>
          <w:u w:val="single"/>
        </w:rPr>
        <w:t>Учитель  Плужной</w:t>
      </w:r>
      <w:proofErr w:type="gramEnd"/>
      <w:r w:rsidRPr="00AD73B1">
        <w:rPr>
          <w:rFonts w:ascii="Times New Roman" w:hAnsi="Times New Roman" w:cs="Times New Roman"/>
          <w:sz w:val="24"/>
          <w:szCs w:val="24"/>
          <w:u w:val="single"/>
        </w:rPr>
        <w:t xml:space="preserve"> Александр Александрович</w:t>
      </w:r>
    </w:p>
    <w:p w14:paraId="75C77498" w14:textId="77777777" w:rsidR="00DF3E61" w:rsidRPr="003868EA" w:rsidRDefault="00883385" w:rsidP="009D1D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DF3E61" w:rsidRPr="00561E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FD0F409" w14:textId="77777777" w:rsidR="00883385" w:rsidRPr="00AD73B1" w:rsidRDefault="00883385" w:rsidP="0088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14:paraId="0E2EF130" w14:textId="77777777" w:rsidR="00883385" w:rsidRPr="00AD73B1" w:rsidRDefault="00883385" w:rsidP="0088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чая программа по химии для 9 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 правовыми документами:</w:t>
      </w:r>
    </w:p>
    <w:p w14:paraId="39E771EA" w14:textId="77777777" w:rsidR="00883385" w:rsidRPr="00AD73B1" w:rsidRDefault="00883385" w:rsidP="0088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1. Федеральный закон   «Об образовании в Российской Федера</w:t>
      </w:r>
      <w:r>
        <w:rPr>
          <w:rFonts w:ascii="Times New Roman" w:hAnsi="Times New Roman" w:cs="Times New Roman"/>
          <w:sz w:val="24"/>
          <w:szCs w:val="24"/>
        </w:rPr>
        <w:t>ции» от 29.12.2012 г. ФЗ №273 (</w:t>
      </w:r>
      <w:r w:rsidRPr="00AD73B1">
        <w:rPr>
          <w:rFonts w:ascii="Times New Roman" w:hAnsi="Times New Roman" w:cs="Times New Roman"/>
          <w:sz w:val="24"/>
          <w:szCs w:val="24"/>
        </w:rPr>
        <w:t>с изменениями);</w:t>
      </w:r>
    </w:p>
    <w:p w14:paraId="7F09EFAD" w14:textId="77777777" w:rsidR="00883385" w:rsidRPr="00AD73B1" w:rsidRDefault="00883385" w:rsidP="0088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</w:t>
      </w:r>
      <w:proofErr w:type="gramStart"/>
      <w:r w:rsidRPr="00AD73B1">
        <w:rPr>
          <w:rFonts w:ascii="Times New Roman" w:hAnsi="Times New Roman" w:cs="Times New Roman"/>
          <w:sz w:val="24"/>
          <w:szCs w:val="24"/>
        </w:rPr>
        <w:t>стандарт  основного</w:t>
      </w:r>
      <w:proofErr w:type="gramEnd"/>
      <w:r w:rsidRPr="00AD73B1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 17.12.2010 г. № 1897 с изменениями, приказ МИНОБРНАУКИ РОССИИ  от 31.12.2015 г. №1577);</w:t>
      </w:r>
    </w:p>
    <w:p w14:paraId="3B3CBF9A" w14:textId="77777777" w:rsidR="00883385" w:rsidRPr="00AD73B1" w:rsidRDefault="00883385" w:rsidP="0088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3.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248F453F" w14:textId="77777777" w:rsidR="00883385" w:rsidRPr="00AD73B1" w:rsidRDefault="00A107EE" w:rsidP="0088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Учебный план на 2020-2021</w:t>
      </w:r>
      <w:r w:rsidR="00883385" w:rsidRPr="00AD73B1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2760549C" w14:textId="77777777" w:rsidR="00A107EE" w:rsidRPr="00AD73B1" w:rsidRDefault="00A107EE" w:rsidP="00A107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 xml:space="preserve">5. Примерная программа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AD73B1">
        <w:rPr>
          <w:rFonts w:ascii="Times New Roman" w:hAnsi="Times New Roman" w:cs="Times New Roman"/>
          <w:sz w:val="24"/>
          <w:szCs w:val="24"/>
        </w:rPr>
        <w:t xml:space="preserve">, с учетом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3B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AD7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Предметная линия учебников Г.Е.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Рудзтиса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Ф.Г. Фельдмана. 8</w:t>
      </w:r>
      <w:r w:rsidRPr="00AD73B1">
        <w:rPr>
          <w:rFonts w:ascii="Times New Roman" w:hAnsi="Times New Roman" w:cs="Times New Roman"/>
          <w:sz w:val="24"/>
          <w:szCs w:val="24"/>
        </w:rPr>
        <w:t xml:space="preserve">-9  класс»/ Программы для общеобразовательных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>Химия, 8- 9  КЛАСС, М.: «Просвещение», 2020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14:paraId="359AAC87" w14:textId="77777777" w:rsidR="00883385" w:rsidRPr="00AD73B1" w:rsidRDefault="00A107EE" w:rsidP="0088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sz w:val="24"/>
          <w:szCs w:val="24"/>
        </w:rPr>
        <w:t>6. Учебник «</w:t>
      </w:r>
      <w:r>
        <w:rPr>
          <w:rFonts w:ascii="Times New Roman" w:hAnsi="Times New Roman" w:cs="Times New Roman"/>
          <w:sz w:val="24"/>
          <w:szCs w:val="24"/>
        </w:rPr>
        <w:t xml:space="preserve">Химия», 9 </w:t>
      </w:r>
      <w:r w:rsidRPr="00AD73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3B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73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3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Рудзтис</w:t>
      </w:r>
      <w:proofErr w:type="spellEnd"/>
      <w:r>
        <w:rPr>
          <w:rFonts w:ascii="Times New Roman" w:hAnsi="Times New Roman" w:cs="Times New Roman"/>
          <w:sz w:val="24"/>
          <w:szCs w:val="24"/>
        </w:rPr>
        <w:t>, Ф.Г. Фельдман</w:t>
      </w:r>
      <w:r w:rsidRPr="00AD73B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М.: «Просвещение», 2020</w:t>
      </w:r>
      <w:r w:rsidRPr="00AD73B1">
        <w:rPr>
          <w:rFonts w:ascii="Times New Roman" w:hAnsi="Times New Roman" w:cs="Times New Roman"/>
          <w:sz w:val="24"/>
          <w:szCs w:val="24"/>
        </w:rPr>
        <w:t>;</w:t>
      </w:r>
    </w:p>
    <w:p w14:paraId="09D9984E" w14:textId="77777777" w:rsidR="00883385" w:rsidRPr="00AD73B1" w:rsidRDefault="00883385" w:rsidP="008833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3B1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курса «Химия» 9</w:t>
      </w:r>
      <w:r w:rsidRPr="00AD73B1">
        <w:rPr>
          <w:rFonts w:ascii="Times New Roman" w:hAnsi="Times New Roman" w:cs="Times New Roman"/>
          <w:sz w:val="24"/>
          <w:szCs w:val="24"/>
        </w:rPr>
        <w:t xml:space="preserve"> класса в соответствии с Федеральным государственным образовательным стандартом основного общего образования являются:</w:t>
      </w:r>
    </w:p>
    <w:p w14:paraId="7BB492F8" w14:textId="77777777" w:rsidR="00DF3E61" w:rsidRPr="00DF3E61" w:rsidRDefault="00DF3E61" w:rsidP="00DF3E61">
      <w:pPr>
        <w:numPr>
          <w:ilvl w:val="0"/>
          <w:numId w:val="32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Освоение важнейших знаний</w:t>
      </w:r>
      <w:r w:rsidRPr="00DF3E61">
        <w:rPr>
          <w:rFonts w:ascii="Times New Roman" w:hAnsi="Times New Roman" w:cs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14:paraId="59771B7E" w14:textId="77777777" w:rsidR="00DF3E61" w:rsidRPr="00DF3E61" w:rsidRDefault="00DF3E61" w:rsidP="00DF3E61">
      <w:pPr>
        <w:numPr>
          <w:ilvl w:val="0"/>
          <w:numId w:val="32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 xml:space="preserve">овладение умениями </w:t>
      </w:r>
      <w:r w:rsidRPr="00DF3E61">
        <w:rPr>
          <w:rFonts w:ascii="Times New Roman" w:hAnsi="Times New Roman" w:cs="Times New Roman"/>
          <w:sz w:val="24"/>
          <w:szCs w:val="24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14:paraId="4966A416" w14:textId="77777777" w:rsidR="00DF3E61" w:rsidRPr="00DF3E61" w:rsidRDefault="00DF3E61" w:rsidP="00DF3E61">
      <w:pPr>
        <w:numPr>
          <w:ilvl w:val="0"/>
          <w:numId w:val="32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F3E61">
        <w:rPr>
          <w:rFonts w:ascii="Times New Roman" w:hAnsi="Times New Roman" w:cs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14:paraId="01B1CEBE" w14:textId="77777777" w:rsidR="00DF3E61" w:rsidRPr="00DF3E61" w:rsidRDefault="00DF3E61" w:rsidP="00DF3E61">
      <w:pPr>
        <w:numPr>
          <w:ilvl w:val="0"/>
          <w:numId w:val="32"/>
        </w:numPr>
        <w:suppressAutoHyphens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DF3E61">
        <w:rPr>
          <w:rFonts w:ascii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14:paraId="1D54EDF9" w14:textId="77777777" w:rsidR="00DF3E61" w:rsidRPr="00DF3E61" w:rsidRDefault="00DF3E61" w:rsidP="00DF3E61">
      <w:pPr>
        <w:numPr>
          <w:ilvl w:val="0"/>
          <w:numId w:val="32"/>
        </w:numPr>
        <w:shd w:val="clear" w:color="auto" w:fill="FFFFFF"/>
        <w:suppressAutoHyphens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E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применение </w:t>
      </w:r>
      <w:r w:rsidRPr="00DF3E61">
        <w:rPr>
          <w:rFonts w:ascii="Times New Roman" w:hAnsi="Times New Roman" w:cs="Times New Roman"/>
          <w:color w:val="000000"/>
          <w:sz w:val="24"/>
          <w:szCs w:val="24"/>
        </w:rPr>
        <w:t>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14:paraId="5E3A1D9C" w14:textId="77777777" w:rsidR="00883385" w:rsidRDefault="00883385" w:rsidP="008833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EC455" w14:textId="77777777" w:rsidR="00883385" w:rsidRDefault="00883385" w:rsidP="008833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385">
        <w:rPr>
          <w:rFonts w:ascii="Times New Roman" w:hAnsi="Times New Roman"/>
          <w:sz w:val="24"/>
          <w:szCs w:val="24"/>
        </w:rPr>
        <w:t xml:space="preserve">Для достижения перечисленных целей необходимо решение следующих  </w:t>
      </w:r>
      <w:r w:rsidRPr="00883385">
        <w:rPr>
          <w:rFonts w:ascii="Times New Roman" w:hAnsi="Times New Roman"/>
          <w:b/>
          <w:sz w:val="24"/>
          <w:szCs w:val="24"/>
        </w:rPr>
        <w:t>задач</w:t>
      </w:r>
      <w:r w:rsidRPr="00883385">
        <w:rPr>
          <w:rFonts w:ascii="Times New Roman" w:hAnsi="Times New Roman"/>
          <w:sz w:val="24"/>
          <w:szCs w:val="24"/>
        </w:rPr>
        <w:t>:</w:t>
      </w:r>
    </w:p>
    <w:p w14:paraId="5E0EE8D6" w14:textId="77777777" w:rsidR="00883385" w:rsidRPr="00883385" w:rsidRDefault="00883385" w:rsidP="0088338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075299" w14:textId="77777777" w:rsidR="00DF3E61" w:rsidRPr="00DF3E61" w:rsidRDefault="00DF3E61" w:rsidP="00DF3E61">
      <w:pPr>
        <w:pStyle w:val="a6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F3E61">
        <w:rPr>
          <w:rFonts w:ascii="Times New Roman" w:hAnsi="Times New Roman"/>
          <w:b/>
          <w:sz w:val="24"/>
          <w:szCs w:val="24"/>
        </w:rPr>
        <w:t>учебные:</w:t>
      </w:r>
      <w:r w:rsidRPr="00DF3E61">
        <w:rPr>
          <w:rFonts w:ascii="Times New Roman" w:hAnsi="Times New Roman"/>
          <w:sz w:val="24"/>
          <w:szCs w:val="24"/>
        </w:rPr>
        <w:t xml:space="preserve"> формирование системы химических знаний как компонента естественнонаучной картины мира;</w:t>
      </w:r>
    </w:p>
    <w:p w14:paraId="1CF8B743" w14:textId="77777777" w:rsidR="00DF3E61" w:rsidRPr="00DF3E61" w:rsidRDefault="00DF3E61" w:rsidP="00DF3E61">
      <w:pPr>
        <w:pStyle w:val="a6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F3E61">
        <w:rPr>
          <w:rFonts w:ascii="Times New Roman" w:hAnsi="Times New Roman"/>
          <w:b/>
          <w:sz w:val="24"/>
          <w:szCs w:val="24"/>
        </w:rPr>
        <w:t xml:space="preserve">развивающие: </w:t>
      </w:r>
      <w:r w:rsidRPr="00DF3E61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14:paraId="0C9B4C9A" w14:textId="77777777" w:rsidR="00DF3E61" w:rsidRPr="00DF3E61" w:rsidRDefault="00DF3E61" w:rsidP="00DF3E61">
      <w:pPr>
        <w:pStyle w:val="a6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F3E61">
        <w:rPr>
          <w:rFonts w:ascii="Times New Roman" w:hAnsi="Times New Roman"/>
          <w:b/>
          <w:sz w:val="24"/>
          <w:szCs w:val="24"/>
        </w:rPr>
        <w:t xml:space="preserve">воспитательные: </w:t>
      </w:r>
      <w:r w:rsidRPr="00DF3E61">
        <w:rPr>
          <w:rFonts w:ascii="Times New Roman" w:hAnsi="Times New Roman"/>
          <w:sz w:val="24"/>
          <w:szCs w:val="24"/>
        </w:rPr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</w:p>
    <w:p w14:paraId="3CD65975" w14:textId="77777777" w:rsidR="00DF3E61" w:rsidRPr="00DF3E61" w:rsidRDefault="00DF3E61" w:rsidP="00DF3E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14:paraId="0632A91C" w14:textId="77777777" w:rsidR="00DF3E61" w:rsidRPr="00DF3E61" w:rsidRDefault="00DF3E61" w:rsidP="00DF3E61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F3E61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в процессе реализации рабочей программы, позволяют получить</w:t>
      </w:r>
      <w:r w:rsidRPr="00DF3E61">
        <w:rPr>
          <w:rStyle w:val="fontstyle01"/>
          <w:rFonts w:ascii="Times New Roman" w:hAnsi="Times New Roman" w:cs="Times New Roman"/>
          <w:sz w:val="24"/>
          <w:szCs w:val="24"/>
        </w:rPr>
        <w:t xml:space="preserve"> возможность</w:t>
      </w:r>
      <w:r w:rsidRPr="00DF3E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E61">
        <w:rPr>
          <w:rStyle w:val="fontstyle01"/>
          <w:rFonts w:ascii="Times New Roman" w:hAnsi="Times New Roman" w:cs="Times New Roman"/>
          <w:sz w:val="24"/>
          <w:szCs w:val="24"/>
        </w:rPr>
        <w:t>совершенствовать и расширить круг общих учебных умений, навыков и способов деятельности.</w:t>
      </w:r>
    </w:p>
    <w:p w14:paraId="608E5536" w14:textId="77777777" w:rsidR="00DF3E61" w:rsidRPr="00DF3E61" w:rsidRDefault="00DF3E61" w:rsidP="00DF3E61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F3E61">
        <w:rPr>
          <w:rFonts w:ascii="Times New Roman" w:hAnsi="Times New Roman" w:cs="Times New Roman"/>
          <w:sz w:val="24"/>
          <w:szCs w:val="24"/>
        </w:rPr>
        <w:t xml:space="preserve">В соответствии с системно - деятельностным подходом используются технологии деятельностного типа, в т.ч. технологии проектной и </w:t>
      </w:r>
      <w:proofErr w:type="spellStart"/>
      <w:r w:rsidRPr="00DF3E6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F3E61">
        <w:rPr>
          <w:rFonts w:ascii="Times New Roman" w:hAnsi="Times New Roman" w:cs="Times New Roman"/>
          <w:sz w:val="24"/>
          <w:szCs w:val="24"/>
        </w:rPr>
        <w:t xml:space="preserve"> - исследовательской деятельности, информационно - коммуникационные технологии, кейс - технологии, групповые способы обучения.</w:t>
      </w:r>
    </w:p>
    <w:p w14:paraId="4F67E1BE" w14:textId="77777777" w:rsidR="00DF3E61" w:rsidRPr="00DF3E61" w:rsidRDefault="00DF3E61" w:rsidP="00DF3E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14:paraId="5F4C09CB" w14:textId="77777777" w:rsidR="00DF3E61" w:rsidRPr="00DF3E61" w:rsidRDefault="00DF3E61" w:rsidP="00DF3E61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F3E61">
        <w:rPr>
          <w:rFonts w:ascii="Times New Roman" w:hAnsi="Times New Roman" w:cs="Times New Roman"/>
          <w:sz w:val="24"/>
          <w:szCs w:val="24"/>
        </w:rPr>
        <w:t>Практикумы, лекции, дискуссии, бе</w:t>
      </w:r>
      <w:r w:rsidR="001F38E9">
        <w:rPr>
          <w:rFonts w:ascii="Times New Roman" w:hAnsi="Times New Roman" w:cs="Times New Roman"/>
          <w:sz w:val="24"/>
          <w:szCs w:val="24"/>
        </w:rPr>
        <w:t>седы, практические занятия.</w:t>
      </w:r>
    </w:p>
    <w:p w14:paraId="03208D70" w14:textId="77777777" w:rsidR="00DF3E61" w:rsidRPr="00DF3E61" w:rsidRDefault="00DF3E61" w:rsidP="00DF3E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61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14:paraId="12DEA941" w14:textId="77777777" w:rsidR="00DF3E61" w:rsidRPr="00DF3E61" w:rsidRDefault="00DF3E61" w:rsidP="00DF3E61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DF3E61">
        <w:rPr>
          <w:rFonts w:ascii="Times New Roman" w:hAnsi="Times New Roman" w:cs="Times New Roman"/>
          <w:sz w:val="24"/>
          <w:szCs w:val="24"/>
        </w:rPr>
        <w:t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химические диктанты, тесты, контрольные работы.</w:t>
      </w:r>
    </w:p>
    <w:p w14:paraId="030FD280" w14:textId="77777777" w:rsidR="00DF3E61" w:rsidRPr="00DF3E61" w:rsidRDefault="00F60F3B" w:rsidP="00DF3E61">
      <w:pPr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DF3E61" w:rsidRPr="00DF3E61">
        <w:rPr>
          <w:rFonts w:ascii="Times New Roman" w:hAnsi="Times New Roman" w:cs="Times New Roman"/>
          <w:sz w:val="24"/>
          <w:szCs w:val="24"/>
        </w:rPr>
        <w:t xml:space="preserve"> аттестация запланирована в форме контрольной работы.</w:t>
      </w:r>
    </w:p>
    <w:p w14:paraId="110B1F3E" w14:textId="77777777" w:rsidR="00DF3E61" w:rsidRPr="00DF3E61" w:rsidRDefault="00DF3E61" w:rsidP="00DF3E61">
      <w:pPr>
        <w:spacing w:line="360" w:lineRule="auto"/>
        <w:jc w:val="both"/>
        <w:rPr>
          <w:rFonts w:ascii="Times New Roman" w:hAnsi="Times New Roman" w:cs="Times New Roman"/>
        </w:rPr>
      </w:pPr>
    </w:p>
    <w:p w14:paraId="72BA3D7A" w14:textId="77777777" w:rsidR="00883385" w:rsidRDefault="00883385" w:rsidP="009D1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181D22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предмета</w:t>
      </w:r>
    </w:p>
    <w:p w14:paraId="6DD56BC0" w14:textId="77777777" w:rsidR="00883385" w:rsidRPr="00E73E37" w:rsidRDefault="00883385" w:rsidP="008833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39D76" w14:textId="77777777" w:rsidR="00883385" w:rsidRPr="00AD73B1" w:rsidRDefault="00883385" w:rsidP="00883385">
      <w:pPr>
        <w:ind w:firstLine="340"/>
        <w:rPr>
          <w:rFonts w:ascii="Times New Roman" w:hAnsi="Times New Roman" w:cs="Times New Roman"/>
          <w:b/>
          <w:u w:val="single"/>
        </w:rPr>
      </w:pPr>
      <w:r w:rsidRPr="00AD73B1">
        <w:rPr>
          <w:rFonts w:ascii="Times New Roman" w:hAnsi="Times New Roman" w:cs="Times New Roman"/>
          <w:b/>
          <w:u w:val="single"/>
        </w:rPr>
        <w:t>ЛИЧНОСТНЫЕ:</w:t>
      </w:r>
    </w:p>
    <w:p w14:paraId="4D0C8352" w14:textId="77777777" w:rsidR="00883385" w:rsidRPr="00AD73B1" w:rsidRDefault="00883385" w:rsidP="0088338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7416B741" w14:textId="77777777" w:rsidR="00883385" w:rsidRPr="00AD73B1" w:rsidRDefault="00883385" w:rsidP="0088338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268129FB" w14:textId="77777777" w:rsidR="00883385" w:rsidRPr="00AD73B1" w:rsidRDefault="00883385" w:rsidP="0088338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44345547" w14:textId="77777777" w:rsidR="00883385" w:rsidRPr="00AD73B1" w:rsidRDefault="00883385" w:rsidP="0088338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26B86F7E" w14:textId="77777777" w:rsidR="00883385" w:rsidRPr="00AD73B1" w:rsidRDefault="00883385" w:rsidP="0088338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D73B1">
        <w:rPr>
          <w:rStyle w:val="dash041e005f0431005f044b005f0447005f043d005f044b005f0439005f005fchar1char1"/>
        </w:rPr>
        <w:t>конвенционирования</w:t>
      </w:r>
      <w:proofErr w:type="spellEnd"/>
      <w:r w:rsidRPr="00AD73B1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14:paraId="0C9A016E" w14:textId="77777777" w:rsidR="00883385" w:rsidRPr="00AD73B1" w:rsidRDefault="00883385" w:rsidP="0088338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0B358579" w14:textId="77777777" w:rsidR="00883385" w:rsidRPr="00AD73B1" w:rsidRDefault="00883385" w:rsidP="0088338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1F4E2264" w14:textId="77777777" w:rsidR="00883385" w:rsidRPr="00AD73B1" w:rsidRDefault="00883385" w:rsidP="00883385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AD73B1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138A08FC" w14:textId="77777777" w:rsidR="00883385" w:rsidRPr="00AD73B1" w:rsidRDefault="00883385" w:rsidP="0088338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3B1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18756EE" w14:textId="77777777" w:rsidR="00883385" w:rsidRPr="00AD73B1" w:rsidRDefault="00883385" w:rsidP="00883385">
      <w:pPr>
        <w:ind w:firstLine="340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  <w:b/>
          <w:u w:val="single"/>
        </w:rPr>
        <w:t>МЕТАПРЕДМЕТНЫЕ</w:t>
      </w:r>
      <w:r w:rsidRPr="00AD73B1">
        <w:rPr>
          <w:rFonts w:ascii="Times New Roman" w:hAnsi="Times New Roman" w:cs="Times New Roman"/>
        </w:rPr>
        <w:t>:</w:t>
      </w:r>
    </w:p>
    <w:p w14:paraId="301EC8D2" w14:textId="77777777" w:rsidR="00883385" w:rsidRPr="00AD73B1" w:rsidRDefault="00883385" w:rsidP="0088338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280AEA65" w14:textId="77777777" w:rsidR="00883385" w:rsidRPr="00AD73B1" w:rsidRDefault="00883385" w:rsidP="00883385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  <w:b/>
        </w:rPr>
        <w:t>Регулятивные УУД</w:t>
      </w:r>
    </w:p>
    <w:p w14:paraId="45CEF0D2" w14:textId="77777777" w:rsidR="00883385" w:rsidRPr="00AD73B1" w:rsidRDefault="00883385" w:rsidP="00883385">
      <w:pPr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2EF970BF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14:paraId="32671BAA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14:paraId="389D1F27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14:paraId="7EC0DF33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14:paraId="483FA508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14:paraId="4CAB0756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58454981" w14:textId="77777777" w:rsidR="00883385" w:rsidRPr="00AD73B1" w:rsidRDefault="00883385" w:rsidP="00883385">
      <w:pPr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7521BCD7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2A568249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53D0FFDD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13F496DB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294C13AC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669B653B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14:paraId="728767AA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4FA0DFCA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69B62C1C" w14:textId="77777777" w:rsidR="00883385" w:rsidRPr="00AD73B1" w:rsidRDefault="00883385" w:rsidP="00883385">
      <w:pPr>
        <w:widowControl w:val="0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14:paraId="0CC72550" w14:textId="77777777" w:rsidR="00883385" w:rsidRPr="00AD73B1" w:rsidRDefault="00883385" w:rsidP="00883385">
      <w:pPr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4EEF1A32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45CCC97B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5C5A3AF0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0C93FF6E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14:paraId="24BAC434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2C05BCEF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732DDF95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41E75143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сверять свои действия с целью и, при необходимости, исправлять ошибки самостоятельно.</w:t>
      </w:r>
    </w:p>
    <w:p w14:paraId="6225542D" w14:textId="77777777" w:rsidR="00883385" w:rsidRPr="00AD73B1" w:rsidRDefault="00883385" w:rsidP="00883385">
      <w:pPr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4D1B1E36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14:paraId="2462CB9F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7D2A499B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5A56BE03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4CC458EC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3943BCA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14:paraId="08C676FF" w14:textId="77777777" w:rsidR="00883385" w:rsidRPr="00AD73B1" w:rsidRDefault="00883385" w:rsidP="00883385">
      <w:pPr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40CFDA78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00FD1287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07BC6BDC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14:paraId="62828DD8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45888247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20FAC80B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4FD91733" w14:textId="77777777" w:rsidR="00883385" w:rsidRPr="00AD73B1" w:rsidRDefault="00883385" w:rsidP="00883385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  <w:b/>
        </w:rPr>
        <w:t>Познавательные УУД</w:t>
      </w:r>
    </w:p>
    <w:p w14:paraId="565BEB20" w14:textId="77777777" w:rsidR="00883385" w:rsidRPr="00AD73B1" w:rsidRDefault="00883385" w:rsidP="00883385">
      <w:pPr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1F57FE2C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14:paraId="0DBEA5C5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14:paraId="65EA2A7D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общий признак двух или нескольких предметов или явлений и объяснять их сходство;</w:t>
      </w:r>
    </w:p>
    <w:p w14:paraId="636CF8E4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669529DA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явление из общего ряда других явлений;</w:t>
      </w:r>
    </w:p>
    <w:p w14:paraId="03738709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02101AE5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3EE486A1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14:paraId="600D943F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14:paraId="03FD29DB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223B586E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D73B1">
        <w:rPr>
          <w:rFonts w:ascii="Times New Roman" w:hAnsi="Times New Roman" w:cs="Times New Roman"/>
        </w:rPr>
        <w:t>вербализовать</w:t>
      </w:r>
      <w:proofErr w:type="spellEnd"/>
      <w:r w:rsidRPr="00AD73B1">
        <w:rPr>
          <w:rFonts w:ascii="Times New Roman" w:hAnsi="Times New Roman" w:cs="Times New Roman"/>
        </w:rPr>
        <w:t xml:space="preserve"> эмоциональное впечатление, оказанное на него источником;</w:t>
      </w:r>
    </w:p>
    <w:p w14:paraId="59BC2B55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22D73EA3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368AB620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0279CB56" w14:textId="77777777" w:rsidR="00883385" w:rsidRPr="00AD73B1" w:rsidRDefault="00883385" w:rsidP="00883385">
      <w:pPr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57A5053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14:paraId="10684ED5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0CA50139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абстрактный или реальный образ предмета и/или явления;</w:t>
      </w:r>
    </w:p>
    <w:p w14:paraId="312C91E5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модель/схему на основе условий задачи и/или способа ее решения;</w:t>
      </w:r>
    </w:p>
    <w:p w14:paraId="15E5BBC9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2961CD56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14:paraId="280F2260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67A69750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7D07BB1D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доказательство: прямое, косвенное, от противного;</w:t>
      </w:r>
    </w:p>
    <w:p w14:paraId="2CA24CAF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6964A6DF" w14:textId="77777777" w:rsidR="00883385" w:rsidRPr="00AD73B1" w:rsidRDefault="00883385" w:rsidP="00883385">
      <w:pPr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Смысловое чтение. Обучающийся сможет:</w:t>
      </w:r>
    </w:p>
    <w:p w14:paraId="556295EC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14:paraId="421E6191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14:paraId="2291C18F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устанавливать взаимосвязь описанных в тексте событий, явлений, процессов;</w:t>
      </w:r>
    </w:p>
    <w:p w14:paraId="4CBB422C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резюмировать главную идею текста;</w:t>
      </w:r>
    </w:p>
    <w:p w14:paraId="46E666CE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D73B1">
        <w:rPr>
          <w:rFonts w:ascii="Times New Roman" w:hAnsi="Times New Roman" w:cs="Times New Roman"/>
        </w:rPr>
        <w:t>non-fiction</w:t>
      </w:r>
      <w:proofErr w:type="spellEnd"/>
      <w:r w:rsidRPr="00AD73B1">
        <w:rPr>
          <w:rFonts w:ascii="Times New Roman" w:hAnsi="Times New Roman" w:cs="Times New Roman"/>
        </w:rPr>
        <w:t>);</w:t>
      </w:r>
    </w:p>
    <w:p w14:paraId="1002B7FE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критически оценивать содержание и форму текста.</w:t>
      </w:r>
    </w:p>
    <w:p w14:paraId="535945DE" w14:textId="77777777" w:rsidR="00883385" w:rsidRPr="00AD73B1" w:rsidRDefault="00883385" w:rsidP="00883385">
      <w:pPr>
        <w:widowControl w:val="0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22DA3123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свое отношение к природной среде;</w:t>
      </w:r>
    </w:p>
    <w:p w14:paraId="279BDD3D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14:paraId="2183389D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проводить причинный и вероятностный анализ экологических ситуаций;</w:t>
      </w:r>
    </w:p>
    <w:p w14:paraId="421FB581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прогнозировать изменения ситуации при смене действия одного фактора на действие другого фактора;</w:t>
      </w:r>
    </w:p>
    <w:p w14:paraId="5582E0DE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14:paraId="18F977AC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выражать свое отношение к природе через рисунки, сочинения, модели, проектные работы.</w:t>
      </w:r>
    </w:p>
    <w:p w14:paraId="3570BEDA" w14:textId="77777777" w:rsidR="00883385" w:rsidRPr="00AD73B1" w:rsidRDefault="00883385" w:rsidP="0088338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415681F8" w14:textId="77777777" w:rsidR="00883385" w:rsidRPr="00AD73B1" w:rsidRDefault="00883385" w:rsidP="00883385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AD73B1">
        <w:rPr>
          <w:rFonts w:ascii="Times New Roman" w:hAnsi="Times New Roman"/>
        </w:rPr>
        <w:t>определять необходимые ключевые поисковые слова и запросы;</w:t>
      </w:r>
    </w:p>
    <w:p w14:paraId="2EC4D997" w14:textId="77777777" w:rsidR="00883385" w:rsidRPr="00AD73B1" w:rsidRDefault="00883385" w:rsidP="00883385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AD73B1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14:paraId="50DC4F2B" w14:textId="77777777" w:rsidR="00883385" w:rsidRPr="00AD73B1" w:rsidRDefault="00883385" w:rsidP="00883385">
      <w:pPr>
        <w:pStyle w:val="a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</w:rPr>
      </w:pPr>
      <w:r w:rsidRPr="00AD73B1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14:paraId="2ED6123E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соотносить полученные результаты поиска со своей деятельностью.</w:t>
      </w:r>
    </w:p>
    <w:p w14:paraId="6586A465" w14:textId="77777777" w:rsidR="00883385" w:rsidRPr="00AD73B1" w:rsidRDefault="00883385" w:rsidP="00883385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AD73B1">
        <w:rPr>
          <w:rFonts w:ascii="Times New Roman" w:hAnsi="Times New Roman" w:cs="Times New Roman"/>
          <w:b/>
        </w:rPr>
        <w:t>Коммуникативные УУД</w:t>
      </w:r>
    </w:p>
    <w:p w14:paraId="795DA8A7" w14:textId="77777777" w:rsidR="00883385" w:rsidRPr="00AD73B1" w:rsidRDefault="00883385" w:rsidP="00883385">
      <w:pPr>
        <w:pStyle w:val="a6"/>
        <w:widowControl w:val="0"/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AD73B1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191C1970" w14:textId="77777777" w:rsidR="00883385" w:rsidRPr="00AD73B1" w:rsidRDefault="00883385" w:rsidP="00883385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14:paraId="6608A072" w14:textId="77777777" w:rsidR="00883385" w:rsidRPr="00AD73B1" w:rsidRDefault="00883385" w:rsidP="00883385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14:paraId="74002F8B" w14:textId="77777777" w:rsidR="00883385" w:rsidRPr="00AD73B1" w:rsidRDefault="00883385" w:rsidP="00883385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462CEA8C" w14:textId="77777777" w:rsidR="00883385" w:rsidRPr="00AD73B1" w:rsidRDefault="00883385" w:rsidP="00883385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442ECADC" w14:textId="77777777" w:rsidR="00883385" w:rsidRPr="00AD73B1" w:rsidRDefault="00883385" w:rsidP="00883385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14:paraId="52293722" w14:textId="77777777" w:rsidR="00883385" w:rsidRPr="00AD73B1" w:rsidRDefault="00883385" w:rsidP="00883385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1234EBB2" w14:textId="77777777" w:rsidR="00883385" w:rsidRPr="00AD73B1" w:rsidRDefault="00883385" w:rsidP="00883385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1342C510" w14:textId="77777777" w:rsidR="00883385" w:rsidRPr="00AD73B1" w:rsidRDefault="00883385" w:rsidP="00883385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14:paraId="038EAF8A" w14:textId="77777777" w:rsidR="00883385" w:rsidRPr="00AD73B1" w:rsidRDefault="00883385" w:rsidP="00883385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общую точку зрения в дискуссии;</w:t>
      </w:r>
    </w:p>
    <w:p w14:paraId="13F0E181" w14:textId="77777777" w:rsidR="00883385" w:rsidRPr="00AD73B1" w:rsidRDefault="00883385" w:rsidP="00883385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1B07D753" w14:textId="77777777" w:rsidR="00883385" w:rsidRPr="00AD73B1" w:rsidRDefault="00883385" w:rsidP="00883385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16DC4D3E" w14:textId="77777777" w:rsidR="00883385" w:rsidRPr="00AD73B1" w:rsidRDefault="00883385" w:rsidP="00883385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1C8BFEF2" w14:textId="77777777" w:rsidR="00883385" w:rsidRPr="00AD73B1" w:rsidRDefault="00883385" w:rsidP="00883385">
      <w:pPr>
        <w:widowControl w:val="0"/>
        <w:numPr>
          <w:ilvl w:val="0"/>
          <w:numId w:val="44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1C03EF7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14:paraId="073C544A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307A4418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14:paraId="5D9322CF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70AB5416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14:paraId="77C5B79D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принимать решение в ходе диалога и согласовывать его с собеседником;</w:t>
      </w:r>
    </w:p>
    <w:p w14:paraId="77220A54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6FF321F0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5D69E3E7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42590E87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6D8F2350" w14:textId="77777777" w:rsidR="00883385" w:rsidRPr="00AD73B1" w:rsidRDefault="00883385" w:rsidP="00883385">
      <w:pPr>
        <w:widowControl w:val="0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274A9ED6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74BC4B6F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76A6DD67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14:paraId="7A88B0D3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68F48AF5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использовать информацию с учетом этических и правовых норм;</w:t>
      </w:r>
    </w:p>
    <w:p w14:paraId="0883C009" w14:textId="77777777" w:rsidR="00883385" w:rsidRPr="00AD73B1" w:rsidRDefault="00883385" w:rsidP="00883385">
      <w:pPr>
        <w:widowControl w:val="0"/>
        <w:numPr>
          <w:ilvl w:val="0"/>
          <w:numId w:val="4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AD73B1">
        <w:rPr>
          <w:rFonts w:ascii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16AC361" w14:textId="77777777" w:rsidR="00883385" w:rsidRPr="0096695E" w:rsidRDefault="00883385" w:rsidP="00883385">
      <w:pPr>
        <w:spacing w:after="0"/>
        <w:jc w:val="center"/>
        <w:rPr>
          <w:b/>
          <w:u w:val="single"/>
        </w:rPr>
      </w:pPr>
    </w:p>
    <w:p w14:paraId="37D63D3A" w14:textId="77777777" w:rsidR="00883385" w:rsidRPr="00883385" w:rsidRDefault="00883385" w:rsidP="00883385">
      <w:pPr>
        <w:spacing w:after="0"/>
        <w:rPr>
          <w:rFonts w:ascii="Times New Roman" w:hAnsi="Times New Roman" w:cs="Times New Roman"/>
          <w:b/>
          <w:u w:val="single"/>
        </w:rPr>
      </w:pPr>
      <w:r w:rsidRPr="00883385">
        <w:rPr>
          <w:rFonts w:ascii="Times New Roman" w:hAnsi="Times New Roman" w:cs="Times New Roman"/>
          <w:b/>
          <w:u w:val="single"/>
        </w:rPr>
        <w:t>ПРЕДМЕТНЫЕ:</w:t>
      </w:r>
    </w:p>
    <w:p w14:paraId="30F79D82" w14:textId="77777777" w:rsidR="00DF3E61" w:rsidRDefault="00DF3E61" w:rsidP="00DF3E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612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266249FD" w14:textId="77777777" w:rsidR="00DF3E61" w:rsidRPr="00D92326" w:rsidRDefault="00DF3E61" w:rsidP="00DF3E6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Выпускник </w:t>
      </w:r>
      <w:r w:rsidRPr="00D92326">
        <w:rPr>
          <w:rFonts w:ascii="Times New Roman" w:hAnsi="Times New Roman"/>
          <w:b/>
          <w:bCs/>
          <w:sz w:val="24"/>
          <w:szCs w:val="24"/>
        </w:rPr>
        <w:t>научится:</w:t>
      </w:r>
    </w:p>
    <w:p w14:paraId="23BD2682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14:paraId="2A7B1A87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14:paraId="4FB56397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14:paraId="7CBA7AAF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называть химические элементы;</w:t>
      </w:r>
    </w:p>
    <w:p w14:paraId="19017BD2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14:paraId="68F7DEA9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14:paraId="0825DC27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14:paraId="2F7B8715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14:paraId="30F9EBF9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14:paraId="7EDE83E6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14:paraId="39770398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14:paraId="25D1AD92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14:paraId="77FC7B39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14:paraId="2C103AF6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14:paraId="05B2AF96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14:paraId="3306B428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14:paraId="233A31E2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14:paraId="0A986C4B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14:paraId="147F2DC6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14:paraId="6E0BC511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14:paraId="54940999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14:paraId="4E410620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14:paraId="2F94E7C5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14:paraId="7E8C4ADA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14:paraId="672088AD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14:paraId="66283BDF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14:paraId="308DD0D9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14:paraId="4B91F1D1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14:paraId="38F6C8BA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14:paraId="6E7F4D53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14:paraId="24C66D7A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14:paraId="6B62B2C4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14:paraId="4470F40D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D92326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D92326">
        <w:rPr>
          <w:rFonts w:ascii="Times New Roman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14:paraId="3C4F7176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14:paraId="4EC0946F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14:paraId="4D0B34A0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14:paraId="41EEB0D9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14:paraId="7D033CAF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14:paraId="003C0D33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14:paraId="1AD30850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14:paraId="2CF2B40A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14:paraId="75F1B6BA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14:paraId="54FBE844" w14:textId="77777777" w:rsidR="00DF3E61" w:rsidRPr="00D92326" w:rsidRDefault="00DF3E61" w:rsidP="00DF3E61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14:paraId="5F0A6BB7" w14:textId="77777777" w:rsidR="00DF3E61" w:rsidRPr="00D92326" w:rsidRDefault="00DF3E61" w:rsidP="00DF3E61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326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14:paraId="2DD344B7" w14:textId="77777777" w:rsidR="00DF3E61" w:rsidRPr="00D92326" w:rsidRDefault="00DF3E61" w:rsidP="00DF3E61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Выпускник </w:t>
      </w:r>
      <w:r w:rsidRPr="00D92326">
        <w:rPr>
          <w:rFonts w:ascii="Times New Roman" w:hAnsi="Times New Roman"/>
          <w:b/>
          <w:bCs/>
          <w:sz w:val="24"/>
          <w:szCs w:val="24"/>
        </w:rPr>
        <w:t xml:space="preserve"> получит возможность научиться:</w:t>
      </w:r>
    </w:p>
    <w:p w14:paraId="1CFFF647" w14:textId="77777777" w:rsidR="00DF3E61" w:rsidRPr="00D92326" w:rsidRDefault="00DF3E61" w:rsidP="00DF3E61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14:paraId="2297B472" w14:textId="77777777" w:rsidR="00DF3E61" w:rsidRPr="00D92326" w:rsidRDefault="00DF3E61" w:rsidP="00DF3E61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30F24B29" w14:textId="77777777" w:rsidR="00DF3E61" w:rsidRPr="00D92326" w:rsidRDefault="00DF3E61" w:rsidP="00DF3E61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14:paraId="5A3A4440" w14:textId="77777777" w:rsidR="00DF3E61" w:rsidRPr="00D92326" w:rsidRDefault="00DF3E61" w:rsidP="00DF3E61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14:paraId="08593BB9" w14:textId="77777777" w:rsidR="00DF3E61" w:rsidRPr="00D92326" w:rsidRDefault="00DF3E61" w:rsidP="00DF3E61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14:paraId="6254CDF8" w14:textId="77777777" w:rsidR="00DF3E61" w:rsidRPr="00D92326" w:rsidRDefault="00DF3E61" w:rsidP="00DF3E61">
      <w:pPr>
        <w:widowControl w:val="0"/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14:paraId="6A6E91E9" w14:textId="77777777" w:rsidR="00DF3E61" w:rsidRPr="00D92326" w:rsidRDefault="00DF3E61" w:rsidP="00DF3E61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14:paraId="2EE08A49" w14:textId="77777777" w:rsidR="00DF3E61" w:rsidRPr="00D92326" w:rsidRDefault="00DF3E61" w:rsidP="00DF3E61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14:paraId="7725E8E9" w14:textId="77777777" w:rsidR="00DF3E61" w:rsidRPr="00D92326" w:rsidRDefault="00DF3E61" w:rsidP="00DF3E61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14:paraId="04651D0C" w14:textId="77777777" w:rsidR="00DF3E61" w:rsidRPr="00D92326" w:rsidRDefault="00DF3E61" w:rsidP="00DF3E61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14:paraId="36180623" w14:textId="77777777" w:rsidR="00DF3E61" w:rsidRPr="00D92326" w:rsidRDefault="00DF3E61" w:rsidP="00DF3E61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14:paraId="52B05012" w14:textId="77777777" w:rsidR="00DF3E61" w:rsidRPr="00D92326" w:rsidRDefault="00DF3E61" w:rsidP="00DF3E61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92326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14:paraId="50FC96D5" w14:textId="77777777" w:rsidR="00DF3E61" w:rsidRDefault="00DF3E61" w:rsidP="00DF3E61">
      <w:pPr>
        <w:pStyle w:val="a4"/>
        <w:spacing w:line="360" w:lineRule="auto"/>
        <w:jc w:val="left"/>
        <w:rPr>
          <w:sz w:val="24"/>
          <w:szCs w:val="24"/>
        </w:rPr>
      </w:pPr>
    </w:p>
    <w:p w14:paraId="0533507C" w14:textId="77777777" w:rsidR="00DF3E61" w:rsidRDefault="00DF3E61" w:rsidP="00DF3E61">
      <w:pPr>
        <w:pStyle w:val="a4"/>
        <w:spacing w:line="360" w:lineRule="auto"/>
        <w:jc w:val="left"/>
        <w:rPr>
          <w:sz w:val="24"/>
          <w:szCs w:val="24"/>
        </w:rPr>
      </w:pPr>
    </w:p>
    <w:p w14:paraId="1CA35621" w14:textId="77777777" w:rsidR="00883385" w:rsidRDefault="00883385" w:rsidP="00DF3E61">
      <w:pPr>
        <w:pStyle w:val="a4"/>
        <w:spacing w:line="360" w:lineRule="auto"/>
        <w:jc w:val="left"/>
        <w:rPr>
          <w:sz w:val="24"/>
          <w:szCs w:val="24"/>
        </w:rPr>
      </w:pPr>
    </w:p>
    <w:p w14:paraId="412BE27D" w14:textId="77777777" w:rsidR="00DF3E61" w:rsidRPr="00DF3E61" w:rsidRDefault="00DF3E61" w:rsidP="00DF3E61">
      <w:pPr>
        <w:pStyle w:val="a4"/>
        <w:spacing w:line="360" w:lineRule="auto"/>
        <w:jc w:val="left"/>
        <w:rPr>
          <w:b/>
          <w:szCs w:val="28"/>
        </w:rPr>
      </w:pPr>
    </w:p>
    <w:p w14:paraId="4B9CBF95" w14:textId="77777777" w:rsidR="00CE60E6" w:rsidRDefault="00CE60E6" w:rsidP="00DF3E61">
      <w:pPr>
        <w:pStyle w:val="a4"/>
        <w:spacing w:line="360" w:lineRule="auto"/>
        <w:rPr>
          <w:b/>
          <w:szCs w:val="28"/>
        </w:rPr>
      </w:pPr>
    </w:p>
    <w:p w14:paraId="576E9FBA" w14:textId="77777777" w:rsidR="00CE60E6" w:rsidRDefault="00CE60E6" w:rsidP="00DF3E61">
      <w:pPr>
        <w:pStyle w:val="a4"/>
        <w:spacing w:line="360" w:lineRule="auto"/>
        <w:rPr>
          <w:b/>
          <w:szCs w:val="28"/>
        </w:rPr>
      </w:pPr>
    </w:p>
    <w:p w14:paraId="49F2924A" w14:textId="77777777" w:rsidR="00CE60E6" w:rsidRDefault="00CE60E6" w:rsidP="00DF3E61">
      <w:pPr>
        <w:pStyle w:val="a4"/>
        <w:spacing w:line="360" w:lineRule="auto"/>
        <w:rPr>
          <w:b/>
          <w:szCs w:val="28"/>
        </w:rPr>
      </w:pPr>
    </w:p>
    <w:p w14:paraId="79E2F40D" w14:textId="77777777" w:rsidR="00CE60E6" w:rsidRDefault="00CE60E6" w:rsidP="00DF3E61">
      <w:pPr>
        <w:pStyle w:val="a4"/>
        <w:spacing w:line="360" w:lineRule="auto"/>
        <w:rPr>
          <w:b/>
          <w:szCs w:val="28"/>
        </w:rPr>
      </w:pPr>
    </w:p>
    <w:p w14:paraId="12B98864" w14:textId="77777777" w:rsidR="00CE60E6" w:rsidRDefault="00CE60E6" w:rsidP="00DF3E61">
      <w:pPr>
        <w:pStyle w:val="a4"/>
        <w:spacing w:line="360" w:lineRule="auto"/>
        <w:rPr>
          <w:b/>
          <w:szCs w:val="28"/>
        </w:rPr>
      </w:pPr>
    </w:p>
    <w:p w14:paraId="72B22CEE" w14:textId="77777777" w:rsidR="00CE60E6" w:rsidRDefault="00CE60E6" w:rsidP="00DF3E61">
      <w:pPr>
        <w:pStyle w:val="a4"/>
        <w:spacing w:line="360" w:lineRule="auto"/>
        <w:rPr>
          <w:b/>
          <w:szCs w:val="28"/>
        </w:rPr>
      </w:pPr>
    </w:p>
    <w:p w14:paraId="3872A70A" w14:textId="77777777" w:rsidR="00CE60E6" w:rsidRDefault="00CE60E6" w:rsidP="00DF3E61">
      <w:pPr>
        <w:pStyle w:val="a4"/>
        <w:spacing w:line="360" w:lineRule="auto"/>
        <w:rPr>
          <w:b/>
          <w:szCs w:val="28"/>
        </w:rPr>
      </w:pPr>
    </w:p>
    <w:p w14:paraId="217EF8C9" w14:textId="77777777" w:rsidR="00CE60E6" w:rsidRDefault="00CE60E6" w:rsidP="00DF3E61">
      <w:pPr>
        <w:pStyle w:val="a4"/>
        <w:spacing w:line="360" w:lineRule="auto"/>
        <w:rPr>
          <w:b/>
          <w:szCs w:val="28"/>
        </w:rPr>
      </w:pPr>
    </w:p>
    <w:p w14:paraId="1F1AFBCE" w14:textId="77777777" w:rsidR="00CE60E6" w:rsidRDefault="00CE60E6" w:rsidP="00DF3E61">
      <w:pPr>
        <w:pStyle w:val="a4"/>
        <w:spacing w:line="360" w:lineRule="auto"/>
        <w:rPr>
          <w:b/>
          <w:szCs w:val="28"/>
        </w:rPr>
      </w:pPr>
    </w:p>
    <w:p w14:paraId="693ADDEF" w14:textId="77777777" w:rsidR="00CE60E6" w:rsidRDefault="00CE60E6" w:rsidP="00DF3E61">
      <w:pPr>
        <w:pStyle w:val="a4"/>
        <w:spacing w:line="360" w:lineRule="auto"/>
        <w:rPr>
          <w:b/>
          <w:szCs w:val="28"/>
        </w:rPr>
      </w:pPr>
    </w:p>
    <w:p w14:paraId="1260FA56" w14:textId="77777777" w:rsidR="00CE60E6" w:rsidRDefault="00CE60E6" w:rsidP="00DF3E61">
      <w:pPr>
        <w:pStyle w:val="a4"/>
        <w:spacing w:line="360" w:lineRule="auto"/>
        <w:rPr>
          <w:b/>
          <w:szCs w:val="28"/>
        </w:rPr>
      </w:pPr>
    </w:p>
    <w:p w14:paraId="2D7066EC" w14:textId="77777777" w:rsidR="00CE60E6" w:rsidRDefault="00CE60E6" w:rsidP="00DF3E61">
      <w:pPr>
        <w:pStyle w:val="a4"/>
        <w:spacing w:line="360" w:lineRule="auto"/>
        <w:rPr>
          <w:b/>
          <w:szCs w:val="28"/>
        </w:rPr>
      </w:pPr>
    </w:p>
    <w:p w14:paraId="4C292F9E" w14:textId="77777777" w:rsidR="00DF3E61" w:rsidRPr="00DF3E61" w:rsidRDefault="00883385" w:rsidP="00DF3E61">
      <w:pPr>
        <w:pStyle w:val="a4"/>
        <w:spacing w:line="360" w:lineRule="auto"/>
        <w:rPr>
          <w:b/>
          <w:szCs w:val="28"/>
        </w:rPr>
      </w:pPr>
      <w:r>
        <w:rPr>
          <w:b/>
          <w:szCs w:val="28"/>
        </w:rPr>
        <w:t>Раздел 3</w:t>
      </w:r>
      <w:r w:rsidR="00DF3E61" w:rsidRPr="00DF3E61">
        <w:rPr>
          <w:b/>
          <w:szCs w:val="28"/>
        </w:rPr>
        <w:t>. Содержание учебного предмета</w:t>
      </w:r>
    </w:p>
    <w:p w14:paraId="6314AFF7" w14:textId="77777777" w:rsidR="00DF3E61" w:rsidRPr="00DF3E61" w:rsidRDefault="00DF3E61" w:rsidP="00DF3E61">
      <w:pPr>
        <w:pStyle w:val="22"/>
        <w:keepNext/>
        <w:keepLines/>
        <w:shd w:val="clear" w:color="auto" w:fill="auto"/>
        <w:spacing w:before="0" w:after="246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3969"/>
        <w:gridCol w:w="1701"/>
        <w:gridCol w:w="3930"/>
        <w:gridCol w:w="4717"/>
      </w:tblGrid>
      <w:tr w:rsidR="00DF3E61" w:rsidRPr="00DF3E61" w14:paraId="415A54FF" w14:textId="77777777" w:rsidTr="00437412">
        <w:tc>
          <w:tcPr>
            <w:tcW w:w="1277" w:type="dxa"/>
          </w:tcPr>
          <w:p w14:paraId="2BAF8254" w14:textId="77777777" w:rsidR="00DF3E61" w:rsidRPr="00DF3E61" w:rsidRDefault="00DF3E61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главы</w:t>
            </w:r>
          </w:p>
        </w:tc>
        <w:tc>
          <w:tcPr>
            <w:tcW w:w="3969" w:type="dxa"/>
          </w:tcPr>
          <w:p w14:paraId="0727A411" w14:textId="77777777" w:rsidR="00DF3E61" w:rsidRPr="00DF3E61" w:rsidRDefault="00DF3E61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главы</w:t>
            </w:r>
          </w:p>
        </w:tc>
        <w:tc>
          <w:tcPr>
            <w:tcW w:w="1701" w:type="dxa"/>
          </w:tcPr>
          <w:p w14:paraId="16CDC199" w14:textId="77777777" w:rsidR="00DF3E61" w:rsidRPr="00DF3E61" w:rsidRDefault="00DF3E61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3930" w:type="dxa"/>
          </w:tcPr>
          <w:p w14:paraId="6E88BE81" w14:textId="77777777" w:rsidR="00DF3E61" w:rsidRPr="00DF3E61" w:rsidRDefault="00DF3E61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4717" w:type="dxa"/>
          </w:tcPr>
          <w:p w14:paraId="0F015659" w14:textId="77777777" w:rsidR="00DF3E61" w:rsidRPr="00DF3E61" w:rsidRDefault="00DF3E61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634588" w:rsidRPr="00DF3E61" w14:paraId="3BC7D4DA" w14:textId="77777777" w:rsidTr="00437412">
        <w:tc>
          <w:tcPr>
            <w:tcW w:w="1277" w:type="dxa"/>
          </w:tcPr>
          <w:p w14:paraId="417B8B1C" w14:textId="77777777" w:rsidR="00634588" w:rsidRPr="00DF3E61" w:rsidRDefault="00634588" w:rsidP="0014408C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B948E29" w14:textId="77777777" w:rsidR="00634588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Повторение  курса 8 класса</w:t>
            </w:r>
          </w:p>
        </w:tc>
        <w:tc>
          <w:tcPr>
            <w:tcW w:w="1701" w:type="dxa"/>
          </w:tcPr>
          <w:p w14:paraId="4D1E7E54" w14:textId="77777777" w:rsidR="00634588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930" w:type="dxa"/>
          </w:tcPr>
          <w:p w14:paraId="25E148A4" w14:textId="77777777" w:rsidR="00634588" w:rsidRDefault="00634588" w:rsidP="003917FF">
            <w:pPr>
              <w:tabs>
                <w:tab w:val="left" w:pos="2362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14:paraId="4EAC732D" w14:textId="77777777" w:rsidR="00634588" w:rsidRPr="00437412" w:rsidRDefault="00634588" w:rsidP="00634588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B56A5" w14:textId="77777777" w:rsidR="00634588" w:rsidRPr="00437412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88" w:rsidRPr="00DF3E61" w14:paraId="118D5F60" w14:textId="77777777" w:rsidTr="00437412">
        <w:tc>
          <w:tcPr>
            <w:tcW w:w="1277" w:type="dxa"/>
          </w:tcPr>
          <w:p w14:paraId="7C3D9206" w14:textId="77777777" w:rsidR="00634588" w:rsidRPr="00DF3E61" w:rsidRDefault="00634588" w:rsidP="0014408C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6117E06C" w14:textId="77777777" w:rsidR="00634588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Многообразие химических реакций</w:t>
            </w:r>
          </w:p>
          <w:p w14:paraId="6C096CF8" w14:textId="77777777" w:rsidR="00634588" w:rsidRPr="00634588" w:rsidRDefault="00634588" w:rsidP="00634588">
            <w:pPr>
              <w:jc w:val="center"/>
            </w:pPr>
          </w:p>
        </w:tc>
        <w:tc>
          <w:tcPr>
            <w:tcW w:w="1701" w:type="dxa"/>
          </w:tcPr>
          <w:p w14:paraId="40A648D9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930" w:type="dxa"/>
          </w:tcPr>
          <w:p w14:paraId="46459642" w14:textId="77777777" w:rsidR="00634588" w:rsidRPr="00634588" w:rsidRDefault="00634588" w:rsidP="003917FF">
            <w:pPr>
              <w:tabs>
                <w:tab w:val="left" w:pos="2362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634588">
              <w:rPr>
                <w:rFonts w:ascii="Times New Roman" w:hAnsi="Times New Roman" w:cs="Times New Roman"/>
                <w:b/>
                <w:szCs w:val="24"/>
              </w:rPr>
              <w:t>Практическая работа №1</w:t>
            </w:r>
          </w:p>
          <w:p w14:paraId="76A22B41" w14:textId="77777777" w:rsidR="00634588" w:rsidRPr="00634588" w:rsidRDefault="00634588" w:rsidP="003917FF">
            <w:pPr>
              <w:tabs>
                <w:tab w:val="left" w:pos="2362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634588">
              <w:rPr>
                <w:rFonts w:ascii="Times New Roman" w:hAnsi="Times New Roman" w:cs="Times New Roman"/>
                <w:szCs w:val="24"/>
              </w:rPr>
              <w:t>«Изучение влияния условий проведения химической реакции на её скорость»</w:t>
            </w:r>
          </w:p>
          <w:p w14:paraId="46624F2E" w14:textId="77777777" w:rsidR="00634588" w:rsidRPr="00634588" w:rsidRDefault="00634588" w:rsidP="003917FF">
            <w:pPr>
              <w:tabs>
                <w:tab w:val="left" w:pos="2362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634588">
              <w:rPr>
                <w:rFonts w:ascii="Times New Roman" w:hAnsi="Times New Roman" w:cs="Times New Roman"/>
                <w:b/>
                <w:szCs w:val="24"/>
              </w:rPr>
              <w:t>Практическая работа №2</w:t>
            </w:r>
          </w:p>
          <w:p w14:paraId="44846736" w14:textId="77777777" w:rsidR="00634588" w:rsidRPr="00634588" w:rsidRDefault="00634588" w:rsidP="003917FF">
            <w:pPr>
              <w:tabs>
                <w:tab w:val="left" w:pos="2362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634588">
              <w:rPr>
                <w:rFonts w:ascii="Times New Roman" w:hAnsi="Times New Roman" w:cs="Times New Roman"/>
                <w:szCs w:val="24"/>
              </w:rPr>
              <w:t>Решение экспериментальных задач по теме «Свойства кислот, солей и оснований как электролитов»</w:t>
            </w:r>
          </w:p>
        </w:tc>
        <w:tc>
          <w:tcPr>
            <w:tcW w:w="4717" w:type="dxa"/>
          </w:tcPr>
          <w:p w14:paraId="267851BE" w14:textId="77777777" w:rsidR="00634588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0E4B8AB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«Химические реакции»</w:t>
            </w:r>
          </w:p>
        </w:tc>
      </w:tr>
      <w:tr w:rsidR="00634588" w:rsidRPr="00DF3E61" w14:paraId="4071B721" w14:textId="77777777" w:rsidTr="00437412">
        <w:tc>
          <w:tcPr>
            <w:tcW w:w="1277" w:type="dxa"/>
          </w:tcPr>
          <w:p w14:paraId="7790A509" w14:textId="77777777" w:rsidR="00634588" w:rsidRPr="00DF3E61" w:rsidRDefault="00634588" w:rsidP="0014408C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03184F32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</w:t>
            </w: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еталлы</w:t>
            </w:r>
          </w:p>
        </w:tc>
        <w:tc>
          <w:tcPr>
            <w:tcW w:w="1701" w:type="dxa"/>
          </w:tcPr>
          <w:p w14:paraId="56A2EDA1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DE1555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930" w:type="dxa"/>
          </w:tcPr>
          <w:p w14:paraId="438329BC" w14:textId="77777777" w:rsidR="00634588" w:rsidRPr="00634588" w:rsidRDefault="00DE1555" w:rsidP="003917FF">
            <w:pPr>
              <w:tabs>
                <w:tab w:val="left" w:pos="2362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Практическая  работа №3</w:t>
            </w:r>
          </w:p>
          <w:p w14:paraId="19E4DF86" w14:textId="77777777" w:rsidR="00634588" w:rsidRPr="00634588" w:rsidRDefault="00634588" w:rsidP="003917FF">
            <w:pPr>
              <w:tabs>
                <w:tab w:val="left" w:pos="2362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634588">
              <w:rPr>
                <w:rFonts w:ascii="Times New Roman" w:hAnsi="Times New Roman" w:cs="Times New Roman"/>
                <w:szCs w:val="24"/>
              </w:rPr>
              <w:t>Решение экспериментальных задач по теме «Кислород и сера»</w:t>
            </w:r>
          </w:p>
          <w:p w14:paraId="7C5FE36E" w14:textId="77777777" w:rsidR="00634588" w:rsidRPr="00634588" w:rsidRDefault="00DE1555" w:rsidP="003917FF">
            <w:pPr>
              <w:tabs>
                <w:tab w:val="left" w:pos="2362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Практическая  работа №4</w:t>
            </w:r>
          </w:p>
          <w:p w14:paraId="05A4E54E" w14:textId="77777777" w:rsidR="00634588" w:rsidRPr="00634588" w:rsidRDefault="00634588" w:rsidP="003917FF">
            <w:pPr>
              <w:tabs>
                <w:tab w:val="left" w:pos="2362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634588">
              <w:rPr>
                <w:rFonts w:ascii="Times New Roman" w:hAnsi="Times New Roman" w:cs="Times New Roman"/>
                <w:szCs w:val="24"/>
              </w:rPr>
              <w:t>«Получение аммиака и изучение его свойств»</w:t>
            </w:r>
          </w:p>
          <w:p w14:paraId="21FD9C02" w14:textId="77777777" w:rsidR="00634588" w:rsidRPr="00634588" w:rsidRDefault="00DE1555" w:rsidP="003917FF">
            <w:pPr>
              <w:tabs>
                <w:tab w:val="left" w:pos="2362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Практическая  работа №5</w:t>
            </w:r>
          </w:p>
          <w:p w14:paraId="1956B4D2" w14:textId="77777777" w:rsidR="00634588" w:rsidRPr="00634588" w:rsidRDefault="00634588" w:rsidP="003917FF">
            <w:pPr>
              <w:tabs>
                <w:tab w:val="left" w:pos="2362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 w:rsidRPr="00634588">
              <w:rPr>
                <w:rFonts w:ascii="Times New Roman" w:hAnsi="Times New Roman" w:cs="Times New Roman"/>
                <w:szCs w:val="24"/>
              </w:rPr>
              <w:t xml:space="preserve">   «Получение оксида углерода (IV) и изучение его свойств. Распознавание карбонатов»</w:t>
            </w:r>
          </w:p>
        </w:tc>
        <w:tc>
          <w:tcPr>
            <w:tcW w:w="4717" w:type="dxa"/>
          </w:tcPr>
          <w:p w14:paraId="2E63A9B1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«Неметаллы»</w:t>
            </w:r>
          </w:p>
        </w:tc>
      </w:tr>
      <w:tr w:rsidR="00634588" w:rsidRPr="00DF3E61" w14:paraId="40A824BD" w14:textId="77777777" w:rsidTr="00437412">
        <w:tc>
          <w:tcPr>
            <w:tcW w:w="1277" w:type="dxa"/>
          </w:tcPr>
          <w:p w14:paraId="658B3FEF" w14:textId="77777777" w:rsidR="00634588" w:rsidRPr="00DF3E61" w:rsidRDefault="00634588" w:rsidP="0014408C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2A209096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еталлы</w:t>
            </w:r>
          </w:p>
        </w:tc>
        <w:tc>
          <w:tcPr>
            <w:tcW w:w="1701" w:type="dxa"/>
          </w:tcPr>
          <w:p w14:paraId="3E579F63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930" w:type="dxa"/>
          </w:tcPr>
          <w:p w14:paraId="428A6B16" w14:textId="77777777" w:rsidR="00634588" w:rsidRPr="00634588" w:rsidRDefault="00DE1555" w:rsidP="003917FF">
            <w:pPr>
              <w:tabs>
                <w:tab w:val="left" w:pos="2362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Практическая  работа №6</w:t>
            </w:r>
          </w:p>
          <w:p w14:paraId="533B07D4" w14:textId="77777777" w:rsidR="00634588" w:rsidRPr="00634588" w:rsidRDefault="00634588" w:rsidP="003917FF">
            <w:pPr>
              <w:pStyle w:val="22"/>
              <w:keepNext/>
              <w:keepLines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634588">
              <w:rPr>
                <w:rFonts w:ascii="Times New Roman" w:hAnsi="Times New Roman" w:cs="Times New Roman"/>
                <w:b w:val="0"/>
                <w:sz w:val="22"/>
                <w:szCs w:val="24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4717" w:type="dxa"/>
          </w:tcPr>
          <w:p w14:paraId="1AA82BE1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3 «Металлы»</w:t>
            </w:r>
          </w:p>
        </w:tc>
      </w:tr>
      <w:tr w:rsidR="00634588" w:rsidRPr="00DF3E61" w14:paraId="59D04E2A" w14:textId="77777777" w:rsidTr="00437412">
        <w:tc>
          <w:tcPr>
            <w:tcW w:w="1277" w:type="dxa"/>
          </w:tcPr>
          <w:p w14:paraId="0D9643E0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58B69A5A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1701" w:type="dxa"/>
          </w:tcPr>
          <w:p w14:paraId="704C4E73" w14:textId="77777777" w:rsidR="00634588" w:rsidRPr="00DF3E61" w:rsidRDefault="00DE1555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930" w:type="dxa"/>
          </w:tcPr>
          <w:p w14:paraId="3A6A973A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7" w:type="dxa"/>
          </w:tcPr>
          <w:p w14:paraId="263852E1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3E6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</w:t>
            </w:r>
          </w:p>
        </w:tc>
      </w:tr>
      <w:tr w:rsidR="00634588" w:rsidRPr="00DF3E61" w14:paraId="2FF5DE0D" w14:textId="77777777" w:rsidTr="00437412">
        <w:tc>
          <w:tcPr>
            <w:tcW w:w="1277" w:type="dxa"/>
          </w:tcPr>
          <w:p w14:paraId="27538597" w14:textId="77777777" w:rsidR="00634588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A38ADA6" w14:textId="77777777" w:rsidR="00634588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066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Резерв</w:t>
            </w:r>
          </w:p>
        </w:tc>
        <w:tc>
          <w:tcPr>
            <w:tcW w:w="1701" w:type="dxa"/>
          </w:tcPr>
          <w:p w14:paraId="7B6A9131" w14:textId="77777777" w:rsidR="00634588" w:rsidRDefault="00DC07B3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14:paraId="4251077A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7" w:type="dxa"/>
          </w:tcPr>
          <w:p w14:paraId="3998A4C5" w14:textId="77777777" w:rsidR="00634588" w:rsidRPr="00DF3E61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34588" w:rsidRPr="00EE5184" w14:paraId="6DD0CB45" w14:textId="77777777" w:rsidTr="00437412">
        <w:tc>
          <w:tcPr>
            <w:tcW w:w="1277" w:type="dxa"/>
          </w:tcPr>
          <w:p w14:paraId="06547351" w14:textId="77777777" w:rsidR="00634588" w:rsidRPr="00EE5184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0D88EB0" w14:textId="77777777" w:rsidR="00634588" w:rsidRPr="008F0666" w:rsidRDefault="00634588" w:rsidP="008F0666">
            <w:pPr>
              <w:pStyle w:val="22"/>
              <w:keepNext/>
              <w:keepLines/>
              <w:shd w:val="clear" w:color="auto" w:fill="auto"/>
              <w:spacing w:before="0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06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14:paraId="3EE6F2D8" w14:textId="77777777" w:rsidR="00634588" w:rsidRPr="008F0666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3930" w:type="dxa"/>
          </w:tcPr>
          <w:p w14:paraId="3CFF1A84" w14:textId="77777777" w:rsidR="00634588" w:rsidRPr="00EE5184" w:rsidRDefault="00DE1555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717" w:type="dxa"/>
          </w:tcPr>
          <w:p w14:paraId="21A90FD3" w14:textId="77777777" w:rsidR="00634588" w:rsidRPr="00EE5184" w:rsidRDefault="00634588" w:rsidP="00B9720B">
            <w:pPr>
              <w:pStyle w:val="22"/>
              <w:keepNext/>
              <w:keepLines/>
              <w:shd w:val="clear" w:color="auto" w:fill="auto"/>
              <w:spacing w:before="0" w:line="270" w:lineRule="exact"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</w:tbl>
    <w:p w14:paraId="7E130A0D" w14:textId="77777777" w:rsidR="00DF3E61" w:rsidRPr="00DF3E61" w:rsidRDefault="00DF3E61" w:rsidP="003917FF">
      <w:pPr>
        <w:spacing w:after="0"/>
        <w:rPr>
          <w:rFonts w:ascii="Times New Roman" w:hAnsi="Times New Roman" w:cs="Times New Roman"/>
          <w:b/>
        </w:rPr>
      </w:pPr>
    </w:p>
    <w:p w14:paraId="3B759BD2" w14:textId="77777777" w:rsidR="00DE1555" w:rsidRDefault="00DE1555" w:rsidP="00DF3E6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9E78DF3" w14:textId="77777777" w:rsidR="00DE1555" w:rsidRDefault="00DE1555" w:rsidP="00DF3E6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33D61C5" w14:textId="77777777" w:rsidR="00DF3E61" w:rsidRDefault="00DF3E61" w:rsidP="00DF3E6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F3E61">
        <w:rPr>
          <w:rFonts w:ascii="Times New Roman" w:hAnsi="Times New Roman" w:cs="Times New Roman"/>
          <w:b/>
          <w:bCs/>
        </w:rPr>
        <w:t>Основное содержание</w:t>
      </w:r>
    </w:p>
    <w:p w14:paraId="54DC88C6" w14:textId="77777777" w:rsidR="00051CB9" w:rsidRPr="00051CB9" w:rsidRDefault="00051CB9" w:rsidP="00051CB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051CB9">
        <w:rPr>
          <w:rFonts w:ascii="Times New Roman" w:hAnsi="Times New Roman" w:cs="Times New Roman"/>
          <w:b/>
          <w:bCs/>
          <w:sz w:val="24"/>
        </w:rPr>
        <w:t>Повторение основных вопросов за курс 8 класса (5 ч.)</w:t>
      </w:r>
    </w:p>
    <w:p w14:paraId="2B77F557" w14:textId="77777777" w:rsidR="00051CB9" w:rsidRPr="00051CB9" w:rsidRDefault="00051CB9" w:rsidP="00051CB9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051CB9">
        <w:rPr>
          <w:rFonts w:ascii="Times New Roman" w:hAnsi="Times New Roman" w:cs="Times New Roman"/>
          <w:bCs/>
          <w:sz w:val="24"/>
        </w:rPr>
        <w:t xml:space="preserve">Периодический закон и периодическая система Д.И. Менделеева. Строение атома, физический смысл порядкового номера элемента. Классы неорганических соединений.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634588">
        <w:rPr>
          <w:rFonts w:ascii="Times New Roman" w:hAnsi="Times New Roman" w:cs="Times New Roman"/>
          <w:bCs/>
          <w:sz w:val="24"/>
        </w:rPr>
        <w:t xml:space="preserve">Химические уравнения. Расчеты по химическим </w:t>
      </w:r>
      <w:proofErr w:type="spellStart"/>
      <w:r w:rsidR="00634588">
        <w:rPr>
          <w:rFonts w:ascii="Times New Roman" w:hAnsi="Times New Roman" w:cs="Times New Roman"/>
          <w:bCs/>
          <w:sz w:val="24"/>
        </w:rPr>
        <w:t>уранениям</w:t>
      </w:r>
      <w:proofErr w:type="spellEnd"/>
      <w:r w:rsidR="00634588">
        <w:rPr>
          <w:rFonts w:ascii="Times New Roman" w:hAnsi="Times New Roman" w:cs="Times New Roman"/>
          <w:bCs/>
          <w:sz w:val="24"/>
        </w:rPr>
        <w:t>.</w:t>
      </w:r>
    </w:p>
    <w:p w14:paraId="340BC32D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Раздел 1. Многообразие химических реакций.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CB9">
        <w:rPr>
          <w:rFonts w:ascii="Times New Roman" w:hAnsi="Times New Roman" w:cs="Times New Roman"/>
          <w:b/>
          <w:sz w:val="24"/>
          <w:szCs w:val="24"/>
        </w:rPr>
        <w:t>(19</w:t>
      </w:r>
      <w:r w:rsidRPr="007C70C7">
        <w:rPr>
          <w:rFonts w:ascii="Times New Roman" w:hAnsi="Times New Roman" w:cs="Times New Roman"/>
          <w:b/>
          <w:sz w:val="24"/>
          <w:szCs w:val="24"/>
        </w:rPr>
        <w:t>ч)</w:t>
      </w:r>
    </w:p>
    <w:p w14:paraId="424B7482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14:paraId="63C16CED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14:paraId="0E7CA7CD" w14:textId="77777777" w:rsidR="003336FF" w:rsidRPr="00472EB5" w:rsidRDefault="003336FF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Скорость химических реакций. Факторы, влияющие на скорость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химическтх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реакций. Первоначальное представление о катализе. Обратимые реакции. Понятие о химическом равновесии. Химические реакции в водных растворах. Электролиты и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</w:t>
      </w:r>
      <w:r w:rsidRPr="00472EB5">
        <w:rPr>
          <w:rFonts w:ascii="Times New Roman" w:hAnsi="Times New Roman" w:cs="Times New Roman"/>
          <w:sz w:val="24"/>
          <w:szCs w:val="24"/>
        </w:rPr>
        <w:t>реакций. Понятие о гидролизе солей.</w:t>
      </w:r>
    </w:p>
    <w:p w14:paraId="5F3E25EF" w14:textId="77777777" w:rsidR="003336FF" w:rsidRPr="00472EB5" w:rsidRDefault="003336FF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472EB5">
        <w:rPr>
          <w:rFonts w:ascii="Times New Roman" w:hAnsi="Times New Roman" w:cs="Times New Roman"/>
          <w:b/>
          <w:sz w:val="24"/>
          <w:szCs w:val="24"/>
        </w:rPr>
        <w:t xml:space="preserve">Демонстрации: </w:t>
      </w:r>
    </w:p>
    <w:p w14:paraId="6E422015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Примеры экзо- и эндотермических реакций. </w:t>
      </w:r>
    </w:p>
    <w:p w14:paraId="79D5B2CC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14:paraId="16392EFA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Взаимодействие оксида меди (II) с серной кислотой разной концентрации при разных температурах.</w:t>
      </w:r>
    </w:p>
    <w:p w14:paraId="2ACBF1D5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Горение угля в концентрированной азотной кислоте.</w:t>
      </w:r>
    </w:p>
    <w:p w14:paraId="6D093704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Горение серы в расплавленной селитре.</w:t>
      </w:r>
    </w:p>
    <w:p w14:paraId="15908EF7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Испытание растворов веществ на электрическую проводимость.</w:t>
      </w:r>
    </w:p>
    <w:p w14:paraId="65C94C9B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Движение ионов в электрическом поле.</w:t>
      </w:r>
    </w:p>
    <w:p w14:paraId="768CBCF5" w14:textId="77777777" w:rsidR="003336FF" w:rsidRPr="00472EB5" w:rsidRDefault="003336FF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472EB5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1039FD5D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Изучение влияния условий проведения химической реакции на её скорость.</w:t>
      </w:r>
    </w:p>
    <w:p w14:paraId="1BB9A417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«Свойства кислот, солей и оснований как электролитов»</w:t>
      </w:r>
    </w:p>
    <w:p w14:paraId="3BD8CEE3" w14:textId="77777777" w:rsidR="003336FF" w:rsidRPr="00472EB5" w:rsidRDefault="003336FF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472EB5">
        <w:rPr>
          <w:rFonts w:ascii="Times New Roman" w:hAnsi="Times New Roman" w:cs="Times New Roman"/>
          <w:b/>
          <w:sz w:val="24"/>
          <w:szCs w:val="24"/>
        </w:rPr>
        <w:t>Лабораторные опыты:</w:t>
      </w:r>
    </w:p>
    <w:p w14:paraId="0785ADB7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Реакции обмена между растворами электролитов</w:t>
      </w:r>
    </w:p>
    <w:p w14:paraId="2E65F164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472EB5">
        <w:rPr>
          <w:rFonts w:ascii="Times New Roman" w:hAnsi="Times New Roman" w:cs="Times New Roman"/>
          <w:b/>
          <w:sz w:val="24"/>
          <w:szCs w:val="24"/>
        </w:rPr>
        <w:t>Расчетные задачи:</w:t>
      </w:r>
      <w:r w:rsidRPr="007C70C7">
        <w:rPr>
          <w:rFonts w:ascii="Times New Roman" w:hAnsi="Times New Roman" w:cs="Times New Roman"/>
          <w:sz w:val="24"/>
          <w:szCs w:val="24"/>
        </w:rPr>
        <w:t xml:space="preserve"> Вычисления по термохимическим уравнениям реакций.</w:t>
      </w:r>
    </w:p>
    <w:p w14:paraId="17EA4DBE" w14:textId="77777777" w:rsidR="00437412" w:rsidRPr="00437412" w:rsidRDefault="00437412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№1 «</w:t>
      </w:r>
      <w:r>
        <w:rPr>
          <w:rFonts w:ascii="Times New Roman" w:hAnsi="Times New Roman" w:cs="Times New Roman"/>
          <w:sz w:val="24"/>
          <w:szCs w:val="24"/>
        </w:rPr>
        <w:t>Химические реакции»</w:t>
      </w:r>
    </w:p>
    <w:p w14:paraId="12B51F49" w14:textId="77777777" w:rsidR="002255E7" w:rsidRDefault="002255E7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</w:p>
    <w:p w14:paraId="497DDBE8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Раздел 2. Многообразие веществ</w:t>
      </w:r>
      <w:r w:rsidRPr="007C70C7">
        <w:rPr>
          <w:rFonts w:ascii="Times New Roman" w:hAnsi="Times New Roman" w:cs="Times New Roman"/>
          <w:sz w:val="24"/>
          <w:szCs w:val="24"/>
        </w:rPr>
        <w:t>.</w:t>
      </w:r>
      <w:r w:rsidR="00634588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="00DE1555">
        <w:rPr>
          <w:rFonts w:ascii="Times New Roman" w:hAnsi="Times New Roman" w:cs="Times New Roman"/>
          <w:b/>
          <w:sz w:val="24"/>
          <w:szCs w:val="24"/>
        </w:rPr>
        <w:t>8</w:t>
      </w:r>
      <w:r w:rsidR="006345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6FF">
        <w:rPr>
          <w:rFonts w:ascii="Times New Roman" w:hAnsi="Times New Roman" w:cs="Times New Roman"/>
          <w:b/>
          <w:sz w:val="24"/>
          <w:szCs w:val="24"/>
        </w:rPr>
        <w:t>ч)</w:t>
      </w:r>
    </w:p>
    <w:p w14:paraId="7C6A2972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Хлороводород. Физические свойства. Получение. </w:t>
      </w:r>
      <w:proofErr w:type="spellStart"/>
      <w:r w:rsidRPr="007C70C7">
        <w:rPr>
          <w:rFonts w:ascii="Times New Roman" w:hAnsi="Times New Roman" w:cs="Times New Roman"/>
          <w:sz w:val="24"/>
          <w:szCs w:val="24"/>
        </w:rPr>
        <w:t>Солянная</w:t>
      </w:r>
      <w:proofErr w:type="spellEnd"/>
      <w:r w:rsidRPr="007C70C7">
        <w:rPr>
          <w:rFonts w:ascii="Times New Roman" w:hAnsi="Times New Roman" w:cs="Times New Roman"/>
          <w:sz w:val="24"/>
          <w:szCs w:val="24"/>
        </w:rPr>
        <w:t xml:space="preserve"> кислота и её соли. Качественная реакция на хлорид-ионы. Распознавание хлоридов, бромидов, иодидов.</w:t>
      </w:r>
    </w:p>
    <w:p w14:paraId="0FC4F646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(IV). Физические и химические свойства. Применение. Сернистая кислота и ее соли. Качественная реакция на сульфит-ионы. Оксид серы (VI).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14:paraId="122898A6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14:paraId="3A74DB24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Фосфор. Аллотропия фосфора. Физические и химические свойства фосфора. Оксид фосфора (V). Ортофосфорная кислота и ее соли. Фосфорные удобрения.</w:t>
      </w:r>
    </w:p>
    <w:p w14:paraId="3007CED1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14:paraId="3696007E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Кремний. Оксид кремния (4). Кремниевая кислота и ее соли. Стекло. Цемент. </w:t>
      </w:r>
    </w:p>
    <w:p w14:paraId="339DB013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 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 </w:t>
      </w:r>
    </w:p>
    <w:p w14:paraId="43789BA0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 </w:t>
      </w:r>
    </w:p>
    <w:p w14:paraId="04F710FC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(II) и железа (III). Качественные реакции на ионы.</w:t>
      </w:r>
    </w:p>
    <w:p w14:paraId="15534E72" w14:textId="77777777" w:rsidR="003336FF" w:rsidRPr="00472EB5" w:rsidRDefault="003336FF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472EB5">
        <w:rPr>
          <w:rFonts w:ascii="Times New Roman" w:hAnsi="Times New Roman" w:cs="Times New Roman"/>
          <w:b/>
          <w:sz w:val="24"/>
          <w:szCs w:val="24"/>
        </w:rPr>
        <w:t xml:space="preserve">Демонстрации: </w:t>
      </w:r>
    </w:p>
    <w:p w14:paraId="37F5160D" w14:textId="77777777" w:rsidR="003336FF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Физические свойства галогенов.</w:t>
      </w:r>
    </w:p>
    <w:p w14:paraId="505BB1C2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Получение хлороводорода и растворение его в воде.</w:t>
      </w:r>
    </w:p>
    <w:p w14:paraId="68BF52CA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Аллотропные модификации серы. Образцы природных сульфидов и сульфатов.</w:t>
      </w:r>
    </w:p>
    <w:p w14:paraId="0ED7FE21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Получение аммиака и его растворение в воде. Ознакомление с образцами  природных нитратов, фосфатов</w:t>
      </w:r>
    </w:p>
    <w:p w14:paraId="0F3CFD4D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Модели кристаллических решёток  алмаза и графита. Знакомство с образцами природных карбонатов и силикатов</w:t>
      </w:r>
    </w:p>
    <w:p w14:paraId="31CE2720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 Знакомство с образцами  важнейших соединений натрия, калия, природных соединений кальция, рудами железа,   соединениями алюминия.  Взаимодействие щелочных, щелочноземельных металлов и алюминия с водой. Сжигание железа  в кислороде и хлоре.</w:t>
      </w:r>
    </w:p>
    <w:p w14:paraId="4CBFBA49" w14:textId="77777777" w:rsidR="003336FF" w:rsidRPr="00472EB5" w:rsidRDefault="003336FF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472EB5">
        <w:rPr>
          <w:rFonts w:ascii="Times New Roman" w:hAnsi="Times New Roman" w:cs="Times New Roman"/>
          <w:b/>
          <w:sz w:val="24"/>
          <w:szCs w:val="24"/>
        </w:rPr>
        <w:t>Практические работы:</w:t>
      </w:r>
    </w:p>
    <w:p w14:paraId="725A5D2E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«Кислород и сера»</w:t>
      </w:r>
    </w:p>
    <w:p w14:paraId="0FB5A5AD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Получение аммиака и изучение его свойств.</w:t>
      </w:r>
    </w:p>
    <w:p w14:paraId="46A189FB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Получение оксида углерода (IV) и изучение его свойств. Распознавание карбонатов.</w:t>
      </w:r>
    </w:p>
    <w:p w14:paraId="3E373B80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их соединения».</w:t>
      </w:r>
    </w:p>
    <w:p w14:paraId="67F264C1" w14:textId="77777777" w:rsidR="002255E7" w:rsidRDefault="002255E7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</w:p>
    <w:p w14:paraId="59103659" w14:textId="77777777" w:rsidR="003336FF" w:rsidRPr="00D81C48" w:rsidRDefault="003336FF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D81C48">
        <w:rPr>
          <w:rFonts w:ascii="Times New Roman" w:hAnsi="Times New Roman" w:cs="Times New Roman"/>
          <w:b/>
          <w:sz w:val="24"/>
          <w:szCs w:val="24"/>
        </w:rPr>
        <w:t>Лабораторные опыты:</w:t>
      </w:r>
    </w:p>
    <w:p w14:paraId="5E01E64C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Вытеснение галогенами друг друга из растворов их соединений.</w:t>
      </w:r>
    </w:p>
    <w:p w14:paraId="09ECD604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 Качественные </w:t>
      </w:r>
      <w:proofErr w:type="gramStart"/>
      <w:r w:rsidRPr="007C70C7">
        <w:rPr>
          <w:rFonts w:ascii="Times New Roman" w:hAnsi="Times New Roman" w:cs="Times New Roman"/>
          <w:sz w:val="24"/>
          <w:szCs w:val="24"/>
        </w:rPr>
        <w:t>реакции  сульфид</w:t>
      </w:r>
      <w:proofErr w:type="gramEnd"/>
      <w:r w:rsidRPr="007C70C7">
        <w:rPr>
          <w:rFonts w:ascii="Times New Roman" w:hAnsi="Times New Roman" w:cs="Times New Roman"/>
          <w:sz w:val="24"/>
          <w:szCs w:val="24"/>
        </w:rPr>
        <w:t>-, сульфит- и сульфат- ионов в растворе.</w:t>
      </w:r>
    </w:p>
    <w:p w14:paraId="5DDB1A36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Ознакомление с образцами серы и её природными соединениями.</w:t>
      </w:r>
    </w:p>
    <w:p w14:paraId="398983C0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Взаимодействие солей аммония со щелочами.</w:t>
      </w:r>
    </w:p>
    <w:p w14:paraId="6B90396F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Качественные реакции на карбонат- и силикат- ионы.</w:t>
      </w:r>
    </w:p>
    <w:p w14:paraId="16F84B9E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Качественная реакция на углекислый газ.</w:t>
      </w:r>
    </w:p>
    <w:p w14:paraId="4E799C47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Fe2+ и Fe3+</w:t>
      </w:r>
    </w:p>
    <w:p w14:paraId="2A6D2C42" w14:textId="77777777" w:rsidR="003336FF" w:rsidRPr="002255E7" w:rsidRDefault="003336FF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2255E7">
        <w:rPr>
          <w:rFonts w:ascii="Times New Roman" w:hAnsi="Times New Roman" w:cs="Times New Roman"/>
          <w:b/>
          <w:sz w:val="24"/>
          <w:szCs w:val="24"/>
        </w:rPr>
        <w:t xml:space="preserve">Расчетные задачи: </w:t>
      </w:r>
    </w:p>
    <w:p w14:paraId="394798FF" w14:textId="77777777" w:rsidR="003336FF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</w:t>
      </w:r>
      <w:r w:rsidR="00437412">
        <w:rPr>
          <w:rFonts w:ascii="Times New Roman" w:hAnsi="Times New Roman" w:cs="Times New Roman"/>
          <w:sz w:val="24"/>
          <w:szCs w:val="24"/>
        </w:rPr>
        <w:t>го определённую долю  примесей.</w:t>
      </w:r>
    </w:p>
    <w:p w14:paraId="0AC5513F" w14:textId="77777777" w:rsidR="002255E7" w:rsidRDefault="002255E7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2255E7">
        <w:rPr>
          <w:rFonts w:ascii="Times New Roman" w:hAnsi="Times New Roman" w:cs="Times New Roman"/>
          <w:b/>
          <w:sz w:val="24"/>
          <w:szCs w:val="24"/>
        </w:rPr>
        <w:t>Контрольная работа №2</w:t>
      </w:r>
      <w:r>
        <w:rPr>
          <w:rFonts w:ascii="Times New Roman" w:hAnsi="Times New Roman" w:cs="Times New Roman"/>
          <w:sz w:val="24"/>
          <w:szCs w:val="24"/>
        </w:rPr>
        <w:t xml:space="preserve"> «Неметаллы»</w:t>
      </w:r>
    </w:p>
    <w:p w14:paraId="4ECA92DC" w14:textId="77777777" w:rsidR="002255E7" w:rsidRPr="007C70C7" w:rsidRDefault="002255E7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2255E7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№3 </w:t>
      </w:r>
      <w:r>
        <w:rPr>
          <w:rFonts w:ascii="Times New Roman" w:hAnsi="Times New Roman" w:cs="Times New Roman"/>
          <w:sz w:val="24"/>
          <w:szCs w:val="24"/>
        </w:rPr>
        <w:t>«Металлы»</w:t>
      </w:r>
    </w:p>
    <w:p w14:paraId="4C70EBDF" w14:textId="77777777" w:rsidR="002255E7" w:rsidRDefault="002255E7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</w:p>
    <w:p w14:paraId="23159DB5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7C70C7">
        <w:rPr>
          <w:rFonts w:ascii="Times New Roman" w:hAnsi="Times New Roman" w:cs="Times New Roman"/>
          <w:b/>
          <w:sz w:val="24"/>
          <w:szCs w:val="24"/>
        </w:rPr>
        <w:t>Раздел 3. Краткий обзор важнейших органических веществ.</w:t>
      </w:r>
      <w:r w:rsidR="0022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0C7">
        <w:rPr>
          <w:rFonts w:ascii="Times New Roman" w:hAnsi="Times New Roman" w:cs="Times New Roman"/>
          <w:b/>
          <w:sz w:val="24"/>
          <w:szCs w:val="24"/>
        </w:rPr>
        <w:t>(</w:t>
      </w:r>
      <w:r w:rsidR="00DE155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7C70C7">
        <w:rPr>
          <w:rFonts w:ascii="Times New Roman" w:hAnsi="Times New Roman" w:cs="Times New Roman"/>
          <w:b/>
          <w:sz w:val="24"/>
          <w:szCs w:val="24"/>
        </w:rPr>
        <w:t>ч)</w:t>
      </w:r>
    </w:p>
    <w:p w14:paraId="0F4FFE7A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14:paraId="0AE23A02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14:paraId="23D80E3C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14:paraId="32A6CD6B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Ацетиленовый ряд непредельных углеводородов. Ацетилен. Свойства ацетилена. Применение ацетилена. </w:t>
      </w:r>
    </w:p>
    <w:p w14:paraId="44234F7F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 xml:space="preserve"> Производные углеводородов. Краткий обзор органических соединений: одноатомные спирты, карбоновые кислоты, сложные эфиры, жиры, углеводы, аминокислоты, белки. Роль белков в организме. </w:t>
      </w:r>
    </w:p>
    <w:p w14:paraId="19AD9BDF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14:paraId="34418098" w14:textId="77777777" w:rsidR="003336FF" w:rsidRPr="00F062A1" w:rsidRDefault="003336FF" w:rsidP="003336FF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F062A1">
        <w:rPr>
          <w:rFonts w:ascii="Times New Roman" w:hAnsi="Times New Roman" w:cs="Times New Roman"/>
          <w:b/>
          <w:sz w:val="24"/>
          <w:szCs w:val="24"/>
        </w:rPr>
        <w:t>Демонстрации:</w:t>
      </w:r>
    </w:p>
    <w:p w14:paraId="4FEF251A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14:paraId="246F4724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Растворение этилового спирта в воде. Растворение глицерина в воде.</w:t>
      </w:r>
    </w:p>
    <w:p w14:paraId="5C08EABF" w14:textId="77777777" w:rsidR="003336FF" w:rsidRPr="007C70C7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14:paraId="5D2283D7" w14:textId="77777777" w:rsidR="00437412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Качественны</w:t>
      </w:r>
      <w:r w:rsidR="00437412">
        <w:rPr>
          <w:rFonts w:ascii="Times New Roman" w:hAnsi="Times New Roman" w:cs="Times New Roman"/>
          <w:sz w:val="24"/>
          <w:szCs w:val="24"/>
        </w:rPr>
        <w:t>е реакции на глюкозу и крахмал.</w:t>
      </w:r>
    </w:p>
    <w:p w14:paraId="1028C2DF" w14:textId="77777777" w:rsidR="003336FF" w:rsidRDefault="003336FF" w:rsidP="003336FF">
      <w:pPr>
        <w:tabs>
          <w:tab w:val="left" w:pos="2362"/>
        </w:tabs>
        <w:rPr>
          <w:rFonts w:ascii="Times New Roman" w:hAnsi="Times New Roman" w:cs="Times New Roman"/>
          <w:sz w:val="24"/>
          <w:szCs w:val="24"/>
        </w:rPr>
      </w:pPr>
      <w:r w:rsidRPr="007C70C7">
        <w:rPr>
          <w:rFonts w:ascii="Times New Roman" w:hAnsi="Times New Roman" w:cs="Times New Roman"/>
          <w:sz w:val="24"/>
          <w:szCs w:val="24"/>
        </w:rPr>
        <w:t>Ознакомление с образцами изделий из полиэтилена, полипропилена, поливинилхлорида.</w:t>
      </w:r>
    </w:p>
    <w:p w14:paraId="06C8B0D8" w14:textId="77777777" w:rsidR="003336FF" w:rsidRDefault="00FA1EE2" w:rsidP="002255E7">
      <w:pPr>
        <w:tabs>
          <w:tab w:val="left" w:pos="2362"/>
        </w:tabs>
        <w:rPr>
          <w:rFonts w:ascii="Times New Roman" w:hAnsi="Times New Roman" w:cs="Times New Roman"/>
          <w:b/>
          <w:sz w:val="24"/>
          <w:szCs w:val="24"/>
        </w:rPr>
      </w:pPr>
      <w:r w:rsidRPr="00FA1EE2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14:paraId="778FFE7B" w14:textId="0FC5AF06" w:rsidR="001B6FCA" w:rsidRDefault="001B6FCA" w:rsidP="00325DF7">
      <w:pPr>
        <w:shd w:val="clear" w:color="auto" w:fill="FFFFFF"/>
        <w:spacing w:before="58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Резерв (1 ча</w:t>
      </w:r>
      <w:r w:rsidR="00325DF7">
        <w:rPr>
          <w:rFonts w:ascii="Times New Roman" w:hAnsi="Times New Roman" w:cs="Times New Roman"/>
          <w:b/>
        </w:rPr>
        <w:t>с)</w:t>
      </w:r>
    </w:p>
    <w:p w14:paraId="2DD843E2" w14:textId="427A33B7" w:rsidR="00325DF7" w:rsidRPr="00DF3E61" w:rsidRDefault="00325DF7" w:rsidP="00325DF7">
      <w:pPr>
        <w:shd w:val="clear" w:color="auto" w:fill="FFFFFF"/>
        <w:spacing w:before="58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выполняется за счет укрупнения дидактических единиц.</w:t>
      </w:r>
    </w:p>
    <w:p w14:paraId="6A22AFF0" w14:textId="77777777" w:rsidR="001F38E9" w:rsidRDefault="001F38E9" w:rsidP="009D1D4B">
      <w:pPr>
        <w:ind w:right="1670"/>
        <w:rPr>
          <w:rFonts w:ascii="Times New Roman" w:hAnsi="Times New Roman" w:cs="Times New Roman"/>
        </w:rPr>
      </w:pPr>
    </w:p>
    <w:p w14:paraId="4FC482BF" w14:textId="77777777" w:rsidR="00DE1555" w:rsidRDefault="00DE1555" w:rsidP="009D1D4B">
      <w:pPr>
        <w:ind w:right="1670"/>
        <w:rPr>
          <w:rFonts w:ascii="Times New Roman" w:hAnsi="Times New Roman" w:cs="Times New Roman"/>
          <w:b/>
          <w:sz w:val="28"/>
          <w:szCs w:val="28"/>
        </w:rPr>
      </w:pPr>
    </w:p>
    <w:p w14:paraId="40D8BD31" w14:textId="77777777" w:rsidR="00DF3E61" w:rsidRDefault="001E1B17" w:rsidP="001E1B17">
      <w:pPr>
        <w:ind w:right="16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DF3E61" w:rsidRPr="00DF3E61">
        <w:rPr>
          <w:rFonts w:ascii="Times New Roman" w:hAnsi="Times New Roman" w:cs="Times New Roman"/>
          <w:b/>
          <w:sz w:val="28"/>
          <w:szCs w:val="28"/>
        </w:rPr>
        <w:t>. Кале</w:t>
      </w:r>
      <w:r>
        <w:rPr>
          <w:rFonts w:ascii="Times New Roman" w:hAnsi="Times New Roman" w:cs="Times New Roman"/>
          <w:b/>
          <w:sz w:val="28"/>
          <w:szCs w:val="28"/>
        </w:rPr>
        <w:t>ндарно-тематическое планирование</w:t>
      </w:r>
    </w:p>
    <w:tbl>
      <w:tblPr>
        <w:tblStyle w:val="19"/>
        <w:tblpPr w:leftFromText="180" w:rightFromText="180" w:vertAnchor="text" w:horzAnchor="page" w:tblpX="535" w:tblpY="657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6379"/>
        <w:gridCol w:w="1134"/>
        <w:gridCol w:w="992"/>
        <w:gridCol w:w="992"/>
      </w:tblGrid>
      <w:tr w:rsidR="00BD4DD7" w:rsidRPr="006B3D00" w14:paraId="712A9DEF" w14:textId="77777777" w:rsidTr="00BD4DD7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5DED88A" w14:textId="77777777" w:rsidR="00BD4DD7" w:rsidRPr="006B3D00" w:rsidRDefault="00BD4DD7" w:rsidP="00BD4D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261ADF" w14:textId="77777777" w:rsidR="00BD4DD7" w:rsidRPr="00C56F48" w:rsidRDefault="00BD4DD7" w:rsidP="00BD4D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14:paraId="0DE1B6B4" w14:textId="77777777" w:rsidR="00BD4DD7" w:rsidRPr="006B3D00" w:rsidRDefault="00BD4DD7" w:rsidP="00BD4D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2ADB21" w14:textId="77777777" w:rsidR="00BD4DD7" w:rsidRPr="00C56F48" w:rsidRDefault="00BD4DD7" w:rsidP="00BD4D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1FD">
              <w:rPr>
                <w:rFonts w:ascii="Times New Roman" w:hAnsi="Times New Roman"/>
                <w:b/>
              </w:rPr>
              <w:t>Виды деятельности ученика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253C42" w14:textId="77777777" w:rsidR="00BD4DD7" w:rsidRPr="006B3D00" w:rsidRDefault="00BD4DD7" w:rsidP="00BD4D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57D74" w14:textId="77777777" w:rsidR="00BD4DD7" w:rsidRPr="006B3D00" w:rsidRDefault="00BD4DD7" w:rsidP="00BD4D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4DD7" w:rsidRPr="006B3D00" w14:paraId="6C17AC39" w14:textId="77777777" w:rsidTr="00BD4DD7">
        <w:trPr>
          <w:trHeight w:val="41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9CF04" w14:textId="77777777" w:rsidR="00BD4DD7" w:rsidRPr="00C56F48" w:rsidRDefault="00BD4DD7" w:rsidP="00BD4DD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7833A" w14:textId="77777777" w:rsidR="00BD4DD7" w:rsidRPr="00C56F48" w:rsidRDefault="00BD4DD7" w:rsidP="00BD4DD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21971" w14:textId="77777777" w:rsidR="00BD4DD7" w:rsidRPr="00C56F48" w:rsidRDefault="00BD4DD7" w:rsidP="00BD4DD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6E7EE" w14:textId="77777777" w:rsidR="00BD4DD7" w:rsidRPr="00C56F48" w:rsidRDefault="00BD4DD7" w:rsidP="00BD4DD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C742C" w14:textId="77777777" w:rsidR="00BD4DD7" w:rsidRPr="006B3D00" w:rsidRDefault="00BD4DD7" w:rsidP="00BD4D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1863C" w14:textId="77777777" w:rsidR="00BD4DD7" w:rsidRPr="006B3D00" w:rsidRDefault="00BD4DD7" w:rsidP="00BD4D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BD4DD7" w:rsidRPr="006B3D00" w14:paraId="723961F8" w14:textId="77777777" w:rsidTr="00BD4DD7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6ED48" w14:textId="77777777" w:rsidR="00BD4DD7" w:rsidRPr="006B3D00" w:rsidRDefault="00BD4DD7" w:rsidP="00BD4D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основных вопросов курса 8 класса (5ч.)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9D69F" w14:textId="77777777" w:rsidR="00BD4DD7" w:rsidRPr="006B3D00" w:rsidRDefault="00BD4DD7" w:rsidP="00BD4DD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B6814" w14:textId="77777777" w:rsidR="00BD4DD7" w:rsidRPr="006B3D00" w:rsidRDefault="00BD4DD7" w:rsidP="00BD4DD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4AAB1" w14:textId="77777777" w:rsidR="00E42098" w:rsidRDefault="00E42098" w:rsidP="00BD4DD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«А» </w:t>
            </w:r>
          </w:p>
          <w:p w14:paraId="161549EE" w14:textId="77777777" w:rsidR="00BD4DD7" w:rsidRPr="006B3D00" w:rsidRDefault="00E42098" w:rsidP="00BD4DD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1EC14" w14:textId="77777777" w:rsidR="00E42098" w:rsidRDefault="00E42098" w:rsidP="00E4209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9 «А» </w:t>
            </w:r>
          </w:p>
          <w:p w14:paraId="2F8A9315" w14:textId="77777777" w:rsidR="00BD4DD7" w:rsidRPr="006B3D00" w:rsidRDefault="00E42098" w:rsidP="00E42098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«Б»</w:t>
            </w:r>
          </w:p>
        </w:tc>
      </w:tr>
      <w:tr w:rsidR="00E42098" w:rsidRPr="006B3D00" w14:paraId="1F06747C" w14:textId="77777777" w:rsidTr="00144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06307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3C7CD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64EF85" w14:textId="77777777" w:rsidR="00E42098" w:rsidRPr="0014408C" w:rsidRDefault="00E42098" w:rsidP="0014408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14408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Различать </w:t>
            </w:r>
            <w:r w:rsidRPr="0014408C">
              <w:rPr>
                <w:rFonts w:ascii="NewtonSanPin" w:hAnsi="NewtonSanPin" w:cs="NewtonSanPin"/>
                <w:sz w:val="24"/>
                <w:szCs w:val="24"/>
              </w:rPr>
              <w:t>естественную и искусственную классификации.</w:t>
            </w:r>
          </w:p>
          <w:p w14:paraId="13459850" w14:textId="77777777" w:rsidR="00E42098" w:rsidRPr="0014408C" w:rsidRDefault="00E42098" w:rsidP="0014408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  <w:szCs w:val="24"/>
              </w:rPr>
            </w:pPr>
            <w:r w:rsidRPr="0014408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Аргументировать </w:t>
            </w:r>
            <w:r w:rsidRPr="0014408C">
              <w:rPr>
                <w:rFonts w:ascii="NewtonSanPin" w:hAnsi="NewtonSanPin" w:cs="NewtonSanPin"/>
                <w:sz w:val="24"/>
                <w:szCs w:val="24"/>
              </w:rPr>
              <w:t>отнесение Периодического закона к естественной классификации.</w:t>
            </w:r>
          </w:p>
          <w:p w14:paraId="6FF0E41D" w14:textId="5DB7EF05" w:rsidR="00E42098" w:rsidRPr="0014408C" w:rsidRDefault="00E42098" w:rsidP="001440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8C">
              <w:rPr>
                <w:rFonts w:ascii="NewtonSanPin-Italic" w:hAnsi="NewtonSanPin-Italic" w:cs="NewtonSanPin-Italic"/>
                <w:i/>
                <w:iCs/>
                <w:sz w:val="24"/>
                <w:szCs w:val="24"/>
              </w:rPr>
              <w:t xml:space="preserve">Моделировать </w:t>
            </w:r>
            <w:r w:rsidRPr="0014408C">
              <w:rPr>
                <w:rFonts w:ascii="NewtonSanPin" w:hAnsi="NewtonSanPin" w:cs="NewtonSanPin"/>
                <w:sz w:val="24"/>
                <w:szCs w:val="24"/>
              </w:rPr>
              <w:t xml:space="preserve">химические закономерности с выделением существенных характеристик объекта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C2F70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49BC0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7FA35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68C55C0D" w14:textId="77777777" w:rsidTr="00144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F797C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46BFA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связь. Строение вещества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3F3F2C" w14:textId="77777777" w:rsidR="00E42098" w:rsidRPr="0014408C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73D4D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75CF0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50BE0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5DD63273" w14:textId="77777777" w:rsidTr="00144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94A18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C5FB9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соединений: их состав, классификация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1105A" w14:textId="77777777" w:rsidR="00E42098" w:rsidRPr="0014408C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D25DC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2489C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83A6C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15356F64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A514C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DC38E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Расчёты по химическим уравнениям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3C447" w14:textId="77777777" w:rsidR="00E42098" w:rsidRPr="0014408C" w:rsidRDefault="00E42098" w:rsidP="0014408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14408C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14408C">
              <w:rPr>
                <w:rFonts w:ascii="NewtonSanPin" w:hAnsi="NewtonSanPin" w:cs="NewtonSanPin"/>
                <w:sz w:val="24"/>
                <w:szCs w:val="24"/>
                <w:lang w:eastAsia="ru-RU"/>
              </w:rPr>
              <w:t>количественную сторону химических процессов.</w:t>
            </w:r>
          </w:p>
          <w:p w14:paraId="522E2F8E" w14:textId="6C965140" w:rsidR="00E42098" w:rsidRPr="0014408C" w:rsidRDefault="00E42098" w:rsidP="00FE59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408C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Производить </w:t>
            </w:r>
            <w:r w:rsidRPr="0014408C"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расчеты по химическим уравнениям на нахождение количества, массы или объема продукта реакции по количеству, массе или объему исходного вещества;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3309A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C71DE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91708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77AD27A2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F0EDE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A35AF" w14:textId="77777777" w:rsidR="00E42098" w:rsidRPr="00BD4DD7" w:rsidRDefault="00E42098" w:rsidP="00BD4DD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D4D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A6F03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1AA6B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3AD08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1BD70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351045C3" w14:textId="77777777" w:rsidTr="00BD4DD7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669A9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Мно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гообразие химических реакций (19 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06351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EFBFB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5B90D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92515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153D" w:rsidRPr="006B3D00" w14:paraId="1A176915" w14:textId="77777777" w:rsidTr="00BD4DD7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106FB" w14:textId="77777777" w:rsidR="0066153D" w:rsidRPr="00CD0491" w:rsidRDefault="0066153D" w:rsidP="0066153D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1. Кла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ссификация химических реакций (7 </w:t>
            </w: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ч)</w:t>
            </w:r>
          </w:p>
          <w:p w14:paraId="5B85AD6A" w14:textId="77777777" w:rsidR="0066153D" w:rsidRPr="006B3D00" w:rsidRDefault="0066153D" w:rsidP="00BD4DD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A9A5E" w14:textId="77777777" w:rsidR="0066153D" w:rsidRPr="00EE7C29" w:rsidRDefault="0066153D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0E056" w14:textId="77777777" w:rsidR="0066153D" w:rsidRPr="00EE7C29" w:rsidRDefault="0066153D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B3B6D" w14:textId="77777777" w:rsidR="0066153D" w:rsidRPr="006B3D00" w:rsidRDefault="0066153D" w:rsidP="00BD4DD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3ABED" w14:textId="77777777" w:rsidR="0066153D" w:rsidRPr="006B3D00" w:rsidRDefault="0066153D" w:rsidP="00BD4DD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098" w:rsidRPr="006B3D00" w14:paraId="791B5CCC" w14:textId="77777777" w:rsidTr="0014408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71722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F3849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0F268F" w14:textId="77777777" w:rsidR="00E42098" w:rsidRPr="0073333B" w:rsidRDefault="00E42098" w:rsidP="0014408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>, что такое окислитель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но-восстановительные реакции,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окис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>литель, восстановитель, окисле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ние, восстановление.</w:t>
            </w:r>
          </w:p>
          <w:p w14:paraId="1A46EDDB" w14:textId="77777777" w:rsidR="00E42098" w:rsidRPr="0073333B" w:rsidRDefault="00E42098" w:rsidP="0014408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Классифицировать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химические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реакции по признаку «изменение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степеней окисления элементов».</w:t>
            </w:r>
          </w:p>
          <w:p w14:paraId="2E1F9CFD" w14:textId="77777777" w:rsidR="00E42098" w:rsidRPr="00EE7C29" w:rsidRDefault="00E42098" w:rsidP="0014408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>окислитель и восстановит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ель, процессы окисления и восстановления.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669C2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3F4C4" w14:textId="77777777" w:rsidR="00E42098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  <w:p w14:paraId="2DF1F35F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25A34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11CDF96D" w14:textId="77777777" w:rsidTr="0014408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3EB22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035EA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1458C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5E925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E0FBF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F1463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5C2F97EB" w14:textId="77777777" w:rsidTr="00BD4DD7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68DCF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B156B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Тепловой эффект химических реакций. Экзо- и эндотермические реакции.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16DD5" w14:textId="77777777" w:rsidR="00E42098" w:rsidRPr="0073333B" w:rsidRDefault="00E42098" w:rsidP="0014408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>Объяснять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, что такое химическая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реакц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>ия, реакции горения, экзотерми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ческие реакции, эндотермические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реакции.</w:t>
            </w:r>
          </w:p>
          <w:p w14:paraId="286F548E" w14:textId="77777777" w:rsidR="00E42098" w:rsidRPr="0073333B" w:rsidRDefault="00E42098" w:rsidP="0014408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и </w:t>
            </w: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признаки и</w:t>
            </w:r>
          </w:p>
          <w:p w14:paraId="520B8CB3" w14:textId="77777777" w:rsidR="00E42098" w:rsidRPr="0014408C" w:rsidRDefault="00E42098" w:rsidP="0014408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условия течения химических реакций,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выв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>оды на основании анализа наблю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дений за экспериментом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182F3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9688A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C3BD1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7EEA5D5E" w14:textId="77777777" w:rsidTr="0014408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3E7CB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00CEB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3C79BA" w14:textId="77777777" w:rsidR="00E42098" w:rsidRPr="0014408C" w:rsidRDefault="00E42098" w:rsidP="0014408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  <w:sz w:val="24"/>
              </w:rPr>
            </w:pPr>
            <w:r w:rsidRPr="0014408C">
              <w:rPr>
                <w:rFonts w:ascii="NewtonSanPin-Italic" w:hAnsi="NewtonSanPin-Italic" w:cs="NewtonSanPin-Italic"/>
                <w:i/>
                <w:iCs/>
                <w:sz w:val="24"/>
              </w:rPr>
              <w:t>Объяснять</w:t>
            </w:r>
            <w:r w:rsidRPr="0014408C">
              <w:rPr>
                <w:rFonts w:ascii="NewtonSanPin" w:hAnsi="NewtonSanPin" w:cs="NewtonSanPin"/>
                <w:sz w:val="24"/>
              </w:rPr>
              <w:t>, что такое катализатор.</w:t>
            </w:r>
          </w:p>
          <w:p w14:paraId="29168CB1" w14:textId="77777777" w:rsidR="00E42098" w:rsidRPr="0014408C" w:rsidRDefault="00E42098" w:rsidP="0014408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14408C">
              <w:rPr>
                <w:rFonts w:ascii="NewtonSanPin-Italic" w:hAnsi="NewtonSanPin-Italic" w:cs="NewtonSanPin-Italic"/>
                <w:i/>
                <w:iCs/>
                <w:sz w:val="24"/>
              </w:rPr>
              <w:t xml:space="preserve">Наблюдать </w:t>
            </w:r>
            <w:r w:rsidRPr="0014408C">
              <w:rPr>
                <w:rFonts w:ascii="NewtonSanPin" w:hAnsi="NewtonSanPin" w:cs="NewtonSanPin"/>
                <w:sz w:val="24"/>
              </w:rPr>
              <w:t xml:space="preserve">и </w:t>
            </w:r>
            <w:r w:rsidRPr="0014408C">
              <w:rPr>
                <w:rFonts w:ascii="NewtonSanPin-Italic" w:hAnsi="NewtonSanPin-Italic" w:cs="NewtonSanPin-Italic"/>
                <w:i/>
                <w:iCs/>
                <w:sz w:val="24"/>
              </w:rPr>
              <w:t xml:space="preserve">описывать </w:t>
            </w:r>
            <w:r w:rsidRPr="0014408C">
              <w:rPr>
                <w:rFonts w:ascii="NewtonSanPin" w:hAnsi="NewtonSanPin" w:cs="NewtonSanPin"/>
                <w:sz w:val="24"/>
              </w:rPr>
              <w:t>реакции между веществами с помощью русского</w:t>
            </w:r>
            <w:r>
              <w:rPr>
                <w:rFonts w:ascii="NewtonSanPin" w:hAnsi="NewtonSanPin" w:cs="NewtonSanPin"/>
                <w:sz w:val="24"/>
              </w:rPr>
              <w:t xml:space="preserve"> </w:t>
            </w:r>
            <w:r w:rsidRPr="0014408C">
              <w:rPr>
                <w:rFonts w:ascii="NewtonSanPin" w:hAnsi="NewtonSanPin" w:cs="NewtonSanPin"/>
                <w:sz w:val="24"/>
              </w:rPr>
              <w:t xml:space="preserve">(родного) языка и языка химии. Самостоятельно </w:t>
            </w:r>
            <w:r w:rsidRPr="0014408C">
              <w:rPr>
                <w:rFonts w:ascii="NewtonSanPin-Italic" w:hAnsi="NewtonSanPin-Italic" w:cs="NewtonSanPin-Italic"/>
                <w:i/>
                <w:iCs/>
                <w:sz w:val="24"/>
              </w:rPr>
              <w:t xml:space="preserve">проводить </w:t>
            </w:r>
            <w:r w:rsidRPr="0014408C">
              <w:rPr>
                <w:rFonts w:ascii="NewtonSanPin" w:hAnsi="NewtonSanPin" w:cs="NewtonSanPin"/>
                <w:sz w:val="24"/>
              </w:rPr>
              <w:t>опыты, подтверждающие влияние катализаторов на скорость химической реакции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03E03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7DF85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6B068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6EDB311B" w14:textId="77777777" w:rsidTr="0014408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CEC51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29AFF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№1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1CB9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0EBA0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C2917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1486C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434D1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098" w:rsidRPr="006B3D00" w14:paraId="06D142E2" w14:textId="77777777" w:rsidTr="00BD4DD7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7CA53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9B32F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BF489" w14:textId="77777777" w:rsidR="00E42098" w:rsidRDefault="00E42098" w:rsidP="0014408C">
            <w:pPr>
              <w:tabs>
                <w:tab w:val="left" w:pos="798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8C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смысл химического равновесия</w:t>
            </w:r>
          </w:p>
          <w:p w14:paraId="72E0D2CE" w14:textId="77777777" w:rsidR="00E42098" w:rsidRPr="00EE7C29" w:rsidRDefault="00E42098" w:rsidP="0014408C">
            <w:pPr>
              <w:tabs>
                <w:tab w:val="left" w:pos="798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8C">
              <w:rPr>
                <w:rFonts w:ascii="Times New Roman" w:hAnsi="Times New Roman"/>
                <w:i/>
                <w:sz w:val="24"/>
                <w:szCs w:val="24"/>
              </w:rPr>
              <w:t>Называть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смещающие химическое равновесие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41B07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DAE7D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BCE2D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5F533A32" w14:textId="77777777" w:rsidTr="00BD4DD7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F83DD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26BC1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2. Электролитическая диссоциация (12 ч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CCD57" w14:textId="77777777" w:rsidR="00E42098" w:rsidRPr="0014408C" w:rsidRDefault="00E42098" w:rsidP="0014408C">
            <w:pPr>
              <w:tabs>
                <w:tab w:val="left" w:pos="798"/>
              </w:tabs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E50C1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CE743" w14:textId="77777777" w:rsidR="00E42098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0C56F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98" w:rsidRPr="006B3D00" w14:paraId="5012F855" w14:textId="77777777" w:rsidTr="0014408C">
        <w:trPr>
          <w:trHeight w:val="5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C6835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67D25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55BD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процесса электролитической диссоциации.</w:t>
            </w:r>
            <w:r w:rsidR="00313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Антикоррупционное образование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DB9749" w14:textId="77777777" w:rsidR="00E42098" w:rsidRPr="0073333B" w:rsidRDefault="00E42098" w:rsidP="0014408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понятия «степень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ди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>ссоциации», «сильные электроли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ты», «слабые 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электролиты»,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«катионы»,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«анионы», «кислоты», «основания»,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«соли». </w:t>
            </w: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уравнения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электролитической диссоциации</w:t>
            </w:r>
          </w:p>
          <w:p w14:paraId="174790C2" w14:textId="77777777" w:rsidR="00E42098" w:rsidRPr="0014408C" w:rsidRDefault="00E42098" w:rsidP="0014408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кислот, оснований и солей.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90FA9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A8E2D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D2EA3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0844A165" w14:textId="77777777" w:rsidTr="00144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DBBE9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E83C2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Электролитическая диссоциация кислот, оснований и солей.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01601A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09FE1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28428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4D176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663CFEBB" w14:textId="77777777" w:rsidTr="0014408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0472E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77EFC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F6A21" w14:textId="77777777" w:rsidR="00E42098" w:rsidRPr="00EE7C29" w:rsidRDefault="00E42098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75300" w14:textId="77777777" w:rsidR="00E42098" w:rsidRPr="00EE7C29" w:rsidRDefault="00E42098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7E6C4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CB6C8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506E8B18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5313C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EBAD0" w14:textId="77777777" w:rsidR="00E42098" w:rsidRPr="006B3D00" w:rsidRDefault="00E42098" w:rsidP="00D2454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Реакции ионного обмена и условия их протекания.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91AC9C" w14:textId="77777777" w:rsidR="00E42098" w:rsidRPr="0073333B" w:rsidRDefault="00E42098" w:rsidP="0014408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Раскрывать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сущность </w:t>
            </w:r>
            <w:proofErr w:type="gramStart"/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понятия«</w:t>
            </w:r>
            <w:proofErr w:type="gramEnd"/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ионные реакции».</w:t>
            </w:r>
          </w:p>
          <w:p w14:paraId="3F97977E" w14:textId="77777777" w:rsidR="00E42098" w:rsidRPr="0073333B" w:rsidRDefault="00E42098" w:rsidP="0014408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молекулярные, полные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и сокращенные ионные уравнения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реакций с участием электролитов.</w:t>
            </w:r>
          </w:p>
          <w:p w14:paraId="359B86CE" w14:textId="77777777" w:rsidR="00E42098" w:rsidRPr="0014408C" w:rsidRDefault="00E42098" w:rsidP="0014408C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Наблюдать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и </w:t>
            </w: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реакций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между электролитами с помощью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естественного (русского или родного)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языка и языка химии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F51FF" w14:textId="77777777" w:rsidR="00E42098" w:rsidRPr="00EE7C29" w:rsidRDefault="00E42098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97036" w14:textId="77777777" w:rsidR="00E42098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  <w:p w14:paraId="3762B9E2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1ED04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4C2195B1" w14:textId="77777777" w:rsidTr="00E42098">
        <w:trPr>
          <w:trHeight w:val="31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AECFD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27482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C8DD2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98F07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0BBEF" w14:textId="77777777" w:rsidR="00E42098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14:paraId="4E46A919" w14:textId="77777777" w:rsidR="00E42098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  <w:p w14:paraId="07D205CB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4EAD4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49B64ED4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87680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6E61E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6C9AB" w14:textId="77777777" w:rsidR="00E42098" w:rsidRPr="00EE7C29" w:rsidRDefault="00E42098" w:rsidP="00BB7C4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C48">
              <w:rPr>
                <w:rFonts w:ascii="Times New Roman" w:hAnsi="Times New Roman"/>
                <w:i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гидролиза неорганических веществ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36484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3C2B1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0D69E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0B985D7C" w14:textId="77777777" w:rsidTr="00E42098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AF647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6E4C6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№2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1CB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28CEF99" w14:textId="63375C85" w:rsidR="00E42098" w:rsidRDefault="00E42098" w:rsidP="00BB7C48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обращаться с лабораторным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оборудованием и нагревательными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приборами в соответствии с правилами</w:t>
            </w:r>
            <w:r w:rsidR="00FE5954"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техники безопасности.</w:t>
            </w:r>
          </w:p>
          <w:p w14:paraId="23D0B865" w14:textId="77777777" w:rsidR="00E42098" w:rsidRPr="0073333B" w:rsidRDefault="00E42098" w:rsidP="00BB7C48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молекулярные, полные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сокращенные ионные уравнения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реакций с участием оснований.</w:t>
            </w:r>
          </w:p>
          <w:p w14:paraId="173BDBCF" w14:textId="48E0C1C4" w:rsidR="00E42098" w:rsidRPr="00BB7C48" w:rsidRDefault="00E42098" w:rsidP="00BB7C48">
            <w:pPr>
              <w:autoSpaceDE w:val="0"/>
              <w:autoSpaceDN w:val="0"/>
              <w:adjustRightInd w:val="0"/>
              <w:rPr>
                <w:rFonts w:ascii="NewtonSanPin" w:hAnsi="NewtonSanPin" w:cs="NewtonSanPin"/>
                <w:sz w:val="24"/>
                <w:szCs w:val="24"/>
                <w:lang w:eastAsia="ru-RU"/>
              </w:rPr>
            </w:pPr>
            <w:r w:rsidRPr="0073333B">
              <w:rPr>
                <w:rFonts w:ascii="NewtonSanPin-Italic" w:hAnsi="NewtonSanPin-Italic" w:cs="NewtonSanPin-Italic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опыты, подтверждающие</w:t>
            </w:r>
            <w:r>
              <w:rPr>
                <w:rFonts w:ascii="NewtonSanPin" w:hAnsi="NewtonSanPin" w:cs="NewtonSanPin"/>
                <w:sz w:val="24"/>
                <w:szCs w:val="24"/>
                <w:lang w:eastAsia="ru-RU"/>
              </w:rPr>
              <w:t xml:space="preserve"> </w:t>
            </w:r>
            <w:r w:rsidRPr="0073333B">
              <w:rPr>
                <w:rFonts w:ascii="NewtonSanPin" w:hAnsi="NewtonSanPin" w:cs="NewtonSanPin"/>
                <w:sz w:val="24"/>
                <w:szCs w:val="24"/>
                <w:lang w:eastAsia="ru-RU"/>
              </w:rPr>
              <w:t>химические свойства оснований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C5AB4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0A8AC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39CEF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098" w:rsidRPr="006B3D00" w14:paraId="0DC0375B" w14:textId="77777777" w:rsidTr="00E42098">
        <w:trPr>
          <w:trHeight w:val="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71DA9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9BE67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A3F60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E0410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ED0E0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9EE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FECE7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42098" w:rsidRPr="006B3D00" w14:paraId="00195970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864F1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544F3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2D820" w14:textId="77777777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Проводить </w:t>
            </w:r>
            <w:r w:rsidRPr="005501FD">
              <w:rPr>
                <w:rFonts w:ascii="NewtonSanPin" w:hAnsi="NewtonSanPin" w:cs="NewtonSanPin"/>
              </w:rPr>
              <w:t>оценку собственных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достижений в усвоении темы.</w:t>
            </w:r>
          </w:p>
          <w:p w14:paraId="7679FFCA" w14:textId="77777777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>Корректироват</w:t>
            </w:r>
            <w:r w:rsidRPr="005501FD">
              <w:rPr>
                <w:rFonts w:ascii="NewtonSanPin" w:hAnsi="NewtonSanPin" w:cs="NewtonSanPin"/>
              </w:rPr>
              <w:t>ь свои знания в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соответствии с планируемым результатом.</w:t>
            </w:r>
          </w:p>
          <w:p w14:paraId="4156E31E" w14:textId="77777777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Получать </w:t>
            </w:r>
            <w:r w:rsidRPr="005501FD">
              <w:rPr>
                <w:rFonts w:ascii="NewtonSanPin" w:hAnsi="NewtonSanPin" w:cs="NewtonSanPin"/>
              </w:rPr>
              <w:t>химическую информации из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различных источников.</w:t>
            </w:r>
          </w:p>
          <w:p w14:paraId="3D53BDC1" w14:textId="77777777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Представлять </w:t>
            </w:r>
            <w:r w:rsidRPr="005501FD">
              <w:rPr>
                <w:rFonts w:ascii="NewtonSanPin" w:hAnsi="NewtonSanPin" w:cs="NewtonSanPin"/>
              </w:rPr>
              <w:t>информацию по теме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«Общая характеристика химических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элементов и химических реакций.</w:t>
            </w:r>
          </w:p>
          <w:p w14:paraId="50A3765F" w14:textId="77777777" w:rsidR="00E42098" w:rsidRPr="00BB7C48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" w:hAnsi="NewtonSanPin" w:cs="NewtonSanPin"/>
              </w:rPr>
              <w:t>Периодический закон и Периодическая система химических элементов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Д. И. Менделеева» в виде таблиц, схем,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опорного конспекта, в том числе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 применением средств ИКТ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0EB83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7C1A2" w14:textId="77777777" w:rsidR="00E42098" w:rsidRPr="006B3D00" w:rsidRDefault="00E42098" w:rsidP="00E420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C0A71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5EA725D6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8CB04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1548A" w14:textId="77777777" w:rsidR="00E42098" w:rsidRPr="006B3D00" w:rsidRDefault="00E42098" w:rsidP="00D2454F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льная работа № 1 </w:t>
            </w:r>
            <w:r w:rsidRPr="00D24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«Химические реакции»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4EB74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9942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943D5" w14:textId="77777777" w:rsidR="00E42098" w:rsidRPr="006B3D00" w:rsidRDefault="00E42098" w:rsidP="00E4209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C0777" w14:textId="77777777" w:rsidR="00E42098" w:rsidRPr="006B3D00" w:rsidRDefault="00E42098" w:rsidP="00BD4DD7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2098" w:rsidRPr="006B3D00" w14:paraId="595A7E14" w14:textId="77777777" w:rsidTr="00BD4DD7">
        <w:tc>
          <w:tcPr>
            <w:tcW w:w="64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37921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Многообразие веществ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38 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AC086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8D735" w14:textId="77777777" w:rsidR="00E42098" w:rsidRPr="00EE7C29" w:rsidRDefault="00E42098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4CFEA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91EAB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098" w:rsidRPr="006B3D00" w14:paraId="27019EC4" w14:textId="77777777" w:rsidTr="00BD4DD7">
        <w:trPr>
          <w:trHeight w:val="8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FA3BE1F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14:paraId="47C1AAF0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BC7A6CE" w14:textId="77777777" w:rsidR="00E42098" w:rsidRPr="00CD0491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3. Галогены (4 ч)</w:t>
            </w:r>
          </w:p>
          <w:p w14:paraId="65572312" w14:textId="77777777" w:rsidR="00E42098" w:rsidRPr="006B3D00" w:rsidRDefault="00E42098" w:rsidP="00D245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  Характеристика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галогенов.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AE95BA7" w14:textId="77777777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строение, физические и химические свойства, получение и применение галогенов с использованием русского (родного) языка 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языка химии.</w:t>
            </w:r>
          </w:p>
          <w:p w14:paraId="456E0802" w14:textId="77777777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Называть </w:t>
            </w:r>
            <w:r w:rsidRPr="005501FD">
              <w:rPr>
                <w:rFonts w:ascii="NewtonSanPin" w:hAnsi="NewtonSanPin" w:cs="NewtonSanPin"/>
              </w:rPr>
              <w:t>соединения галогенов по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формуле и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составлять </w:t>
            </w:r>
            <w:r w:rsidRPr="005501FD">
              <w:rPr>
                <w:rFonts w:ascii="NewtonSanPin" w:hAnsi="NewtonSanPin" w:cs="NewtonSanPin"/>
              </w:rPr>
              <w:t>формулы по их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названию.</w:t>
            </w:r>
          </w:p>
          <w:p w14:paraId="2936159C" w14:textId="77777777" w:rsidR="00E42098" w:rsidRPr="00EE7C29" w:rsidRDefault="00E42098" w:rsidP="00BB7C4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Устанавливать </w:t>
            </w:r>
            <w:r w:rsidRPr="005501FD">
              <w:rPr>
                <w:rFonts w:ascii="NewtonSanPin" w:hAnsi="NewtonSanPin" w:cs="NewtonSanPin"/>
              </w:rPr>
              <w:t>причинно-следственные связи между строением атома,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химической связью, типом кристаллической решетки галогенов, их </w:t>
            </w:r>
            <w:r>
              <w:rPr>
                <w:rFonts w:ascii="NewtonSanPin" w:hAnsi="NewtonSanPin" w:cs="NewtonSanPin"/>
              </w:rPr>
              <w:t>физиче</w:t>
            </w:r>
            <w:r w:rsidRPr="005501FD">
              <w:rPr>
                <w:rFonts w:ascii="NewtonSanPin" w:hAnsi="NewtonSanPin" w:cs="NewtonSanPin"/>
              </w:rPr>
              <w:t>скими и химическими свойствами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E7D632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10EB72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253F7E" w14:textId="77777777" w:rsidR="00E42098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0B83076E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47E74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3D2EC" w14:textId="77777777" w:rsidR="00E42098" w:rsidRPr="00313B3F" w:rsidRDefault="00E42098" w:rsidP="00D245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1F9D12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9A6C4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F5DFB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498A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67A91885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0C7B3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9F578" w14:textId="77777777" w:rsidR="00E42098" w:rsidRPr="006B3D00" w:rsidRDefault="00E42098" w:rsidP="00D245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Соляная кислота и её соли.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AD575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BD3AD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47C72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71121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2716B91B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E97FB" w14:textId="77777777" w:rsidR="00E42098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96713" w14:textId="77777777" w:rsidR="00E42098" w:rsidRPr="00CD0491" w:rsidRDefault="00E42098" w:rsidP="00E4209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4. Кислород и сера (6 ч)</w:t>
            </w:r>
          </w:p>
          <w:p w14:paraId="58B43D83" w14:textId="77777777" w:rsidR="00E42098" w:rsidRPr="006B3D00" w:rsidRDefault="00E42098" w:rsidP="00D245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89CF0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96E92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3802D" w14:textId="77777777" w:rsidR="00E42098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90D79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98" w:rsidRPr="006B3D00" w14:paraId="055D92FA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81062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955B1" w14:textId="77777777" w:rsidR="00E42098" w:rsidRPr="006B3D00" w:rsidRDefault="00E42098" w:rsidP="00C60F9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 кислорода и серы. Свойства и применение серы.</w:t>
            </w:r>
            <w:r w:rsidR="00313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Антикоррупционное образование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95C31" w14:textId="77777777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строение, аллотропию, физические и химические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свойства, получение и применение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аллотропных модификаций кислорода</w:t>
            </w:r>
            <w:r>
              <w:rPr>
                <w:rFonts w:ascii="NewtonSanPin" w:hAnsi="NewtonSanPin" w:cs="NewtonSanPin"/>
              </w:rPr>
              <w:t xml:space="preserve"> и серы</w:t>
            </w:r>
          </w:p>
          <w:p w14:paraId="0AE28511" w14:textId="77777777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" w:hAnsi="NewtonSanPin" w:cs="NewtonSanPin"/>
              </w:rPr>
              <w:t>с использованием русского (родного)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языка и языка химии.</w:t>
            </w:r>
          </w:p>
          <w:p w14:paraId="2F1798AC" w14:textId="281C7ED3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Устанавливать </w:t>
            </w:r>
            <w:r w:rsidRPr="005501FD">
              <w:rPr>
                <w:rFonts w:ascii="NewtonSanPin" w:hAnsi="NewtonSanPin" w:cs="NewtonSanPin"/>
              </w:rPr>
              <w:t>причинно-следственные связи между строением атома,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химической связью, типом кристаллической решетки кислорода </w:t>
            </w:r>
          </w:p>
          <w:p w14:paraId="3748BA81" w14:textId="77777777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Проводить, наблюдать </w:t>
            </w:r>
            <w:r w:rsidRPr="005501FD">
              <w:rPr>
                <w:rFonts w:ascii="NewtonSanPin" w:hAnsi="NewtonSanPin" w:cs="NewtonSanPin"/>
              </w:rPr>
              <w:t xml:space="preserve">и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>описывать</w:t>
            </w:r>
          </w:p>
          <w:p w14:paraId="7C27AD4B" w14:textId="77777777" w:rsidR="00E42098" w:rsidRPr="00EE7C29" w:rsidRDefault="00E42098" w:rsidP="00BB7C4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1FD">
              <w:rPr>
                <w:rFonts w:ascii="NewtonSanPin" w:hAnsi="NewtonSanPin" w:cs="NewtonSanPin"/>
              </w:rPr>
              <w:t>химический эксперимент по получению, собиранию и распознаванию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кислорода с соблюдением правил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техники безопасности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00C90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E9C98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B6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A5A78" w14:textId="77777777" w:rsidR="00E42098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6835357F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C2B14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D8931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34D811" w14:textId="77777777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состав, физические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и химические свойства, получение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и применение соединений серы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 использованием русского (родного)языка и языка химии.</w:t>
            </w:r>
          </w:p>
          <w:p w14:paraId="2D51F804" w14:textId="77777777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Называть </w:t>
            </w:r>
            <w:r w:rsidRPr="005501FD">
              <w:rPr>
                <w:rFonts w:ascii="NewtonSanPin" w:hAnsi="NewtonSanPin" w:cs="NewtonSanPin"/>
              </w:rPr>
              <w:t xml:space="preserve">соединения серы по формуле и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составлять </w:t>
            </w:r>
            <w:r w:rsidRPr="005501FD">
              <w:rPr>
                <w:rFonts w:ascii="NewtonSanPin" w:hAnsi="NewtonSanPin" w:cs="NewtonSanPin"/>
              </w:rPr>
              <w:t>формулы по и</w:t>
            </w:r>
            <w:r>
              <w:rPr>
                <w:rFonts w:ascii="NewtonSanPin" w:hAnsi="NewtonSanPin" w:cs="NewtonSanPin"/>
              </w:rPr>
              <w:t xml:space="preserve">х </w:t>
            </w:r>
            <w:r w:rsidRPr="005501FD">
              <w:rPr>
                <w:rFonts w:ascii="NewtonSanPin" w:hAnsi="NewtonSanPin" w:cs="NewtonSanPin"/>
              </w:rPr>
              <w:t>названию.</w:t>
            </w:r>
          </w:p>
          <w:p w14:paraId="53F6680A" w14:textId="644437C5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Составлять </w:t>
            </w:r>
            <w:r w:rsidRPr="005501FD">
              <w:rPr>
                <w:rFonts w:ascii="NewtonSanPin" w:hAnsi="NewtonSanPin" w:cs="NewtonSanPin"/>
              </w:rPr>
              <w:t>молекулярные и ионные</w:t>
            </w:r>
            <w:r w:rsidR="00FE5954"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уравнения реакций, характеризующие</w:t>
            </w:r>
            <w:r w:rsidR="00FE5954"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химические свойства соединений серы.</w:t>
            </w:r>
          </w:p>
          <w:p w14:paraId="2F021902" w14:textId="77777777" w:rsidR="00E42098" w:rsidRPr="005501FD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Описывать </w:t>
            </w:r>
            <w:r w:rsidRPr="005501FD">
              <w:rPr>
                <w:rFonts w:ascii="NewtonSanPin" w:hAnsi="NewtonSanPin" w:cs="NewtonSanPin"/>
              </w:rPr>
              <w:t xml:space="preserve">процессы окисления-восстановления,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определять </w:t>
            </w:r>
            <w:r w:rsidRPr="005501FD">
              <w:rPr>
                <w:rFonts w:ascii="NewtonSanPin" w:hAnsi="NewtonSanPin" w:cs="NewtonSanPin"/>
              </w:rPr>
              <w:t>окислитель 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восстановитель и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составлять </w:t>
            </w:r>
            <w:r w:rsidRPr="005501FD">
              <w:rPr>
                <w:rFonts w:ascii="NewtonSanPin" w:hAnsi="NewtonSanPin" w:cs="NewtonSanPin"/>
              </w:rPr>
              <w:t>электронный баланс.</w:t>
            </w:r>
          </w:p>
          <w:p w14:paraId="7E861F3D" w14:textId="77777777" w:rsidR="00E42098" w:rsidRPr="00BB7C48" w:rsidRDefault="00E42098" w:rsidP="00BB7C4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Устанавливать </w:t>
            </w:r>
            <w:r w:rsidRPr="005501FD">
              <w:rPr>
                <w:rFonts w:ascii="NewtonSanPin" w:hAnsi="NewtonSanPin" w:cs="NewtonSanPin"/>
              </w:rPr>
              <w:t>причинно-следственные связи между химической связью,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типом кристаллической решетки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соединений серы, их физическими 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химическими свойствами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96C3B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A040D" w14:textId="77777777" w:rsidR="00E42098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14:paraId="332A40DD" w14:textId="77777777" w:rsidR="00E42098" w:rsidRPr="005A32B6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72577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219D86D9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23F4C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3319B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Оксид серы (IV). Сернистая кислота и её соли.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A2EFD5" w14:textId="77777777" w:rsidR="00E42098" w:rsidRPr="00EE7C29" w:rsidRDefault="00E42098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7A721" w14:textId="77777777" w:rsidR="00E42098" w:rsidRPr="00EE7C29" w:rsidRDefault="00E42098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37448" w14:textId="77777777" w:rsidR="00E42098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14:paraId="4E00B916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94D0C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4101C212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B033B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7C473" w14:textId="77777777" w:rsidR="00E42098" w:rsidRPr="006B3D00" w:rsidRDefault="00E42098" w:rsidP="00D2454F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Оксид серы (VI). Серная кислота и её соли.</w:t>
            </w:r>
          </w:p>
          <w:p w14:paraId="0DC85DB3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BF6169" w14:textId="77777777" w:rsidR="00E42098" w:rsidRPr="00EE7C29" w:rsidRDefault="00E42098" w:rsidP="00BD4DD7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8DA9F" w14:textId="77777777" w:rsidR="00E42098" w:rsidRPr="00EE7C29" w:rsidRDefault="00E42098" w:rsidP="00BD4DD7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81208" w14:textId="77777777" w:rsidR="00E42098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39987195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A2F35" w14:textId="77777777" w:rsidR="00E42098" w:rsidRPr="006B3D00" w:rsidRDefault="00E42098" w:rsidP="00BD4DD7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393ADC71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F00C1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CF29C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Окислительные свойства концентрированной серной кислоты.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04264F" w14:textId="77777777" w:rsidR="00E42098" w:rsidRPr="00EE7C29" w:rsidRDefault="00E42098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E8428" w14:textId="77777777" w:rsidR="00E42098" w:rsidRPr="00EE7C29" w:rsidRDefault="00E42098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0DC42" w14:textId="77777777" w:rsidR="00E42098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14:paraId="3EEE8EC4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7D748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19AE3B3C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7BB7C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0551E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№3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2454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E4E44" w14:textId="77777777" w:rsidR="00E42098" w:rsidRPr="00EE7C29" w:rsidRDefault="00E42098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D75E5" w14:textId="77777777" w:rsidR="00E42098" w:rsidRPr="00EE7C29" w:rsidRDefault="00E42098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0C150" w14:textId="77777777" w:rsidR="00E42098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B6">
              <w:rPr>
                <w:rFonts w:ascii="Times New Roman" w:hAnsi="Times New Roman"/>
                <w:sz w:val="24"/>
                <w:szCs w:val="24"/>
              </w:rPr>
              <w:t>15.01</w:t>
            </w:r>
          </w:p>
          <w:p w14:paraId="5F14DBEC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5DFF9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2098" w:rsidRPr="006B3D00" w14:paraId="1B86DA24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3363A" w14:textId="77777777" w:rsidR="00E42098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42935" w14:textId="77777777" w:rsidR="00E42098" w:rsidRPr="00CD0491" w:rsidRDefault="00E42098" w:rsidP="00E4209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Тема 5. Азот и фосфор (9 ч) </w:t>
            </w:r>
          </w:p>
          <w:p w14:paraId="350DC3CD" w14:textId="77777777" w:rsidR="00E42098" w:rsidRPr="00CD0491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D5886" w14:textId="77777777" w:rsidR="00E42098" w:rsidRPr="005501FD" w:rsidRDefault="00E42098" w:rsidP="00030360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A10B4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FA555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65C7D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98" w:rsidRPr="006B3D00" w14:paraId="55F4E164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B496F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CDD32" w14:textId="77777777" w:rsidR="00E42098" w:rsidRPr="006B3D00" w:rsidRDefault="00E42098" w:rsidP="00C60F98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Характеристика азота и фосфора.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Азот: свойства и применение.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EB802" w14:textId="77777777" w:rsidR="00E42098" w:rsidRPr="005501FD" w:rsidRDefault="00E42098" w:rsidP="00030360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строение, физические и химические свойства, получение и применение азота с использованием русского (родного) языка и языка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химии.</w:t>
            </w:r>
          </w:p>
          <w:p w14:paraId="2F15ED7C" w14:textId="77777777" w:rsidR="00E42098" w:rsidRPr="005501FD" w:rsidRDefault="00E42098" w:rsidP="00030360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Называть </w:t>
            </w:r>
            <w:r w:rsidRPr="005501FD">
              <w:rPr>
                <w:rFonts w:ascii="NewtonSanPin" w:hAnsi="NewtonSanPin" w:cs="NewtonSanPin"/>
              </w:rPr>
              <w:t xml:space="preserve">соединения азота по формуле и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составлять </w:t>
            </w:r>
            <w:r w:rsidRPr="005501FD">
              <w:rPr>
                <w:rFonts w:ascii="NewtonSanPin" w:hAnsi="NewtonSanPin" w:cs="NewtonSanPin"/>
              </w:rPr>
              <w:t>формулы по их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названию.</w:t>
            </w:r>
          </w:p>
          <w:p w14:paraId="77446FD5" w14:textId="1E32D2F0" w:rsidR="00E42098" w:rsidRPr="005501FD" w:rsidRDefault="00E42098" w:rsidP="00030360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Устанавливать </w:t>
            </w:r>
            <w:r w:rsidRPr="005501FD">
              <w:rPr>
                <w:rFonts w:ascii="NewtonSanPin" w:hAnsi="NewtonSanPin" w:cs="NewtonSanPin"/>
              </w:rPr>
              <w:t>причинно-следственные связи между строением атома 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молекулы, видом химической связи,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типом кристаллической решетки азота</w:t>
            </w:r>
            <w:r>
              <w:rPr>
                <w:rFonts w:ascii="NewtonSanPin" w:hAnsi="NewtonSanPin" w:cs="NewtonSanPin"/>
              </w:rPr>
              <w:t xml:space="preserve"> </w:t>
            </w:r>
          </w:p>
          <w:p w14:paraId="17832AA7" w14:textId="77777777" w:rsidR="00E42098" w:rsidRPr="00EE7C29" w:rsidRDefault="00E42098" w:rsidP="00030360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Выполнять </w:t>
            </w:r>
            <w:r w:rsidRPr="005501FD">
              <w:rPr>
                <w:rFonts w:ascii="NewtonSanPin" w:hAnsi="NewtonSanPin" w:cs="NewtonSanPin"/>
              </w:rPr>
              <w:t>расчеты по химическим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формулам и уравнениям реакций,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протекающих с участием азота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80E47" w14:textId="77777777" w:rsidR="00E42098" w:rsidRPr="00EE7C29" w:rsidRDefault="00E42098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889D1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BF077" w14:textId="77777777" w:rsidR="00E42098" w:rsidRPr="006B3D00" w:rsidRDefault="00E42098" w:rsidP="00BD4DD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6D9468C7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7A334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CCE9E" w14:textId="77777777" w:rsidR="00E42098" w:rsidRPr="006B3D00" w:rsidRDefault="00E42098" w:rsidP="00C60F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Аммиак. 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4F5D3C" w14:textId="77777777" w:rsidR="00E42098" w:rsidRPr="005501FD" w:rsidRDefault="00E42098" w:rsidP="00030360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состав, строение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молекулы, физические и химические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свойства, получение и применение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аммиака с использованием русского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(родного) языка и языка химии.</w:t>
            </w:r>
          </w:p>
          <w:p w14:paraId="3BB8BED5" w14:textId="77777777" w:rsidR="00E42098" w:rsidRPr="005501FD" w:rsidRDefault="00E42098" w:rsidP="00030360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Называть </w:t>
            </w:r>
            <w:r w:rsidRPr="005501FD">
              <w:rPr>
                <w:rFonts w:ascii="NewtonSanPin" w:hAnsi="NewtonSanPin" w:cs="NewtonSanPin"/>
              </w:rPr>
              <w:t>соли аммония по формулам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и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составлять </w:t>
            </w:r>
            <w:r w:rsidRPr="005501FD">
              <w:rPr>
                <w:rFonts w:ascii="NewtonSanPin" w:hAnsi="NewtonSanPin" w:cs="NewtonSanPin"/>
              </w:rPr>
              <w:t>формулы по их названиям.</w:t>
            </w:r>
          </w:p>
          <w:p w14:paraId="29DE7589" w14:textId="6BF4822C" w:rsidR="00E42098" w:rsidRDefault="00E42098" w:rsidP="00030360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Записывать </w:t>
            </w:r>
            <w:r w:rsidRPr="005501FD">
              <w:rPr>
                <w:rFonts w:ascii="NewtonSanPin" w:hAnsi="NewtonSanPin" w:cs="NewtonSanPin"/>
              </w:rPr>
              <w:t>молекулярные и ионные</w:t>
            </w:r>
            <w:r w:rsidR="00FE5954"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уравнения реакций, характеризующие химические свойства аммиака и солей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аммония.</w:t>
            </w:r>
          </w:p>
          <w:p w14:paraId="564FCC47" w14:textId="77777777" w:rsidR="00E42098" w:rsidRPr="005501FD" w:rsidRDefault="00E42098" w:rsidP="00030360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Составлять </w:t>
            </w:r>
            <w:r w:rsidRPr="005501FD">
              <w:rPr>
                <w:rFonts w:ascii="NewtonSanPin" w:hAnsi="NewtonSanPin" w:cs="NewtonSanPin"/>
              </w:rPr>
              <w:t>уравнения окислительно-восстановительных реакций с участием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аммиака с помощью электронного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баланса.</w:t>
            </w:r>
          </w:p>
          <w:p w14:paraId="4E5CB2E2" w14:textId="683A1A99" w:rsidR="00E42098" w:rsidRPr="005501FD" w:rsidRDefault="00E42098" w:rsidP="00030360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Устанавливать </w:t>
            </w:r>
            <w:r w:rsidRPr="005501FD">
              <w:rPr>
                <w:rFonts w:ascii="NewtonSanPin" w:hAnsi="NewtonSanPin" w:cs="NewtonSanPin"/>
              </w:rPr>
              <w:t>причинно-следственные связи между видами химических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связей, типами кристаллических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решеток аммиака и солей аммония</w:t>
            </w:r>
          </w:p>
          <w:p w14:paraId="554761F1" w14:textId="77777777" w:rsidR="00E42098" w:rsidRPr="005501FD" w:rsidRDefault="00E42098" w:rsidP="00030360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Проводить, наблюдать </w:t>
            </w:r>
            <w:r w:rsidRPr="005501FD">
              <w:rPr>
                <w:rFonts w:ascii="NewtonSanPin" w:hAnsi="NewtonSanPin" w:cs="NewtonSanPin"/>
              </w:rPr>
              <w:t xml:space="preserve">и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>описывать</w:t>
            </w:r>
          </w:p>
          <w:p w14:paraId="2E852C39" w14:textId="0C033FE1" w:rsidR="00E42098" w:rsidRDefault="00E42098" w:rsidP="00030360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" w:hAnsi="NewtonSanPin" w:cs="NewtonSanPin"/>
              </w:rPr>
              <w:t xml:space="preserve">химический эксперимент по распознаванию ионов аммония </w:t>
            </w:r>
          </w:p>
          <w:p w14:paraId="45FE6019" w14:textId="77777777" w:rsidR="00E42098" w:rsidRPr="00030360" w:rsidRDefault="00E42098" w:rsidP="00030360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Выполнять </w:t>
            </w:r>
            <w:r w:rsidRPr="005501FD">
              <w:rPr>
                <w:rFonts w:ascii="NewtonSanPin" w:hAnsi="NewtonSanPin" w:cs="NewtonSanPin"/>
              </w:rPr>
              <w:t>расчеты по химическим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формулам и уравнениям реакций,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протекающих с участием аммиака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96D4F" w14:textId="77777777" w:rsidR="00E42098" w:rsidRPr="00EE7C29" w:rsidRDefault="00E42098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33B74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C9D1D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2098" w:rsidRPr="006B3D00" w14:paraId="1EA5BDFC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84953F" w14:textId="77777777" w:rsidR="00E42098" w:rsidRPr="006B3D00" w:rsidRDefault="00E42098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E94F1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№4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60F9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аммиака и изучение его свойств.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84892F" w14:textId="77777777" w:rsidR="00E42098" w:rsidRPr="00EE7C29" w:rsidRDefault="00E42098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FD3A5" w14:textId="77777777" w:rsidR="00E42098" w:rsidRPr="00EE7C29" w:rsidRDefault="00E42098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75FA5" w14:textId="77777777" w:rsidR="00E42098" w:rsidRPr="009416CA" w:rsidRDefault="00E42098" w:rsidP="00E420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D1CC6" w14:textId="77777777" w:rsidR="00E42098" w:rsidRPr="006B3D00" w:rsidRDefault="00E42098" w:rsidP="00BD4D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1EB3" w:rsidRPr="006B3D00" w14:paraId="3D2AF83C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62F28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BFDBA" w14:textId="77777777" w:rsidR="00E41EB3" w:rsidRPr="006B3D00" w:rsidRDefault="00E41EB3" w:rsidP="00C60F98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Соли аммония.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41AD80" w14:textId="77777777" w:rsidR="00E41EB3" w:rsidRPr="00EE7C29" w:rsidRDefault="00E41EB3" w:rsidP="00BD4DD7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9D4C1" w14:textId="77777777" w:rsidR="00E41EB3" w:rsidRPr="00EE7C29" w:rsidRDefault="00E41EB3" w:rsidP="00BD4DD7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3AE01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7378C" w14:textId="77777777" w:rsidR="00E41EB3" w:rsidRPr="006B3D00" w:rsidRDefault="00E41EB3" w:rsidP="00BD4DD7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3C7833B1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1F1BC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38E43" w14:textId="77777777" w:rsidR="00E41EB3" w:rsidRPr="006B3D00" w:rsidRDefault="00E41EB3" w:rsidP="00BD4DD7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Решение задач на определение массовой (объёмной) доли выхода продукта реакции от теоретически возможного 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59FCC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00789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DF5FA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23E2F" w14:textId="77777777" w:rsidR="00E41EB3" w:rsidRPr="006B3D00" w:rsidRDefault="00E41EB3" w:rsidP="00BD4DD7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41EB3" w:rsidRPr="006B3D00" w14:paraId="60E28D1D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3E3FE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E7E30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Азотная кислота. 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ABB508" w14:textId="77777777" w:rsidR="00E41EB3" w:rsidRPr="005501FD" w:rsidRDefault="00E41EB3" w:rsidP="004E1213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состав, физические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и химические свойства, получение 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применение оксидов азота с использованием русского (родного) языка 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языка химии.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Составлять </w:t>
            </w:r>
            <w:r w:rsidRPr="005501FD">
              <w:rPr>
                <w:rFonts w:ascii="NewtonSanPin" w:hAnsi="NewtonSanPin" w:cs="NewtonSanPin"/>
              </w:rPr>
              <w:t>молекулярные и ионные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уравнения реакций, характеризующие</w:t>
            </w:r>
          </w:p>
          <w:p w14:paraId="5D4CB338" w14:textId="77777777" w:rsidR="00E41EB3" w:rsidRPr="005501FD" w:rsidRDefault="00E41EB3" w:rsidP="004E1213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" w:hAnsi="NewtonSanPin" w:cs="NewtonSanPin"/>
              </w:rPr>
              <w:t>химические свойства оксидов азота.</w:t>
            </w:r>
          </w:p>
          <w:p w14:paraId="628457D7" w14:textId="77777777" w:rsidR="00E41EB3" w:rsidRPr="005501FD" w:rsidRDefault="00E41EB3" w:rsidP="004E1213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Устанавливать </w:t>
            </w:r>
            <w:r w:rsidRPr="005501FD">
              <w:rPr>
                <w:rFonts w:ascii="NewtonSanPin" w:hAnsi="NewtonSanPin" w:cs="NewtonSanPin"/>
              </w:rPr>
              <w:t>причинно-следственные связи между видом химической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связи, типом кристаллической решетки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оксидов азота и их физическими 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химическими свойствами.</w:t>
            </w:r>
          </w:p>
          <w:p w14:paraId="0A2AAD8C" w14:textId="77777777" w:rsidR="00E41EB3" w:rsidRPr="005501FD" w:rsidRDefault="00E41EB3" w:rsidP="004E1213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состав, физические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и химические свойства как электролита, применение азотной кислоты с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использованием русского (родного)языка и языка химии.</w:t>
            </w:r>
          </w:p>
          <w:p w14:paraId="2250908E" w14:textId="77777777" w:rsidR="00E41EB3" w:rsidRPr="005501FD" w:rsidRDefault="00E41EB3" w:rsidP="004E1213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Записывать </w:t>
            </w:r>
            <w:r w:rsidRPr="005501FD">
              <w:rPr>
                <w:rFonts w:ascii="NewtonSanPin" w:hAnsi="NewtonSanPin" w:cs="NewtonSanPin"/>
              </w:rPr>
              <w:t>молекулярные и ионные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уравнения реакций, характеризующие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химические свойства азотной кислоты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как электролита.</w:t>
            </w:r>
          </w:p>
          <w:p w14:paraId="07C65003" w14:textId="77777777" w:rsidR="00E41EB3" w:rsidRPr="004E1213" w:rsidRDefault="00E41EB3" w:rsidP="004E1213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Проводить, наблюдать </w:t>
            </w:r>
            <w:r w:rsidRPr="005501FD">
              <w:rPr>
                <w:rFonts w:ascii="NewtonSanPin" w:hAnsi="NewtonSanPin" w:cs="NewtonSanPin"/>
              </w:rPr>
              <w:t xml:space="preserve">и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>описывать</w:t>
            </w:r>
            <w:r>
              <w:rPr>
                <w:rFonts w:ascii="NewtonSanPin-Italic" w:hAnsi="NewtonSanPin-Italic" w:cs="NewtonSanPin-Italic"/>
                <w:i/>
                <w:iCs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химический эксперимент, характеризующий свойства азотной кислоты как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электролита, с соблюдением правил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техники безопасности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82DF3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79939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E04B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7AE80AEA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C72A4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6E702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Соли азотной кислоты. Азотные удобрения.</w:t>
            </w:r>
            <w:r w:rsidR="00313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Антикоррупционное образование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8DAB8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B9803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39CC1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18714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40B3FCAE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7AE7E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DD86F" w14:textId="77777777" w:rsidR="00E41EB3" w:rsidRPr="006B3D00" w:rsidRDefault="00E41EB3" w:rsidP="00BD4DD7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Фосфор. Аллотропия фосфора. Свойства фосфора.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951129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строение, аллотропию, физические и химические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свойства, получение и применение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фосфора с использованием русского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(родного) языка и языка химии.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Самостоятельно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описывать </w:t>
            </w:r>
            <w:r w:rsidRPr="005501FD">
              <w:rPr>
                <w:rFonts w:ascii="NewtonSanPin" w:hAnsi="NewtonSanPin" w:cs="NewtonSanPin"/>
              </w:rPr>
              <w:t>свойства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оксида фосфора (V) как кислотного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оксида и свойства ортофосфорной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кислоты.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Иллюстрировать </w:t>
            </w:r>
            <w:r w:rsidRPr="005501FD">
              <w:rPr>
                <w:rFonts w:ascii="NewtonSanPin" w:hAnsi="NewtonSanPin" w:cs="NewtonSanPin"/>
              </w:rPr>
              <w:t>эти свойства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уравнениями соответствующих реакций.</w:t>
            </w:r>
          </w:p>
          <w:p w14:paraId="46C02EE1" w14:textId="33A2C11A" w:rsidR="00E41EB3" w:rsidRPr="00AD55CE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Распознавать </w:t>
            </w:r>
            <w:r w:rsidRPr="005501FD">
              <w:rPr>
                <w:rFonts w:ascii="NewtonSanPin" w:hAnsi="NewtonSanPin" w:cs="NewtonSanPin"/>
              </w:rPr>
              <w:t>фосфат-ионы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35789" w14:textId="77777777" w:rsidR="00E41EB3" w:rsidRPr="00EE7C29" w:rsidRDefault="00E41EB3" w:rsidP="00BD4DD7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20EE5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21ECA" w14:textId="77777777" w:rsidR="00E41EB3" w:rsidRPr="006B3D00" w:rsidRDefault="00E41EB3" w:rsidP="00BD4DD7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0D6ED142" w14:textId="77777777" w:rsidTr="00E42098">
        <w:trPr>
          <w:trHeight w:val="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17C1F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39417" w14:textId="77777777" w:rsidR="00E41EB3" w:rsidRPr="006B3D00" w:rsidRDefault="00E41EB3" w:rsidP="00C60F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Оксид фосфора (V). Фосфорная кислота и её соли. Фосфорные удобрения.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52699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69952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49B2E" w14:textId="77777777" w:rsidR="00E41EB3" w:rsidRPr="006B3D00" w:rsidRDefault="00E41EB3" w:rsidP="00E41E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21CFC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7D4A7D91" w14:textId="77777777" w:rsidTr="00BD4DD7">
        <w:trPr>
          <w:trHeight w:val="8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F5E7F0E" w14:textId="77777777" w:rsidR="00E41EB3" w:rsidRPr="006B3D00" w:rsidRDefault="00E41EB3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3D3120" w14:textId="77777777" w:rsidR="00E41EB3" w:rsidRPr="00CD0491" w:rsidRDefault="00E41EB3" w:rsidP="00BD4DD7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6. Углерод и кремний (9</w:t>
            </w: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ч)</w:t>
            </w:r>
          </w:p>
          <w:p w14:paraId="219267FA" w14:textId="77777777" w:rsidR="00E41EB3" w:rsidRPr="006B3D00" w:rsidRDefault="00E41EB3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углерода и кремния. Аллотропия углерода.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133AE9" w14:textId="77777777" w:rsidR="00325DF7" w:rsidRDefault="00325DF7" w:rsidP="00CE208E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</w:rPr>
            </w:pPr>
          </w:p>
          <w:p w14:paraId="08ABA303" w14:textId="3DEB5471" w:rsidR="00E41EB3" w:rsidRPr="005501FD" w:rsidRDefault="00E41EB3" w:rsidP="00CE208E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строение, аллотропию, физические и химические свойства, получение и применение аморфного углерода и его сортов с использованием русского (родного) языка и языка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химии.</w:t>
            </w:r>
          </w:p>
          <w:p w14:paraId="3B995E9D" w14:textId="77777777" w:rsidR="00E41EB3" w:rsidRPr="005501FD" w:rsidRDefault="00E41EB3" w:rsidP="00CE208E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Сравнивать </w:t>
            </w:r>
            <w:r w:rsidRPr="005501FD">
              <w:rPr>
                <w:rFonts w:ascii="NewtonSanPin" w:hAnsi="NewtonSanPin" w:cs="NewtonSanPin"/>
              </w:rPr>
              <w:t>строение и свойства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алмаза и графита.</w:t>
            </w:r>
          </w:p>
          <w:p w14:paraId="05CF938A" w14:textId="77777777" w:rsidR="00E41EB3" w:rsidRPr="005501FD" w:rsidRDefault="00E41EB3" w:rsidP="00CE208E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Описывать </w:t>
            </w:r>
            <w:r w:rsidRPr="005501FD">
              <w:rPr>
                <w:rFonts w:ascii="NewtonSanPin" w:hAnsi="NewtonSanPin" w:cs="NewtonSanPin"/>
              </w:rPr>
              <w:t>окислительно-восстановительные свойства углерода.</w:t>
            </w:r>
          </w:p>
          <w:p w14:paraId="075BDB32" w14:textId="73B65362" w:rsidR="00E41EB3" w:rsidRPr="00CE208E" w:rsidRDefault="00E41EB3" w:rsidP="00CE208E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F4BA45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C9AD03E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33B8F0" w14:textId="77777777" w:rsidR="00E41EB3" w:rsidRDefault="00E41EB3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4F01F264" w14:textId="77777777" w:rsidTr="00E42098">
        <w:trPr>
          <w:trHeight w:val="4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DC00E3A" w14:textId="77777777" w:rsidR="00E41EB3" w:rsidRDefault="00E41EB3" w:rsidP="00BD4DD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EE85F0" w14:textId="77777777" w:rsidR="00E41EB3" w:rsidRPr="007D72FE" w:rsidRDefault="00E41EB3" w:rsidP="00BD4D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углерода. Адсорбция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950AE0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CF002E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469F27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548F15" w14:textId="77777777" w:rsidR="00E41EB3" w:rsidRDefault="00E41EB3" w:rsidP="00BD4D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B3" w:rsidRPr="006B3D00" w14:paraId="7B2F953F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CD766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01B34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Угарный газ, свойства, физиологическое действие на организм.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4067BD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состав, физические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и химические свойства, получение 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применение оксидов углерода с использованием русского (родного) языка 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языка химии.</w:t>
            </w:r>
          </w:p>
          <w:p w14:paraId="2DD8B34D" w14:textId="74C13888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Устанавливать </w:t>
            </w:r>
            <w:r w:rsidRPr="005501FD">
              <w:rPr>
                <w:rFonts w:ascii="NewtonSanPin" w:hAnsi="NewtonSanPin" w:cs="NewtonSanPin"/>
              </w:rPr>
              <w:t>причинно-следственные связи между видами химических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связей, типами кристаллических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решеток оксидов углерода</w:t>
            </w:r>
          </w:p>
          <w:p w14:paraId="7C7C0C28" w14:textId="77777777" w:rsidR="00325DF7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Соблюдать </w:t>
            </w:r>
            <w:r w:rsidRPr="005501FD">
              <w:rPr>
                <w:rFonts w:ascii="NewtonSanPin" w:hAnsi="NewtonSanPin" w:cs="NewtonSanPin"/>
              </w:rPr>
              <w:t>правила техники безопасности при использовании печного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отопления. </w:t>
            </w:r>
          </w:p>
          <w:p w14:paraId="6D634B31" w14:textId="7D0679D0" w:rsidR="00E41EB3" w:rsidRPr="005501FD" w:rsidRDefault="00325DF7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>
              <w:rPr>
                <w:rFonts w:ascii="NewtonSanPin" w:hAnsi="NewtonSanPin" w:cs="NewtonSanPin"/>
              </w:rPr>
              <w:t>О</w:t>
            </w:r>
            <w:r w:rsidR="00E41EB3" w:rsidRPr="005501FD">
              <w:rPr>
                <w:rFonts w:ascii="NewtonSanPin-Italic" w:hAnsi="NewtonSanPin-Italic" w:cs="NewtonSanPin-Italic"/>
                <w:i/>
                <w:iCs/>
              </w:rPr>
              <w:t xml:space="preserve">казывать </w:t>
            </w:r>
            <w:r w:rsidR="00E41EB3" w:rsidRPr="005501FD">
              <w:rPr>
                <w:rFonts w:ascii="NewtonSanPin" w:hAnsi="NewtonSanPin" w:cs="NewtonSanPin"/>
              </w:rPr>
              <w:t>первую помощь при</w:t>
            </w:r>
            <w:r w:rsidR="00E41EB3">
              <w:rPr>
                <w:rFonts w:ascii="NewtonSanPin" w:hAnsi="NewtonSanPin" w:cs="NewtonSanPin"/>
              </w:rPr>
              <w:t xml:space="preserve"> </w:t>
            </w:r>
            <w:r w:rsidR="00E41EB3" w:rsidRPr="005501FD">
              <w:rPr>
                <w:rFonts w:ascii="NewtonSanPin" w:hAnsi="NewtonSanPin" w:cs="NewtonSanPin"/>
              </w:rPr>
              <w:t>отравлении угарным газом.</w:t>
            </w:r>
          </w:p>
          <w:p w14:paraId="154875D0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Проводить, наблюдать </w:t>
            </w:r>
            <w:r w:rsidRPr="005501FD">
              <w:rPr>
                <w:rFonts w:ascii="NewtonSanPin" w:hAnsi="NewtonSanPin" w:cs="NewtonSanPin"/>
              </w:rPr>
              <w:t xml:space="preserve">и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>описывать</w:t>
            </w:r>
          </w:p>
          <w:p w14:paraId="17DC6C54" w14:textId="77777777" w:rsidR="00E41EB3" w:rsidRPr="00AD55CE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" w:hAnsi="NewtonSanPin" w:cs="NewtonSanPin"/>
              </w:rPr>
              <w:t>хим</w:t>
            </w:r>
            <w:r>
              <w:rPr>
                <w:rFonts w:ascii="NewtonSanPin" w:hAnsi="NewtonSanPin" w:cs="NewtonSanPin"/>
              </w:rPr>
              <w:t>ический эксперимент с соблюдени</w:t>
            </w:r>
            <w:r w:rsidRPr="005501FD">
              <w:rPr>
                <w:rFonts w:ascii="NewtonSanPin" w:hAnsi="NewtonSanPin" w:cs="NewtonSanPin"/>
              </w:rPr>
              <w:t>ем правил техники безопасности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9C17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52CCB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44D20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2FBDEAE7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D7CCF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9F2D5" w14:textId="77777777" w:rsidR="00E41EB3" w:rsidRPr="006B3D00" w:rsidRDefault="00E41EB3" w:rsidP="00C60F9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Углекислый газ. Угольная кислота и её соли. Круговорот углерода в природе.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55A2EF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85E39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3A1C5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20670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6AFE7691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96F45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E6B41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№5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60F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0F9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57781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65001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FC6D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B8EB3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1EB3" w:rsidRPr="006B3D00" w14:paraId="15825941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77729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33BB0" w14:textId="77777777" w:rsidR="00E41EB3" w:rsidRPr="006B3D00" w:rsidRDefault="00E41EB3" w:rsidP="007D72FE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Кремний и его соединения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556F9B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состав, физические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и химические свойства, получение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и применение соединений кремния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 использованием русского (родного)языка и языка химии.</w:t>
            </w:r>
          </w:p>
          <w:p w14:paraId="30A76EA5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Сравнивать </w:t>
            </w:r>
            <w:r w:rsidRPr="005501FD">
              <w:rPr>
                <w:rFonts w:ascii="NewtonSanPin" w:hAnsi="NewtonSanPin" w:cs="NewtonSanPin"/>
              </w:rPr>
              <w:t>диоксиды углерода 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кремния.</w:t>
            </w:r>
          </w:p>
          <w:p w14:paraId="224C788D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Описывать </w:t>
            </w:r>
            <w:r w:rsidRPr="005501FD">
              <w:rPr>
                <w:rFonts w:ascii="NewtonSanPin" w:hAnsi="NewtonSanPin" w:cs="NewtonSanPin"/>
              </w:rPr>
              <w:t>важнейшие типы природных соединений кремния как основно</w:t>
            </w:r>
            <w:r>
              <w:rPr>
                <w:rFonts w:ascii="NewtonSanPin" w:hAnsi="NewtonSanPin" w:cs="NewtonSanPin"/>
              </w:rPr>
              <w:t>г</w:t>
            </w:r>
            <w:r w:rsidRPr="005501FD">
              <w:rPr>
                <w:rFonts w:ascii="NewtonSanPin" w:hAnsi="NewtonSanPin" w:cs="NewtonSanPin"/>
              </w:rPr>
              <w:t>о элемента литосферы.</w:t>
            </w:r>
          </w:p>
          <w:p w14:paraId="6AB96D12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Распознавать </w:t>
            </w:r>
            <w:r w:rsidRPr="005501FD">
              <w:rPr>
                <w:rFonts w:ascii="NewtonSanPin" w:hAnsi="NewtonSanPin" w:cs="NewtonSanPin"/>
              </w:rPr>
              <w:t>силикат-</w:t>
            </w:r>
            <w:proofErr w:type="gramStart"/>
            <w:r w:rsidRPr="005501FD">
              <w:rPr>
                <w:rFonts w:ascii="NewtonSanPin" w:hAnsi="NewtonSanPin" w:cs="NewtonSanPin"/>
              </w:rPr>
              <w:t>ионы</w:t>
            </w:r>
            <w:proofErr w:type="gramEnd"/>
            <w:r w:rsidRPr="005501FD"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основные силикатные производства.</w:t>
            </w:r>
          </w:p>
          <w:p w14:paraId="669A400D" w14:textId="77777777" w:rsidR="00E41EB3" w:rsidRPr="00AD55CE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Раскрывать </w:t>
            </w:r>
            <w:r w:rsidRPr="005501FD">
              <w:rPr>
                <w:rFonts w:ascii="NewtonSanPin" w:hAnsi="NewtonSanPin" w:cs="NewtonSanPin"/>
              </w:rPr>
              <w:t>значение силикатных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материалов в науке, энергетике,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медицине и других областях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81DDF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EC41C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646AE" w14:textId="77777777" w:rsidR="00E41EB3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1EB3" w:rsidRPr="006B3D00" w14:paraId="5808DC35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6D680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FB5B4" w14:textId="77777777" w:rsidR="00E41EB3" w:rsidRPr="007D72FE" w:rsidRDefault="00E41EB3" w:rsidP="00E41EB3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6172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C60F98">
              <w:rPr>
                <w:rFonts w:ascii="Times New Roman" w:hAnsi="Times New Roman"/>
                <w:sz w:val="24"/>
                <w:szCs w:val="24"/>
                <w:lang w:eastAsia="ru-RU"/>
              </w:rPr>
              <w:t>Неметаллы».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6AA5FC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EAE75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7865C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A58AE" w14:textId="77777777" w:rsidR="00E41EB3" w:rsidRPr="006B3D00" w:rsidRDefault="00E41EB3" w:rsidP="00BD4DD7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41EB3" w:rsidRPr="006B3D00" w14:paraId="53A0458C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4C4A7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92DFB" w14:textId="77777777" w:rsidR="00E41EB3" w:rsidRPr="006B3D00" w:rsidRDefault="00B63E1F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E41E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Силикатная промышленность.</w:t>
            </w:r>
            <w:r w:rsidR="00313B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Антикоррупционное образование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5E4ED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C43C5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0B715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C644B" w14:textId="77777777" w:rsidR="00E41EB3" w:rsidRPr="006B3D00" w:rsidRDefault="00E41EB3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02F8254E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98F476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71C38" w14:textId="77777777" w:rsidR="00E41EB3" w:rsidRPr="006B3D00" w:rsidRDefault="00E41EB3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«Неметаллы»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289E0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04830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E5645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06039" w14:textId="77777777" w:rsidR="00E41EB3" w:rsidRPr="006B3D00" w:rsidRDefault="00E41EB3" w:rsidP="00BD4DD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1EB3" w:rsidRPr="006B3D00" w14:paraId="69C5CDAD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BD677" w14:textId="77777777" w:rsidR="00E41EB3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F3E64" w14:textId="77777777" w:rsidR="00E41EB3" w:rsidRPr="00CD0491" w:rsidRDefault="00E41EB3" w:rsidP="00E41EB3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D049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7. Общие свойства металлов (11 ч)</w:t>
            </w:r>
          </w:p>
          <w:p w14:paraId="0AA964C7" w14:textId="77777777" w:rsidR="00E41EB3" w:rsidRDefault="00E41EB3" w:rsidP="00BD4DD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BE473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7C9CF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5EAF9" w14:textId="77777777" w:rsidR="00E41EB3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4094F" w14:textId="77777777" w:rsidR="00E41EB3" w:rsidRPr="006B3D00" w:rsidRDefault="00E41EB3" w:rsidP="00BD4DD7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1EB3" w:rsidRPr="006B3D00" w14:paraId="1A025ADD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0459B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B2A65" w14:textId="77777777" w:rsidR="00E41EB3" w:rsidRPr="006B3D00" w:rsidRDefault="00E41EB3" w:rsidP="00C60F9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металлов.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62B6D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>Объяснять</w:t>
            </w:r>
            <w:r w:rsidRPr="005501FD">
              <w:rPr>
                <w:rFonts w:ascii="NewtonSanPin" w:hAnsi="NewtonSanPin" w:cs="NewtonSanPin"/>
              </w:rPr>
              <w:t>, что такое металлы.</w:t>
            </w:r>
          </w:p>
          <w:p w14:paraId="40BCBA0E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Различать </w:t>
            </w:r>
            <w:r w:rsidRPr="005501FD">
              <w:rPr>
                <w:rFonts w:ascii="NewtonSanPin" w:hAnsi="NewtonSanPin" w:cs="NewtonSanPin"/>
              </w:rPr>
              <w:t>формы существования металлов: элементы и простые вещества.</w:t>
            </w:r>
          </w:p>
          <w:p w14:paraId="233A938A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химические элементы-металлы по их положению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в Периодической системе Д. И. Менделеева.</w:t>
            </w:r>
          </w:p>
          <w:p w14:paraId="193AD08E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Прогнозировать </w:t>
            </w:r>
            <w:r w:rsidRPr="005501FD">
              <w:rPr>
                <w:rFonts w:ascii="NewtonSanPin" w:hAnsi="NewtonSanPin" w:cs="NewtonSanPin"/>
              </w:rPr>
              <w:t>свойства незнакомых</w:t>
            </w:r>
          </w:p>
          <w:p w14:paraId="005F8CA4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" w:hAnsi="NewtonSanPin" w:cs="NewtonSanPin"/>
              </w:rPr>
              <w:t>металлов по поло</w:t>
            </w:r>
            <w:r>
              <w:rPr>
                <w:rFonts w:ascii="NewtonSanPin" w:hAnsi="NewtonSanPin" w:cs="NewtonSanPin"/>
              </w:rPr>
              <w:t>жению в Периодиче</w:t>
            </w:r>
            <w:r w:rsidRPr="005501FD">
              <w:rPr>
                <w:rFonts w:ascii="NewtonSanPin" w:hAnsi="NewtonSanPin" w:cs="NewtonSanPin"/>
              </w:rPr>
              <w:t>ской системе химических элементов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Д. И. Менделеева.</w:t>
            </w:r>
          </w:p>
          <w:p w14:paraId="6CA313C4" w14:textId="77777777" w:rsidR="00E41EB3" w:rsidRPr="00C92350" w:rsidRDefault="00E41EB3" w:rsidP="00C92350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Устанавливать </w:t>
            </w:r>
            <w:r w:rsidRPr="005501FD">
              <w:rPr>
                <w:rFonts w:ascii="NewtonSanPin" w:hAnsi="NewtonSanPin" w:cs="NewtonSanPin"/>
              </w:rPr>
              <w:t>причинно-следственные связи между строением атома,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видом химической связи, типом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кри</w:t>
            </w:r>
            <w:r>
              <w:rPr>
                <w:rFonts w:ascii="NewtonSanPin" w:hAnsi="NewtonSanPin" w:cs="NewtonSanPin"/>
              </w:rPr>
              <w:t xml:space="preserve">сталлической решетки металлов — </w:t>
            </w:r>
            <w:r w:rsidRPr="005501FD">
              <w:rPr>
                <w:rFonts w:ascii="NewtonSanPin" w:hAnsi="NewtonSanPin" w:cs="NewtonSanPin"/>
              </w:rPr>
              <w:t>простых веществ и их соединений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A3C24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2158F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1D8AD" w14:textId="77777777" w:rsidR="00E41EB3" w:rsidRPr="006B3D00" w:rsidRDefault="00E41EB3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46D3C371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486FB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B3BF4" w14:textId="77777777" w:rsidR="00E41EB3" w:rsidRPr="006B3D00" w:rsidRDefault="00E41EB3" w:rsidP="00C60F98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Нахождение металлов в природе и общие способы их получения.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Сплавы</w:t>
            </w:r>
            <w:r w:rsidR="00313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Антикоррупционное образование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7C147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Классифицировать </w:t>
            </w:r>
            <w:r w:rsidRPr="005501FD">
              <w:rPr>
                <w:rFonts w:ascii="NewtonSanPin" w:hAnsi="NewtonSanPin" w:cs="NewtonSanPin"/>
              </w:rPr>
              <w:t>формы природных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соединений металлов.</w:t>
            </w:r>
          </w:p>
          <w:p w14:paraId="2D9E9F21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>
              <w:rPr>
                <w:rFonts w:ascii="NewtonSanPin" w:hAnsi="NewtonSanPin" w:cs="NewtonSanPin"/>
              </w:rPr>
              <w:t xml:space="preserve">общие способы </w:t>
            </w:r>
            <w:r w:rsidRPr="005501FD">
              <w:rPr>
                <w:rFonts w:ascii="NewtonSanPin" w:hAnsi="NewtonSanPin" w:cs="NewtonSanPin"/>
              </w:rPr>
              <w:t xml:space="preserve">получения металлов: </w:t>
            </w:r>
            <w:proofErr w:type="spellStart"/>
            <w:r w:rsidRPr="005501FD">
              <w:rPr>
                <w:rFonts w:ascii="NewtonSanPin" w:hAnsi="NewtonSanPin" w:cs="NewtonSanPin"/>
              </w:rPr>
              <w:t>пиро</w:t>
            </w:r>
            <w:proofErr w:type="spellEnd"/>
            <w:r w:rsidRPr="005501FD">
              <w:rPr>
                <w:rFonts w:ascii="NewtonSanPin" w:hAnsi="NewtonSanPin" w:cs="NewtonSanPin"/>
              </w:rPr>
              <w:t>-, гидро-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и электрометаллургии.</w:t>
            </w:r>
          </w:p>
          <w:p w14:paraId="394B82C4" w14:textId="77777777" w:rsidR="00E41EB3" w:rsidRPr="00C92350" w:rsidRDefault="00E41EB3" w:rsidP="00C92350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Конкретизировать </w:t>
            </w:r>
            <w:r w:rsidRPr="005501FD">
              <w:rPr>
                <w:rFonts w:ascii="NewtonSanPin" w:hAnsi="NewtonSanPin" w:cs="NewtonSanPin"/>
              </w:rPr>
              <w:t>эти сп</w:t>
            </w:r>
            <w:r>
              <w:rPr>
                <w:rFonts w:ascii="NewtonSanPin" w:hAnsi="NewtonSanPin" w:cs="NewtonSanPin"/>
              </w:rPr>
              <w:t xml:space="preserve">особы </w:t>
            </w:r>
            <w:r w:rsidRPr="005501FD">
              <w:rPr>
                <w:rFonts w:ascii="NewtonSanPin" w:hAnsi="NewtonSanPin" w:cs="NewtonSanPin"/>
              </w:rPr>
              <w:t>примерами и уравнениями реакций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 составлением электронного баланса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46183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D9CED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A3519" w14:textId="77777777" w:rsidR="00E41EB3" w:rsidRPr="006B3D00" w:rsidRDefault="00E41EB3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7218E248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DAB34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DCBF9" w14:textId="77777777" w:rsidR="00E41EB3" w:rsidRPr="006B3D00" w:rsidRDefault="00E41EB3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821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6E062" w14:textId="77777777" w:rsidR="00E41EB3" w:rsidRPr="005501FD" w:rsidRDefault="00E41EB3" w:rsidP="0073051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>Объяснять</w:t>
            </w:r>
            <w:r w:rsidRPr="005501FD">
              <w:rPr>
                <w:rFonts w:ascii="NewtonSanPin" w:hAnsi="NewtonSanPin" w:cs="NewtonSanPin"/>
              </w:rPr>
              <w:t>, что такое ряд активности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металлов.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Применять </w:t>
            </w:r>
            <w:r w:rsidRPr="005501FD">
              <w:rPr>
                <w:rFonts w:ascii="NewtonSanPin" w:hAnsi="NewtonSanPin" w:cs="NewtonSanPin"/>
              </w:rPr>
              <w:t>его для характеристики химических свойств простых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веществ-металлов.</w:t>
            </w:r>
          </w:p>
          <w:p w14:paraId="3EFAC9AC" w14:textId="77777777" w:rsidR="00E41EB3" w:rsidRPr="005501FD" w:rsidRDefault="00E41EB3" w:rsidP="0073051C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Составлять </w:t>
            </w:r>
            <w:r w:rsidRPr="005501FD">
              <w:rPr>
                <w:rFonts w:ascii="NewtonSanPin" w:hAnsi="NewtonSanPin" w:cs="NewtonSanPin"/>
              </w:rPr>
              <w:t>молекулярные уравнения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реакций, характеризующих химические свойства металлов в свете учения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об окислительно-восстановительных</w:t>
            </w:r>
          </w:p>
          <w:p w14:paraId="55323CD5" w14:textId="5CD8FA21" w:rsidR="00E41EB3" w:rsidRPr="00325DF7" w:rsidRDefault="00E41EB3" w:rsidP="00325DF7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" w:hAnsi="NewtonSanPin" w:cs="NewtonSanPin"/>
              </w:rPr>
              <w:t>процессах, а реакции с участием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электролитов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представлять </w:t>
            </w:r>
            <w:r w:rsidRPr="005501FD">
              <w:rPr>
                <w:rFonts w:ascii="NewtonSanPin" w:hAnsi="NewtonSanPin" w:cs="NewtonSanPin"/>
              </w:rPr>
              <w:t>также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и в ионном виде.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4A680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43E49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662CC" w14:textId="77777777" w:rsidR="00E41EB3" w:rsidRPr="00CD6821" w:rsidRDefault="00E41EB3" w:rsidP="00BD4DD7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58DDEE7A" w14:textId="77777777" w:rsidTr="00BD4DD7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DCA82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EBBDD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Щелочные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металлы.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9D092" w14:textId="77777777" w:rsidR="00E41EB3" w:rsidRPr="005501FD" w:rsidRDefault="00E41EB3" w:rsidP="00076BFF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Объяснять </w:t>
            </w:r>
            <w:r w:rsidRPr="005501FD">
              <w:rPr>
                <w:rFonts w:ascii="NewtonSanPin" w:hAnsi="NewtonSanPin" w:cs="NewtonSanPin"/>
              </w:rPr>
              <w:t>этимологию названия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группы «щелочные металлы».</w:t>
            </w:r>
          </w:p>
          <w:p w14:paraId="61834F39" w14:textId="77777777" w:rsidR="00E41EB3" w:rsidRPr="005501FD" w:rsidRDefault="00E41EB3" w:rsidP="00076BFF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Давать </w:t>
            </w:r>
            <w:r w:rsidRPr="005501FD">
              <w:rPr>
                <w:rFonts w:ascii="NewtonSanPin" w:hAnsi="NewtonSanPin" w:cs="NewtonSanPin"/>
              </w:rPr>
              <w:t>общую характеристику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щелочных металлов по их положению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в Периодической системе химических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элементов Д. И. Менделеева.</w:t>
            </w:r>
          </w:p>
          <w:p w14:paraId="058323EA" w14:textId="632EA571" w:rsidR="00E41EB3" w:rsidRPr="005501FD" w:rsidRDefault="00E41EB3" w:rsidP="00076BFF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строение, физические и химические свойства щелочных металлов</w:t>
            </w:r>
          </w:p>
          <w:p w14:paraId="13057232" w14:textId="77777777" w:rsidR="00E41EB3" w:rsidRPr="00B67E21" w:rsidRDefault="00E41EB3" w:rsidP="00076BFF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Предсказывать </w:t>
            </w:r>
            <w:r w:rsidRPr="005501FD">
              <w:rPr>
                <w:rFonts w:ascii="NewtonSanPin" w:hAnsi="NewtonSanPin" w:cs="NewtonSanPin"/>
              </w:rPr>
              <w:t>физические и химические свойства оксидов и гидроксидов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щелочных металлов на основе их состава и строения и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>подтверждать</w:t>
            </w:r>
          </w:p>
          <w:p w14:paraId="52FAA5C1" w14:textId="77777777" w:rsidR="00E41EB3" w:rsidRPr="00076BFF" w:rsidRDefault="00E41EB3" w:rsidP="00076BFF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" w:hAnsi="NewtonSanPin" w:cs="NewtonSanPin"/>
              </w:rPr>
              <w:t>прогнозы уравнениями соответствующих реакций.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Проводить </w:t>
            </w:r>
            <w:r w:rsidRPr="005501FD">
              <w:rPr>
                <w:rFonts w:ascii="NewtonSanPin" w:hAnsi="NewtonSanPin" w:cs="NewtonSanPin"/>
              </w:rPr>
              <w:t>расчеты по химическим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формулам и уравнениям реакций,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протекающих с участием щелочных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металлов и их соединений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B5C2CA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EABE0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4B12D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7C0E9C20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2A426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019E0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2BF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гний. Щелочноземельные металлы. </w:t>
            </w: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Жесткость воды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D7893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Объяснять </w:t>
            </w:r>
            <w:r w:rsidRPr="005501FD">
              <w:rPr>
                <w:rFonts w:ascii="NewtonSanPin" w:hAnsi="NewtonSanPin" w:cs="NewtonSanPin"/>
              </w:rPr>
              <w:t>этимологию названия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группы «щелочноземельные металлы».</w:t>
            </w:r>
          </w:p>
          <w:p w14:paraId="6BE75CD7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Давать </w:t>
            </w:r>
            <w:r>
              <w:rPr>
                <w:rFonts w:ascii="NewtonSanPin" w:hAnsi="NewtonSanPin" w:cs="NewtonSanPin"/>
              </w:rPr>
              <w:t xml:space="preserve">общую характеристику </w:t>
            </w:r>
            <w:r w:rsidRPr="005501FD">
              <w:rPr>
                <w:rFonts w:ascii="NewtonSanPin" w:hAnsi="NewtonSanPin" w:cs="NewtonSanPin"/>
              </w:rPr>
              <w:t>металлов II А группы (</w:t>
            </w:r>
            <w:proofErr w:type="spellStart"/>
            <w:r w:rsidRPr="005501FD">
              <w:rPr>
                <w:rFonts w:ascii="NewtonSanPin" w:hAnsi="NewtonSanPin" w:cs="NewtonSanPin"/>
              </w:rPr>
              <w:t>Be</w:t>
            </w:r>
            <w:proofErr w:type="spellEnd"/>
            <w:r w:rsidRPr="005501FD">
              <w:rPr>
                <w:rFonts w:ascii="NewtonSanPin" w:hAnsi="NewtonSanPin" w:cs="NewtonSanPin"/>
              </w:rPr>
              <w:t xml:space="preserve">, </w:t>
            </w:r>
            <w:proofErr w:type="spellStart"/>
            <w:r w:rsidRPr="005501FD">
              <w:rPr>
                <w:rFonts w:ascii="NewtonSanPin" w:hAnsi="NewtonSanPin" w:cs="NewtonSanPin"/>
              </w:rPr>
              <w:t>Mg</w:t>
            </w:r>
            <w:proofErr w:type="spellEnd"/>
            <w:r w:rsidRPr="005501FD">
              <w:rPr>
                <w:rFonts w:ascii="NewtonSanPin" w:hAnsi="NewtonSanPin" w:cs="NewtonSanPin"/>
              </w:rPr>
              <w:t>, щелочноземельных металлов) по их положению в Периодической системе химических элементов Д. И. Менделеева.</w:t>
            </w:r>
          </w:p>
          <w:p w14:paraId="25E1A236" w14:textId="4ACADA89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 xml:space="preserve">строение, физические и химические свойства щелочноземельных металлов </w:t>
            </w:r>
          </w:p>
          <w:p w14:paraId="5C18C011" w14:textId="33EE8DE8" w:rsidR="00E41EB3" w:rsidRPr="00B67E21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Предсказывать </w:t>
            </w:r>
            <w:r w:rsidRPr="005501FD">
              <w:rPr>
                <w:rFonts w:ascii="NewtonSanPin" w:hAnsi="NewtonSanPin" w:cs="NewtonSanPin"/>
              </w:rPr>
              <w:t>физические и химические свойства оксидов и гидроксидов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металлов II А группы на основе их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состава и строения и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>подтверждать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прогнозы уравнениями соответствующих реакций.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Проводить </w:t>
            </w:r>
            <w:r w:rsidRPr="005501FD">
              <w:rPr>
                <w:rFonts w:ascii="NewtonSanPin" w:hAnsi="NewtonSanPin" w:cs="NewtonSanPin"/>
              </w:rPr>
              <w:t>расчеты по химическим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формулам и уравнениям реакций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D2CD5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DCD5C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BFE11" w14:textId="77777777" w:rsidR="00E41EB3" w:rsidRPr="007D32BF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0816102A" w14:textId="77777777" w:rsidTr="00BD4DD7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8828A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4DF58" w14:textId="77777777" w:rsidR="00E41EB3" w:rsidRPr="006B3D00" w:rsidRDefault="00E41EB3" w:rsidP="007D72F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Алюминий.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90C6E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алюминий по его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положению в Периодической системе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химических элементов Д. И. Менделеева.</w:t>
            </w:r>
          </w:p>
          <w:p w14:paraId="115ED385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Описывать </w:t>
            </w:r>
            <w:r>
              <w:rPr>
                <w:rFonts w:ascii="NewtonSanPin" w:hAnsi="NewtonSanPin" w:cs="NewtonSanPin"/>
              </w:rPr>
              <w:t xml:space="preserve">строение, физические и </w:t>
            </w:r>
            <w:r w:rsidRPr="005501FD">
              <w:rPr>
                <w:rFonts w:ascii="NewtonSanPin" w:hAnsi="NewtonSanPin" w:cs="NewtonSanPin"/>
              </w:rPr>
              <w:t>химические свойства алюминия,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подтверждая их соответствующими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уравнениями реакций.</w:t>
            </w:r>
          </w:p>
          <w:p w14:paraId="632E8280" w14:textId="33BBE848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>Объяснят</w:t>
            </w:r>
            <w:r w:rsidRPr="005501FD">
              <w:rPr>
                <w:rFonts w:ascii="NewtonSanPin" w:hAnsi="NewtonSanPin" w:cs="NewtonSanPin"/>
              </w:rPr>
              <w:t>ь двойственный характер</w:t>
            </w:r>
            <w:r w:rsidR="00325DF7"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химических свойств оксида и гидроксида алюминия.</w:t>
            </w:r>
          </w:p>
          <w:p w14:paraId="0A5141BE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Конкретизировать </w:t>
            </w:r>
            <w:r w:rsidRPr="005501FD">
              <w:rPr>
                <w:rFonts w:ascii="NewtonSanPin" w:hAnsi="NewtonSanPin" w:cs="NewtonSanPin"/>
              </w:rPr>
              <w:t>электролитическое получение металлов описанием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производства алюминия.</w:t>
            </w:r>
          </w:p>
          <w:p w14:paraId="6A53D64F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Устанавливать </w:t>
            </w:r>
            <w:r w:rsidRPr="005501FD">
              <w:rPr>
                <w:rFonts w:ascii="NewtonSanPin" w:hAnsi="NewtonSanPin" w:cs="NewtonSanPin"/>
              </w:rPr>
              <w:t>зависимость областей</w:t>
            </w:r>
          </w:p>
          <w:p w14:paraId="2D518F0F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" w:hAnsi="NewtonSanPin" w:cs="NewtonSanPin"/>
              </w:rPr>
              <w:t>применения алюминия и его сплавов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от свойств.</w:t>
            </w:r>
          </w:p>
          <w:p w14:paraId="2CE9FDAE" w14:textId="20A4D73E" w:rsidR="00E41EB3" w:rsidRPr="00B67E21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Проводить </w:t>
            </w:r>
            <w:r w:rsidRPr="005501FD">
              <w:rPr>
                <w:rFonts w:ascii="NewtonSanPin" w:hAnsi="NewtonSanPin" w:cs="NewtonSanPin"/>
              </w:rPr>
              <w:t>расчеты по химическим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формулам и уравнениям реакций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5BDC6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E2C4D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63182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66ABB903" w14:textId="77777777" w:rsidTr="00E42098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6CDC2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075A6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Железо.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6E49E7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положение железа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в Периодической системе химических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 xml:space="preserve">элементов 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Д. И. Менделеева, особенности строения атома.</w:t>
            </w:r>
          </w:p>
          <w:p w14:paraId="491612A3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Описывать </w:t>
            </w:r>
            <w:r>
              <w:rPr>
                <w:rFonts w:ascii="NewtonSanPin" w:hAnsi="NewtonSanPin" w:cs="NewtonSanPin"/>
              </w:rPr>
              <w:t xml:space="preserve">физические и химические </w:t>
            </w:r>
            <w:r w:rsidRPr="005501FD">
              <w:rPr>
                <w:rFonts w:ascii="NewtonSanPin" w:hAnsi="NewtonSanPin" w:cs="NewtonSanPin"/>
              </w:rPr>
              <w:t>свойства железа, подтверждая их соответствующими уравнениями реакций.</w:t>
            </w:r>
          </w:p>
          <w:p w14:paraId="6ED5CA62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Различать </w:t>
            </w:r>
            <w:r w:rsidRPr="005501FD">
              <w:rPr>
                <w:rFonts w:ascii="NewtonSanPin" w:hAnsi="NewtonSanPin" w:cs="NewtonSanPin"/>
              </w:rPr>
              <w:t>чугуны и стали.</w:t>
            </w:r>
          </w:p>
          <w:p w14:paraId="1AC20345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>Объяснят</w:t>
            </w:r>
            <w:r w:rsidRPr="005501FD">
              <w:rPr>
                <w:rFonts w:ascii="NewtonSanPin" w:hAnsi="NewtonSanPin" w:cs="NewtonSanPin"/>
              </w:rPr>
              <w:t>ь наличие двух генетических</w:t>
            </w:r>
          </w:p>
          <w:p w14:paraId="200436AD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" w:hAnsi="NewtonSanPin" w:cs="NewtonSanPin"/>
              </w:rPr>
              <w:t>рядов соединений железа Fe2+ и Fe3+ .</w:t>
            </w:r>
          </w:p>
          <w:p w14:paraId="5CB23EB2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Устанавливать </w:t>
            </w:r>
            <w:r w:rsidRPr="005501FD">
              <w:rPr>
                <w:rFonts w:ascii="NewtonSanPin" w:hAnsi="NewtonSanPin" w:cs="NewtonSanPin"/>
              </w:rPr>
              <w:t>зависимость областей</w:t>
            </w:r>
          </w:p>
          <w:p w14:paraId="3D1C272E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" w:hAnsi="NewtonSanPin" w:cs="NewtonSanPin"/>
              </w:rPr>
              <w:t>применения железа и его сплавов от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свойств.</w:t>
            </w:r>
          </w:p>
          <w:p w14:paraId="7C17D47E" w14:textId="77777777" w:rsidR="00E41EB3" w:rsidRPr="00B67E21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Проводить </w:t>
            </w:r>
            <w:r w:rsidRPr="005501FD">
              <w:rPr>
                <w:rFonts w:ascii="NewtonSanPin" w:hAnsi="NewtonSanPin" w:cs="NewtonSanPin"/>
              </w:rPr>
              <w:t>расчеты по химическим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формулам и уравнениям реакций,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протекающих с участием железа и его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соединений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FDC3C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0CA61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0CA3F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78724634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5981B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932DA" w14:textId="77777777" w:rsidR="00E41EB3" w:rsidRPr="007D72FE" w:rsidRDefault="00E41EB3" w:rsidP="007D72FE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железа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313B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Антикоррупционное образование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0B661" w14:textId="77777777" w:rsidR="00E41EB3" w:rsidRPr="00EE7C29" w:rsidRDefault="00E41EB3" w:rsidP="00BD4DD7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17145" w14:textId="77777777" w:rsidR="00E41EB3" w:rsidRPr="00EE7C29" w:rsidRDefault="00E41EB3" w:rsidP="00BD4DD7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3293B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162A6" w14:textId="77777777" w:rsidR="00E41EB3" w:rsidRPr="006B3D00" w:rsidRDefault="00E41EB3" w:rsidP="00BD4DD7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6B3D00" w14:paraId="371321BE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C392B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9FF43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№6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7D72FE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2829C" w14:textId="77777777" w:rsidR="00E41EB3" w:rsidRPr="00B67E21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-Italic" w:hAnsi="NewtonSanPin-Italic" w:cs="NewtonSanPin-Italic"/>
                <w:i/>
                <w:iCs/>
              </w:rPr>
            </w:pPr>
            <w:r w:rsidRPr="005501FD">
              <w:rPr>
                <w:rFonts w:ascii="NewtonSanPin" w:hAnsi="NewtonSanPin" w:cs="NewtonSanPin"/>
              </w:rPr>
              <w:t xml:space="preserve">Экспериментально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>исследовать</w:t>
            </w:r>
            <w:r>
              <w:rPr>
                <w:rFonts w:ascii="NewtonSanPin-Italic" w:hAnsi="NewtonSanPin-Italic" w:cs="NewtonSanPin-Italic"/>
                <w:i/>
                <w:iCs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свойства металлов и их соединений,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решать экспериментальные задачи по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теме «Металлы».</w:t>
            </w:r>
          </w:p>
          <w:p w14:paraId="33C96946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Работать </w:t>
            </w:r>
            <w:r w:rsidRPr="005501FD">
              <w:rPr>
                <w:rFonts w:ascii="NewtonSanPin" w:hAnsi="NewtonSanPin" w:cs="NewtonSanPin"/>
              </w:rPr>
              <w:t>с лабораторным оборудованием и нагревательными приборами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в соответствии с правилами техники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безопасности.</w:t>
            </w:r>
          </w:p>
          <w:p w14:paraId="50D86AA9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Наблюдать </w:t>
            </w:r>
            <w:r w:rsidRPr="005501FD">
              <w:rPr>
                <w:rFonts w:ascii="NewtonSanPin" w:hAnsi="NewtonSanPin" w:cs="NewtonSanPin"/>
              </w:rPr>
              <w:t>свойства металлов и их</w:t>
            </w:r>
          </w:p>
          <w:p w14:paraId="1980B322" w14:textId="77777777" w:rsidR="00E41EB3" w:rsidRPr="00B67E21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" w:hAnsi="NewtonSanPin" w:cs="NewtonSanPin"/>
              </w:rPr>
              <w:t>соединений и явлений, происходящих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 ними.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4DBBE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EF14D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BD264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1EB3" w:rsidRPr="006B3D00" w14:paraId="5B6B920E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24093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43D58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B3D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по теме «Общие свойства металлов»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6208DA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Проводить </w:t>
            </w:r>
            <w:r w:rsidRPr="005501FD">
              <w:rPr>
                <w:rFonts w:ascii="NewtonSanPin" w:hAnsi="NewtonSanPin" w:cs="NewtonSanPin"/>
              </w:rPr>
              <w:t>оценку собственных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достижений в усвоении темы.</w:t>
            </w:r>
          </w:p>
          <w:p w14:paraId="76FA494A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Корректировать </w:t>
            </w:r>
            <w:r w:rsidRPr="005501FD">
              <w:rPr>
                <w:rFonts w:ascii="NewtonSanPin" w:hAnsi="NewtonSanPin" w:cs="NewtonSanPin"/>
              </w:rPr>
              <w:t>свои знания в соответствии с планируемым результатом.</w:t>
            </w:r>
          </w:p>
          <w:p w14:paraId="7ADAA1A0" w14:textId="77777777" w:rsidR="00E41EB3" w:rsidRPr="00076BFF" w:rsidRDefault="00E41EB3" w:rsidP="00313B3F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Получать </w:t>
            </w:r>
            <w:r w:rsidRPr="005501FD">
              <w:rPr>
                <w:rFonts w:ascii="NewtonSanPin" w:hAnsi="NewtonSanPin" w:cs="NewtonSanPin"/>
              </w:rPr>
              <w:t>химическую информацию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из различных источников.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7802C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CD400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DF0CC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41EB3" w:rsidRPr="006B3D00" w14:paraId="2D953562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F1C05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2CC19" w14:textId="77777777" w:rsidR="00E41EB3" w:rsidRPr="006B3D00" w:rsidRDefault="00E41EB3" w:rsidP="007D72FE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№3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72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«Металлы»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CC494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E5860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14964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2B6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97E76" w14:textId="77777777" w:rsidR="00E41EB3" w:rsidRPr="006B3D00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1EB3" w:rsidRPr="006B3D00" w14:paraId="13646832" w14:textId="77777777" w:rsidTr="0066153D">
        <w:tc>
          <w:tcPr>
            <w:tcW w:w="12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DB323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Краткий обзор важнейших органических веществ (</w:t>
            </w:r>
            <w:r w:rsidR="00B63E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E2AF2" w14:textId="77777777" w:rsidR="00E41EB3" w:rsidRPr="00EE7C29" w:rsidRDefault="00E41EB3" w:rsidP="00BD4DD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24899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808BF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1EB3" w:rsidRPr="00C55404" w14:paraId="16E1BEE3" w14:textId="77777777" w:rsidTr="00BD4DD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E13B8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72D3E" w14:textId="77777777" w:rsidR="00E41EB3" w:rsidRPr="00C55404" w:rsidRDefault="00B63E1F" w:rsidP="00DE155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="00DC07B3" w:rsidRPr="00C55404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Органическая химия.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F9497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4425D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2DE00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B755A" w14:textId="77777777" w:rsidR="00E41EB3" w:rsidRPr="00C55404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C55404" w14:paraId="47872229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4BEFD" w14:textId="77777777" w:rsidR="00E41EB3" w:rsidRPr="006B3D00" w:rsidRDefault="00E41EB3" w:rsidP="00BD4DD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FD669" w14:textId="77777777" w:rsidR="00E41EB3" w:rsidRPr="00C55404" w:rsidRDefault="00DC07B3" w:rsidP="00DC07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Углеводороды.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D16692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Характеризовать </w:t>
            </w:r>
            <w:r w:rsidRPr="005501FD">
              <w:rPr>
                <w:rFonts w:ascii="NewtonSanPin" w:hAnsi="NewtonSanPin" w:cs="NewtonSanPin"/>
              </w:rPr>
              <w:t>особенности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состава и свойств органических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соединений.</w:t>
            </w:r>
          </w:p>
          <w:p w14:paraId="35589C26" w14:textId="77777777" w:rsidR="00E41EB3" w:rsidRPr="005501FD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Различать </w:t>
            </w:r>
            <w:r w:rsidRPr="005501FD">
              <w:rPr>
                <w:rFonts w:ascii="NewtonSanPin" w:hAnsi="NewtonSanPin" w:cs="NewtonSanPin"/>
              </w:rPr>
              <w:t>предельные и непредельные углеводороды.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Называть </w:t>
            </w:r>
            <w:r w:rsidRPr="005501FD">
              <w:rPr>
                <w:rFonts w:ascii="NewtonSanPin" w:hAnsi="NewtonSanPin" w:cs="NewtonSanPin"/>
              </w:rPr>
              <w:t xml:space="preserve">и </w:t>
            </w: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записывать </w:t>
            </w:r>
            <w:r w:rsidRPr="005501FD">
              <w:rPr>
                <w:rFonts w:ascii="NewtonSanPin" w:hAnsi="NewtonSanPin" w:cs="NewtonSanPin"/>
              </w:rPr>
              <w:t>формулы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(молекулярные и структурные) важнейших представителей углеводородов.</w:t>
            </w:r>
          </w:p>
          <w:p w14:paraId="236B1E9F" w14:textId="77777777" w:rsidR="00E41EB3" w:rsidRPr="00AD55CE" w:rsidRDefault="00E41EB3" w:rsidP="00E42098">
            <w:pPr>
              <w:autoSpaceDE w:val="0"/>
              <w:autoSpaceDN w:val="0"/>
              <w:adjustRightInd w:val="0"/>
              <w:jc w:val="both"/>
              <w:rPr>
                <w:rFonts w:ascii="NewtonSanPin" w:hAnsi="NewtonSanPin" w:cs="NewtonSanPin"/>
              </w:rPr>
            </w:pPr>
            <w:r w:rsidRPr="005501FD">
              <w:rPr>
                <w:rFonts w:ascii="NewtonSanPin-Italic" w:hAnsi="NewtonSanPin-Italic" w:cs="NewtonSanPin-Italic"/>
                <w:i/>
                <w:iCs/>
              </w:rPr>
              <w:t xml:space="preserve">Предлагать </w:t>
            </w:r>
            <w:r w:rsidRPr="005501FD">
              <w:rPr>
                <w:rFonts w:ascii="NewtonSanPin" w:hAnsi="NewtonSanPin" w:cs="NewtonSanPin"/>
              </w:rPr>
              <w:t>эксперимент по распознаванию соединений непредельного</w:t>
            </w:r>
            <w:r>
              <w:rPr>
                <w:rFonts w:ascii="NewtonSanPin" w:hAnsi="NewtonSanPin" w:cs="NewtonSanPin"/>
              </w:rPr>
              <w:t xml:space="preserve"> </w:t>
            </w:r>
            <w:r w:rsidRPr="005501FD">
              <w:rPr>
                <w:rFonts w:ascii="NewtonSanPin" w:hAnsi="NewtonSanPin" w:cs="NewtonSanPin"/>
              </w:rPr>
              <w:t>строения.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271CE" w14:textId="77777777" w:rsidR="00E41EB3" w:rsidRPr="00EE7C29" w:rsidRDefault="00E41EB3" w:rsidP="00BD4DD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4E6F2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C961A" w14:textId="77777777" w:rsidR="00E41EB3" w:rsidRDefault="00E41EB3" w:rsidP="00BD4DD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C55404" w14:paraId="2547353C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65A02" w14:textId="77777777" w:rsidR="00E41EB3" w:rsidRPr="006B3D00" w:rsidRDefault="00E41EB3" w:rsidP="00DE15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D3C6" w14:textId="77777777" w:rsidR="00E41EB3" w:rsidRPr="00C55404" w:rsidRDefault="00E41EB3" w:rsidP="00DC07B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47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  <w:r w:rsidRPr="00C55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F40CA0" w14:textId="77777777" w:rsidR="00E41EB3" w:rsidRPr="00EE7C29" w:rsidRDefault="00E41EB3" w:rsidP="00DE15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52AB8" w14:textId="77777777" w:rsidR="00E41EB3" w:rsidRPr="00EE7C29" w:rsidRDefault="00E41EB3" w:rsidP="00DE15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4B175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89C77" w14:textId="77777777" w:rsidR="00E41EB3" w:rsidRDefault="00E41EB3" w:rsidP="00DE155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C55404" w14:paraId="2CF9C83F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1F486" w14:textId="77777777" w:rsidR="00E41EB3" w:rsidRPr="006B3D00" w:rsidRDefault="00E41EB3" w:rsidP="00DE15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E80BA" w14:textId="77777777" w:rsidR="00E41EB3" w:rsidRPr="00C55404" w:rsidRDefault="00DC07B3" w:rsidP="00DE155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контрольной работы.  </w:t>
            </w:r>
            <w:r w:rsidR="00E41EB3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Кислородсодержащие органические соединения.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BD18AB" w14:textId="77777777" w:rsidR="00E41EB3" w:rsidRPr="00EE7C29" w:rsidRDefault="00E41EB3" w:rsidP="00DE15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81B54" w14:textId="77777777" w:rsidR="00E41EB3" w:rsidRPr="00EE7C29" w:rsidRDefault="00E41EB3" w:rsidP="00DE15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D6318" w14:textId="77777777" w:rsidR="00E41EB3" w:rsidRPr="009416CA" w:rsidRDefault="00E41EB3" w:rsidP="006615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F7A0A" w14:textId="77777777" w:rsidR="00E41EB3" w:rsidRPr="00C55404" w:rsidRDefault="00E41EB3" w:rsidP="00DE155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EB3" w:rsidRPr="00C55404" w14:paraId="4B58F7CE" w14:textId="77777777" w:rsidTr="00E4209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3E0F9" w14:textId="77777777" w:rsidR="00E41EB3" w:rsidRPr="006B3D00" w:rsidRDefault="00E41EB3" w:rsidP="00DE15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A59E5" w14:textId="77777777" w:rsidR="00E41EB3" w:rsidRPr="00C55404" w:rsidRDefault="00E41EB3" w:rsidP="00DE155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404">
              <w:rPr>
                <w:rFonts w:ascii="Times New Roman" w:hAnsi="Times New Roman"/>
                <w:sz w:val="24"/>
                <w:szCs w:val="24"/>
                <w:lang w:eastAsia="ru-RU"/>
              </w:rPr>
              <w:t>Аминокислоты. Белки. Полимеры.</w:t>
            </w:r>
          </w:p>
        </w:tc>
        <w:tc>
          <w:tcPr>
            <w:tcW w:w="63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376AD4" w14:textId="77777777" w:rsidR="00E41EB3" w:rsidRPr="00EE7C29" w:rsidRDefault="00E41EB3" w:rsidP="00DE15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A092D" w14:textId="77777777" w:rsidR="00E41EB3" w:rsidRPr="00EE7C29" w:rsidRDefault="00E41EB3" w:rsidP="00DE155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C2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EEC19" w14:textId="77777777" w:rsidR="00E41EB3" w:rsidRPr="00C55404" w:rsidRDefault="00E41EB3" w:rsidP="00E41E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45261" w14:textId="77777777" w:rsidR="00E41EB3" w:rsidRPr="00C55404" w:rsidRDefault="00E41EB3" w:rsidP="00DE155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F2765E4" w14:textId="77777777" w:rsidR="001B6FCA" w:rsidRDefault="001B6FCA" w:rsidP="00DF3E61">
      <w:pPr>
        <w:rPr>
          <w:rFonts w:ascii="Times New Roman" w:hAnsi="Times New Roman" w:cs="Times New Roman"/>
        </w:rPr>
      </w:pPr>
    </w:p>
    <w:p w14:paraId="157C9D52" w14:textId="77777777" w:rsidR="00867E41" w:rsidRPr="00313B3F" w:rsidRDefault="00867E41" w:rsidP="00867E4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313B3F">
        <w:rPr>
          <w:rFonts w:ascii="Times New Roman" w:hAnsi="Times New Roman"/>
          <w:sz w:val="24"/>
          <w:szCs w:val="24"/>
        </w:rPr>
        <w:t>Примечание:</w:t>
      </w:r>
    </w:p>
    <w:p w14:paraId="68ABFCD2" w14:textId="77777777" w:rsidR="00867E41" w:rsidRPr="00313B3F" w:rsidRDefault="00E41EB3" w:rsidP="00867E41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 w:rsidRPr="00313B3F">
        <w:rPr>
          <w:rFonts w:ascii="Times New Roman" w:hAnsi="Times New Roman"/>
          <w:sz w:val="24"/>
          <w:szCs w:val="24"/>
        </w:rPr>
        <w:t xml:space="preserve">В связи с выпадением 30.10- пятница на каникулы в 9-ых классах </w:t>
      </w:r>
      <w:r w:rsidR="00867E41" w:rsidRPr="00313B3F">
        <w:rPr>
          <w:rFonts w:ascii="Times New Roman" w:hAnsi="Times New Roman"/>
          <w:sz w:val="24"/>
          <w:szCs w:val="24"/>
        </w:rPr>
        <w:t xml:space="preserve"> спланировано 67 часов вместо 68 часов.</w:t>
      </w:r>
      <w:r w:rsidRPr="00313B3F">
        <w:rPr>
          <w:rFonts w:ascii="Times New Roman" w:hAnsi="Times New Roman"/>
          <w:sz w:val="24"/>
          <w:szCs w:val="24"/>
        </w:rPr>
        <w:t xml:space="preserve"> </w:t>
      </w:r>
    </w:p>
    <w:p w14:paraId="426843AA" w14:textId="6EE230E6" w:rsidR="00FE5954" w:rsidRPr="00325DF7" w:rsidRDefault="00E41EB3" w:rsidP="008F4B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3F">
        <w:rPr>
          <w:rFonts w:ascii="Times New Roman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</w:p>
    <w:p w14:paraId="3F998E0B" w14:textId="535D6E96" w:rsidR="008F4B2B" w:rsidRPr="00E41EB3" w:rsidRDefault="008F4B2B" w:rsidP="008F4B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E41EB3"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                               СОГЛАСОВАНО.</w:t>
      </w:r>
    </w:p>
    <w:p w14:paraId="00EB0162" w14:textId="77777777" w:rsidR="008F4B2B" w:rsidRPr="00E41EB3" w:rsidRDefault="00E41EB3" w:rsidP="008F4B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1EB3">
        <w:rPr>
          <w:rFonts w:ascii="Times New Roman" w:hAnsi="Times New Roman"/>
          <w:sz w:val="24"/>
          <w:szCs w:val="24"/>
        </w:rPr>
        <w:t>28.08.2020</w:t>
      </w:r>
      <w:r w:rsidR="008F4B2B" w:rsidRPr="00E41EB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                                                </w:t>
      </w:r>
      <w:r w:rsidRPr="00E41EB3">
        <w:rPr>
          <w:rFonts w:ascii="Times New Roman" w:hAnsi="Times New Roman"/>
          <w:sz w:val="24"/>
          <w:szCs w:val="24"/>
        </w:rPr>
        <w:t xml:space="preserve">                              28.08.2020</w:t>
      </w:r>
      <w:r w:rsidR="008F4B2B" w:rsidRPr="00E41EB3">
        <w:rPr>
          <w:rFonts w:ascii="Times New Roman" w:hAnsi="Times New Roman"/>
          <w:sz w:val="24"/>
          <w:szCs w:val="24"/>
        </w:rPr>
        <w:t xml:space="preserve"> г.       </w:t>
      </w:r>
    </w:p>
    <w:p w14:paraId="52A0C7B8" w14:textId="77777777" w:rsidR="008F4B2B" w:rsidRDefault="008F4B2B" w:rsidP="008F4B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методического  объединения                                                                                                    Руководитель методического совета                                                                            </w:t>
      </w:r>
    </w:p>
    <w:p w14:paraId="7D1AC3BE" w14:textId="77777777" w:rsidR="008F4B2B" w:rsidRDefault="008F4B2B" w:rsidP="008F4B2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_______________ Остапец Е.А.                                                                                                                                          ___________ Зозуля С.Н.</w:t>
      </w:r>
    </w:p>
    <w:p w14:paraId="06D45CE4" w14:textId="77777777" w:rsidR="00DF3E61" w:rsidRPr="00DF3E61" w:rsidRDefault="00DF3E61" w:rsidP="00DF3E61">
      <w:pPr>
        <w:spacing w:line="360" w:lineRule="auto"/>
        <w:jc w:val="both"/>
        <w:rPr>
          <w:rFonts w:ascii="Times New Roman" w:hAnsi="Times New Roman" w:cs="Times New Roman"/>
        </w:rPr>
      </w:pPr>
    </w:p>
    <w:p w14:paraId="1BFC5CE3" w14:textId="77777777" w:rsidR="00DF3E61" w:rsidRPr="00DF3E61" w:rsidRDefault="00DF3E61" w:rsidP="00DF3E61">
      <w:pPr>
        <w:rPr>
          <w:rFonts w:ascii="Times New Roman" w:hAnsi="Times New Roman" w:cs="Times New Roman"/>
        </w:rPr>
      </w:pPr>
    </w:p>
    <w:p w14:paraId="3B8443F0" w14:textId="77777777" w:rsidR="00DF3E61" w:rsidRPr="00DF3E61" w:rsidRDefault="00DF3E61" w:rsidP="00DF3E61">
      <w:pPr>
        <w:rPr>
          <w:rFonts w:ascii="Times New Roman" w:hAnsi="Times New Roman" w:cs="Times New Roman"/>
        </w:rPr>
      </w:pPr>
    </w:p>
    <w:p w14:paraId="5C2F0F00" w14:textId="77777777" w:rsidR="00DF3E61" w:rsidRPr="00DF3E61" w:rsidRDefault="00DF3E61" w:rsidP="00DF3E61">
      <w:pPr>
        <w:rPr>
          <w:rFonts w:ascii="Times New Roman" w:hAnsi="Times New Roman" w:cs="Times New Roman"/>
        </w:rPr>
      </w:pPr>
    </w:p>
    <w:p w14:paraId="145F516A" w14:textId="77777777" w:rsidR="00DF3E61" w:rsidRPr="00DF3E61" w:rsidRDefault="00DF3E61" w:rsidP="00DF3E61">
      <w:pPr>
        <w:rPr>
          <w:rFonts w:ascii="Times New Roman" w:hAnsi="Times New Roman" w:cs="Times New Roman"/>
        </w:rPr>
      </w:pPr>
    </w:p>
    <w:p w14:paraId="27C2FDE4" w14:textId="77777777" w:rsidR="00DF3E61" w:rsidRPr="00DF3E61" w:rsidRDefault="00DF3E61" w:rsidP="00DF3E61">
      <w:pPr>
        <w:rPr>
          <w:rFonts w:ascii="Times New Roman" w:hAnsi="Times New Roman" w:cs="Times New Roman"/>
        </w:rPr>
      </w:pPr>
    </w:p>
    <w:p w14:paraId="7E92D802" w14:textId="77777777" w:rsidR="00DF3E61" w:rsidRPr="00DF3E61" w:rsidRDefault="00DF3E61" w:rsidP="00DF3E61">
      <w:pPr>
        <w:ind w:left="720" w:hanging="540"/>
        <w:rPr>
          <w:rFonts w:ascii="Times New Roman" w:hAnsi="Times New Roman" w:cs="Times New Roman"/>
        </w:rPr>
      </w:pPr>
    </w:p>
    <w:p w14:paraId="6275D02B" w14:textId="77777777" w:rsidR="00DF3E61" w:rsidRPr="00DF3E61" w:rsidRDefault="00DF3E61" w:rsidP="00DF3E61">
      <w:pPr>
        <w:ind w:left="720" w:hanging="540"/>
        <w:rPr>
          <w:rFonts w:ascii="Times New Roman" w:hAnsi="Times New Roman" w:cs="Times New Roman"/>
        </w:rPr>
      </w:pPr>
    </w:p>
    <w:p w14:paraId="5CBFDCCF" w14:textId="77777777" w:rsidR="00DF3E61" w:rsidRPr="00DF3E61" w:rsidRDefault="00DF3E61" w:rsidP="00DF3E61">
      <w:pPr>
        <w:ind w:left="720" w:hanging="540"/>
        <w:rPr>
          <w:rFonts w:ascii="Times New Roman" w:hAnsi="Times New Roman" w:cs="Times New Roman"/>
        </w:rPr>
      </w:pPr>
    </w:p>
    <w:p w14:paraId="4786CD36" w14:textId="77777777" w:rsidR="00DF3E61" w:rsidRPr="00DF3E61" w:rsidRDefault="00DF3E61" w:rsidP="00DF3E61">
      <w:pPr>
        <w:ind w:left="720" w:hanging="540"/>
        <w:rPr>
          <w:rFonts w:ascii="Times New Roman" w:hAnsi="Times New Roman" w:cs="Times New Roman"/>
        </w:rPr>
      </w:pPr>
    </w:p>
    <w:p w14:paraId="197B6C8F" w14:textId="77777777" w:rsidR="00DF3E61" w:rsidRPr="00DF3E61" w:rsidRDefault="00DF3E61" w:rsidP="00DF3E61">
      <w:pPr>
        <w:ind w:left="720" w:hanging="540"/>
        <w:rPr>
          <w:rFonts w:ascii="Times New Roman" w:hAnsi="Times New Roman" w:cs="Times New Roman"/>
        </w:rPr>
      </w:pPr>
    </w:p>
    <w:p w14:paraId="2F00588E" w14:textId="77777777" w:rsidR="00DF3E61" w:rsidRPr="00DF3E61" w:rsidRDefault="00DF3E61" w:rsidP="00DF3E61">
      <w:pPr>
        <w:ind w:left="720" w:hanging="540"/>
        <w:rPr>
          <w:rFonts w:ascii="Times New Roman" w:hAnsi="Times New Roman" w:cs="Times New Roman"/>
        </w:rPr>
      </w:pPr>
    </w:p>
    <w:p w14:paraId="3B5218AD" w14:textId="77777777" w:rsidR="00DF3E61" w:rsidRPr="00DF3E61" w:rsidRDefault="00DF3E61" w:rsidP="00DF3E61">
      <w:pPr>
        <w:ind w:left="720" w:hanging="540"/>
        <w:rPr>
          <w:rFonts w:ascii="Times New Roman" w:hAnsi="Times New Roman" w:cs="Times New Roman"/>
        </w:rPr>
      </w:pPr>
    </w:p>
    <w:p w14:paraId="57897D90" w14:textId="77777777" w:rsidR="00DF3E61" w:rsidRPr="00DF3E61" w:rsidRDefault="00DF3E61" w:rsidP="00DF3E61">
      <w:pPr>
        <w:ind w:left="720" w:hanging="540"/>
        <w:rPr>
          <w:rFonts w:ascii="Times New Roman" w:hAnsi="Times New Roman" w:cs="Times New Roman"/>
        </w:rPr>
      </w:pPr>
    </w:p>
    <w:p w14:paraId="50A2D98C" w14:textId="77777777" w:rsidR="00437A9F" w:rsidRDefault="00437A9F" w:rsidP="00741C18">
      <w:pPr>
        <w:rPr>
          <w:rFonts w:ascii="Times New Roman" w:hAnsi="Times New Roman" w:cs="Times New Roman"/>
        </w:rPr>
      </w:pPr>
    </w:p>
    <w:p w14:paraId="1280C0B4" w14:textId="77777777" w:rsidR="00741C18" w:rsidRPr="00DF3E61" w:rsidRDefault="00741C18" w:rsidP="00741C18">
      <w:pPr>
        <w:rPr>
          <w:rFonts w:ascii="Times New Roman" w:hAnsi="Times New Roman" w:cs="Times New Roman"/>
          <w:b/>
          <w:sz w:val="28"/>
          <w:szCs w:val="28"/>
        </w:rPr>
      </w:pPr>
    </w:p>
    <w:p w14:paraId="706D81FE" w14:textId="77777777" w:rsidR="00DF3E61" w:rsidRPr="00437A9F" w:rsidRDefault="00DF3E61" w:rsidP="00437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E61">
        <w:rPr>
          <w:rFonts w:ascii="Times New Roman" w:hAnsi="Times New Roman" w:cs="Times New Roman"/>
          <w:b/>
          <w:sz w:val="28"/>
          <w:szCs w:val="28"/>
        </w:rPr>
        <w:t>Контрольные и проверочные работы</w:t>
      </w:r>
    </w:p>
    <w:p w14:paraId="3420EDDA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 xml:space="preserve">                                                       Контрольная работа №1 « Повторение основных вопросов</w:t>
      </w:r>
      <w:r w:rsidR="004A498B">
        <w:rPr>
          <w:rFonts w:ascii="Times New Roman" w:hAnsi="Times New Roman" w:cs="Times New Roman"/>
          <w:b/>
        </w:rPr>
        <w:t xml:space="preserve"> </w:t>
      </w:r>
      <w:r w:rsidRPr="00DF3E61">
        <w:rPr>
          <w:rFonts w:ascii="Times New Roman" w:hAnsi="Times New Roman" w:cs="Times New Roman"/>
          <w:b/>
        </w:rPr>
        <w:t>курса 8 класса»</w:t>
      </w:r>
    </w:p>
    <w:p w14:paraId="6E519258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>Вариант 1</w:t>
      </w:r>
    </w:p>
    <w:p w14:paraId="4A68251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А.</w:t>
      </w:r>
      <w:r w:rsidRPr="00DF3E61">
        <w:rPr>
          <w:rFonts w:ascii="Times New Roman" w:hAnsi="Times New Roman" w:cs="Times New Roman"/>
        </w:rPr>
        <w:t xml:space="preserve"> Тестовые задания с выбором ответа</w:t>
      </w:r>
    </w:p>
    <w:p w14:paraId="1864C026" w14:textId="77777777" w:rsidR="00DF3E61" w:rsidRPr="00DF3E61" w:rsidRDefault="00DF3E61" w:rsidP="00DF3E6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(3 балла). Химический элемент, имеющий схему строения </w:t>
      </w:r>
      <w:proofErr w:type="gramStart"/>
      <w:r w:rsidRPr="00DF3E61">
        <w:rPr>
          <w:rFonts w:ascii="Times New Roman" w:hAnsi="Times New Roman" w:cs="Times New Roman"/>
        </w:rPr>
        <w:t xml:space="preserve">атома:   </w:t>
      </w:r>
      <w:proofErr w:type="gramEnd"/>
      <w:r w:rsidRPr="00DF3E61">
        <w:rPr>
          <w:rFonts w:ascii="Times New Roman" w:hAnsi="Times New Roman" w:cs="Times New Roman"/>
        </w:rPr>
        <w:t xml:space="preserve"> +14)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)</w:t>
      </w:r>
      <w:r w:rsidRPr="00DF3E61">
        <w:rPr>
          <w:rFonts w:ascii="Times New Roman" w:hAnsi="Times New Roman" w:cs="Times New Roman"/>
          <w:vertAlign w:val="subscript"/>
        </w:rPr>
        <w:t>8</w:t>
      </w:r>
      <w:r w:rsidRPr="00DF3E61">
        <w:rPr>
          <w:rFonts w:ascii="Times New Roman" w:hAnsi="Times New Roman" w:cs="Times New Roman"/>
        </w:rPr>
        <w:t>)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>, в Периодической системе занимает положение:</w:t>
      </w:r>
    </w:p>
    <w:p w14:paraId="6C2C39E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А.</w:t>
      </w:r>
      <w:r w:rsidRPr="00DF3E61">
        <w:rPr>
          <w:rFonts w:ascii="Times New Roman" w:hAnsi="Times New Roman" w:cs="Times New Roman"/>
        </w:rPr>
        <w:t xml:space="preserve"> 4-й период, главная подгруппа </w:t>
      </w:r>
      <w:r w:rsidRPr="00DF3E61">
        <w:rPr>
          <w:rFonts w:ascii="Times New Roman" w:hAnsi="Times New Roman" w:cs="Times New Roman"/>
          <w:lang w:val="en-US"/>
        </w:rPr>
        <w:t>III</w:t>
      </w:r>
      <w:r w:rsidRPr="00DF3E61">
        <w:rPr>
          <w:rFonts w:ascii="Times New Roman" w:hAnsi="Times New Roman" w:cs="Times New Roman"/>
        </w:rPr>
        <w:t xml:space="preserve"> группы.</w:t>
      </w:r>
    </w:p>
    <w:p w14:paraId="77B58943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Б. </w:t>
      </w:r>
      <w:r w:rsidRPr="00DF3E61">
        <w:rPr>
          <w:rFonts w:ascii="Times New Roman" w:hAnsi="Times New Roman" w:cs="Times New Roman"/>
        </w:rPr>
        <w:t xml:space="preserve">2-й период, главная подгруппа </w:t>
      </w:r>
      <w:r w:rsidRPr="00DF3E61">
        <w:rPr>
          <w:rFonts w:ascii="Times New Roman" w:hAnsi="Times New Roman" w:cs="Times New Roman"/>
          <w:lang w:val="en-US"/>
        </w:rPr>
        <w:t>IV</w:t>
      </w:r>
      <w:r w:rsidRPr="00DF3E61">
        <w:rPr>
          <w:rFonts w:ascii="Times New Roman" w:hAnsi="Times New Roman" w:cs="Times New Roman"/>
        </w:rPr>
        <w:t xml:space="preserve"> группы.</w:t>
      </w:r>
    </w:p>
    <w:p w14:paraId="0A5FBA6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В.</w:t>
      </w:r>
      <w:r w:rsidRPr="00DF3E61">
        <w:rPr>
          <w:rFonts w:ascii="Times New Roman" w:hAnsi="Times New Roman" w:cs="Times New Roman"/>
        </w:rPr>
        <w:t xml:space="preserve"> 3-й период, главная подгруппа </w:t>
      </w:r>
      <w:r w:rsidRPr="00DF3E61">
        <w:rPr>
          <w:rFonts w:ascii="Times New Roman" w:hAnsi="Times New Roman" w:cs="Times New Roman"/>
          <w:lang w:val="en-US"/>
        </w:rPr>
        <w:t>IV</w:t>
      </w:r>
      <w:r w:rsidRPr="00DF3E61">
        <w:rPr>
          <w:rFonts w:ascii="Times New Roman" w:hAnsi="Times New Roman" w:cs="Times New Roman"/>
        </w:rPr>
        <w:t xml:space="preserve"> группы.</w:t>
      </w:r>
    </w:p>
    <w:p w14:paraId="157F3DB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Г.</w:t>
      </w:r>
      <w:r w:rsidRPr="00DF3E61">
        <w:rPr>
          <w:rFonts w:ascii="Times New Roman" w:hAnsi="Times New Roman" w:cs="Times New Roman"/>
        </w:rPr>
        <w:t xml:space="preserve"> 3-й период, главная подгруппа </w:t>
      </w:r>
      <w:r w:rsidRPr="00DF3E61">
        <w:rPr>
          <w:rFonts w:ascii="Times New Roman" w:hAnsi="Times New Roman" w:cs="Times New Roman"/>
          <w:lang w:val="en-US"/>
        </w:rPr>
        <w:t>II</w:t>
      </w:r>
      <w:r w:rsidRPr="00DF3E61">
        <w:rPr>
          <w:rFonts w:ascii="Times New Roman" w:hAnsi="Times New Roman" w:cs="Times New Roman"/>
        </w:rPr>
        <w:t xml:space="preserve"> группы.</w:t>
      </w:r>
    </w:p>
    <w:p w14:paraId="4D6F5AB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2</w:t>
      </w:r>
      <w:r w:rsidRPr="00DF3E61">
        <w:rPr>
          <w:rFonts w:ascii="Times New Roman" w:hAnsi="Times New Roman" w:cs="Times New Roman"/>
        </w:rPr>
        <w:t xml:space="preserve">   (3 балла). Распределение элементов по энергетическим уровням 2е, 8е, 7е соответствует атому элемента:</w:t>
      </w:r>
    </w:p>
    <w:p w14:paraId="43F7F20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А.</w:t>
      </w:r>
      <w:r w:rsidRPr="00DF3E61">
        <w:rPr>
          <w:rFonts w:ascii="Times New Roman" w:hAnsi="Times New Roman" w:cs="Times New Roman"/>
        </w:rPr>
        <w:t xml:space="preserve"> Магния               </w:t>
      </w:r>
      <w:r w:rsidRPr="00DF3E61">
        <w:rPr>
          <w:rFonts w:ascii="Times New Roman" w:hAnsi="Times New Roman" w:cs="Times New Roman"/>
          <w:b/>
        </w:rPr>
        <w:t xml:space="preserve"> Б.</w:t>
      </w:r>
      <w:r w:rsidRPr="00DF3E61">
        <w:rPr>
          <w:rFonts w:ascii="Times New Roman" w:hAnsi="Times New Roman" w:cs="Times New Roman"/>
        </w:rPr>
        <w:t xml:space="preserve"> Серы.           </w:t>
      </w:r>
      <w:r w:rsidRPr="00DF3E61">
        <w:rPr>
          <w:rFonts w:ascii="Times New Roman" w:hAnsi="Times New Roman" w:cs="Times New Roman"/>
          <w:b/>
        </w:rPr>
        <w:t xml:space="preserve">В. </w:t>
      </w:r>
      <w:r w:rsidRPr="00DF3E61">
        <w:rPr>
          <w:rFonts w:ascii="Times New Roman" w:hAnsi="Times New Roman" w:cs="Times New Roman"/>
        </w:rPr>
        <w:t xml:space="preserve">Фосфора.             </w:t>
      </w:r>
      <w:r w:rsidRPr="00DF3E61">
        <w:rPr>
          <w:rFonts w:ascii="Times New Roman" w:hAnsi="Times New Roman" w:cs="Times New Roman"/>
          <w:b/>
        </w:rPr>
        <w:t xml:space="preserve"> Г. </w:t>
      </w:r>
      <w:r w:rsidRPr="00DF3E61">
        <w:rPr>
          <w:rFonts w:ascii="Times New Roman" w:hAnsi="Times New Roman" w:cs="Times New Roman"/>
        </w:rPr>
        <w:t>Хлора.</w:t>
      </w:r>
    </w:p>
    <w:p w14:paraId="1A0CBE5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3   </w:t>
      </w:r>
      <w:r w:rsidRPr="00DF3E61">
        <w:rPr>
          <w:rFonts w:ascii="Times New Roman" w:hAnsi="Times New Roman" w:cs="Times New Roman"/>
        </w:rPr>
        <w:t>(3 балла). Элемент с наиболее ярко выраженными неметаллическими свойствами:</w:t>
      </w:r>
    </w:p>
    <w:p w14:paraId="75EE507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</w:rPr>
        <w:t>Кремний</w:t>
      </w:r>
      <w:r w:rsidRPr="00DF3E61">
        <w:rPr>
          <w:rFonts w:ascii="Times New Roman" w:hAnsi="Times New Roman" w:cs="Times New Roman"/>
          <w:b/>
        </w:rPr>
        <w:t xml:space="preserve">               Б.</w:t>
      </w:r>
      <w:r w:rsidRPr="00DF3E61">
        <w:rPr>
          <w:rFonts w:ascii="Times New Roman" w:hAnsi="Times New Roman" w:cs="Times New Roman"/>
        </w:rPr>
        <w:t xml:space="preserve"> Магний.        </w:t>
      </w:r>
      <w:r w:rsidRPr="00DF3E61">
        <w:rPr>
          <w:rFonts w:ascii="Times New Roman" w:hAnsi="Times New Roman" w:cs="Times New Roman"/>
          <w:b/>
        </w:rPr>
        <w:t xml:space="preserve">В. </w:t>
      </w:r>
      <w:r w:rsidRPr="00DF3E61">
        <w:rPr>
          <w:rFonts w:ascii="Times New Roman" w:hAnsi="Times New Roman" w:cs="Times New Roman"/>
        </w:rPr>
        <w:t xml:space="preserve">Сера.             </w:t>
      </w:r>
      <w:r w:rsidRPr="00DF3E61">
        <w:rPr>
          <w:rFonts w:ascii="Times New Roman" w:hAnsi="Times New Roman" w:cs="Times New Roman"/>
          <w:b/>
        </w:rPr>
        <w:t xml:space="preserve"> Г.</w:t>
      </w:r>
      <w:r w:rsidRPr="00DF3E61">
        <w:rPr>
          <w:rFonts w:ascii="Times New Roman" w:hAnsi="Times New Roman" w:cs="Times New Roman"/>
        </w:rPr>
        <w:t xml:space="preserve"> Фосфор.</w:t>
      </w:r>
    </w:p>
    <w:p w14:paraId="5290D42B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4</w:t>
      </w:r>
      <w:r w:rsidRPr="00DF3E61">
        <w:rPr>
          <w:rFonts w:ascii="Times New Roman" w:hAnsi="Times New Roman" w:cs="Times New Roman"/>
        </w:rPr>
        <w:t xml:space="preserve">   (3 балла). Оксид элемента Э с зарядом ядра +16 соответствует общей формуле:</w:t>
      </w:r>
    </w:p>
    <w:p w14:paraId="19285CA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</w:rPr>
        <w:t>Э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О. </w:t>
      </w:r>
      <w:r w:rsidRPr="00DF3E61">
        <w:rPr>
          <w:rFonts w:ascii="Times New Roman" w:hAnsi="Times New Roman" w:cs="Times New Roman"/>
          <w:b/>
        </w:rPr>
        <w:t xml:space="preserve">             Б.</w:t>
      </w:r>
      <w:r w:rsidRPr="00DF3E61">
        <w:rPr>
          <w:rFonts w:ascii="Times New Roman" w:hAnsi="Times New Roman" w:cs="Times New Roman"/>
        </w:rPr>
        <w:t xml:space="preserve"> ЭО.  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ЭО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.      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ЭО</w:t>
      </w:r>
      <w:r w:rsidRPr="00DF3E61">
        <w:rPr>
          <w:rFonts w:ascii="Times New Roman" w:hAnsi="Times New Roman" w:cs="Times New Roman"/>
          <w:vertAlign w:val="subscript"/>
        </w:rPr>
        <w:t>3</w:t>
      </w:r>
    </w:p>
    <w:p w14:paraId="3C771CC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5</w:t>
      </w:r>
      <w:r w:rsidRPr="00DF3E61">
        <w:rPr>
          <w:rFonts w:ascii="Times New Roman" w:hAnsi="Times New Roman" w:cs="Times New Roman"/>
        </w:rPr>
        <w:t xml:space="preserve">   (3 балла). Характер свойств высшего оксида химического элемента с порядковым номером 7 в Периодической системе:</w:t>
      </w:r>
    </w:p>
    <w:p w14:paraId="4097DB4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Амфотерный.</w:t>
      </w:r>
      <w:r w:rsidRPr="00DF3E61">
        <w:rPr>
          <w:rFonts w:ascii="Times New Roman" w:hAnsi="Times New Roman" w:cs="Times New Roman"/>
          <w:b/>
        </w:rPr>
        <w:t xml:space="preserve"> Б.</w:t>
      </w:r>
      <w:r w:rsidRPr="00DF3E61">
        <w:rPr>
          <w:rFonts w:ascii="Times New Roman" w:hAnsi="Times New Roman" w:cs="Times New Roman"/>
        </w:rPr>
        <w:t xml:space="preserve"> Кислотный.</w:t>
      </w:r>
      <w:r w:rsidRPr="00DF3E61">
        <w:rPr>
          <w:rFonts w:ascii="Times New Roman" w:hAnsi="Times New Roman" w:cs="Times New Roman"/>
          <w:b/>
        </w:rPr>
        <w:t xml:space="preserve"> В.</w:t>
      </w:r>
      <w:r w:rsidRPr="00DF3E61">
        <w:rPr>
          <w:rFonts w:ascii="Times New Roman" w:hAnsi="Times New Roman" w:cs="Times New Roman"/>
        </w:rPr>
        <w:t xml:space="preserve"> Основный.</w:t>
      </w:r>
    </w:p>
    <w:p w14:paraId="1CC41C98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6   </w:t>
      </w:r>
      <w:r w:rsidRPr="00DF3E61">
        <w:rPr>
          <w:rFonts w:ascii="Times New Roman" w:hAnsi="Times New Roman" w:cs="Times New Roman"/>
        </w:rPr>
        <w:t>(3 балла). Основные свойства наиболее ярко выражены у гидроксида:</w:t>
      </w:r>
    </w:p>
    <w:p w14:paraId="2A89B8FB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Бария</w:t>
      </w:r>
      <w:r w:rsidRPr="00DF3E61">
        <w:rPr>
          <w:rFonts w:ascii="Times New Roman" w:hAnsi="Times New Roman" w:cs="Times New Roman"/>
          <w:b/>
        </w:rPr>
        <w:t xml:space="preserve">               Б.</w:t>
      </w:r>
      <w:r w:rsidRPr="00DF3E61">
        <w:rPr>
          <w:rFonts w:ascii="Times New Roman" w:hAnsi="Times New Roman" w:cs="Times New Roman"/>
        </w:rPr>
        <w:t xml:space="preserve"> Бериллия.         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Кальция.                  </w:t>
      </w:r>
      <w:r w:rsidRPr="00DF3E61">
        <w:rPr>
          <w:rFonts w:ascii="Times New Roman" w:hAnsi="Times New Roman" w:cs="Times New Roman"/>
          <w:b/>
        </w:rPr>
        <w:t xml:space="preserve"> Г.</w:t>
      </w:r>
      <w:r w:rsidRPr="00DF3E61">
        <w:rPr>
          <w:rFonts w:ascii="Times New Roman" w:hAnsi="Times New Roman" w:cs="Times New Roman"/>
        </w:rPr>
        <w:t xml:space="preserve"> Магния.</w:t>
      </w:r>
    </w:p>
    <w:p w14:paraId="008A2CC9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7   </w:t>
      </w:r>
      <w:r w:rsidRPr="00DF3E61">
        <w:rPr>
          <w:rFonts w:ascii="Times New Roman" w:hAnsi="Times New Roman" w:cs="Times New Roman"/>
        </w:rPr>
        <w:t xml:space="preserve">(3 балла). Схема превращения </w:t>
      </w:r>
      <w:r w:rsidRPr="00DF3E61">
        <w:rPr>
          <w:rFonts w:ascii="Times New Roman" w:hAnsi="Times New Roman" w:cs="Times New Roman"/>
          <w:lang w:val="en-US"/>
        </w:rPr>
        <w:t>Cu</w:t>
      </w:r>
      <w:r w:rsidRPr="00DF3E61">
        <w:rPr>
          <w:rFonts w:ascii="Times New Roman" w:hAnsi="Times New Roman" w:cs="Times New Roman"/>
          <w:vertAlign w:val="superscript"/>
        </w:rPr>
        <w:t>+2</w:t>
      </w:r>
      <w:r w:rsidRPr="00DF3E61">
        <w:rPr>
          <w:rFonts w:ascii="Times New Roman" w:hAnsi="Times New Roman" w:cs="Times New Roman"/>
        </w:rPr>
        <w:t>------</w:t>
      </w:r>
      <w:r w:rsidRPr="00DF3E61">
        <w:rPr>
          <w:rFonts w:ascii="Times New Roman" w:hAnsi="Times New Roman" w:cs="Times New Roman"/>
          <w:lang w:val="en-US"/>
        </w:rPr>
        <w:t>Cu</w:t>
      </w:r>
      <w:r w:rsidRPr="00DF3E61">
        <w:rPr>
          <w:rFonts w:ascii="Times New Roman" w:hAnsi="Times New Roman" w:cs="Times New Roman"/>
          <w:vertAlign w:val="superscript"/>
        </w:rPr>
        <w:t>0</w:t>
      </w:r>
      <w:r w:rsidRPr="00DF3E61">
        <w:rPr>
          <w:rFonts w:ascii="Times New Roman" w:hAnsi="Times New Roman" w:cs="Times New Roman"/>
        </w:rPr>
        <w:t xml:space="preserve"> соответствует химическому уравнению:</w:t>
      </w:r>
    </w:p>
    <w:p w14:paraId="4FE4C5F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proofErr w:type="spellStart"/>
      <w:r w:rsidRPr="00DF3E61">
        <w:rPr>
          <w:rFonts w:ascii="Times New Roman" w:hAnsi="Times New Roman" w:cs="Times New Roman"/>
          <w:lang w:val="en-US"/>
        </w:rPr>
        <w:t>CuO</w:t>
      </w:r>
      <w:proofErr w:type="spellEnd"/>
      <w:r w:rsidRPr="00DF3E61">
        <w:rPr>
          <w:rFonts w:ascii="Times New Roman" w:hAnsi="Times New Roman" w:cs="Times New Roman"/>
        </w:rPr>
        <w:t>+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=</w:t>
      </w:r>
      <w:r w:rsidRPr="00DF3E61">
        <w:rPr>
          <w:rFonts w:ascii="Times New Roman" w:hAnsi="Times New Roman" w:cs="Times New Roman"/>
          <w:lang w:val="en-US"/>
        </w:rPr>
        <w:t>Cu</w:t>
      </w:r>
      <w:r w:rsidRPr="00DF3E61">
        <w:rPr>
          <w:rFonts w:ascii="Times New Roman" w:hAnsi="Times New Roman" w:cs="Times New Roman"/>
        </w:rPr>
        <w:t>+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</w:rPr>
        <w:t>.</w:t>
      </w:r>
      <w:r w:rsidRPr="00DF3E61">
        <w:rPr>
          <w:rFonts w:ascii="Times New Roman" w:hAnsi="Times New Roman" w:cs="Times New Roman"/>
          <w:b/>
        </w:rPr>
        <w:t xml:space="preserve">  Б.</w:t>
      </w:r>
      <w:r w:rsidRPr="00DF3E61">
        <w:rPr>
          <w:rFonts w:ascii="Times New Roman" w:hAnsi="Times New Roman" w:cs="Times New Roman"/>
          <w:lang w:val="en-US"/>
        </w:rPr>
        <w:t>Cu</w:t>
      </w:r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Cl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=  </w:t>
      </w:r>
      <w:proofErr w:type="spellStart"/>
      <w:r w:rsidRPr="00DF3E61">
        <w:rPr>
          <w:rFonts w:ascii="Times New Roman" w:hAnsi="Times New Roman" w:cs="Times New Roman"/>
          <w:lang w:val="en-US"/>
        </w:rPr>
        <w:t>CuCl</w:t>
      </w:r>
      <w:proofErr w:type="spellEnd"/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. </w:t>
      </w:r>
      <w:r w:rsidRPr="00DF3E61">
        <w:rPr>
          <w:rFonts w:ascii="Times New Roman" w:hAnsi="Times New Roman" w:cs="Times New Roman"/>
          <w:b/>
        </w:rPr>
        <w:t xml:space="preserve"> В.</w:t>
      </w:r>
      <w:proofErr w:type="spellStart"/>
      <w:r w:rsidRPr="00DF3E61">
        <w:rPr>
          <w:rFonts w:ascii="Times New Roman" w:hAnsi="Times New Roman" w:cs="Times New Roman"/>
          <w:lang w:val="en-US"/>
        </w:rPr>
        <w:t>CuO</w:t>
      </w:r>
      <w:proofErr w:type="spellEnd"/>
      <w:r w:rsidRPr="00DF3E61">
        <w:rPr>
          <w:rFonts w:ascii="Times New Roman" w:hAnsi="Times New Roman" w:cs="Times New Roman"/>
        </w:rPr>
        <w:t xml:space="preserve"> + 2</w:t>
      </w:r>
      <w:r w:rsidRPr="00DF3E61">
        <w:rPr>
          <w:rFonts w:ascii="Times New Roman" w:hAnsi="Times New Roman" w:cs="Times New Roman"/>
          <w:lang w:val="en-US"/>
        </w:rPr>
        <w:t>HCl</w:t>
      </w:r>
      <w:r w:rsidRPr="00DF3E61">
        <w:rPr>
          <w:rFonts w:ascii="Times New Roman" w:hAnsi="Times New Roman" w:cs="Times New Roman"/>
        </w:rPr>
        <w:t xml:space="preserve"> = </w:t>
      </w:r>
      <w:proofErr w:type="spellStart"/>
      <w:r w:rsidRPr="00DF3E61">
        <w:rPr>
          <w:rFonts w:ascii="Times New Roman" w:hAnsi="Times New Roman" w:cs="Times New Roman"/>
          <w:lang w:val="en-US"/>
        </w:rPr>
        <w:t>CuCl</w:t>
      </w:r>
      <w:proofErr w:type="spellEnd"/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</w:rPr>
        <w:t>.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2</w:t>
      </w:r>
      <w:r w:rsidRPr="00DF3E61">
        <w:rPr>
          <w:rFonts w:ascii="Times New Roman" w:hAnsi="Times New Roman" w:cs="Times New Roman"/>
          <w:lang w:val="en-US"/>
        </w:rPr>
        <w:t>Cu</w:t>
      </w:r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= 2</w:t>
      </w:r>
      <w:proofErr w:type="spellStart"/>
      <w:r w:rsidRPr="00DF3E61">
        <w:rPr>
          <w:rFonts w:ascii="Times New Roman" w:hAnsi="Times New Roman" w:cs="Times New Roman"/>
          <w:lang w:val="en-US"/>
        </w:rPr>
        <w:t>CuO</w:t>
      </w:r>
      <w:proofErr w:type="spellEnd"/>
      <w:r w:rsidRPr="00DF3E61">
        <w:rPr>
          <w:rFonts w:ascii="Times New Roman" w:hAnsi="Times New Roman" w:cs="Times New Roman"/>
        </w:rPr>
        <w:t>.</w:t>
      </w:r>
    </w:p>
    <w:p w14:paraId="168AFE8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8</w:t>
      </w:r>
      <w:r w:rsidRPr="00DF3E61">
        <w:rPr>
          <w:rFonts w:ascii="Times New Roman" w:hAnsi="Times New Roman" w:cs="Times New Roman"/>
        </w:rPr>
        <w:t xml:space="preserve">   (3 балла). Сокращённое ионное уравнение реакции </w:t>
      </w:r>
      <w:r w:rsidRPr="00DF3E61">
        <w:rPr>
          <w:rFonts w:ascii="Times New Roman" w:hAnsi="Times New Roman" w:cs="Times New Roman"/>
          <w:lang w:val="en-US"/>
        </w:rPr>
        <w:t>Ba</w:t>
      </w:r>
      <w:r w:rsidRPr="00DF3E61">
        <w:rPr>
          <w:rFonts w:ascii="Times New Roman" w:hAnsi="Times New Roman" w:cs="Times New Roman"/>
          <w:vertAlign w:val="superscript"/>
        </w:rPr>
        <w:t>2+</w:t>
      </w:r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  <w:vertAlign w:val="superscript"/>
        </w:rPr>
        <w:t>2-</w:t>
      </w:r>
      <w:r w:rsidRPr="00DF3E61">
        <w:rPr>
          <w:rFonts w:ascii="Times New Roman" w:hAnsi="Times New Roman" w:cs="Times New Roman"/>
        </w:rPr>
        <w:t xml:space="preserve"> = </w:t>
      </w:r>
      <w:proofErr w:type="spellStart"/>
      <w:r w:rsidRPr="00DF3E61">
        <w:rPr>
          <w:rFonts w:ascii="Times New Roman" w:hAnsi="Times New Roman" w:cs="Times New Roman"/>
          <w:lang w:val="en-US"/>
        </w:rPr>
        <w:t>BaSO</w:t>
      </w:r>
      <w:proofErr w:type="spellEnd"/>
      <w:r w:rsidRPr="00DF3E61">
        <w:rPr>
          <w:rFonts w:ascii="Times New Roman" w:hAnsi="Times New Roman" w:cs="Times New Roman"/>
          <w:vertAlign w:val="subscript"/>
        </w:rPr>
        <w:t xml:space="preserve">4  </w:t>
      </w:r>
      <w:r w:rsidRPr="00DF3E61">
        <w:rPr>
          <w:rFonts w:ascii="Times New Roman" w:hAnsi="Times New Roman" w:cs="Times New Roman"/>
        </w:rPr>
        <w:t>соответствует взаимодействию:</w:t>
      </w:r>
    </w:p>
    <w:p w14:paraId="6D54558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</w:rPr>
        <w:t>Бария и раствора серной кислоты.</w:t>
      </w:r>
      <w:r w:rsidRPr="00DF3E61">
        <w:rPr>
          <w:rFonts w:ascii="Times New Roman" w:hAnsi="Times New Roman" w:cs="Times New Roman"/>
          <w:b/>
        </w:rPr>
        <w:t xml:space="preserve"> Б.</w:t>
      </w:r>
      <w:r w:rsidRPr="00DF3E61">
        <w:rPr>
          <w:rFonts w:ascii="Times New Roman" w:hAnsi="Times New Roman" w:cs="Times New Roman"/>
        </w:rPr>
        <w:t xml:space="preserve"> Оксида бария и соляной кислоты</w:t>
      </w:r>
      <w:r w:rsidRPr="00DF3E61">
        <w:rPr>
          <w:rFonts w:ascii="Times New Roman" w:hAnsi="Times New Roman" w:cs="Times New Roman"/>
          <w:b/>
        </w:rPr>
        <w:t xml:space="preserve"> В.</w:t>
      </w:r>
      <w:r w:rsidRPr="00DF3E61">
        <w:rPr>
          <w:rFonts w:ascii="Times New Roman" w:hAnsi="Times New Roman" w:cs="Times New Roman"/>
        </w:rPr>
        <w:t xml:space="preserve"> Оксида бария и раствора серной кислоты.</w:t>
      </w:r>
    </w:p>
    <w:p w14:paraId="5761912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Хлорида бария и раствора серной кислоты.</w:t>
      </w:r>
    </w:p>
    <w:p w14:paraId="550B5EA9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9</w:t>
      </w:r>
      <w:r w:rsidRPr="00DF3E61">
        <w:rPr>
          <w:rFonts w:ascii="Times New Roman" w:hAnsi="Times New Roman" w:cs="Times New Roman"/>
        </w:rPr>
        <w:t xml:space="preserve">   (3 балла). Формула вещества, реагирующего </w:t>
      </w:r>
      <w:proofErr w:type="spellStart"/>
      <w:r w:rsidRPr="00DF3E61">
        <w:rPr>
          <w:rFonts w:ascii="Times New Roman" w:hAnsi="Times New Roman" w:cs="Times New Roman"/>
        </w:rPr>
        <w:t>сраствором</w:t>
      </w:r>
      <w:proofErr w:type="spellEnd"/>
      <w:r w:rsidRPr="00DF3E61">
        <w:rPr>
          <w:rFonts w:ascii="Times New Roman" w:hAnsi="Times New Roman" w:cs="Times New Roman"/>
        </w:rPr>
        <w:t xml:space="preserve"> гидроксида кальция:</w:t>
      </w:r>
    </w:p>
    <w:p w14:paraId="303B682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  <w:lang w:val="en-US"/>
        </w:rPr>
        <w:t>HCl</w:t>
      </w:r>
      <w:r w:rsidRPr="00DF3E61">
        <w:rPr>
          <w:rFonts w:ascii="Times New Roman" w:hAnsi="Times New Roman" w:cs="Times New Roman"/>
          <w:b/>
        </w:rPr>
        <w:t xml:space="preserve">                             Б.</w:t>
      </w:r>
      <w:proofErr w:type="spellStart"/>
      <w:r w:rsidRPr="00DF3E61">
        <w:rPr>
          <w:rFonts w:ascii="Times New Roman" w:hAnsi="Times New Roman" w:cs="Times New Roman"/>
          <w:lang w:val="en-US"/>
        </w:rPr>
        <w:t>CuO</w:t>
      </w:r>
      <w:proofErr w:type="spellEnd"/>
      <w:r w:rsidRPr="00DF3E61">
        <w:rPr>
          <w:rFonts w:ascii="Times New Roman" w:hAnsi="Times New Roman" w:cs="Times New Roman"/>
        </w:rPr>
        <w:t xml:space="preserve">.                     .                      </w:t>
      </w:r>
      <w:r w:rsidRPr="00DF3E61">
        <w:rPr>
          <w:rFonts w:ascii="Times New Roman" w:hAnsi="Times New Roman" w:cs="Times New Roman"/>
          <w:b/>
        </w:rPr>
        <w:t xml:space="preserve">В. 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</w:rPr>
        <w:t xml:space="preserve">.                       </w:t>
      </w:r>
      <w:r w:rsidRPr="00DF3E61">
        <w:rPr>
          <w:rFonts w:ascii="Times New Roman" w:hAnsi="Times New Roman" w:cs="Times New Roman"/>
          <w:b/>
        </w:rPr>
        <w:t xml:space="preserve"> Г.</w:t>
      </w:r>
      <w:r w:rsidRPr="00DF3E61">
        <w:rPr>
          <w:rFonts w:ascii="Times New Roman" w:hAnsi="Times New Roman" w:cs="Times New Roman"/>
          <w:lang w:val="en-US"/>
        </w:rPr>
        <w:t>Mg</w:t>
      </w:r>
      <w:r w:rsidRPr="00DF3E61">
        <w:rPr>
          <w:rFonts w:ascii="Times New Roman" w:hAnsi="Times New Roman" w:cs="Times New Roman"/>
        </w:rPr>
        <w:t>.</w:t>
      </w:r>
    </w:p>
    <w:p w14:paraId="7216F26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10.</w:t>
      </w:r>
      <w:r w:rsidRPr="00DF3E61">
        <w:rPr>
          <w:rFonts w:ascii="Times New Roman" w:hAnsi="Times New Roman" w:cs="Times New Roman"/>
        </w:rPr>
        <w:t xml:space="preserve">   (3 балла). Элементом Э в схеме превращений    Э------ЭО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------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ЭО</w:t>
      </w:r>
      <w:proofErr w:type="gramStart"/>
      <w:r w:rsidRPr="00DF3E61">
        <w:rPr>
          <w:rFonts w:ascii="Times New Roman" w:hAnsi="Times New Roman" w:cs="Times New Roman"/>
          <w:vertAlign w:val="subscript"/>
        </w:rPr>
        <w:t xml:space="preserve">3 </w:t>
      </w:r>
      <w:r w:rsidRPr="00DF3E61">
        <w:rPr>
          <w:rFonts w:ascii="Times New Roman" w:hAnsi="Times New Roman" w:cs="Times New Roman"/>
        </w:rPr>
        <w:t xml:space="preserve"> является</w:t>
      </w:r>
      <w:proofErr w:type="gramEnd"/>
      <w:r w:rsidRPr="00DF3E61">
        <w:rPr>
          <w:rFonts w:ascii="Times New Roman" w:hAnsi="Times New Roman" w:cs="Times New Roman"/>
        </w:rPr>
        <w:t>:</w:t>
      </w:r>
    </w:p>
    <w:p w14:paraId="755D9A7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</w:rPr>
        <w:t>Азот</w:t>
      </w:r>
      <w:r w:rsidRPr="00DF3E61">
        <w:rPr>
          <w:rFonts w:ascii="Times New Roman" w:hAnsi="Times New Roman" w:cs="Times New Roman"/>
          <w:b/>
        </w:rPr>
        <w:t xml:space="preserve">                   Б. </w:t>
      </w:r>
      <w:r w:rsidRPr="00DF3E61">
        <w:rPr>
          <w:rFonts w:ascii="Times New Roman" w:hAnsi="Times New Roman" w:cs="Times New Roman"/>
        </w:rPr>
        <w:t xml:space="preserve">Магний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Алюминий.                </w:t>
      </w:r>
      <w:r w:rsidRPr="00DF3E61">
        <w:rPr>
          <w:rFonts w:ascii="Times New Roman" w:hAnsi="Times New Roman" w:cs="Times New Roman"/>
          <w:b/>
        </w:rPr>
        <w:t xml:space="preserve"> Г. </w:t>
      </w:r>
      <w:r w:rsidRPr="00DF3E61">
        <w:rPr>
          <w:rFonts w:ascii="Times New Roman" w:hAnsi="Times New Roman" w:cs="Times New Roman"/>
        </w:rPr>
        <w:t>Углерод.</w:t>
      </w:r>
    </w:p>
    <w:p w14:paraId="22FC2459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ЧАСТЬ Б. </w:t>
      </w:r>
      <w:r w:rsidRPr="00DF3E61">
        <w:rPr>
          <w:rFonts w:ascii="Times New Roman" w:hAnsi="Times New Roman" w:cs="Times New Roman"/>
        </w:rPr>
        <w:t>Задания со свободным ответом</w:t>
      </w:r>
    </w:p>
    <w:p w14:paraId="3E0B1EB5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11</w:t>
      </w:r>
      <w:r w:rsidRPr="00DF3E61">
        <w:rPr>
          <w:rFonts w:ascii="Times New Roman" w:hAnsi="Times New Roman" w:cs="Times New Roman"/>
        </w:rPr>
        <w:t xml:space="preserve">   (8 баллов). Напишите уравнение реакции между растворами гидроксида элемента с порядковым номером 3 и </w:t>
      </w:r>
      <w:proofErr w:type="gramStart"/>
      <w:r w:rsidRPr="00DF3E61">
        <w:rPr>
          <w:rFonts w:ascii="Times New Roman" w:hAnsi="Times New Roman" w:cs="Times New Roman"/>
        </w:rPr>
        <w:t>водородного  соединения</w:t>
      </w:r>
      <w:proofErr w:type="gramEnd"/>
      <w:r w:rsidRPr="00DF3E61">
        <w:rPr>
          <w:rFonts w:ascii="Times New Roman" w:hAnsi="Times New Roman" w:cs="Times New Roman"/>
        </w:rPr>
        <w:t xml:space="preserve">  элемента с укажите тип реакции.</w:t>
      </w:r>
    </w:p>
    <w:p w14:paraId="4BA5DE5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12</w:t>
      </w:r>
      <w:r w:rsidRPr="00DF3E61">
        <w:rPr>
          <w:rFonts w:ascii="Times New Roman" w:hAnsi="Times New Roman" w:cs="Times New Roman"/>
        </w:rPr>
        <w:t xml:space="preserve"> (8 баллов). В приведённой схеме</w:t>
      </w:r>
    </w:p>
    <w:p w14:paraId="354EBE1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lang w:val="en-US"/>
        </w:rPr>
        <w:t>V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</w:rPr>
        <w:t>5</w:t>
      </w:r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Al</w:t>
      </w:r>
      <w:r w:rsidRPr="00DF3E61">
        <w:rPr>
          <w:rFonts w:ascii="Times New Roman" w:hAnsi="Times New Roman" w:cs="Times New Roman"/>
        </w:rPr>
        <w:t>------</w:t>
      </w:r>
      <w:r w:rsidRPr="00DF3E61">
        <w:rPr>
          <w:rFonts w:ascii="Times New Roman" w:hAnsi="Times New Roman" w:cs="Times New Roman"/>
          <w:lang w:val="en-US"/>
        </w:rPr>
        <w:t>Al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proofErr w:type="gramStart"/>
      <w:r w:rsidRPr="00DF3E61">
        <w:rPr>
          <w:rFonts w:ascii="Times New Roman" w:hAnsi="Times New Roman" w:cs="Times New Roman"/>
          <w:vertAlign w:val="subscript"/>
        </w:rPr>
        <w:t xml:space="preserve">3 </w:t>
      </w:r>
      <w:r w:rsidRPr="00DF3E61">
        <w:rPr>
          <w:rFonts w:ascii="Times New Roman" w:hAnsi="Times New Roman" w:cs="Times New Roman"/>
        </w:rPr>
        <w:t xml:space="preserve"> +</w:t>
      </w:r>
      <w:proofErr w:type="gramEnd"/>
      <w:r w:rsidRPr="00DF3E61">
        <w:rPr>
          <w:rFonts w:ascii="Times New Roman" w:hAnsi="Times New Roman" w:cs="Times New Roman"/>
          <w:lang w:val="en-US"/>
        </w:rPr>
        <w:t>V</w:t>
      </w:r>
    </w:p>
    <w:p w14:paraId="28DF4B1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>Определите степень окисления каждого элемента и расставьте коэффициенты методом электронного баланса.</w:t>
      </w:r>
    </w:p>
    <w:p w14:paraId="1950062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13.</w:t>
      </w:r>
      <w:r w:rsidRPr="00DF3E61">
        <w:rPr>
          <w:rFonts w:ascii="Times New Roman" w:hAnsi="Times New Roman" w:cs="Times New Roman"/>
        </w:rPr>
        <w:t xml:space="preserve">   (4 балла). Составьте уравнение химической реакции, соответствующей схеме С</w:t>
      </w:r>
      <w:r w:rsidRPr="00DF3E61">
        <w:rPr>
          <w:rFonts w:ascii="Times New Roman" w:hAnsi="Times New Roman" w:cs="Times New Roman"/>
          <w:vertAlign w:val="superscript"/>
        </w:rPr>
        <w:t>0</w:t>
      </w:r>
      <w:r w:rsidRPr="00DF3E61">
        <w:rPr>
          <w:rFonts w:ascii="Times New Roman" w:hAnsi="Times New Roman" w:cs="Times New Roman"/>
        </w:rPr>
        <w:t>---------С</w:t>
      </w:r>
      <w:r w:rsidRPr="00DF3E61">
        <w:rPr>
          <w:rFonts w:ascii="Times New Roman" w:hAnsi="Times New Roman" w:cs="Times New Roman"/>
          <w:vertAlign w:val="superscript"/>
        </w:rPr>
        <w:t>+4</w:t>
      </w:r>
      <w:r w:rsidRPr="00DF3E61">
        <w:rPr>
          <w:rFonts w:ascii="Times New Roman" w:hAnsi="Times New Roman" w:cs="Times New Roman"/>
        </w:rPr>
        <w:t>. Укажите окислитель и восстановитель.</w:t>
      </w:r>
    </w:p>
    <w:p w14:paraId="2E07B485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14.</w:t>
      </w:r>
      <w:r w:rsidRPr="00DF3E61">
        <w:rPr>
          <w:rFonts w:ascii="Times New Roman" w:hAnsi="Times New Roman" w:cs="Times New Roman"/>
        </w:rPr>
        <w:t xml:space="preserve">   (6 баллов). По схеме превращений</w:t>
      </w:r>
    </w:p>
    <w:p w14:paraId="78A5235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lang w:val="en-US"/>
        </w:rPr>
        <w:t>Ba</w:t>
      </w:r>
      <w:r w:rsidRPr="00DF3E61">
        <w:rPr>
          <w:rFonts w:ascii="Times New Roman" w:hAnsi="Times New Roman" w:cs="Times New Roman"/>
        </w:rPr>
        <w:t>---</w:t>
      </w:r>
      <w:r w:rsidRPr="00DF3E61">
        <w:rPr>
          <w:rFonts w:ascii="Times New Roman" w:hAnsi="Times New Roman" w:cs="Times New Roman"/>
          <w:vertAlign w:val="superscript"/>
        </w:rPr>
        <w:t>1</w:t>
      </w:r>
      <w:r w:rsidRPr="00DF3E61">
        <w:rPr>
          <w:rFonts w:ascii="Times New Roman" w:hAnsi="Times New Roman" w:cs="Times New Roman"/>
        </w:rPr>
        <w:t>---</w:t>
      </w:r>
      <w:proofErr w:type="gramStart"/>
      <w:r w:rsidRPr="00DF3E61">
        <w:rPr>
          <w:rFonts w:ascii="Times New Roman" w:hAnsi="Times New Roman" w:cs="Times New Roman"/>
          <w:lang w:val="en-US"/>
        </w:rPr>
        <w:t>Ba</w:t>
      </w:r>
      <w:r w:rsidRPr="00DF3E61">
        <w:rPr>
          <w:rFonts w:ascii="Times New Roman" w:hAnsi="Times New Roman" w:cs="Times New Roman"/>
        </w:rPr>
        <w:t>(</w:t>
      </w:r>
      <w:proofErr w:type="gramEnd"/>
      <w:r w:rsidRPr="00DF3E61">
        <w:rPr>
          <w:rFonts w:ascii="Times New Roman" w:hAnsi="Times New Roman" w:cs="Times New Roman"/>
          <w:lang w:val="en-US"/>
        </w:rPr>
        <w:t>OH</w:t>
      </w:r>
      <w:r w:rsidRPr="00DF3E61">
        <w:rPr>
          <w:rFonts w:ascii="Times New Roman" w:hAnsi="Times New Roman" w:cs="Times New Roman"/>
        </w:rPr>
        <w:t>)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---</w:t>
      </w:r>
      <w:r w:rsidRPr="00DF3E61">
        <w:rPr>
          <w:rFonts w:ascii="Times New Roman" w:hAnsi="Times New Roman" w:cs="Times New Roman"/>
          <w:vertAlign w:val="superscript"/>
        </w:rPr>
        <w:t>2</w:t>
      </w:r>
      <w:r w:rsidRPr="00DF3E61">
        <w:rPr>
          <w:rFonts w:ascii="Times New Roman" w:hAnsi="Times New Roman" w:cs="Times New Roman"/>
        </w:rPr>
        <w:t>--</w:t>
      </w:r>
      <w:proofErr w:type="spellStart"/>
      <w:r w:rsidRPr="00DF3E61">
        <w:rPr>
          <w:rFonts w:ascii="Times New Roman" w:hAnsi="Times New Roman" w:cs="Times New Roman"/>
          <w:lang w:val="en-US"/>
        </w:rPr>
        <w:t>BaCO</w:t>
      </w:r>
      <w:proofErr w:type="spellEnd"/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----</w:t>
      </w:r>
      <w:r w:rsidRPr="00DF3E61">
        <w:rPr>
          <w:rFonts w:ascii="Times New Roman" w:hAnsi="Times New Roman" w:cs="Times New Roman"/>
          <w:vertAlign w:val="superscript"/>
        </w:rPr>
        <w:t>3</w:t>
      </w:r>
      <w:r w:rsidRPr="00DF3E61">
        <w:rPr>
          <w:rFonts w:ascii="Times New Roman" w:hAnsi="Times New Roman" w:cs="Times New Roman"/>
        </w:rPr>
        <w:t>---</w:t>
      </w:r>
      <w:proofErr w:type="spellStart"/>
      <w:r w:rsidRPr="00DF3E61">
        <w:rPr>
          <w:rFonts w:ascii="Times New Roman" w:hAnsi="Times New Roman" w:cs="Times New Roman"/>
          <w:lang w:val="en-US"/>
        </w:rPr>
        <w:t>BaCl</w:t>
      </w:r>
      <w:proofErr w:type="spellEnd"/>
      <w:r w:rsidRPr="00DF3E61">
        <w:rPr>
          <w:rFonts w:ascii="Times New Roman" w:hAnsi="Times New Roman" w:cs="Times New Roman"/>
          <w:vertAlign w:val="subscript"/>
        </w:rPr>
        <w:t>2</w:t>
      </w:r>
    </w:p>
    <w:p w14:paraId="72489B7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>Составьте уравнения реакций в молекулярном виде. Для превращения 3 запишите полное и сокращенное ионные уравнения.</w:t>
      </w:r>
    </w:p>
    <w:p w14:paraId="6680F12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15.</w:t>
      </w:r>
      <w:r w:rsidRPr="00DF3E61">
        <w:rPr>
          <w:rFonts w:ascii="Times New Roman" w:hAnsi="Times New Roman" w:cs="Times New Roman"/>
        </w:rPr>
        <w:t xml:space="preserve">   (4 балла). По уравнению реакции</w:t>
      </w:r>
    </w:p>
    <w:p w14:paraId="7BB1608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>2</w:t>
      </w:r>
      <w:r w:rsidRPr="00DF3E61">
        <w:rPr>
          <w:rFonts w:ascii="Times New Roman" w:hAnsi="Times New Roman" w:cs="Times New Roman"/>
          <w:lang w:val="en-US"/>
        </w:rPr>
        <w:t>Mg</w:t>
      </w:r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= 2</w:t>
      </w:r>
      <w:r w:rsidRPr="00DF3E61">
        <w:rPr>
          <w:rFonts w:ascii="Times New Roman" w:hAnsi="Times New Roman" w:cs="Times New Roman"/>
          <w:lang w:val="en-US"/>
        </w:rPr>
        <w:t>MgO</w:t>
      </w:r>
    </w:p>
    <w:p w14:paraId="5ED10DA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Рассчитайте объём </w:t>
      </w:r>
      <w:proofErr w:type="gramStart"/>
      <w:r w:rsidRPr="00DF3E61">
        <w:rPr>
          <w:rFonts w:ascii="Times New Roman" w:hAnsi="Times New Roman" w:cs="Times New Roman"/>
        </w:rPr>
        <w:t>кислорода(</w:t>
      </w:r>
      <w:proofErr w:type="gramEnd"/>
      <w:r w:rsidRPr="00DF3E61">
        <w:rPr>
          <w:rFonts w:ascii="Times New Roman" w:hAnsi="Times New Roman" w:cs="Times New Roman"/>
        </w:rPr>
        <w:t>н. у.), необходимого для полного сгорания 1,2г магния.</w:t>
      </w:r>
    </w:p>
    <w:p w14:paraId="1506C91F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 xml:space="preserve">                                         Вариант 2</w:t>
      </w:r>
    </w:p>
    <w:p w14:paraId="405E55D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А.</w:t>
      </w:r>
      <w:r w:rsidRPr="00DF3E61">
        <w:rPr>
          <w:rFonts w:ascii="Times New Roman" w:hAnsi="Times New Roman" w:cs="Times New Roman"/>
        </w:rPr>
        <w:t xml:space="preserve"> Тестовые задания с выбором ответа</w:t>
      </w:r>
    </w:p>
    <w:p w14:paraId="7E111AE8" w14:textId="77777777" w:rsidR="00DF3E61" w:rsidRPr="00DF3E61" w:rsidRDefault="00DF3E61" w:rsidP="00DF3E6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( 3 балла). Химический элемент, имеющий схему строения атома   +8)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)</w:t>
      </w:r>
      <w:r w:rsidRPr="00DF3E61">
        <w:rPr>
          <w:rFonts w:ascii="Times New Roman" w:hAnsi="Times New Roman" w:cs="Times New Roman"/>
          <w:vertAlign w:val="subscript"/>
        </w:rPr>
        <w:t>6</w:t>
      </w:r>
      <w:r w:rsidRPr="00DF3E61">
        <w:rPr>
          <w:rFonts w:ascii="Times New Roman" w:hAnsi="Times New Roman" w:cs="Times New Roman"/>
        </w:rPr>
        <w:t>, в Периодической системе занимает положение:</w:t>
      </w:r>
    </w:p>
    <w:p w14:paraId="714240B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  2-й период, главная подгруппа </w:t>
      </w:r>
      <w:r w:rsidRPr="00DF3E61">
        <w:rPr>
          <w:rFonts w:ascii="Times New Roman" w:hAnsi="Times New Roman" w:cs="Times New Roman"/>
          <w:lang w:val="en-US"/>
        </w:rPr>
        <w:t>VII</w:t>
      </w:r>
      <w:r w:rsidRPr="00DF3E61">
        <w:rPr>
          <w:rFonts w:ascii="Times New Roman" w:hAnsi="Times New Roman" w:cs="Times New Roman"/>
        </w:rPr>
        <w:t xml:space="preserve"> группы.</w:t>
      </w:r>
    </w:p>
    <w:p w14:paraId="15BAD301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  2-й период, главная подгруппа </w:t>
      </w:r>
      <w:r w:rsidRPr="00DF3E61">
        <w:rPr>
          <w:rFonts w:ascii="Times New Roman" w:hAnsi="Times New Roman" w:cs="Times New Roman"/>
          <w:lang w:val="en-US"/>
        </w:rPr>
        <w:t>VI</w:t>
      </w:r>
      <w:r w:rsidRPr="00DF3E61">
        <w:rPr>
          <w:rFonts w:ascii="Times New Roman" w:hAnsi="Times New Roman" w:cs="Times New Roman"/>
        </w:rPr>
        <w:t xml:space="preserve"> группа.</w:t>
      </w:r>
    </w:p>
    <w:p w14:paraId="3B3D8B5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  3-й период, главная подгруппа </w:t>
      </w:r>
      <w:r w:rsidRPr="00DF3E61">
        <w:rPr>
          <w:rFonts w:ascii="Times New Roman" w:hAnsi="Times New Roman" w:cs="Times New Roman"/>
          <w:lang w:val="en-US"/>
        </w:rPr>
        <w:t>VI</w:t>
      </w:r>
      <w:r w:rsidRPr="00DF3E61">
        <w:rPr>
          <w:rFonts w:ascii="Times New Roman" w:hAnsi="Times New Roman" w:cs="Times New Roman"/>
        </w:rPr>
        <w:t xml:space="preserve"> группы.</w:t>
      </w:r>
    </w:p>
    <w:p w14:paraId="4316F7AC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  2-й период, главная подгруппа </w:t>
      </w:r>
      <w:r w:rsidRPr="00DF3E61">
        <w:rPr>
          <w:rFonts w:ascii="Times New Roman" w:hAnsi="Times New Roman" w:cs="Times New Roman"/>
          <w:lang w:val="en-US"/>
        </w:rPr>
        <w:t>II</w:t>
      </w:r>
      <w:r w:rsidRPr="00DF3E61">
        <w:rPr>
          <w:rFonts w:ascii="Times New Roman" w:hAnsi="Times New Roman" w:cs="Times New Roman"/>
        </w:rPr>
        <w:t xml:space="preserve">группы.                                           </w:t>
      </w:r>
    </w:p>
    <w:p w14:paraId="63285960" w14:textId="77777777" w:rsidR="00DF3E61" w:rsidRPr="00DF3E61" w:rsidRDefault="00DF3E61" w:rsidP="00DF3E61">
      <w:pPr>
        <w:rPr>
          <w:rFonts w:ascii="Times New Roman" w:hAnsi="Times New Roman" w:cs="Times New Roman"/>
        </w:rPr>
      </w:pPr>
    </w:p>
    <w:p w14:paraId="1DF99430" w14:textId="77777777" w:rsidR="00DF3E61" w:rsidRPr="00DF3E61" w:rsidRDefault="00DF3E61" w:rsidP="00DF3E61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( 3 балла). Распределение электронов по энергетическим уровням 2е, 3е соответствует атому элемента:</w:t>
      </w:r>
    </w:p>
    <w:p w14:paraId="0AB6C6E3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Бора.         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Серы.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Кремния.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Углерода.</w:t>
      </w:r>
    </w:p>
    <w:p w14:paraId="20F8B6F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</w:t>
      </w:r>
      <w:proofErr w:type="gramStart"/>
      <w:r w:rsidRPr="00DF3E61">
        <w:rPr>
          <w:rFonts w:ascii="Times New Roman" w:hAnsi="Times New Roman" w:cs="Times New Roman"/>
          <w:b/>
        </w:rPr>
        <w:t>3.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Элемент, с наиболее ярко выраженными металлическими свойствами:</w:t>
      </w:r>
    </w:p>
    <w:p w14:paraId="008F62D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</w:rPr>
        <w:t>Калий.</w:t>
      </w:r>
      <w:r w:rsidRPr="00DF3E61">
        <w:rPr>
          <w:rFonts w:ascii="Times New Roman" w:hAnsi="Times New Roman" w:cs="Times New Roman"/>
          <w:b/>
        </w:rPr>
        <w:t xml:space="preserve">          Б. </w:t>
      </w:r>
      <w:r w:rsidRPr="00DF3E61">
        <w:rPr>
          <w:rFonts w:ascii="Times New Roman" w:hAnsi="Times New Roman" w:cs="Times New Roman"/>
        </w:rPr>
        <w:t>Литий.</w:t>
      </w:r>
      <w:r w:rsidRPr="00DF3E61">
        <w:rPr>
          <w:rFonts w:ascii="Times New Roman" w:hAnsi="Times New Roman" w:cs="Times New Roman"/>
          <w:b/>
        </w:rPr>
        <w:t xml:space="preserve">        В.</w:t>
      </w:r>
      <w:r w:rsidRPr="00DF3E61">
        <w:rPr>
          <w:rFonts w:ascii="Times New Roman" w:hAnsi="Times New Roman" w:cs="Times New Roman"/>
        </w:rPr>
        <w:t xml:space="preserve"> Натрий.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Рубидий.</w:t>
      </w:r>
    </w:p>
    <w:p w14:paraId="17D0A948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4.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Оксид элемента Э с зарядом ядра +11 соответствует общей формуле:</w:t>
      </w:r>
    </w:p>
    <w:p w14:paraId="3AFADF5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Э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О.     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ЭО.</w:t>
      </w:r>
      <w:r w:rsidRPr="00DF3E61">
        <w:rPr>
          <w:rFonts w:ascii="Times New Roman" w:hAnsi="Times New Roman" w:cs="Times New Roman"/>
          <w:b/>
        </w:rPr>
        <w:t xml:space="preserve">      В.</w:t>
      </w:r>
      <w:r w:rsidRPr="00DF3E61">
        <w:rPr>
          <w:rFonts w:ascii="Times New Roman" w:hAnsi="Times New Roman" w:cs="Times New Roman"/>
        </w:rPr>
        <w:t xml:space="preserve"> ЭО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.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ЭО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.</w:t>
      </w:r>
    </w:p>
    <w:p w14:paraId="4556C3B7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5.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балла). Характер свойств высшего оксида химического элемента с порядковым номером 6 в Периодической системе:</w:t>
      </w:r>
    </w:p>
    <w:p w14:paraId="2C9F20F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Амфотерный.</w:t>
      </w:r>
      <w:r w:rsidRPr="00DF3E61">
        <w:rPr>
          <w:rFonts w:ascii="Times New Roman" w:hAnsi="Times New Roman" w:cs="Times New Roman"/>
          <w:b/>
        </w:rPr>
        <w:t xml:space="preserve">            Б.</w:t>
      </w:r>
      <w:r w:rsidRPr="00DF3E61">
        <w:rPr>
          <w:rFonts w:ascii="Times New Roman" w:hAnsi="Times New Roman" w:cs="Times New Roman"/>
        </w:rPr>
        <w:t xml:space="preserve"> Кислотный.</w:t>
      </w:r>
      <w:r w:rsidRPr="00DF3E61">
        <w:rPr>
          <w:rFonts w:ascii="Times New Roman" w:hAnsi="Times New Roman" w:cs="Times New Roman"/>
          <w:b/>
        </w:rPr>
        <w:t xml:space="preserve">      В.</w:t>
      </w:r>
      <w:r w:rsidRPr="00DF3E61">
        <w:rPr>
          <w:rFonts w:ascii="Times New Roman" w:hAnsi="Times New Roman" w:cs="Times New Roman"/>
        </w:rPr>
        <w:t xml:space="preserve"> Основный.</w:t>
      </w:r>
    </w:p>
    <w:p w14:paraId="6FC17E1F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6.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Кислотные свойства наиболее ярко выражены у высшего гидроксида:</w:t>
      </w:r>
    </w:p>
    <w:p w14:paraId="6D1060E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</w:rPr>
        <w:t xml:space="preserve">Алюминия                 </w:t>
      </w:r>
      <w:r w:rsidRPr="00DF3E61">
        <w:rPr>
          <w:rFonts w:ascii="Times New Roman" w:hAnsi="Times New Roman" w:cs="Times New Roman"/>
          <w:b/>
        </w:rPr>
        <w:t xml:space="preserve"> Б. </w:t>
      </w:r>
      <w:r w:rsidRPr="00DF3E61">
        <w:rPr>
          <w:rFonts w:ascii="Times New Roman" w:hAnsi="Times New Roman" w:cs="Times New Roman"/>
        </w:rPr>
        <w:t xml:space="preserve">Кремния.  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Углерода.</w:t>
      </w:r>
      <w:r w:rsidRPr="00DF3E61">
        <w:rPr>
          <w:rFonts w:ascii="Times New Roman" w:hAnsi="Times New Roman" w:cs="Times New Roman"/>
          <w:b/>
        </w:rPr>
        <w:t xml:space="preserve">              Г.</w:t>
      </w:r>
      <w:r w:rsidRPr="00DF3E61">
        <w:rPr>
          <w:rFonts w:ascii="Times New Roman" w:hAnsi="Times New Roman" w:cs="Times New Roman"/>
        </w:rPr>
        <w:t xml:space="preserve"> Фосфора.</w:t>
      </w:r>
    </w:p>
    <w:p w14:paraId="2862384A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7.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Схема превращения С</w:t>
      </w:r>
      <w:r w:rsidRPr="00DF3E61">
        <w:rPr>
          <w:rFonts w:ascii="Times New Roman" w:hAnsi="Times New Roman" w:cs="Times New Roman"/>
          <w:vertAlign w:val="superscript"/>
        </w:rPr>
        <w:t>0</w:t>
      </w:r>
      <w:r w:rsidRPr="00DF3E61">
        <w:rPr>
          <w:rFonts w:ascii="Times New Roman" w:hAnsi="Times New Roman" w:cs="Times New Roman"/>
        </w:rPr>
        <w:t>-----------С</w:t>
      </w:r>
      <w:r w:rsidRPr="00DF3E61">
        <w:rPr>
          <w:rFonts w:ascii="Times New Roman" w:hAnsi="Times New Roman" w:cs="Times New Roman"/>
          <w:vertAlign w:val="superscript"/>
        </w:rPr>
        <w:t>+4</w:t>
      </w:r>
      <w:r w:rsidRPr="00DF3E61">
        <w:rPr>
          <w:rFonts w:ascii="Times New Roman" w:hAnsi="Times New Roman" w:cs="Times New Roman"/>
        </w:rPr>
        <w:t xml:space="preserve">   соответствует химическому уравнению:</w:t>
      </w:r>
    </w:p>
    <w:p w14:paraId="5B16358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СО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+ </w:t>
      </w:r>
      <w:proofErr w:type="spellStart"/>
      <w:r w:rsidRPr="00DF3E61">
        <w:rPr>
          <w:rFonts w:ascii="Times New Roman" w:hAnsi="Times New Roman" w:cs="Times New Roman"/>
        </w:rPr>
        <w:t>СаО</w:t>
      </w:r>
      <w:proofErr w:type="spellEnd"/>
      <w:r w:rsidRPr="00DF3E61">
        <w:rPr>
          <w:rFonts w:ascii="Times New Roman" w:hAnsi="Times New Roman" w:cs="Times New Roman"/>
        </w:rPr>
        <w:t xml:space="preserve"> = СаСО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.</w:t>
      </w:r>
      <w:r w:rsidRPr="00DF3E61">
        <w:rPr>
          <w:rFonts w:ascii="Times New Roman" w:hAnsi="Times New Roman" w:cs="Times New Roman"/>
          <w:b/>
        </w:rPr>
        <w:t xml:space="preserve">  Б.</w:t>
      </w:r>
      <w:r w:rsidRPr="00DF3E61">
        <w:rPr>
          <w:rFonts w:ascii="Times New Roman" w:hAnsi="Times New Roman" w:cs="Times New Roman"/>
        </w:rPr>
        <w:t xml:space="preserve"> СО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+ Н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О = Н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СО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 xml:space="preserve">. </w:t>
      </w:r>
      <w:r w:rsidRPr="00DF3E61">
        <w:rPr>
          <w:rFonts w:ascii="Times New Roman" w:hAnsi="Times New Roman" w:cs="Times New Roman"/>
          <w:b/>
        </w:rPr>
        <w:t xml:space="preserve"> В.</w:t>
      </w:r>
      <w:r w:rsidRPr="00DF3E61">
        <w:rPr>
          <w:rFonts w:ascii="Times New Roman" w:hAnsi="Times New Roman" w:cs="Times New Roman"/>
        </w:rPr>
        <w:t xml:space="preserve"> С + 2</w:t>
      </w:r>
      <w:proofErr w:type="spellStart"/>
      <w:r w:rsidRPr="00DF3E61">
        <w:rPr>
          <w:rFonts w:ascii="Times New Roman" w:hAnsi="Times New Roman" w:cs="Times New Roman"/>
          <w:lang w:val="en-US"/>
        </w:rPr>
        <w:t>CuO</w:t>
      </w:r>
      <w:proofErr w:type="spellEnd"/>
      <w:r w:rsidRPr="00DF3E61">
        <w:rPr>
          <w:rFonts w:ascii="Times New Roman" w:hAnsi="Times New Roman" w:cs="Times New Roman"/>
        </w:rPr>
        <w:t xml:space="preserve"> = 2</w:t>
      </w:r>
      <w:r w:rsidRPr="00DF3E61">
        <w:rPr>
          <w:rFonts w:ascii="Times New Roman" w:hAnsi="Times New Roman" w:cs="Times New Roman"/>
          <w:lang w:val="en-US"/>
        </w:rPr>
        <w:t>Cu</w:t>
      </w:r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CO</w:t>
      </w:r>
      <w:r w:rsidRPr="00DF3E61">
        <w:rPr>
          <w:rFonts w:ascii="Times New Roman" w:hAnsi="Times New Roman" w:cs="Times New Roman"/>
          <w:vertAlign w:val="subscript"/>
        </w:rPr>
        <w:t xml:space="preserve">2.  </w:t>
      </w:r>
      <w:r w:rsidRPr="00DF3E61">
        <w:rPr>
          <w:rFonts w:ascii="Times New Roman" w:hAnsi="Times New Roman" w:cs="Times New Roman"/>
          <w:b/>
        </w:rPr>
        <w:t xml:space="preserve"> Г.</w:t>
      </w:r>
      <w:r w:rsidRPr="00DF3E61">
        <w:rPr>
          <w:rFonts w:ascii="Times New Roman" w:hAnsi="Times New Roman" w:cs="Times New Roman"/>
        </w:rPr>
        <w:t xml:space="preserve"> 2С + 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= 2СО.</w:t>
      </w:r>
    </w:p>
    <w:p w14:paraId="7E10D3FC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8.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Сокращённое ионное уравнение реакции Н</w:t>
      </w:r>
      <w:r w:rsidRPr="00DF3E61">
        <w:rPr>
          <w:rFonts w:ascii="Times New Roman" w:hAnsi="Times New Roman" w:cs="Times New Roman"/>
          <w:vertAlign w:val="superscript"/>
        </w:rPr>
        <w:t>+</w:t>
      </w:r>
      <w:r w:rsidRPr="00DF3E61">
        <w:rPr>
          <w:rFonts w:ascii="Times New Roman" w:hAnsi="Times New Roman" w:cs="Times New Roman"/>
        </w:rPr>
        <w:t xml:space="preserve"> + ОН</w:t>
      </w:r>
      <w:r w:rsidRPr="00DF3E61">
        <w:rPr>
          <w:rFonts w:ascii="Times New Roman" w:hAnsi="Times New Roman" w:cs="Times New Roman"/>
          <w:vertAlign w:val="superscript"/>
        </w:rPr>
        <w:t>-</w:t>
      </w:r>
      <w:r w:rsidRPr="00DF3E61">
        <w:rPr>
          <w:rFonts w:ascii="Times New Roman" w:hAnsi="Times New Roman" w:cs="Times New Roman"/>
        </w:rPr>
        <w:t xml:space="preserve"> = Н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О соответствует взаимодействию:</w:t>
      </w:r>
    </w:p>
    <w:p w14:paraId="66A1571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</w:rPr>
        <w:t>Гидроксида меди (</w:t>
      </w:r>
      <w:r w:rsidRPr="00DF3E61">
        <w:rPr>
          <w:rFonts w:ascii="Times New Roman" w:hAnsi="Times New Roman" w:cs="Times New Roman"/>
          <w:lang w:val="en-US"/>
        </w:rPr>
        <w:t>II</w:t>
      </w:r>
      <w:r w:rsidRPr="00DF3E61">
        <w:rPr>
          <w:rFonts w:ascii="Times New Roman" w:hAnsi="Times New Roman" w:cs="Times New Roman"/>
        </w:rPr>
        <w:t>) и раствора серной кислоты.</w:t>
      </w:r>
    </w:p>
    <w:p w14:paraId="5697FB61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Б. </w:t>
      </w:r>
      <w:r w:rsidRPr="00DF3E61">
        <w:rPr>
          <w:rFonts w:ascii="Times New Roman" w:hAnsi="Times New Roman" w:cs="Times New Roman"/>
        </w:rPr>
        <w:t>Гидроксида натрия и раствора азотной кислоты.</w:t>
      </w:r>
    </w:p>
    <w:p w14:paraId="1F939E25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Оксида меди (</w:t>
      </w:r>
      <w:r w:rsidRPr="00DF3E61">
        <w:rPr>
          <w:rFonts w:ascii="Times New Roman" w:hAnsi="Times New Roman" w:cs="Times New Roman"/>
          <w:lang w:val="en-US"/>
        </w:rPr>
        <w:t>II</w:t>
      </w:r>
      <w:r w:rsidRPr="00DF3E61">
        <w:rPr>
          <w:rFonts w:ascii="Times New Roman" w:hAnsi="Times New Roman" w:cs="Times New Roman"/>
        </w:rPr>
        <w:t>) и соляной кислоты.</w:t>
      </w:r>
    </w:p>
    <w:p w14:paraId="7D26A61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Цинка и раствора серной кислоты.</w:t>
      </w:r>
    </w:p>
    <w:p w14:paraId="4EBF9AF9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9.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Формула вещества, реагирующего с оксидом меди (</w:t>
      </w:r>
      <w:r w:rsidRPr="00DF3E61">
        <w:rPr>
          <w:rFonts w:ascii="Times New Roman" w:hAnsi="Times New Roman" w:cs="Times New Roman"/>
          <w:lang w:val="en-US"/>
        </w:rPr>
        <w:t>II</w:t>
      </w:r>
      <w:r w:rsidRPr="00DF3E61">
        <w:rPr>
          <w:rFonts w:ascii="Times New Roman" w:hAnsi="Times New Roman" w:cs="Times New Roman"/>
        </w:rPr>
        <w:t>):</w:t>
      </w:r>
    </w:p>
    <w:p w14:paraId="27A926C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>Н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О.          </w:t>
      </w:r>
      <w:r w:rsidRPr="00DF3E61">
        <w:rPr>
          <w:rFonts w:ascii="Times New Roman" w:hAnsi="Times New Roman" w:cs="Times New Roman"/>
          <w:b/>
        </w:rPr>
        <w:t xml:space="preserve">Б. </w:t>
      </w:r>
      <w:r w:rsidRPr="00DF3E61">
        <w:rPr>
          <w:rFonts w:ascii="Times New Roman" w:hAnsi="Times New Roman" w:cs="Times New Roman"/>
          <w:lang w:val="en-US"/>
        </w:rPr>
        <w:t>MgO</w:t>
      </w:r>
      <w:r w:rsidRPr="00DF3E61">
        <w:rPr>
          <w:rFonts w:ascii="Times New Roman" w:hAnsi="Times New Roman" w:cs="Times New Roman"/>
        </w:rPr>
        <w:t xml:space="preserve">.     </w:t>
      </w:r>
      <w:r w:rsidRPr="00DF3E61">
        <w:rPr>
          <w:rFonts w:ascii="Times New Roman" w:hAnsi="Times New Roman" w:cs="Times New Roman"/>
          <w:b/>
        </w:rPr>
        <w:t>В.</w:t>
      </w:r>
      <w:proofErr w:type="spellStart"/>
      <w:r w:rsidRPr="00DF3E61">
        <w:rPr>
          <w:rFonts w:ascii="Times New Roman" w:hAnsi="Times New Roman" w:cs="Times New Roman"/>
          <w:lang w:val="en-US"/>
        </w:rPr>
        <w:t>CaCl</w:t>
      </w:r>
      <w:proofErr w:type="spellEnd"/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.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>.</w:t>
      </w:r>
    </w:p>
    <w:p w14:paraId="1F41CF2E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10.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Элементом Э в схеме превращений </w:t>
      </w:r>
    </w:p>
    <w:p w14:paraId="3AB5C93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                 Э-------Э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О</w:t>
      </w:r>
      <w:r w:rsidRPr="00DF3E61">
        <w:rPr>
          <w:rFonts w:ascii="Times New Roman" w:hAnsi="Times New Roman" w:cs="Times New Roman"/>
          <w:vertAlign w:val="subscript"/>
        </w:rPr>
        <w:t>5</w:t>
      </w:r>
      <w:r w:rsidRPr="00DF3E61">
        <w:rPr>
          <w:rFonts w:ascii="Times New Roman" w:hAnsi="Times New Roman" w:cs="Times New Roman"/>
        </w:rPr>
        <w:t>-------Н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ЭО</w:t>
      </w:r>
      <w:r w:rsidRPr="00DF3E61">
        <w:rPr>
          <w:rFonts w:ascii="Times New Roman" w:hAnsi="Times New Roman" w:cs="Times New Roman"/>
          <w:vertAlign w:val="subscript"/>
        </w:rPr>
        <w:t>4</w:t>
      </w:r>
    </w:p>
    <w:p w14:paraId="6AF60578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Является:</w:t>
      </w:r>
    </w:p>
    <w:p w14:paraId="7B3CC46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Азот.  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Сера.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Углерод.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Фосфор.</w:t>
      </w:r>
    </w:p>
    <w:p w14:paraId="65478E5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Б.</w:t>
      </w:r>
      <w:r w:rsidRPr="00DF3E61">
        <w:rPr>
          <w:rFonts w:ascii="Times New Roman" w:hAnsi="Times New Roman" w:cs="Times New Roman"/>
        </w:rPr>
        <w:t xml:space="preserve"> Задания со свободным ответом</w:t>
      </w:r>
    </w:p>
    <w:p w14:paraId="052C813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11.   </w:t>
      </w:r>
      <w:proofErr w:type="gramStart"/>
      <w:r w:rsidRPr="00DF3E61">
        <w:rPr>
          <w:rFonts w:ascii="Times New Roman" w:hAnsi="Times New Roman" w:cs="Times New Roman"/>
        </w:rPr>
        <w:t>( 8</w:t>
      </w:r>
      <w:proofErr w:type="gramEnd"/>
      <w:r w:rsidRPr="00DF3E61">
        <w:rPr>
          <w:rFonts w:ascii="Times New Roman" w:hAnsi="Times New Roman" w:cs="Times New Roman"/>
        </w:rPr>
        <w:t xml:space="preserve"> баллов ). Запишите уравнение реакции между растворами гидроксида элемента с порядковым номером 20 и водородного соединения элемента с порядковым номером 17 в Периодической системе. Назовите все вещества, укажите тип реакции.</w:t>
      </w:r>
    </w:p>
    <w:p w14:paraId="1766CEA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</w:t>
      </w:r>
      <w:proofErr w:type="gramStart"/>
      <w:r w:rsidRPr="00DF3E61">
        <w:rPr>
          <w:rFonts w:ascii="Times New Roman" w:hAnsi="Times New Roman" w:cs="Times New Roman"/>
          <w:b/>
        </w:rPr>
        <w:t>12.</w:t>
      </w:r>
      <w:r w:rsidRPr="00DF3E61">
        <w:rPr>
          <w:rFonts w:ascii="Times New Roman" w:hAnsi="Times New Roman" w:cs="Times New Roman"/>
        </w:rPr>
        <w:t>( 8</w:t>
      </w:r>
      <w:proofErr w:type="gramEnd"/>
      <w:r w:rsidRPr="00DF3E61">
        <w:rPr>
          <w:rFonts w:ascii="Times New Roman" w:hAnsi="Times New Roman" w:cs="Times New Roman"/>
        </w:rPr>
        <w:t xml:space="preserve"> баллов ). В приведённой схеме</w:t>
      </w:r>
    </w:p>
    <w:p w14:paraId="5E12160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                       РН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 xml:space="preserve"> + 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--------Р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О</w:t>
      </w:r>
      <w:r w:rsidRPr="00DF3E61">
        <w:rPr>
          <w:rFonts w:ascii="Times New Roman" w:hAnsi="Times New Roman" w:cs="Times New Roman"/>
          <w:vertAlign w:val="subscript"/>
        </w:rPr>
        <w:t>5</w:t>
      </w:r>
      <w:r w:rsidRPr="00DF3E61">
        <w:rPr>
          <w:rFonts w:ascii="Times New Roman" w:hAnsi="Times New Roman" w:cs="Times New Roman"/>
        </w:rPr>
        <w:t xml:space="preserve"> + Н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О</w:t>
      </w:r>
    </w:p>
    <w:p w14:paraId="76E33FE9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 Определите степень окисления каждого элемента и расставьте коэффициенты методом электронного баланса.</w:t>
      </w:r>
    </w:p>
    <w:p w14:paraId="0717D126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13.</w:t>
      </w:r>
      <w:r w:rsidRPr="00DF3E61">
        <w:rPr>
          <w:rFonts w:ascii="Times New Roman" w:hAnsi="Times New Roman" w:cs="Times New Roman"/>
        </w:rPr>
        <w:t>( 4</w:t>
      </w:r>
      <w:proofErr w:type="gramEnd"/>
      <w:r w:rsidRPr="00DF3E61">
        <w:rPr>
          <w:rFonts w:ascii="Times New Roman" w:hAnsi="Times New Roman" w:cs="Times New Roman"/>
        </w:rPr>
        <w:t xml:space="preserve"> балла ). По схеме 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  <w:vertAlign w:val="superscript"/>
        </w:rPr>
        <w:t>0</w:t>
      </w:r>
      <w:r w:rsidRPr="00DF3E61">
        <w:rPr>
          <w:rFonts w:ascii="Times New Roman" w:hAnsi="Times New Roman" w:cs="Times New Roman"/>
        </w:rPr>
        <w:t>------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  <w:vertAlign w:val="superscript"/>
        </w:rPr>
        <w:t>-2</w:t>
      </w:r>
      <w:r w:rsidRPr="00DF3E61">
        <w:rPr>
          <w:rFonts w:ascii="Times New Roman" w:hAnsi="Times New Roman" w:cs="Times New Roman"/>
        </w:rPr>
        <w:t xml:space="preserve"> составьте уравнение химической реакции. Укажите окислитель и восстановитель.</w:t>
      </w:r>
    </w:p>
    <w:p w14:paraId="37BF49E4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14.</w:t>
      </w:r>
      <w:r w:rsidRPr="00DF3E61">
        <w:rPr>
          <w:rFonts w:ascii="Times New Roman" w:hAnsi="Times New Roman" w:cs="Times New Roman"/>
        </w:rPr>
        <w:t>( 6</w:t>
      </w:r>
      <w:proofErr w:type="gramEnd"/>
      <w:r w:rsidRPr="00DF3E61">
        <w:rPr>
          <w:rFonts w:ascii="Times New Roman" w:hAnsi="Times New Roman" w:cs="Times New Roman"/>
        </w:rPr>
        <w:t xml:space="preserve"> баллов ). По схеме превращений</w:t>
      </w:r>
    </w:p>
    <w:p w14:paraId="4082745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---</w:t>
      </w:r>
      <w:r w:rsidRPr="00DF3E61">
        <w:rPr>
          <w:rFonts w:ascii="Times New Roman" w:hAnsi="Times New Roman" w:cs="Times New Roman"/>
          <w:vertAlign w:val="superscript"/>
        </w:rPr>
        <w:t>1</w:t>
      </w:r>
      <w:r w:rsidRPr="00DF3E61">
        <w:rPr>
          <w:rFonts w:ascii="Times New Roman" w:hAnsi="Times New Roman" w:cs="Times New Roman"/>
        </w:rPr>
        <w:t>----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---</w:t>
      </w:r>
      <w:r w:rsidRPr="00DF3E61">
        <w:rPr>
          <w:rFonts w:ascii="Times New Roman" w:hAnsi="Times New Roman" w:cs="Times New Roman"/>
          <w:vertAlign w:val="superscript"/>
        </w:rPr>
        <w:t>2</w:t>
      </w:r>
      <w:r w:rsidRPr="00DF3E61">
        <w:rPr>
          <w:rFonts w:ascii="Times New Roman" w:hAnsi="Times New Roman" w:cs="Times New Roman"/>
        </w:rPr>
        <w:t>---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>---</w:t>
      </w:r>
      <w:r w:rsidRPr="00DF3E61">
        <w:rPr>
          <w:rFonts w:ascii="Times New Roman" w:hAnsi="Times New Roman" w:cs="Times New Roman"/>
          <w:vertAlign w:val="superscript"/>
        </w:rPr>
        <w:t>3</w:t>
      </w:r>
      <w:r w:rsidRPr="00DF3E61">
        <w:rPr>
          <w:rFonts w:ascii="Times New Roman" w:hAnsi="Times New Roman" w:cs="Times New Roman"/>
        </w:rPr>
        <w:t>--</w:t>
      </w:r>
      <w:r w:rsidRPr="00DF3E61">
        <w:rPr>
          <w:rFonts w:ascii="Times New Roman" w:hAnsi="Times New Roman" w:cs="Times New Roman"/>
          <w:lang w:val="en-US"/>
        </w:rPr>
        <w:t>Na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4</w:t>
      </w:r>
    </w:p>
    <w:p w14:paraId="67B4FBA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>Составьте уравнения реакций в молекулярном виде. Для превращения 3 запишите полное и сокращённое ионные уравнения.</w:t>
      </w:r>
    </w:p>
    <w:p w14:paraId="2527004C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15.</w:t>
      </w:r>
      <w:r w:rsidRPr="00DF3E61">
        <w:rPr>
          <w:rFonts w:ascii="Times New Roman" w:hAnsi="Times New Roman" w:cs="Times New Roman"/>
        </w:rPr>
        <w:t xml:space="preserve">   (4 </w:t>
      </w:r>
      <w:proofErr w:type="gramStart"/>
      <w:r w:rsidRPr="00DF3E61">
        <w:rPr>
          <w:rFonts w:ascii="Times New Roman" w:hAnsi="Times New Roman" w:cs="Times New Roman"/>
        </w:rPr>
        <w:t>балла )</w:t>
      </w:r>
      <w:proofErr w:type="gramEnd"/>
      <w:r w:rsidRPr="00DF3E61">
        <w:rPr>
          <w:rFonts w:ascii="Times New Roman" w:hAnsi="Times New Roman" w:cs="Times New Roman"/>
        </w:rPr>
        <w:t>. По уравнению реакции</w:t>
      </w:r>
    </w:p>
    <w:p w14:paraId="64433A26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spellStart"/>
      <w:r w:rsidRPr="00DF3E61">
        <w:rPr>
          <w:rFonts w:ascii="Times New Roman" w:hAnsi="Times New Roman" w:cs="Times New Roman"/>
          <w:lang w:val="en-US"/>
        </w:rPr>
        <w:t>CaCO</w:t>
      </w:r>
      <w:proofErr w:type="spellEnd"/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 xml:space="preserve"> = </w:t>
      </w:r>
      <w:proofErr w:type="spellStart"/>
      <w:r w:rsidRPr="00DF3E61">
        <w:rPr>
          <w:rFonts w:ascii="Times New Roman" w:hAnsi="Times New Roman" w:cs="Times New Roman"/>
          <w:lang w:val="en-US"/>
        </w:rPr>
        <w:t>CaO</w:t>
      </w:r>
      <w:proofErr w:type="spellEnd"/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CO</w:t>
      </w:r>
      <w:r w:rsidRPr="00DF3E61">
        <w:rPr>
          <w:rFonts w:ascii="Times New Roman" w:hAnsi="Times New Roman" w:cs="Times New Roman"/>
          <w:vertAlign w:val="subscript"/>
        </w:rPr>
        <w:t>2</w:t>
      </w:r>
    </w:p>
    <w:p w14:paraId="021ABC25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>Рассчитайте массу оксида кальция, который образуется при разложении 200г карбоната кальция.</w:t>
      </w:r>
    </w:p>
    <w:p w14:paraId="56B07FFA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</w:p>
    <w:p w14:paraId="4C2A7DED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Контрольная работа № 2 по теме: « Металлы»</w:t>
      </w:r>
    </w:p>
    <w:p w14:paraId="152DD15B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>Вариант 1</w:t>
      </w:r>
    </w:p>
    <w:p w14:paraId="19C544E3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А.</w:t>
      </w:r>
      <w:r w:rsidRPr="00DF3E61">
        <w:rPr>
          <w:rFonts w:ascii="Times New Roman" w:hAnsi="Times New Roman" w:cs="Times New Roman"/>
        </w:rPr>
        <w:t xml:space="preserve"> Тестовые задания с выбором ответа</w:t>
      </w:r>
    </w:p>
    <w:p w14:paraId="3FF06E1D" w14:textId="77777777" w:rsidR="00DF3E61" w:rsidRPr="00DF3E61" w:rsidRDefault="00DF3E61" w:rsidP="00DF3E61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Распределение электронов по энергетическим уровням в атоме магния:</w:t>
      </w:r>
    </w:p>
    <w:p w14:paraId="05BD2A7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2е, 2е. 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2е, 3е.</w:t>
      </w:r>
    </w:p>
    <w:p w14:paraId="451338E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Б.</w:t>
      </w:r>
      <w:r w:rsidRPr="00DF3E61">
        <w:rPr>
          <w:rFonts w:ascii="Times New Roman" w:hAnsi="Times New Roman" w:cs="Times New Roman"/>
        </w:rPr>
        <w:t xml:space="preserve"> 2е, 4е.         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2е, 8е, 2е.</w:t>
      </w:r>
    </w:p>
    <w:p w14:paraId="0D7BB531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2.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Число электронов на внешнем электронном слое у атома щелочных металлов:</w:t>
      </w:r>
    </w:p>
    <w:p w14:paraId="5DE2CB2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А.</w:t>
      </w:r>
      <w:r w:rsidRPr="00DF3E61">
        <w:rPr>
          <w:rFonts w:ascii="Times New Roman" w:hAnsi="Times New Roman" w:cs="Times New Roman"/>
        </w:rPr>
        <w:t xml:space="preserve"> 1.       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3.</w:t>
      </w:r>
    </w:p>
    <w:p w14:paraId="6098736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Б.</w:t>
      </w:r>
      <w:r w:rsidRPr="00DF3E61">
        <w:rPr>
          <w:rFonts w:ascii="Times New Roman" w:hAnsi="Times New Roman" w:cs="Times New Roman"/>
        </w:rPr>
        <w:t xml:space="preserve"> 2.                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4.</w:t>
      </w:r>
    </w:p>
    <w:p w14:paraId="53902742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3.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Тип химической связи в простом веществе литии:</w:t>
      </w:r>
    </w:p>
    <w:p w14:paraId="5C3EFDF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А.</w:t>
      </w:r>
      <w:r w:rsidRPr="00DF3E61">
        <w:rPr>
          <w:rFonts w:ascii="Times New Roman" w:hAnsi="Times New Roman" w:cs="Times New Roman"/>
        </w:rPr>
        <w:t xml:space="preserve"> Ионная.</w:t>
      </w:r>
    </w:p>
    <w:p w14:paraId="77A1072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Б.</w:t>
      </w:r>
      <w:r w:rsidRPr="00DF3E61">
        <w:rPr>
          <w:rFonts w:ascii="Times New Roman" w:hAnsi="Times New Roman" w:cs="Times New Roman"/>
        </w:rPr>
        <w:t xml:space="preserve"> Ковалентная полярная.</w:t>
      </w:r>
    </w:p>
    <w:p w14:paraId="779B4B23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В.</w:t>
      </w:r>
      <w:r w:rsidRPr="00DF3E61">
        <w:rPr>
          <w:rFonts w:ascii="Times New Roman" w:hAnsi="Times New Roman" w:cs="Times New Roman"/>
        </w:rPr>
        <w:t xml:space="preserve"> Ковалентная неполярная.</w:t>
      </w:r>
    </w:p>
    <w:p w14:paraId="1B9E68F1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Г.</w:t>
      </w:r>
      <w:r w:rsidRPr="00DF3E61">
        <w:rPr>
          <w:rFonts w:ascii="Times New Roman" w:hAnsi="Times New Roman" w:cs="Times New Roman"/>
        </w:rPr>
        <w:t xml:space="preserve"> Металлическая.</w:t>
      </w:r>
    </w:p>
    <w:p w14:paraId="272C9655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4.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Простое вещество с наиболее ярко выраженными металлическими свойствами:</w:t>
      </w:r>
    </w:p>
    <w:p w14:paraId="748FF7D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А.</w:t>
      </w:r>
      <w:r w:rsidRPr="00DF3E61">
        <w:rPr>
          <w:rFonts w:ascii="Times New Roman" w:hAnsi="Times New Roman" w:cs="Times New Roman"/>
        </w:rPr>
        <w:t xml:space="preserve"> Бериллий.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Магний.</w:t>
      </w:r>
    </w:p>
    <w:p w14:paraId="5224FA4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Б.</w:t>
      </w:r>
      <w:r w:rsidRPr="00DF3E61">
        <w:rPr>
          <w:rFonts w:ascii="Times New Roman" w:hAnsi="Times New Roman" w:cs="Times New Roman"/>
        </w:rPr>
        <w:t xml:space="preserve"> Кальций.        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Стронций.</w:t>
      </w:r>
    </w:p>
    <w:p w14:paraId="6FA36982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5.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Радиус атомов элементов 3-го периода с увеличением заряда ядра от щелочного металла к галогену:</w:t>
      </w:r>
    </w:p>
    <w:p w14:paraId="6B13A4F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А.</w:t>
      </w:r>
      <w:r w:rsidRPr="00DF3E61">
        <w:rPr>
          <w:rFonts w:ascii="Times New Roman" w:hAnsi="Times New Roman" w:cs="Times New Roman"/>
        </w:rPr>
        <w:t xml:space="preserve"> Изменяется периодически.</w:t>
      </w:r>
    </w:p>
    <w:p w14:paraId="6BADC5B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Б.</w:t>
      </w:r>
      <w:r w:rsidRPr="00DF3E61">
        <w:rPr>
          <w:rFonts w:ascii="Times New Roman" w:hAnsi="Times New Roman" w:cs="Times New Roman"/>
        </w:rPr>
        <w:t xml:space="preserve"> Не изменяется.</w:t>
      </w:r>
    </w:p>
    <w:p w14:paraId="0487F4A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В.</w:t>
      </w:r>
      <w:r w:rsidRPr="00DF3E61">
        <w:rPr>
          <w:rFonts w:ascii="Times New Roman" w:hAnsi="Times New Roman" w:cs="Times New Roman"/>
        </w:rPr>
        <w:t xml:space="preserve"> Увеличивается.</w:t>
      </w:r>
    </w:p>
    <w:p w14:paraId="6EC14A0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 Г.</w:t>
      </w:r>
      <w:r w:rsidRPr="00DF3E61">
        <w:rPr>
          <w:rFonts w:ascii="Times New Roman" w:hAnsi="Times New Roman" w:cs="Times New Roman"/>
        </w:rPr>
        <w:t xml:space="preserve"> Уменьшается.</w:t>
      </w:r>
    </w:p>
    <w:p w14:paraId="084325C7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6.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Атом алюминия отличается от иона алюминия:</w:t>
      </w:r>
    </w:p>
    <w:p w14:paraId="130CEE61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А.</w:t>
      </w:r>
      <w:r w:rsidRPr="00DF3E61">
        <w:rPr>
          <w:rFonts w:ascii="Times New Roman" w:hAnsi="Times New Roman" w:cs="Times New Roman"/>
        </w:rPr>
        <w:t xml:space="preserve"> Зарядом ядра.        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Числом протонов.</w:t>
      </w:r>
    </w:p>
    <w:p w14:paraId="7221C3B8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Б.</w:t>
      </w:r>
      <w:r w:rsidRPr="00DF3E61">
        <w:rPr>
          <w:rFonts w:ascii="Times New Roman" w:hAnsi="Times New Roman" w:cs="Times New Roman"/>
        </w:rPr>
        <w:t xml:space="preserve"> Радиусом частицы.               </w:t>
      </w:r>
      <w:r w:rsidRPr="00DF3E61">
        <w:rPr>
          <w:rFonts w:ascii="Times New Roman" w:hAnsi="Times New Roman" w:cs="Times New Roman"/>
          <w:b/>
        </w:rPr>
        <w:t xml:space="preserve">Г. </w:t>
      </w:r>
      <w:r w:rsidRPr="00DF3E61">
        <w:rPr>
          <w:rFonts w:ascii="Times New Roman" w:hAnsi="Times New Roman" w:cs="Times New Roman"/>
        </w:rPr>
        <w:t>Числом нейронов.</w:t>
      </w:r>
    </w:p>
    <w:p w14:paraId="145E6ACC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7.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Наиболее энергично реагирует с водой:</w:t>
      </w:r>
    </w:p>
    <w:p w14:paraId="0533DED1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А.</w:t>
      </w:r>
      <w:r w:rsidRPr="00DF3E61">
        <w:rPr>
          <w:rFonts w:ascii="Times New Roman" w:hAnsi="Times New Roman" w:cs="Times New Roman"/>
        </w:rPr>
        <w:t xml:space="preserve"> Калий.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Кальций.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Скандий.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Магний.</w:t>
      </w:r>
    </w:p>
    <w:p w14:paraId="31F7AF13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8.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С разбавленной серной кислотой не взаимодействует:</w:t>
      </w:r>
    </w:p>
    <w:p w14:paraId="060439C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А.</w:t>
      </w:r>
      <w:r w:rsidRPr="00DF3E61">
        <w:rPr>
          <w:rFonts w:ascii="Times New Roman" w:hAnsi="Times New Roman" w:cs="Times New Roman"/>
        </w:rPr>
        <w:t xml:space="preserve"> Железо.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Никель.      </w:t>
      </w:r>
      <w:r w:rsidRPr="00DF3E61">
        <w:rPr>
          <w:rFonts w:ascii="Times New Roman" w:hAnsi="Times New Roman" w:cs="Times New Roman"/>
          <w:b/>
        </w:rPr>
        <w:t xml:space="preserve">В. </w:t>
      </w:r>
      <w:r w:rsidRPr="00DF3E61">
        <w:rPr>
          <w:rFonts w:ascii="Times New Roman" w:hAnsi="Times New Roman" w:cs="Times New Roman"/>
        </w:rPr>
        <w:t xml:space="preserve">Платина.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Цинк.</w:t>
      </w:r>
    </w:p>
    <w:p w14:paraId="6B287063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9.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Гидроксид бериллия взаимодействует с веществом, формула которого:</w:t>
      </w:r>
    </w:p>
    <w:p w14:paraId="096C668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А.</w:t>
      </w:r>
      <w:r w:rsidRPr="00DF3E61">
        <w:rPr>
          <w:rFonts w:ascii="Times New Roman" w:hAnsi="Times New Roman" w:cs="Times New Roman"/>
        </w:rPr>
        <w:t xml:space="preserve"> КОН</w:t>
      </w:r>
      <w:r w:rsidRPr="00DF3E61">
        <w:rPr>
          <w:rFonts w:ascii="Times New Roman" w:hAnsi="Times New Roman" w:cs="Times New Roman"/>
          <w:vertAlign w:val="subscript"/>
        </w:rPr>
        <w:t>(р-р)</w:t>
      </w:r>
      <w:r w:rsidRPr="00DF3E61">
        <w:rPr>
          <w:rFonts w:ascii="Times New Roman" w:hAnsi="Times New Roman" w:cs="Times New Roman"/>
        </w:rPr>
        <w:t xml:space="preserve">.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  <w:lang w:val="en-US"/>
        </w:rPr>
        <w:t>KNO</w:t>
      </w:r>
      <w:r w:rsidRPr="00DF3E61">
        <w:rPr>
          <w:rFonts w:ascii="Times New Roman" w:hAnsi="Times New Roman" w:cs="Times New Roman"/>
          <w:vertAlign w:val="subscript"/>
        </w:rPr>
        <w:t>3(р-р)</w:t>
      </w:r>
      <w:r w:rsidRPr="00DF3E61">
        <w:rPr>
          <w:rFonts w:ascii="Times New Roman" w:hAnsi="Times New Roman" w:cs="Times New Roman"/>
        </w:rPr>
        <w:t>.</w:t>
      </w:r>
    </w:p>
    <w:p w14:paraId="1EA6E7F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  <w:lang w:val="en-US"/>
        </w:rPr>
        <w:t>NaCl</w:t>
      </w:r>
      <w:r w:rsidRPr="00DF3E61">
        <w:rPr>
          <w:rFonts w:ascii="Times New Roman" w:hAnsi="Times New Roman" w:cs="Times New Roman"/>
          <w:vertAlign w:val="subscript"/>
        </w:rPr>
        <w:t>(р-р)</w:t>
      </w:r>
      <w:r w:rsidRPr="00DF3E61">
        <w:rPr>
          <w:rFonts w:ascii="Times New Roman" w:hAnsi="Times New Roman" w:cs="Times New Roman"/>
        </w:rPr>
        <w:t xml:space="preserve">.                </w:t>
      </w:r>
      <w:r w:rsidRPr="00DF3E61">
        <w:rPr>
          <w:rFonts w:ascii="Times New Roman" w:hAnsi="Times New Roman" w:cs="Times New Roman"/>
          <w:b/>
        </w:rPr>
        <w:t>Г.</w:t>
      </w:r>
      <w:proofErr w:type="spellStart"/>
      <w:r w:rsidRPr="00DF3E61">
        <w:rPr>
          <w:rFonts w:ascii="Times New Roman" w:hAnsi="Times New Roman" w:cs="Times New Roman"/>
          <w:lang w:val="en-US"/>
        </w:rPr>
        <w:t>BaSO</w:t>
      </w:r>
      <w:proofErr w:type="spellEnd"/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>.</w:t>
      </w:r>
    </w:p>
    <w:p w14:paraId="041CF5A6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10.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Ряд, в котором все вещества реагируют с цинком:</w:t>
      </w:r>
    </w:p>
    <w:p w14:paraId="6608A6C3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HCl, NaOH, H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 xml:space="preserve">.              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</w:rPr>
        <w:t>К</w:t>
      </w:r>
      <w:r w:rsidRPr="00DF3E61">
        <w:rPr>
          <w:rFonts w:ascii="Times New Roman" w:hAnsi="Times New Roman" w:cs="Times New Roman"/>
          <w:lang w:val="en-US"/>
        </w:rPr>
        <w:t xml:space="preserve">OH, </w:t>
      </w:r>
      <w:proofErr w:type="spellStart"/>
      <w:r w:rsidRPr="00DF3E61">
        <w:rPr>
          <w:rFonts w:ascii="Times New Roman" w:hAnsi="Times New Roman" w:cs="Times New Roman"/>
          <w:lang w:val="en-US"/>
        </w:rPr>
        <w:t>HgO</w:t>
      </w:r>
      <w:proofErr w:type="spellEnd"/>
      <w:r w:rsidRPr="00DF3E61">
        <w:rPr>
          <w:rFonts w:ascii="Times New Roman" w:hAnsi="Times New Roman" w:cs="Times New Roman"/>
          <w:lang w:val="en-US"/>
        </w:rPr>
        <w:t>, H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>PO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.</w:t>
      </w:r>
    </w:p>
    <w:p w14:paraId="74F26F49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Б</w:t>
      </w:r>
      <w:r w:rsidRPr="00DF3E61">
        <w:rPr>
          <w:rFonts w:ascii="Times New Roman" w:hAnsi="Times New Roman" w:cs="Times New Roman"/>
          <w:b/>
          <w:lang w:val="en-US"/>
        </w:rPr>
        <w:t>.</w:t>
      </w:r>
      <w:proofErr w:type="spellStart"/>
      <w:r w:rsidRPr="00DF3E61">
        <w:rPr>
          <w:rFonts w:ascii="Times New Roman" w:hAnsi="Times New Roman" w:cs="Times New Roman"/>
          <w:lang w:val="en-US"/>
        </w:rPr>
        <w:t>CaO</w:t>
      </w:r>
      <w:proofErr w:type="spellEnd"/>
      <w:r w:rsidRPr="00DF3E61">
        <w:rPr>
          <w:rFonts w:ascii="Times New Roman" w:hAnsi="Times New Roman" w:cs="Times New Roman"/>
          <w:lang w:val="en-US"/>
        </w:rPr>
        <w:t>, HCl, HNO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 xml:space="preserve">.                 </w:t>
      </w:r>
      <w:r w:rsidRPr="00DF3E61">
        <w:rPr>
          <w:rFonts w:ascii="Times New Roman" w:hAnsi="Times New Roman" w:cs="Times New Roman"/>
          <w:b/>
        </w:rPr>
        <w:t>Г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, O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, CO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.</w:t>
      </w:r>
    </w:p>
    <w:p w14:paraId="13A44BAB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spellStart"/>
      <w:r w:rsidRPr="00DF3E61">
        <w:rPr>
          <w:rFonts w:ascii="Times New Roman" w:hAnsi="Times New Roman" w:cs="Times New Roman"/>
          <w:b/>
        </w:rPr>
        <w:t>ЧАСТЬБ.</w:t>
      </w:r>
      <w:r w:rsidRPr="00DF3E61">
        <w:rPr>
          <w:rFonts w:ascii="Times New Roman" w:hAnsi="Times New Roman" w:cs="Times New Roman"/>
        </w:rPr>
        <w:t>Задания</w:t>
      </w:r>
      <w:proofErr w:type="spellEnd"/>
      <w:r w:rsidRPr="00DF3E61">
        <w:rPr>
          <w:rFonts w:ascii="Times New Roman" w:hAnsi="Times New Roman" w:cs="Times New Roman"/>
        </w:rPr>
        <w:t xml:space="preserve"> со свободным ответом</w:t>
      </w:r>
    </w:p>
    <w:p w14:paraId="20F7943F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11.</w:t>
      </w:r>
      <w:r w:rsidRPr="00DF3E61">
        <w:rPr>
          <w:rFonts w:ascii="Times New Roman" w:hAnsi="Times New Roman" w:cs="Times New Roman"/>
        </w:rPr>
        <w:t>( 9</w:t>
      </w:r>
      <w:proofErr w:type="gramEnd"/>
      <w:r w:rsidRPr="00DF3E61">
        <w:rPr>
          <w:rFonts w:ascii="Times New Roman" w:hAnsi="Times New Roman" w:cs="Times New Roman"/>
        </w:rPr>
        <w:t xml:space="preserve"> баллов ). Предложите три способа получения гидроксида калия. Ответ подтвердите уравнениями реакций.</w:t>
      </w:r>
    </w:p>
    <w:p w14:paraId="54FF0668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12.</w:t>
      </w:r>
      <w:r w:rsidRPr="00DF3E61">
        <w:rPr>
          <w:rFonts w:ascii="Times New Roman" w:hAnsi="Times New Roman" w:cs="Times New Roman"/>
        </w:rPr>
        <w:t>( 6</w:t>
      </w:r>
      <w:proofErr w:type="gramEnd"/>
      <w:r w:rsidRPr="00DF3E61">
        <w:rPr>
          <w:rFonts w:ascii="Times New Roman" w:hAnsi="Times New Roman" w:cs="Times New Roman"/>
        </w:rPr>
        <w:t xml:space="preserve"> баллов ). Определите вещества </w:t>
      </w:r>
      <w:r w:rsidRPr="00DF3E61">
        <w:rPr>
          <w:rFonts w:ascii="Times New Roman" w:hAnsi="Times New Roman" w:cs="Times New Roman"/>
          <w:lang w:val="en-US"/>
        </w:rPr>
        <w:t>X</w:t>
      </w:r>
      <w:r w:rsidRPr="00DF3E61">
        <w:rPr>
          <w:rFonts w:ascii="Times New Roman" w:hAnsi="Times New Roman" w:cs="Times New Roman"/>
        </w:rPr>
        <w:t xml:space="preserve">, </w:t>
      </w:r>
      <w:r w:rsidRPr="00DF3E61">
        <w:rPr>
          <w:rFonts w:ascii="Times New Roman" w:hAnsi="Times New Roman" w:cs="Times New Roman"/>
          <w:lang w:val="en-US"/>
        </w:rPr>
        <w:t>Y</w:t>
      </w:r>
      <w:r w:rsidRPr="00DF3E61">
        <w:rPr>
          <w:rFonts w:ascii="Times New Roman" w:hAnsi="Times New Roman" w:cs="Times New Roman"/>
        </w:rPr>
        <w:t xml:space="preserve">, </w:t>
      </w:r>
      <w:r w:rsidRPr="00DF3E61">
        <w:rPr>
          <w:rFonts w:ascii="Times New Roman" w:hAnsi="Times New Roman" w:cs="Times New Roman"/>
          <w:lang w:val="en-US"/>
        </w:rPr>
        <w:t>Z</w:t>
      </w:r>
      <w:r w:rsidRPr="00DF3E61">
        <w:rPr>
          <w:rFonts w:ascii="Times New Roman" w:hAnsi="Times New Roman" w:cs="Times New Roman"/>
        </w:rPr>
        <w:t>, запишите их химические формулы.</w:t>
      </w:r>
    </w:p>
    <w:p w14:paraId="56A5B599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proofErr w:type="gramStart"/>
      <w:r w:rsidRPr="00DF3E61">
        <w:rPr>
          <w:rFonts w:ascii="Times New Roman" w:hAnsi="Times New Roman" w:cs="Times New Roman"/>
          <w:lang w:val="en-US"/>
        </w:rPr>
        <w:t>Cu(</w:t>
      </w:r>
      <w:proofErr w:type="gramEnd"/>
      <w:r w:rsidRPr="00DF3E61">
        <w:rPr>
          <w:rFonts w:ascii="Times New Roman" w:hAnsi="Times New Roman" w:cs="Times New Roman"/>
          <w:lang w:val="en-US"/>
        </w:rPr>
        <w:t>OH)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---</w:t>
      </w:r>
      <w:r w:rsidRPr="00DF3E61">
        <w:rPr>
          <w:rFonts w:ascii="Times New Roman" w:hAnsi="Times New Roman" w:cs="Times New Roman"/>
          <w:vertAlign w:val="superscript"/>
          <w:lang w:val="en-US"/>
        </w:rPr>
        <w:t>t</w:t>
      </w:r>
      <w:r w:rsidRPr="00DF3E61">
        <w:rPr>
          <w:rFonts w:ascii="Times New Roman" w:hAnsi="Times New Roman" w:cs="Times New Roman"/>
          <w:lang w:val="en-US"/>
        </w:rPr>
        <w:t>---X---</w:t>
      </w:r>
      <w:r w:rsidRPr="00DF3E61">
        <w:rPr>
          <w:rFonts w:ascii="Times New Roman" w:hAnsi="Times New Roman" w:cs="Times New Roman"/>
          <w:vertAlign w:val="superscript"/>
          <w:lang w:val="en-US"/>
        </w:rPr>
        <w:t>+H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vertAlign w:val="superscript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-------Y-----</w:t>
      </w:r>
      <w:r w:rsidRPr="00DF3E61">
        <w:rPr>
          <w:rFonts w:ascii="Times New Roman" w:hAnsi="Times New Roman" w:cs="Times New Roman"/>
          <w:vertAlign w:val="superscript"/>
          <w:lang w:val="en-US"/>
        </w:rPr>
        <w:t>+NaOH</w:t>
      </w:r>
      <w:r w:rsidRPr="00DF3E61">
        <w:rPr>
          <w:rFonts w:ascii="Times New Roman" w:hAnsi="Times New Roman" w:cs="Times New Roman"/>
          <w:lang w:val="en-US"/>
        </w:rPr>
        <w:t>---Z----</w:t>
      </w:r>
      <w:r w:rsidRPr="00DF3E61">
        <w:rPr>
          <w:rFonts w:ascii="Times New Roman" w:hAnsi="Times New Roman" w:cs="Times New Roman"/>
          <w:vertAlign w:val="superscript"/>
          <w:lang w:val="en-US"/>
        </w:rPr>
        <w:t>+HNO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>---Cu(NO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>)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</w:p>
    <w:p w14:paraId="2E34850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13. </w:t>
      </w:r>
      <w:r w:rsidRPr="00DF3E61">
        <w:rPr>
          <w:rFonts w:ascii="Times New Roman" w:hAnsi="Times New Roman" w:cs="Times New Roman"/>
        </w:rPr>
        <w:t xml:space="preserve">  (6 </w:t>
      </w:r>
      <w:proofErr w:type="gramStart"/>
      <w:r w:rsidRPr="00DF3E61">
        <w:rPr>
          <w:rFonts w:ascii="Times New Roman" w:hAnsi="Times New Roman" w:cs="Times New Roman"/>
        </w:rPr>
        <w:t>баллов )</w:t>
      </w:r>
      <w:proofErr w:type="gramEnd"/>
      <w:r w:rsidRPr="00DF3E61">
        <w:rPr>
          <w:rFonts w:ascii="Times New Roman" w:hAnsi="Times New Roman" w:cs="Times New Roman"/>
        </w:rPr>
        <w:t xml:space="preserve">. Как, используя любые реактивы </w:t>
      </w:r>
      <w:proofErr w:type="gramStart"/>
      <w:r w:rsidRPr="00DF3E61">
        <w:rPr>
          <w:rFonts w:ascii="Times New Roman" w:hAnsi="Times New Roman" w:cs="Times New Roman"/>
        </w:rPr>
        <w:t>( вещества</w:t>
      </w:r>
      <w:proofErr w:type="gramEnd"/>
      <w:r w:rsidRPr="00DF3E61">
        <w:rPr>
          <w:rFonts w:ascii="Times New Roman" w:hAnsi="Times New Roman" w:cs="Times New Roman"/>
        </w:rPr>
        <w:t xml:space="preserve"> ) и барий, получить оксид, основание, соль ? Составьте уравнения реакций в молекулярном виде.</w:t>
      </w:r>
    </w:p>
    <w:p w14:paraId="2FE10EBA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14.</w:t>
      </w:r>
      <w:r w:rsidRPr="00DF3E61">
        <w:rPr>
          <w:rFonts w:ascii="Times New Roman" w:hAnsi="Times New Roman" w:cs="Times New Roman"/>
        </w:rPr>
        <w:t>( 4</w:t>
      </w:r>
      <w:proofErr w:type="gramEnd"/>
      <w:r w:rsidRPr="00DF3E61">
        <w:rPr>
          <w:rFonts w:ascii="Times New Roman" w:hAnsi="Times New Roman" w:cs="Times New Roman"/>
        </w:rPr>
        <w:t xml:space="preserve"> балла ). Расположите металлы: железо, олово, вольфрам, свинец в порядке увеличения относительной твёрдости </w:t>
      </w:r>
      <w:proofErr w:type="gramStart"/>
      <w:r w:rsidRPr="00DF3E61">
        <w:rPr>
          <w:rFonts w:ascii="Times New Roman" w:hAnsi="Times New Roman" w:cs="Times New Roman"/>
        </w:rPr>
        <w:t>( рис.</w:t>
      </w:r>
      <w:proofErr w:type="gramEnd"/>
      <w:r w:rsidRPr="00DF3E61">
        <w:rPr>
          <w:rFonts w:ascii="Times New Roman" w:hAnsi="Times New Roman" w:cs="Times New Roman"/>
        </w:rPr>
        <w:t xml:space="preserve"> 1 ).</w:t>
      </w:r>
    </w:p>
    <w:p w14:paraId="67FEC897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15.</w:t>
      </w:r>
      <w:r w:rsidRPr="00DF3E61">
        <w:rPr>
          <w:rFonts w:ascii="Times New Roman" w:hAnsi="Times New Roman" w:cs="Times New Roman"/>
        </w:rPr>
        <w:t>( 5</w:t>
      </w:r>
      <w:proofErr w:type="gramEnd"/>
      <w:r w:rsidRPr="00DF3E61">
        <w:rPr>
          <w:rFonts w:ascii="Times New Roman" w:hAnsi="Times New Roman" w:cs="Times New Roman"/>
        </w:rPr>
        <w:t xml:space="preserve"> баллов ). Рассчитайте массу металла, который можно получить из 144г оксида железа (</w:t>
      </w:r>
      <w:r w:rsidRPr="00DF3E61">
        <w:rPr>
          <w:rFonts w:ascii="Times New Roman" w:hAnsi="Times New Roman" w:cs="Times New Roman"/>
          <w:lang w:val="en-US"/>
        </w:rPr>
        <w:t>II</w:t>
      </w:r>
      <w:r w:rsidRPr="00DF3E61">
        <w:rPr>
          <w:rFonts w:ascii="Times New Roman" w:hAnsi="Times New Roman" w:cs="Times New Roman"/>
        </w:rPr>
        <w:t>).</w:t>
      </w:r>
    </w:p>
    <w:p w14:paraId="34622C96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 xml:space="preserve">                                                       Вариант 2</w:t>
      </w:r>
    </w:p>
    <w:p w14:paraId="3555474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А.</w:t>
      </w:r>
      <w:r w:rsidRPr="00DF3E61">
        <w:rPr>
          <w:rFonts w:ascii="Times New Roman" w:hAnsi="Times New Roman" w:cs="Times New Roman"/>
        </w:rPr>
        <w:t xml:space="preserve"> Тестовые задания с выбором ответа</w:t>
      </w:r>
    </w:p>
    <w:p w14:paraId="239BCE34" w14:textId="77777777" w:rsidR="00DF3E61" w:rsidRPr="00DF3E61" w:rsidRDefault="00DF3E61" w:rsidP="00DF3E61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Распределение электронов по энергетическим уровням в атоме лития:</w:t>
      </w:r>
    </w:p>
    <w:p w14:paraId="2B4253D8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2е, 3е. 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2е, 4е.</w:t>
      </w:r>
    </w:p>
    <w:p w14:paraId="2A974CB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Б.</w:t>
      </w:r>
      <w:r w:rsidRPr="00DF3E61">
        <w:rPr>
          <w:rFonts w:ascii="Times New Roman" w:hAnsi="Times New Roman" w:cs="Times New Roman"/>
        </w:rPr>
        <w:t xml:space="preserve"> 2е, 1е.          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2е, 8е, 1е.</w:t>
      </w:r>
    </w:p>
    <w:p w14:paraId="09674B73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2.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Число электронов на внешнем электронном слое у атомов щелочных металлов:</w:t>
      </w:r>
    </w:p>
    <w:p w14:paraId="5AC6200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1.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2.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3.</w:t>
      </w:r>
      <w:r w:rsidRPr="00DF3E61">
        <w:rPr>
          <w:rFonts w:ascii="Times New Roman" w:hAnsi="Times New Roman" w:cs="Times New Roman"/>
          <w:b/>
        </w:rPr>
        <w:t xml:space="preserve">      Г.</w:t>
      </w:r>
      <w:r w:rsidRPr="00DF3E61">
        <w:rPr>
          <w:rFonts w:ascii="Times New Roman" w:hAnsi="Times New Roman" w:cs="Times New Roman"/>
        </w:rPr>
        <w:t xml:space="preserve"> 4.</w:t>
      </w:r>
    </w:p>
    <w:p w14:paraId="7DC71DDB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3.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Вид химической связи в простом веществе натрии:</w:t>
      </w:r>
    </w:p>
    <w:p w14:paraId="5AD143A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Ионная.</w:t>
      </w:r>
    </w:p>
    <w:p w14:paraId="291E646C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Б.</w:t>
      </w:r>
      <w:r w:rsidRPr="00DF3E61">
        <w:rPr>
          <w:rFonts w:ascii="Times New Roman" w:hAnsi="Times New Roman" w:cs="Times New Roman"/>
        </w:rPr>
        <w:t xml:space="preserve"> Ковалентная полярная.</w:t>
      </w:r>
    </w:p>
    <w:p w14:paraId="0DFF408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Ковалентная неполярная.</w:t>
      </w:r>
    </w:p>
    <w:p w14:paraId="145B44D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Металлическая.</w:t>
      </w:r>
    </w:p>
    <w:p w14:paraId="0C6D0F74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4.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Простое вещество с наиболее ярко выраженными металлическими свойствами:</w:t>
      </w:r>
    </w:p>
    <w:p w14:paraId="4EF687B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Алюминий.   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Бор.</w:t>
      </w:r>
      <w:r w:rsidRPr="00DF3E61">
        <w:rPr>
          <w:rFonts w:ascii="Times New Roman" w:hAnsi="Times New Roman" w:cs="Times New Roman"/>
          <w:b/>
        </w:rPr>
        <w:t xml:space="preserve">            В.</w:t>
      </w:r>
      <w:r w:rsidRPr="00DF3E61">
        <w:rPr>
          <w:rFonts w:ascii="Times New Roman" w:hAnsi="Times New Roman" w:cs="Times New Roman"/>
        </w:rPr>
        <w:t xml:space="preserve"> Галлий.</w:t>
      </w:r>
      <w:r w:rsidRPr="00DF3E61">
        <w:rPr>
          <w:rFonts w:ascii="Times New Roman" w:hAnsi="Times New Roman" w:cs="Times New Roman"/>
          <w:b/>
        </w:rPr>
        <w:t xml:space="preserve">          Г.</w:t>
      </w:r>
      <w:r w:rsidRPr="00DF3E61">
        <w:rPr>
          <w:rFonts w:ascii="Times New Roman" w:hAnsi="Times New Roman" w:cs="Times New Roman"/>
        </w:rPr>
        <w:t xml:space="preserve"> Индий.</w:t>
      </w:r>
    </w:p>
    <w:p w14:paraId="62C1689F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5.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Радиус атомов элементов главной подгруппы с увеличением заряда ядра:</w:t>
      </w:r>
    </w:p>
    <w:p w14:paraId="30D7803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</w:rPr>
        <w:t>Изменяется периодически.</w:t>
      </w:r>
    </w:p>
    <w:p w14:paraId="565F944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Не изменяется.</w:t>
      </w:r>
    </w:p>
    <w:p w14:paraId="2BC75143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Увеличивается.</w:t>
      </w:r>
    </w:p>
    <w:p w14:paraId="1885546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Уменьшается.</w:t>
      </w:r>
    </w:p>
    <w:p w14:paraId="4E03BDD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6. 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Атом кальция отличается от иона кальция:</w:t>
      </w:r>
    </w:p>
    <w:p w14:paraId="0096094B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Зарядом ядра.</w:t>
      </w:r>
    </w:p>
    <w:p w14:paraId="16EF3A38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Б. </w:t>
      </w:r>
      <w:r w:rsidRPr="00DF3E61">
        <w:rPr>
          <w:rFonts w:ascii="Times New Roman" w:hAnsi="Times New Roman" w:cs="Times New Roman"/>
        </w:rPr>
        <w:t>Числом электронов на внешнем энергетическом уровне.</w:t>
      </w:r>
    </w:p>
    <w:p w14:paraId="7299441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Числом протонов.</w:t>
      </w:r>
    </w:p>
    <w:p w14:paraId="7CD72D11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Числом нейтронов.</w:t>
      </w:r>
    </w:p>
    <w:p w14:paraId="65E8D8A3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7.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Наиболее энергично реагирует с водой:</w:t>
      </w:r>
    </w:p>
    <w:p w14:paraId="30CBE1F9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Барий.         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Магний. </w:t>
      </w:r>
    </w:p>
    <w:p w14:paraId="18A8D17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Кальций.             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Стронций.</w:t>
      </w:r>
    </w:p>
    <w:p w14:paraId="1F79A5EB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8.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 С соляной кислотой не взаимодействует:</w:t>
      </w:r>
    </w:p>
    <w:p w14:paraId="18DEE55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Алюминий.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Серебро.</w:t>
      </w:r>
    </w:p>
    <w:p w14:paraId="3A11F515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Магний.             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Цинк.</w:t>
      </w:r>
    </w:p>
    <w:p w14:paraId="5DF3E75E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9.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Гидроксид алюминия взаимодействует с веществом, формула которого:</w:t>
      </w:r>
    </w:p>
    <w:p w14:paraId="70FFD89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proofErr w:type="spellStart"/>
      <w:r w:rsidRPr="00DF3E61">
        <w:rPr>
          <w:rFonts w:ascii="Times New Roman" w:hAnsi="Times New Roman" w:cs="Times New Roman"/>
          <w:lang w:val="en-US"/>
        </w:rPr>
        <w:t>BaSO</w:t>
      </w:r>
      <w:proofErr w:type="spellEnd"/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 xml:space="preserve">.                  </w:t>
      </w:r>
      <w:r w:rsidRPr="00DF3E61">
        <w:rPr>
          <w:rFonts w:ascii="Times New Roman" w:hAnsi="Times New Roman" w:cs="Times New Roman"/>
          <w:b/>
        </w:rPr>
        <w:t>В.</w:t>
      </w:r>
      <w:proofErr w:type="spellStart"/>
      <w:r w:rsidRPr="00DF3E61">
        <w:rPr>
          <w:rFonts w:ascii="Times New Roman" w:hAnsi="Times New Roman" w:cs="Times New Roman"/>
          <w:lang w:val="en-US"/>
        </w:rPr>
        <w:t>KCl</w:t>
      </w:r>
      <w:proofErr w:type="spellEnd"/>
      <w:r w:rsidRPr="00DF3E61">
        <w:rPr>
          <w:rFonts w:ascii="Times New Roman" w:hAnsi="Times New Roman" w:cs="Times New Roman"/>
          <w:vertAlign w:val="subscript"/>
        </w:rPr>
        <w:t>(р-р)</w:t>
      </w:r>
      <w:r w:rsidRPr="00DF3E61">
        <w:rPr>
          <w:rFonts w:ascii="Times New Roman" w:hAnsi="Times New Roman" w:cs="Times New Roman"/>
        </w:rPr>
        <w:t>.</w:t>
      </w:r>
    </w:p>
    <w:p w14:paraId="2224F1B9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  <w:lang w:val="en-US"/>
        </w:rPr>
        <w:t>NaOH</w:t>
      </w:r>
      <w:r w:rsidRPr="00DF3E61">
        <w:rPr>
          <w:rFonts w:ascii="Times New Roman" w:hAnsi="Times New Roman" w:cs="Times New Roman"/>
          <w:vertAlign w:val="subscript"/>
        </w:rPr>
        <w:t>(р-р)</w:t>
      </w:r>
      <w:r w:rsidRPr="00DF3E61">
        <w:rPr>
          <w:rFonts w:ascii="Times New Roman" w:hAnsi="Times New Roman" w:cs="Times New Roman"/>
        </w:rPr>
        <w:t xml:space="preserve">.             </w:t>
      </w:r>
      <w:r w:rsidRPr="00DF3E61">
        <w:rPr>
          <w:rFonts w:ascii="Times New Roman" w:hAnsi="Times New Roman" w:cs="Times New Roman"/>
          <w:b/>
        </w:rPr>
        <w:t>Г.</w:t>
      </w:r>
      <w:proofErr w:type="spellStart"/>
      <w:r w:rsidRPr="00DF3E61">
        <w:rPr>
          <w:rFonts w:ascii="Times New Roman" w:hAnsi="Times New Roman" w:cs="Times New Roman"/>
          <w:lang w:val="en-US"/>
        </w:rPr>
        <w:t>NaNO</w:t>
      </w:r>
      <w:proofErr w:type="spellEnd"/>
      <w:r w:rsidRPr="00DF3E61">
        <w:rPr>
          <w:rFonts w:ascii="Times New Roman" w:hAnsi="Times New Roman" w:cs="Times New Roman"/>
          <w:vertAlign w:val="subscript"/>
        </w:rPr>
        <w:t>3(р-р)</w:t>
      </w:r>
      <w:r w:rsidRPr="00DF3E61">
        <w:rPr>
          <w:rFonts w:ascii="Times New Roman" w:hAnsi="Times New Roman" w:cs="Times New Roman"/>
        </w:rPr>
        <w:t>.</w:t>
      </w:r>
    </w:p>
    <w:p w14:paraId="7E5A0A2A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10.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Ряд, в котором все вещества реагируют с железом:</w:t>
      </w:r>
    </w:p>
    <w:p w14:paraId="5F44E3CB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HCl,CO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, CO.</w:t>
      </w:r>
    </w:p>
    <w:p w14:paraId="70E3CA5F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Б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Cl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, CuCl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, HCl.</w:t>
      </w:r>
    </w:p>
    <w:p w14:paraId="6DD7805E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, O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F3E61">
        <w:rPr>
          <w:rFonts w:ascii="Times New Roman" w:hAnsi="Times New Roman" w:cs="Times New Roman"/>
          <w:lang w:val="en-US"/>
        </w:rPr>
        <w:t>CaO</w:t>
      </w:r>
      <w:proofErr w:type="spellEnd"/>
      <w:r w:rsidRPr="00DF3E61">
        <w:rPr>
          <w:rFonts w:ascii="Times New Roman" w:hAnsi="Times New Roman" w:cs="Times New Roman"/>
          <w:lang w:val="en-US"/>
        </w:rPr>
        <w:t>.</w:t>
      </w:r>
    </w:p>
    <w:p w14:paraId="7F6478AD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Г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SiO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, HCl, S.</w:t>
      </w:r>
    </w:p>
    <w:p w14:paraId="4C767FA8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Б.</w:t>
      </w:r>
      <w:r w:rsidRPr="00DF3E61">
        <w:rPr>
          <w:rFonts w:ascii="Times New Roman" w:hAnsi="Times New Roman" w:cs="Times New Roman"/>
        </w:rPr>
        <w:t xml:space="preserve"> Задания со свободным ответом</w:t>
      </w:r>
    </w:p>
    <w:p w14:paraId="790C1EC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11. </w:t>
      </w:r>
      <w:proofErr w:type="gramStart"/>
      <w:r w:rsidRPr="00DF3E61">
        <w:rPr>
          <w:rFonts w:ascii="Times New Roman" w:hAnsi="Times New Roman" w:cs="Times New Roman"/>
        </w:rPr>
        <w:t>( 9</w:t>
      </w:r>
      <w:proofErr w:type="gramEnd"/>
      <w:r w:rsidRPr="00DF3E61">
        <w:rPr>
          <w:rFonts w:ascii="Times New Roman" w:hAnsi="Times New Roman" w:cs="Times New Roman"/>
        </w:rPr>
        <w:t xml:space="preserve"> баллов ). Предложите три способа получения гидроксида кальция. Ответ подтвердите уравнениями реакций.</w:t>
      </w:r>
    </w:p>
    <w:p w14:paraId="6105B4D2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12.</w:t>
      </w:r>
      <w:r w:rsidRPr="00DF3E61">
        <w:rPr>
          <w:rFonts w:ascii="Times New Roman" w:hAnsi="Times New Roman" w:cs="Times New Roman"/>
        </w:rPr>
        <w:t>( 6</w:t>
      </w:r>
      <w:proofErr w:type="gramEnd"/>
      <w:r w:rsidRPr="00DF3E61">
        <w:rPr>
          <w:rFonts w:ascii="Times New Roman" w:hAnsi="Times New Roman" w:cs="Times New Roman"/>
        </w:rPr>
        <w:t xml:space="preserve"> баллов ). Определите вещества </w:t>
      </w:r>
      <w:r w:rsidRPr="00DF3E61">
        <w:rPr>
          <w:rFonts w:ascii="Times New Roman" w:hAnsi="Times New Roman" w:cs="Times New Roman"/>
          <w:lang w:val="en-US"/>
        </w:rPr>
        <w:t>X</w:t>
      </w:r>
      <w:r w:rsidRPr="00DF3E61">
        <w:rPr>
          <w:rFonts w:ascii="Times New Roman" w:hAnsi="Times New Roman" w:cs="Times New Roman"/>
        </w:rPr>
        <w:t xml:space="preserve">, </w:t>
      </w:r>
      <w:r w:rsidRPr="00DF3E61">
        <w:rPr>
          <w:rFonts w:ascii="Times New Roman" w:hAnsi="Times New Roman" w:cs="Times New Roman"/>
          <w:lang w:val="en-US"/>
        </w:rPr>
        <w:t>Y</w:t>
      </w:r>
      <w:r w:rsidRPr="00DF3E61">
        <w:rPr>
          <w:rFonts w:ascii="Times New Roman" w:hAnsi="Times New Roman" w:cs="Times New Roman"/>
        </w:rPr>
        <w:t xml:space="preserve">, </w:t>
      </w:r>
      <w:r w:rsidRPr="00DF3E61">
        <w:rPr>
          <w:rFonts w:ascii="Times New Roman" w:hAnsi="Times New Roman" w:cs="Times New Roman"/>
          <w:lang w:val="en-US"/>
        </w:rPr>
        <w:t>Z</w:t>
      </w:r>
      <w:r w:rsidRPr="00DF3E61">
        <w:rPr>
          <w:rFonts w:ascii="Times New Roman" w:hAnsi="Times New Roman" w:cs="Times New Roman"/>
        </w:rPr>
        <w:t>, запишите их химические формулы.</w:t>
      </w:r>
    </w:p>
    <w:p w14:paraId="32F6D84C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lang w:val="en-US"/>
        </w:rPr>
        <w:t>Zn----</w:t>
      </w:r>
      <w:r w:rsidRPr="00DF3E61">
        <w:rPr>
          <w:rFonts w:ascii="Times New Roman" w:hAnsi="Times New Roman" w:cs="Times New Roman"/>
          <w:vertAlign w:val="superscript"/>
          <w:lang w:val="en-US"/>
        </w:rPr>
        <w:t>+O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----X-----</w:t>
      </w:r>
      <w:r w:rsidRPr="00DF3E61">
        <w:rPr>
          <w:rFonts w:ascii="Times New Roman" w:hAnsi="Times New Roman" w:cs="Times New Roman"/>
          <w:vertAlign w:val="superscript"/>
          <w:lang w:val="en-US"/>
        </w:rPr>
        <w:t>+HCl</w:t>
      </w:r>
      <w:r w:rsidRPr="00DF3E61">
        <w:rPr>
          <w:rFonts w:ascii="Times New Roman" w:hAnsi="Times New Roman" w:cs="Times New Roman"/>
          <w:lang w:val="en-US"/>
        </w:rPr>
        <w:t>-----Y-----</w:t>
      </w:r>
      <w:r w:rsidRPr="00DF3E61">
        <w:rPr>
          <w:rFonts w:ascii="Times New Roman" w:hAnsi="Times New Roman" w:cs="Times New Roman"/>
          <w:vertAlign w:val="superscript"/>
          <w:lang w:val="en-US"/>
        </w:rPr>
        <w:t>+NaOH</w:t>
      </w:r>
      <w:r w:rsidRPr="00DF3E61">
        <w:rPr>
          <w:rFonts w:ascii="Times New Roman" w:hAnsi="Times New Roman" w:cs="Times New Roman"/>
          <w:lang w:val="en-US"/>
        </w:rPr>
        <w:t>-----Z-----</w:t>
      </w:r>
      <w:r w:rsidRPr="00DF3E61">
        <w:rPr>
          <w:rFonts w:ascii="Times New Roman" w:hAnsi="Times New Roman" w:cs="Times New Roman"/>
          <w:vertAlign w:val="superscript"/>
          <w:lang w:val="en-US"/>
        </w:rPr>
        <w:t>t</w:t>
      </w:r>
      <w:r w:rsidRPr="00DF3E61">
        <w:rPr>
          <w:rFonts w:ascii="Times New Roman" w:hAnsi="Times New Roman" w:cs="Times New Roman"/>
          <w:lang w:val="en-US"/>
        </w:rPr>
        <w:t>----</w:t>
      </w:r>
      <w:proofErr w:type="spellStart"/>
      <w:r w:rsidRPr="00DF3E61">
        <w:rPr>
          <w:rFonts w:ascii="Times New Roman" w:hAnsi="Times New Roman" w:cs="Times New Roman"/>
          <w:lang w:val="en-US"/>
        </w:rPr>
        <w:t>ZnO</w:t>
      </w:r>
      <w:proofErr w:type="spellEnd"/>
    </w:p>
    <w:p w14:paraId="42D4A6B0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13.</w:t>
      </w:r>
      <w:r w:rsidRPr="00DF3E61">
        <w:rPr>
          <w:rFonts w:ascii="Times New Roman" w:hAnsi="Times New Roman" w:cs="Times New Roman"/>
        </w:rPr>
        <w:t>( 6</w:t>
      </w:r>
      <w:proofErr w:type="gramEnd"/>
      <w:r w:rsidRPr="00DF3E61">
        <w:rPr>
          <w:rFonts w:ascii="Times New Roman" w:hAnsi="Times New Roman" w:cs="Times New Roman"/>
        </w:rPr>
        <w:t xml:space="preserve"> баллов ). Как, используя любые реактивы </w:t>
      </w:r>
      <w:proofErr w:type="gramStart"/>
      <w:r w:rsidRPr="00DF3E61">
        <w:rPr>
          <w:rFonts w:ascii="Times New Roman" w:hAnsi="Times New Roman" w:cs="Times New Roman"/>
        </w:rPr>
        <w:t>( вещества</w:t>
      </w:r>
      <w:proofErr w:type="gramEnd"/>
      <w:r w:rsidRPr="00DF3E61">
        <w:rPr>
          <w:rFonts w:ascii="Times New Roman" w:hAnsi="Times New Roman" w:cs="Times New Roman"/>
        </w:rPr>
        <w:t xml:space="preserve"> ) и литий, получить оксид, основание, соль? Составьте уравнения реакций в молекулярном виде.</w:t>
      </w:r>
    </w:p>
    <w:p w14:paraId="730B87EC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14.</w:t>
      </w:r>
      <w:r w:rsidRPr="00DF3E61">
        <w:rPr>
          <w:rFonts w:ascii="Times New Roman" w:hAnsi="Times New Roman" w:cs="Times New Roman"/>
        </w:rPr>
        <w:t>( 4</w:t>
      </w:r>
      <w:proofErr w:type="gramEnd"/>
      <w:r w:rsidRPr="00DF3E61">
        <w:rPr>
          <w:rFonts w:ascii="Times New Roman" w:hAnsi="Times New Roman" w:cs="Times New Roman"/>
        </w:rPr>
        <w:t xml:space="preserve"> балла ). Расположите металлы: алюминий, свинец, золото, медь в порядке увеличения относительной электропроводности </w:t>
      </w:r>
      <w:proofErr w:type="gramStart"/>
      <w:r w:rsidRPr="00DF3E61">
        <w:rPr>
          <w:rFonts w:ascii="Times New Roman" w:hAnsi="Times New Roman" w:cs="Times New Roman"/>
        </w:rPr>
        <w:t>( рис.</w:t>
      </w:r>
      <w:proofErr w:type="gramEnd"/>
      <w:r w:rsidRPr="00DF3E61">
        <w:rPr>
          <w:rFonts w:ascii="Times New Roman" w:hAnsi="Times New Roman" w:cs="Times New Roman"/>
        </w:rPr>
        <w:t xml:space="preserve"> 2).</w:t>
      </w:r>
    </w:p>
    <w:p w14:paraId="1C6A6EB5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15.</w:t>
      </w:r>
      <w:r w:rsidRPr="00DF3E61">
        <w:rPr>
          <w:rFonts w:ascii="Times New Roman" w:hAnsi="Times New Roman" w:cs="Times New Roman"/>
        </w:rPr>
        <w:t>( 5</w:t>
      </w:r>
      <w:proofErr w:type="gramEnd"/>
      <w:r w:rsidRPr="00DF3E61">
        <w:rPr>
          <w:rFonts w:ascii="Times New Roman" w:hAnsi="Times New Roman" w:cs="Times New Roman"/>
        </w:rPr>
        <w:t xml:space="preserve"> баллов ). Рассчитайте массу металла, который можно получить из 80г оксида железа (</w:t>
      </w:r>
      <w:r w:rsidRPr="00DF3E61">
        <w:rPr>
          <w:rFonts w:ascii="Times New Roman" w:hAnsi="Times New Roman" w:cs="Times New Roman"/>
          <w:lang w:val="en-US"/>
        </w:rPr>
        <w:t>III</w:t>
      </w:r>
      <w:r w:rsidRPr="00DF3E61">
        <w:rPr>
          <w:rFonts w:ascii="Times New Roman" w:hAnsi="Times New Roman" w:cs="Times New Roman"/>
        </w:rPr>
        <w:t>).</w:t>
      </w:r>
    </w:p>
    <w:p w14:paraId="3A25E6E7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</w:p>
    <w:p w14:paraId="5B17FAE4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Контрольная работа №3 по теме « Неметаллы»</w:t>
      </w:r>
    </w:p>
    <w:p w14:paraId="4200E7E7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Вариант 1</w:t>
      </w:r>
    </w:p>
    <w:p w14:paraId="37CD520C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А.</w:t>
      </w:r>
      <w:r w:rsidRPr="00DF3E61">
        <w:rPr>
          <w:rFonts w:ascii="Times New Roman" w:hAnsi="Times New Roman" w:cs="Times New Roman"/>
        </w:rPr>
        <w:t xml:space="preserve"> Тестовые задания с выбором ответа</w:t>
      </w:r>
    </w:p>
    <w:p w14:paraId="5AD17AFD" w14:textId="77777777" w:rsidR="00DF3E61" w:rsidRPr="00DF3E61" w:rsidRDefault="00DF3E61" w:rsidP="00DF3E61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Заряд ядра атома   +8 имеют атомы химического элемента:</w:t>
      </w:r>
    </w:p>
    <w:p w14:paraId="3168139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Азота.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Кислорода.      </w:t>
      </w:r>
      <w:r w:rsidRPr="00DF3E61">
        <w:rPr>
          <w:rFonts w:ascii="Times New Roman" w:hAnsi="Times New Roman" w:cs="Times New Roman"/>
          <w:b/>
        </w:rPr>
        <w:t xml:space="preserve">В. </w:t>
      </w:r>
      <w:r w:rsidRPr="00DF3E61">
        <w:rPr>
          <w:rFonts w:ascii="Times New Roman" w:hAnsi="Times New Roman" w:cs="Times New Roman"/>
        </w:rPr>
        <w:t>Серы</w:t>
      </w:r>
      <w:r w:rsidRPr="00DF3E61">
        <w:rPr>
          <w:rFonts w:ascii="Times New Roman" w:hAnsi="Times New Roman" w:cs="Times New Roman"/>
          <w:b/>
        </w:rPr>
        <w:t>.        Г.</w:t>
      </w:r>
      <w:r w:rsidRPr="00DF3E61">
        <w:rPr>
          <w:rFonts w:ascii="Times New Roman" w:hAnsi="Times New Roman" w:cs="Times New Roman"/>
        </w:rPr>
        <w:t xml:space="preserve"> Хлора.</w:t>
      </w:r>
    </w:p>
    <w:p w14:paraId="00C3DC2D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2.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Число общих электронных пар в молекуле хлора:</w:t>
      </w:r>
    </w:p>
    <w:p w14:paraId="74E261CB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</w:rPr>
        <w:t xml:space="preserve">Одна.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Две.</w:t>
      </w:r>
      <w:r w:rsidRPr="00DF3E61">
        <w:rPr>
          <w:rFonts w:ascii="Times New Roman" w:hAnsi="Times New Roman" w:cs="Times New Roman"/>
          <w:b/>
        </w:rPr>
        <w:t xml:space="preserve">      В.</w:t>
      </w:r>
      <w:r w:rsidRPr="00DF3E61">
        <w:rPr>
          <w:rFonts w:ascii="Times New Roman" w:hAnsi="Times New Roman" w:cs="Times New Roman"/>
        </w:rPr>
        <w:t xml:space="preserve"> Три.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Четыре.</w:t>
      </w:r>
    </w:p>
    <w:p w14:paraId="2BCE9279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3. 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Ковалентная полярная  связь имеется в молекуле вещества, формула которого:</w:t>
      </w:r>
    </w:p>
    <w:p w14:paraId="2ED5F65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</w:rPr>
        <w:t>Р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 xml:space="preserve">.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СО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.</w:t>
      </w:r>
      <w:r w:rsidRPr="00DF3E61">
        <w:rPr>
          <w:rFonts w:ascii="Times New Roman" w:hAnsi="Times New Roman" w:cs="Times New Roman"/>
          <w:b/>
        </w:rPr>
        <w:t xml:space="preserve">    В.</w:t>
      </w:r>
      <w:r w:rsidRPr="00DF3E61">
        <w:rPr>
          <w:rFonts w:ascii="Times New Roman" w:hAnsi="Times New Roman" w:cs="Times New Roman"/>
        </w:rPr>
        <w:t xml:space="preserve"> 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.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  <w:lang w:val="en-US"/>
        </w:rPr>
        <w:t>NaCl</w:t>
      </w:r>
      <w:r w:rsidRPr="00DF3E61">
        <w:rPr>
          <w:rFonts w:ascii="Times New Roman" w:hAnsi="Times New Roman" w:cs="Times New Roman"/>
        </w:rPr>
        <w:t>.</w:t>
      </w:r>
    </w:p>
    <w:p w14:paraId="61590F6C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4.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Степень окисления азота в ряду веществ, формулы которых </w:t>
      </w:r>
    </w:p>
    <w:p w14:paraId="30B1809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-</w:t>
      </w:r>
      <w:r w:rsidRPr="00DF3E61">
        <w:rPr>
          <w:rFonts w:ascii="Times New Roman" w:hAnsi="Times New Roman" w:cs="Times New Roman"/>
          <w:lang w:val="en-US"/>
        </w:rPr>
        <w:t>NO</w:t>
      </w:r>
      <w:r w:rsidRPr="00DF3E61">
        <w:rPr>
          <w:rFonts w:ascii="Times New Roman" w:hAnsi="Times New Roman" w:cs="Times New Roman"/>
        </w:rPr>
        <w:t>-</w:t>
      </w:r>
      <w:r w:rsidRPr="00DF3E61">
        <w:rPr>
          <w:rFonts w:ascii="Times New Roman" w:hAnsi="Times New Roman" w:cs="Times New Roman"/>
          <w:lang w:val="en-US"/>
        </w:rPr>
        <w:t>NO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softHyphen/>
      </w:r>
      <w:r w:rsidRPr="00DF3E61">
        <w:rPr>
          <w:rFonts w:ascii="Times New Roman" w:hAnsi="Times New Roman" w:cs="Times New Roman"/>
        </w:rPr>
        <w:softHyphen/>
      </w:r>
      <w:r w:rsidRPr="00DF3E61">
        <w:rPr>
          <w:rFonts w:ascii="Times New Roman" w:hAnsi="Times New Roman" w:cs="Times New Roman"/>
        </w:rPr>
        <w:softHyphen/>
        <w:t>–</w:t>
      </w:r>
      <w:r w:rsidRPr="00DF3E61">
        <w:rPr>
          <w:rFonts w:ascii="Times New Roman" w:hAnsi="Times New Roman" w:cs="Times New Roman"/>
          <w:lang w:val="en-US"/>
        </w:rPr>
        <w:t>HNO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:</w:t>
      </w:r>
    </w:p>
    <w:p w14:paraId="249E2ED1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Повышается от 0 до 5.</w:t>
      </w:r>
    </w:p>
    <w:p w14:paraId="6376D03B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Понижается от +5 до 0.</w:t>
      </w:r>
    </w:p>
    <w:p w14:paraId="601F4C23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Повышается от -3 до +5.</w:t>
      </w:r>
    </w:p>
    <w:p w14:paraId="2BB8B95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Понижается от +5 до +2.</w:t>
      </w:r>
    </w:p>
    <w:p w14:paraId="68AB74FB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5.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Структурная формула водородного соединения элемента Э главной подгруппы </w:t>
      </w:r>
      <w:r w:rsidRPr="00DF3E61">
        <w:rPr>
          <w:rFonts w:ascii="Times New Roman" w:hAnsi="Times New Roman" w:cs="Times New Roman"/>
          <w:lang w:val="en-US"/>
        </w:rPr>
        <w:t>VI</w:t>
      </w:r>
      <w:r w:rsidRPr="00DF3E61">
        <w:rPr>
          <w:rFonts w:ascii="Times New Roman" w:hAnsi="Times New Roman" w:cs="Times New Roman"/>
        </w:rPr>
        <w:t xml:space="preserve"> группы Периодической системы:</w:t>
      </w:r>
    </w:p>
    <w:p w14:paraId="14B39F5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Н-Э.                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Н-Э-Н.</w:t>
      </w:r>
    </w:p>
    <w:p w14:paraId="49F5BF5A" w14:textId="77777777" w:rsidR="00DF3E61" w:rsidRPr="00DF3E61" w:rsidRDefault="00DF3E61" w:rsidP="00DF3E61">
      <w:pPr>
        <w:rPr>
          <w:rFonts w:ascii="Times New Roman" w:hAnsi="Times New Roman" w:cs="Times New Roman"/>
        </w:rPr>
      </w:pPr>
    </w:p>
    <w:p w14:paraId="73BAB03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               Н</w:t>
      </w:r>
    </w:p>
    <w:p w14:paraId="5C081E7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Н-Э-Н.                     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Н-Э-Н.</w:t>
      </w:r>
    </w:p>
    <w:p w14:paraId="3E86142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               Н                                          </w:t>
      </w:r>
      <w:proofErr w:type="spellStart"/>
      <w:r w:rsidRPr="00DF3E61">
        <w:rPr>
          <w:rFonts w:ascii="Times New Roman" w:hAnsi="Times New Roman" w:cs="Times New Roman"/>
        </w:rPr>
        <w:t>Н</w:t>
      </w:r>
      <w:proofErr w:type="spellEnd"/>
    </w:p>
    <w:p w14:paraId="38BFC9E0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6.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Уравнения химической реакции</w:t>
      </w:r>
    </w:p>
    <w:p w14:paraId="30B06893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Cl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= 2</w:t>
      </w:r>
      <w:r w:rsidRPr="00DF3E61">
        <w:rPr>
          <w:rFonts w:ascii="Times New Roman" w:hAnsi="Times New Roman" w:cs="Times New Roman"/>
          <w:lang w:val="en-US"/>
        </w:rPr>
        <w:t>HCl</w:t>
      </w:r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</w:rPr>
        <w:t xml:space="preserve">    соответствует схеме превращения хлора:</w:t>
      </w:r>
    </w:p>
    <w:p w14:paraId="7AA88CD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  <w:lang w:val="en-US"/>
        </w:rPr>
        <w:t>Cl</w:t>
      </w:r>
      <w:r w:rsidRPr="00DF3E61">
        <w:rPr>
          <w:rFonts w:ascii="Times New Roman" w:hAnsi="Times New Roman" w:cs="Times New Roman"/>
          <w:vertAlign w:val="superscript"/>
        </w:rPr>
        <w:t>0</w:t>
      </w:r>
      <w:r w:rsidRPr="00DF3E61">
        <w:rPr>
          <w:rFonts w:ascii="Times New Roman" w:hAnsi="Times New Roman" w:cs="Times New Roman"/>
        </w:rPr>
        <w:t>-----</w:t>
      </w:r>
      <w:r w:rsidRPr="00DF3E61">
        <w:rPr>
          <w:rFonts w:ascii="Times New Roman" w:hAnsi="Times New Roman" w:cs="Times New Roman"/>
          <w:lang w:val="en-US"/>
        </w:rPr>
        <w:t>Cl</w:t>
      </w:r>
      <w:r w:rsidRPr="00DF3E61">
        <w:rPr>
          <w:rFonts w:ascii="Times New Roman" w:hAnsi="Times New Roman" w:cs="Times New Roman"/>
          <w:vertAlign w:val="superscript"/>
        </w:rPr>
        <w:t>-1</w:t>
      </w:r>
      <w:r w:rsidRPr="00DF3E61">
        <w:rPr>
          <w:rFonts w:ascii="Times New Roman" w:hAnsi="Times New Roman" w:cs="Times New Roman"/>
        </w:rPr>
        <w:t xml:space="preserve">.                         </w:t>
      </w:r>
      <w:r w:rsidRPr="00DF3E61">
        <w:rPr>
          <w:rFonts w:ascii="Times New Roman" w:hAnsi="Times New Roman" w:cs="Times New Roman"/>
          <w:b/>
        </w:rPr>
        <w:t xml:space="preserve">В. </w:t>
      </w:r>
      <w:r w:rsidRPr="00DF3E61">
        <w:rPr>
          <w:rFonts w:ascii="Times New Roman" w:hAnsi="Times New Roman" w:cs="Times New Roman"/>
          <w:lang w:val="en-US"/>
        </w:rPr>
        <w:t>Cl</w:t>
      </w:r>
      <w:r w:rsidRPr="00DF3E61">
        <w:rPr>
          <w:rFonts w:ascii="Times New Roman" w:hAnsi="Times New Roman" w:cs="Times New Roman"/>
          <w:vertAlign w:val="superscript"/>
        </w:rPr>
        <w:t>0</w:t>
      </w:r>
      <w:r w:rsidRPr="00DF3E61">
        <w:rPr>
          <w:rFonts w:ascii="Times New Roman" w:hAnsi="Times New Roman" w:cs="Times New Roman"/>
        </w:rPr>
        <w:t>-----</w:t>
      </w:r>
      <w:r w:rsidRPr="00DF3E61">
        <w:rPr>
          <w:rFonts w:ascii="Times New Roman" w:hAnsi="Times New Roman" w:cs="Times New Roman"/>
          <w:lang w:val="en-US"/>
        </w:rPr>
        <w:t>Cl</w:t>
      </w:r>
      <w:r w:rsidRPr="00DF3E61">
        <w:rPr>
          <w:rFonts w:ascii="Times New Roman" w:hAnsi="Times New Roman" w:cs="Times New Roman"/>
          <w:vertAlign w:val="superscript"/>
        </w:rPr>
        <w:t>+1</w:t>
      </w:r>
      <w:r w:rsidRPr="00DF3E61">
        <w:rPr>
          <w:rFonts w:ascii="Times New Roman" w:hAnsi="Times New Roman" w:cs="Times New Roman"/>
        </w:rPr>
        <w:t>.</w:t>
      </w:r>
    </w:p>
    <w:p w14:paraId="2F30123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  <w:lang w:val="en-US"/>
        </w:rPr>
        <w:t>Cl</w:t>
      </w:r>
      <w:r w:rsidRPr="00DF3E61">
        <w:rPr>
          <w:rFonts w:ascii="Times New Roman" w:hAnsi="Times New Roman" w:cs="Times New Roman"/>
          <w:vertAlign w:val="superscript"/>
        </w:rPr>
        <w:t>-1</w:t>
      </w:r>
      <w:r w:rsidRPr="00DF3E61">
        <w:rPr>
          <w:rFonts w:ascii="Times New Roman" w:hAnsi="Times New Roman" w:cs="Times New Roman"/>
        </w:rPr>
        <w:t>-----</w:t>
      </w:r>
      <w:r w:rsidRPr="00DF3E61">
        <w:rPr>
          <w:rFonts w:ascii="Times New Roman" w:hAnsi="Times New Roman" w:cs="Times New Roman"/>
          <w:lang w:val="en-US"/>
        </w:rPr>
        <w:t>Cl</w:t>
      </w:r>
      <w:r w:rsidRPr="00DF3E61">
        <w:rPr>
          <w:rFonts w:ascii="Times New Roman" w:hAnsi="Times New Roman" w:cs="Times New Roman"/>
          <w:vertAlign w:val="superscript"/>
        </w:rPr>
        <w:t>+1</w:t>
      </w:r>
      <w:r w:rsidRPr="00DF3E61">
        <w:rPr>
          <w:rFonts w:ascii="Times New Roman" w:hAnsi="Times New Roman" w:cs="Times New Roman"/>
        </w:rPr>
        <w:t xml:space="preserve">.                 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>С</w:t>
      </w:r>
      <w:r w:rsidRPr="00DF3E61">
        <w:rPr>
          <w:rFonts w:ascii="Times New Roman" w:hAnsi="Times New Roman" w:cs="Times New Roman"/>
          <w:lang w:val="en-US"/>
        </w:rPr>
        <w:t>l</w:t>
      </w:r>
      <w:r w:rsidRPr="00DF3E61">
        <w:rPr>
          <w:rFonts w:ascii="Times New Roman" w:hAnsi="Times New Roman" w:cs="Times New Roman"/>
          <w:vertAlign w:val="superscript"/>
        </w:rPr>
        <w:t>-1</w:t>
      </w:r>
      <w:r w:rsidRPr="00DF3E61">
        <w:rPr>
          <w:rFonts w:ascii="Times New Roman" w:hAnsi="Times New Roman" w:cs="Times New Roman"/>
        </w:rPr>
        <w:t>-----</w:t>
      </w:r>
      <w:r w:rsidRPr="00DF3E61">
        <w:rPr>
          <w:rFonts w:ascii="Times New Roman" w:hAnsi="Times New Roman" w:cs="Times New Roman"/>
          <w:lang w:val="en-US"/>
        </w:rPr>
        <w:t>Cl</w:t>
      </w:r>
      <w:r w:rsidRPr="00DF3E61">
        <w:rPr>
          <w:rFonts w:ascii="Times New Roman" w:hAnsi="Times New Roman" w:cs="Times New Roman"/>
          <w:vertAlign w:val="superscript"/>
        </w:rPr>
        <w:t>0</w:t>
      </w:r>
      <w:r w:rsidRPr="00DF3E61">
        <w:rPr>
          <w:rFonts w:ascii="Times New Roman" w:hAnsi="Times New Roman" w:cs="Times New Roman"/>
        </w:rPr>
        <w:t>.</w:t>
      </w:r>
    </w:p>
    <w:p w14:paraId="62377011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7.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Вещество Х в ряду превращений </w:t>
      </w:r>
    </w:p>
    <w:p w14:paraId="03D31CD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            СО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-----Х-----</w:t>
      </w:r>
      <w:proofErr w:type="spellStart"/>
      <w:proofErr w:type="gramStart"/>
      <w:r w:rsidRPr="00DF3E61">
        <w:rPr>
          <w:rFonts w:ascii="Times New Roman" w:hAnsi="Times New Roman" w:cs="Times New Roman"/>
        </w:rPr>
        <w:t>Са</w:t>
      </w:r>
      <w:proofErr w:type="spellEnd"/>
      <w:r w:rsidRPr="00DF3E61">
        <w:rPr>
          <w:rFonts w:ascii="Times New Roman" w:hAnsi="Times New Roman" w:cs="Times New Roman"/>
        </w:rPr>
        <w:t>(</w:t>
      </w:r>
      <w:proofErr w:type="gramEnd"/>
      <w:r w:rsidRPr="00DF3E61">
        <w:rPr>
          <w:rFonts w:ascii="Times New Roman" w:hAnsi="Times New Roman" w:cs="Times New Roman"/>
        </w:rPr>
        <w:t>НСО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)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------СО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        имеет формулу:</w:t>
      </w:r>
    </w:p>
    <w:p w14:paraId="5505FD5B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proofErr w:type="spellStart"/>
      <w:proofErr w:type="gramStart"/>
      <w:r w:rsidRPr="00DF3E61">
        <w:rPr>
          <w:rFonts w:ascii="Times New Roman" w:hAnsi="Times New Roman" w:cs="Times New Roman"/>
        </w:rPr>
        <w:t>Са</w:t>
      </w:r>
      <w:proofErr w:type="spellEnd"/>
      <w:r w:rsidRPr="00DF3E61">
        <w:rPr>
          <w:rFonts w:ascii="Times New Roman" w:hAnsi="Times New Roman" w:cs="Times New Roman"/>
        </w:rPr>
        <w:t>(</w:t>
      </w:r>
      <w:proofErr w:type="gramEnd"/>
      <w:r w:rsidRPr="00DF3E61">
        <w:rPr>
          <w:rFonts w:ascii="Times New Roman" w:hAnsi="Times New Roman" w:cs="Times New Roman"/>
        </w:rPr>
        <w:t>ОН)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.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СО.</w:t>
      </w:r>
      <w:r w:rsidRPr="00DF3E61">
        <w:rPr>
          <w:rFonts w:ascii="Times New Roman" w:hAnsi="Times New Roman" w:cs="Times New Roman"/>
          <w:b/>
        </w:rPr>
        <w:t xml:space="preserve">   В.</w:t>
      </w:r>
      <w:r w:rsidRPr="00DF3E61">
        <w:rPr>
          <w:rFonts w:ascii="Times New Roman" w:hAnsi="Times New Roman" w:cs="Times New Roman"/>
        </w:rPr>
        <w:t xml:space="preserve"> СаСО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 xml:space="preserve">.     </w:t>
      </w:r>
      <w:proofErr w:type="spellStart"/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>СаО</w:t>
      </w:r>
      <w:proofErr w:type="spellEnd"/>
      <w:r w:rsidRPr="00DF3E61">
        <w:rPr>
          <w:rFonts w:ascii="Times New Roman" w:hAnsi="Times New Roman" w:cs="Times New Roman"/>
        </w:rPr>
        <w:t xml:space="preserve">. </w:t>
      </w:r>
    </w:p>
    <w:p w14:paraId="61D56E10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8.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Реактивом на хлорид-анион является катион:</w:t>
      </w:r>
    </w:p>
    <w:p w14:paraId="53EC4C21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Н</w:t>
      </w:r>
      <w:r w:rsidRPr="00DF3E61">
        <w:rPr>
          <w:rFonts w:ascii="Times New Roman" w:hAnsi="Times New Roman" w:cs="Times New Roman"/>
          <w:vertAlign w:val="superscript"/>
        </w:rPr>
        <w:t>+</w:t>
      </w:r>
      <w:r w:rsidRPr="00DF3E61">
        <w:rPr>
          <w:rFonts w:ascii="Times New Roman" w:hAnsi="Times New Roman" w:cs="Times New Roman"/>
        </w:rPr>
        <w:t xml:space="preserve">.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  <w:lang w:val="en-US"/>
        </w:rPr>
        <w:t>Ag</w:t>
      </w:r>
      <w:r w:rsidRPr="00DF3E61">
        <w:rPr>
          <w:rFonts w:ascii="Times New Roman" w:hAnsi="Times New Roman" w:cs="Times New Roman"/>
          <w:vertAlign w:val="superscript"/>
        </w:rPr>
        <w:t>+</w:t>
      </w:r>
      <w:r w:rsidRPr="00DF3E61">
        <w:rPr>
          <w:rFonts w:ascii="Times New Roman" w:hAnsi="Times New Roman" w:cs="Times New Roman"/>
        </w:rPr>
        <w:t xml:space="preserve">.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Ва</w:t>
      </w:r>
      <w:r w:rsidRPr="00DF3E61">
        <w:rPr>
          <w:rFonts w:ascii="Times New Roman" w:hAnsi="Times New Roman" w:cs="Times New Roman"/>
          <w:vertAlign w:val="superscript"/>
        </w:rPr>
        <w:t>2+</w:t>
      </w:r>
      <w:r w:rsidRPr="00DF3E61">
        <w:rPr>
          <w:rFonts w:ascii="Times New Roman" w:hAnsi="Times New Roman" w:cs="Times New Roman"/>
        </w:rPr>
        <w:t xml:space="preserve">.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  <w:lang w:val="en-US"/>
        </w:rPr>
        <w:t>NH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  <w:vertAlign w:val="superscript"/>
        </w:rPr>
        <w:t>+</w:t>
      </w:r>
      <w:r w:rsidRPr="00DF3E61">
        <w:rPr>
          <w:rFonts w:ascii="Times New Roman" w:hAnsi="Times New Roman" w:cs="Times New Roman"/>
        </w:rPr>
        <w:t>.</w:t>
      </w:r>
    </w:p>
    <w:p w14:paraId="2B31728B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9. 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Химическая реакция  возможна между веществами, формулы которых:</w:t>
      </w:r>
    </w:p>
    <w:p w14:paraId="23040F32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</w:rPr>
        <w:t>Н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>CO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 xml:space="preserve">.               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>BaSO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.</w:t>
      </w:r>
    </w:p>
    <w:p w14:paraId="6DC7BCB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Б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 xml:space="preserve">Au.         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>MgO</w:t>
      </w:r>
      <w:r w:rsidRPr="00DF3E61">
        <w:rPr>
          <w:rFonts w:ascii="Times New Roman" w:hAnsi="Times New Roman" w:cs="Times New Roman"/>
        </w:rPr>
        <w:t>.</w:t>
      </w:r>
    </w:p>
    <w:p w14:paraId="229EAFB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10.   </w:t>
      </w:r>
      <w:proofErr w:type="gramStart"/>
      <w:r w:rsidRPr="00DF3E61">
        <w:rPr>
          <w:rFonts w:ascii="Times New Roman" w:hAnsi="Times New Roman" w:cs="Times New Roman"/>
        </w:rPr>
        <w:t>( з</w:t>
      </w:r>
      <w:proofErr w:type="gramEnd"/>
      <w:r w:rsidRPr="00DF3E61">
        <w:rPr>
          <w:rFonts w:ascii="Times New Roman" w:hAnsi="Times New Roman" w:cs="Times New Roman"/>
        </w:rPr>
        <w:t xml:space="preserve"> балла ). Оксид азота (</w:t>
      </w:r>
      <w:r w:rsidRPr="00DF3E61">
        <w:rPr>
          <w:rFonts w:ascii="Times New Roman" w:hAnsi="Times New Roman" w:cs="Times New Roman"/>
          <w:lang w:val="en-US"/>
        </w:rPr>
        <w:t>IV</w:t>
      </w:r>
      <w:r w:rsidRPr="00DF3E61">
        <w:rPr>
          <w:rFonts w:ascii="Times New Roman" w:hAnsi="Times New Roman" w:cs="Times New Roman"/>
        </w:rPr>
        <w:t>)образуется при взаимодействии веществ, формулы которых:</w:t>
      </w:r>
    </w:p>
    <w:p w14:paraId="3CC8AC9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  <w:lang w:val="en-US"/>
        </w:rPr>
        <w:t>NH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 xml:space="preserve">и 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.          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  <w:lang w:val="en-US"/>
        </w:rPr>
        <w:t>HNO</w:t>
      </w:r>
      <w:r w:rsidRPr="00DF3E61">
        <w:rPr>
          <w:rFonts w:ascii="Times New Roman" w:hAnsi="Times New Roman" w:cs="Times New Roman"/>
          <w:vertAlign w:val="subscript"/>
        </w:rPr>
        <w:t>3(</w:t>
      </w:r>
      <w:proofErr w:type="spellStart"/>
      <w:r w:rsidRPr="00DF3E61">
        <w:rPr>
          <w:rFonts w:ascii="Times New Roman" w:hAnsi="Times New Roman" w:cs="Times New Roman"/>
          <w:vertAlign w:val="subscript"/>
        </w:rPr>
        <w:t>конц</w:t>
      </w:r>
      <w:proofErr w:type="spellEnd"/>
      <w:r w:rsidRPr="00DF3E61">
        <w:rPr>
          <w:rFonts w:ascii="Times New Roman" w:hAnsi="Times New Roman" w:cs="Times New Roman"/>
          <w:vertAlign w:val="subscript"/>
        </w:rPr>
        <w:t>)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>Ag</w:t>
      </w:r>
      <w:r w:rsidRPr="00DF3E61">
        <w:rPr>
          <w:rFonts w:ascii="Times New Roman" w:hAnsi="Times New Roman" w:cs="Times New Roman"/>
        </w:rPr>
        <w:t>.</w:t>
      </w:r>
    </w:p>
    <w:p w14:paraId="799303C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Б. </w:t>
      </w:r>
      <w:r w:rsidRPr="00DF3E61">
        <w:rPr>
          <w:rFonts w:ascii="Times New Roman" w:hAnsi="Times New Roman" w:cs="Times New Roman"/>
          <w:lang w:val="en-US"/>
        </w:rPr>
        <w:t>HNO</w:t>
      </w:r>
      <w:r w:rsidRPr="00DF3E61">
        <w:rPr>
          <w:rFonts w:ascii="Times New Roman" w:hAnsi="Times New Roman" w:cs="Times New Roman"/>
          <w:vertAlign w:val="subscript"/>
        </w:rPr>
        <w:t>3(</w:t>
      </w:r>
      <w:proofErr w:type="spellStart"/>
      <w:r w:rsidRPr="00DF3E61">
        <w:rPr>
          <w:rFonts w:ascii="Times New Roman" w:hAnsi="Times New Roman" w:cs="Times New Roman"/>
          <w:vertAlign w:val="subscript"/>
        </w:rPr>
        <w:t>разб</w:t>
      </w:r>
      <w:proofErr w:type="spellEnd"/>
      <w:r w:rsidRPr="00DF3E61">
        <w:rPr>
          <w:rFonts w:ascii="Times New Roman" w:hAnsi="Times New Roman" w:cs="Times New Roman"/>
          <w:vertAlign w:val="subscript"/>
        </w:rPr>
        <w:t>)</w:t>
      </w:r>
      <w:r w:rsidRPr="00DF3E61">
        <w:rPr>
          <w:rFonts w:ascii="Times New Roman" w:hAnsi="Times New Roman" w:cs="Times New Roman"/>
        </w:rPr>
        <w:t xml:space="preserve"> и </w:t>
      </w:r>
      <w:r w:rsidRPr="00DF3E61">
        <w:rPr>
          <w:rFonts w:ascii="Times New Roman" w:hAnsi="Times New Roman" w:cs="Times New Roman"/>
          <w:lang w:val="en-US"/>
        </w:rPr>
        <w:t>Cu</w:t>
      </w:r>
      <w:r w:rsidRPr="00DF3E61">
        <w:rPr>
          <w:rFonts w:ascii="Times New Roman" w:hAnsi="Times New Roman" w:cs="Times New Roman"/>
        </w:rPr>
        <w:t xml:space="preserve">.        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и 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.</w:t>
      </w:r>
    </w:p>
    <w:p w14:paraId="18042BE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Б.</w:t>
      </w:r>
      <w:r w:rsidRPr="00DF3E61">
        <w:rPr>
          <w:rFonts w:ascii="Times New Roman" w:hAnsi="Times New Roman" w:cs="Times New Roman"/>
        </w:rPr>
        <w:t xml:space="preserve"> Задания со свободным ответом</w:t>
      </w:r>
    </w:p>
    <w:p w14:paraId="73160613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11.</w:t>
      </w:r>
      <w:r w:rsidRPr="00DF3E61">
        <w:rPr>
          <w:rFonts w:ascii="Times New Roman" w:hAnsi="Times New Roman" w:cs="Times New Roman"/>
        </w:rPr>
        <w:t>( 6</w:t>
      </w:r>
      <w:proofErr w:type="gramEnd"/>
      <w:r w:rsidRPr="00DF3E61">
        <w:rPr>
          <w:rFonts w:ascii="Times New Roman" w:hAnsi="Times New Roman" w:cs="Times New Roman"/>
        </w:rPr>
        <w:t xml:space="preserve"> баллов ). Запишите уравнения реакций, с помощью которых можно осуществить превращения согласно схеме:</w:t>
      </w:r>
    </w:p>
    <w:p w14:paraId="2EF40515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lang w:val="en-US"/>
        </w:rPr>
        <w:t>P--</w:t>
      </w:r>
      <w:r w:rsidRPr="00DF3E61">
        <w:rPr>
          <w:rFonts w:ascii="Times New Roman" w:hAnsi="Times New Roman" w:cs="Times New Roman"/>
          <w:vertAlign w:val="superscript"/>
          <w:lang w:val="en-US"/>
        </w:rPr>
        <w:t>1</w:t>
      </w:r>
      <w:r w:rsidRPr="00DF3E61">
        <w:rPr>
          <w:rFonts w:ascii="Times New Roman" w:hAnsi="Times New Roman" w:cs="Times New Roman"/>
          <w:lang w:val="en-US"/>
        </w:rPr>
        <w:t xml:space="preserve"> -----Zn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>P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--</w:t>
      </w:r>
      <w:r w:rsidRPr="00DF3E61">
        <w:rPr>
          <w:rFonts w:ascii="Times New Roman" w:hAnsi="Times New Roman" w:cs="Times New Roman"/>
          <w:vertAlign w:val="super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---P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  <w:lang w:val="en-US"/>
        </w:rPr>
        <w:t>5</w:t>
      </w:r>
      <w:r w:rsidRPr="00DF3E61">
        <w:rPr>
          <w:rFonts w:ascii="Times New Roman" w:hAnsi="Times New Roman" w:cs="Times New Roman"/>
          <w:lang w:val="en-US"/>
        </w:rPr>
        <w:t>---</w:t>
      </w:r>
      <w:r w:rsidRPr="00DF3E61">
        <w:rPr>
          <w:rFonts w:ascii="Times New Roman" w:hAnsi="Times New Roman" w:cs="Times New Roman"/>
          <w:vertAlign w:val="super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>---H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>PO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---</w:t>
      </w:r>
      <w:r w:rsidRPr="00DF3E61">
        <w:rPr>
          <w:rFonts w:ascii="Times New Roman" w:hAnsi="Times New Roman" w:cs="Times New Roman"/>
          <w:vertAlign w:val="super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---Na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>PO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---</w:t>
      </w:r>
      <w:r w:rsidRPr="00DF3E61">
        <w:rPr>
          <w:rFonts w:ascii="Times New Roman" w:hAnsi="Times New Roman" w:cs="Times New Roman"/>
          <w:vertAlign w:val="superscript"/>
          <w:lang w:val="en-US"/>
        </w:rPr>
        <w:t>5</w:t>
      </w:r>
      <w:r w:rsidRPr="00DF3E61">
        <w:rPr>
          <w:rFonts w:ascii="Times New Roman" w:hAnsi="Times New Roman" w:cs="Times New Roman"/>
          <w:lang w:val="en-US"/>
        </w:rPr>
        <w:t>---Ag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>PO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.</w:t>
      </w:r>
    </w:p>
    <w:p w14:paraId="6273CBF8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12.   </w:t>
      </w:r>
      <w:proofErr w:type="gramStart"/>
      <w:r w:rsidRPr="00DF3E61">
        <w:rPr>
          <w:rFonts w:ascii="Times New Roman" w:hAnsi="Times New Roman" w:cs="Times New Roman"/>
        </w:rPr>
        <w:t>( 12</w:t>
      </w:r>
      <w:proofErr w:type="gramEnd"/>
      <w:r w:rsidRPr="00DF3E61">
        <w:rPr>
          <w:rFonts w:ascii="Times New Roman" w:hAnsi="Times New Roman" w:cs="Times New Roman"/>
        </w:rPr>
        <w:t xml:space="preserve"> баллов ). Превращение 2 из задания 11 рассмотрите с точки зрения ОВР.</w:t>
      </w:r>
    </w:p>
    <w:p w14:paraId="0F64E507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13.</w:t>
      </w:r>
      <w:r w:rsidRPr="00DF3E61">
        <w:rPr>
          <w:rFonts w:ascii="Times New Roman" w:hAnsi="Times New Roman" w:cs="Times New Roman"/>
        </w:rPr>
        <w:t>( 6</w:t>
      </w:r>
      <w:proofErr w:type="gramEnd"/>
      <w:r w:rsidRPr="00DF3E61">
        <w:rPr>
          <w:rFonts w:ascii="Times New Roman" w:hAnsi="Times New Roman" w:cs="Times New Roman"/>
        </w:rPr>
        <w:t xml:space="preserve"> баллов ). Из задания 11 выберите реакцию ионного обмена и запишите ее в ионном виде.</w:t>
      </w:r>
    </w:p>
    <w:p w14:paraId="2CB301A7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14.</w:t>
      </w:r>
      <w:r w:rsidRPr="00DF3E61">
        <w:rPr>
          <w:rFonts w:ascii="Times New Roman" w:hAnsi="Times New Roman" w:cs="Times New Roman"/>
        </w:rPr>
        <w:t>( 4</w:t>
      </w:r>
      <w:proofErr w:type="gramEnd"/>
      <w:r w:rsidRPr="00DF3E61">
        <w:rPr>
          <w:rFonts w:ascii="Times New Roman" w:hAnsi="Times New Roman" w:cs="Times New Roman"/>
        </w:rPr>
        <w:t xml:space="preserve"> балла ). Вычислите массу </w:t>
      </w:r>
      <w:proofErr w:type="gramStart"/>
      <w:r w:rsidRPr="00DF3E61">
        <w:rPr>
          <w:rFonts w:ascii="Times New Roman" w:hAnsi="Times New Roman" w:cs="Times New Roman"/>
        </w:rPr>
        <w:t>( в</w:t>
      </w:r>
      <w:proofErr w:type="gramEnd"/>
      <w:r w:rsidRPr="00DF3E61">
        <w:rPr>
          <w:rFonts w:ascii="Times New Roman" w:hAnsi="Times New Roman" w:cs="Times New Roman"/>
        </w:rPr>
        <w:t xml:space="preserve"> кг ) хлороводорода , который получается при взаимодействии 4,48 м</w:t>
      </w:r>
      <w:r w:rsidRPr="00DF3E61">
        <w:rPr>
          <w:rFonts w:ascii="Times New Roman" w:hAnsi="Times New Roman" w:cs="Times New Roman"/>
          <w:vertAlign w:val="superscript"/>
        </w:rPr>
        <w:t>3</w:t>
      </w:r>
      <w:r w:rsidRPr="00DF3E61">
        <w:rPr>
          <w:rFonts w:ascii="Times New Roman" w:hAnsi="Times New Roman" w:cs="Times New Roman"/>
        </w:rPr>
        <w:t xml:space="preserve"> хлора с избытком водорода.</w:t>
      </w:r>
    </w:p>
    <w:p w14:paraId="6A5341C7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15.</w:t>
      </w:r>
      <w:r w:rsidRPr="00DF3E61">
        <w:rPr>
          <w:rFonts w:ascii="Times New Roman" w:hAnsi="Times New Roman" w:cs="Times New Roman"/>
        </w:rPr>
        <w:t>( 2</w:t>
      </w:r>
      <w:proofErr w:type="gramEnd"/>
      <w:r w:rsidRPr="00DF3E61">
        <w:rPr>
          <w:rFonts w:ascii="Times New Roman" w:hAnsi="Times New Roman" w:cs="Times New Roman"/>
        </w:rPr>
        <w:t xml:space="preserve"> балла ). Назовите химический элемент, имеющий изотоп, в ядре которого отсутствуют нейтроны.</w:t>
      </w:r>
    </w:p>
    <w:p w14:paraId="170F4E88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 xml:space="preserve">                                              Вариант 2</w:t>
      </w:r>
    </w:p>
    <w:p w14:paraId="414465B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А.</w:t>
      </w:r>
      <w:r w:rsidRPr="00DF3E61">
        <w:rPr>
          <w:rFonts w:ascii="Times New Roman" w:hAnsi="Times New Roman" w:cs="Times New Roman"/>
        </w:rPr>
        <w:t xml:space="preserve"> Тестовые задания с выбором ответа</w:t>
      </w:r>
    </w:p>
    <w:p w14:paraId="77FEDAB2" w14:textId="77777777" w:rsidR="00DF3E61" w:rsidRPr="00DF3E61" w:rsidRDefault="00DF3E61" w:rsidP="00DF3E61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Заряд ядра  +17 имеют атомы химического элемента:</w:t>
      </w:r>
    </w:p>
    <w:p w14:paraId="0718C7D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Азота.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Кислорода.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Серы.       </w:t>
      </w:r>
      <w:r w:rsidRPr="00DF3E61">
        <w:rPr>
          <w:rFonts w:ascii="Times New Roman" w:hAnsi="Times New Roman" w:cs="Times New Roman"/>
          <w:b/>
        </w:rPr>
        <w:t xml:space="preserve">Г. </w:t>
      </w:r>
      <w:r w:rsidRPr="00DF3E61">
        <w:rPr>
          <w:rFonts w:ascii="Times New Roman" w:hAnsi="Times New Roman" w:cs="Times New Roman"/>
        </w:rPr>
        <w:t>Хлора.</w:t>
      </w:r>
    </w:p>
    <w:p w14:paraId="5CB8440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</w:t>
      </w:r>
      <w:proofErr w:type="gramStart"/>
      <w:r w:rsidRPr="00DF3E61">
        <w:rPr>
          <w:rFonts w:ascii="Times New Roman" w:hAnsi="Times New Roman" w:cs="Times New Roman"/>
          <w:b/>
        </w:rPr>
        <w:t>2.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Число общих электронных пар в молекуле водорода:</w:t>
      </w:r>
    </w:p>
    <w:p w14:paraId="241672B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1.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2.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3.    </w:t>
      </w:r>
      <w:r w:rsidRPr="00DF3E61">
        <w:rPr>
          <w:rFonts w:ascii="Times New Roman" w:hAnsi="Times New Roman" w:cs="Times New Roman"/>
          <w:b/>
        </w:rPr>
        <w:t xml:space="preserve"> Г.</w:t>
      </w:r>
      <w:r w:rsidRPr="00DF3E61">
        <w:rPr>
          <w:rFonts w:ascii="Times New Roman" w:hAnsi="Times New Roman" w:cs="Times New Roman"/>
        </w:rPr>
        <w:t xml:space="preserve"> 4.</w:t>
      </w:r>
    </w:p>
    <w:p w14:paraId="0C3CD7B1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3. 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Ковалентная неполярная связь имеется в молекуле вещества, формула которого:</w:t>
      </w:r>
    </w:p>
    <w:p w14:paraId="152B4DA9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</w:t>
      </w:r>
      <w:r w:rsidRPr="00DF3E61">
        <w:rPr>
          <w:rFonts w:ascii="Times New Roman" w:hAnsi="Times New Roman" w:cs="Times New Roman"/>
          <w:b/>
          <w:lang w:val="en-US"/>
        </w:rPr>
        <w:t xml:space="preserve">. 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 xml:space="preserve">.        </w:t>
      </w:r>
      <w:r w:rsidRPr="00DF3E61">
        <w:rPr>
          <w:rFonts w:ascii="Times New Roman" w:hAnsi="Times New Roman" w:cs="Times New Roman"/>
          <w:b/>
        </w:rPr>
        <w:t>Б</w:t>
      </w:r>
      <w:r w:rsidRPr="00DF3E61">
        <w:rPr>
          <w:rFonts w:ascii="Times New Roman" w:hAnsi="Times New Roman" w:cs="Times New Roman"/>
          <w:b/>
          <w:lang w:val="en-US"/>
        </w:rPr>
        <w:t xml:space="preserve">. </w:t>
      </w:r>
      <w:r w:rsidRPr="00DF3E61">
        <w:rPr>
          <w:rFonts w:ascii="Times New Roman" w:hAnsi="Times New Roman" w:cs="Times New Roman"/>
        </w:rPr>
        <w:t>СН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 xml:space="preserve">.      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 xml:space="preserve">HCl.       </w:t>
      </w:r>
      <w:r w:rsidRPr="00DF3E61">
        <w:rPr>
          <w:rFonts w:ascii="Times New Roman" w:hAnsi="Times New Roman" w:cs="Times New Roman"/>
          <w:b/>
        </w:rPr>
        <w:t>Г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Na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S.</w:t>
      </w:r>
    </w:p>
    <w:p w14:paraId="394F1440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4.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Степень окисления фосфора в ряду веществ, формулы которых Са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Р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-Р-Р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О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-Р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О</w:t>
      </w:r>
      <w:r w:rsidRPr="00DF3E61">
        <w:rPr>
          <w:rFonts w:ascii="Times New Roman" w:hAnsi="Times New Roman" w:cs="Times New Roman"/>
          <w:vertAlign w:val="subscript"/>
        </w:rPr>
        <w:t>5</w:t>
      </w:r>
      <w:r w:rsidRPr="00DF3E61">
        <w:rPr>
          <w:rFonts w:ascii="Times New Roman" w:hAnsi="Times New Roman" w:cs="Times New Roman"/>
        </w:rPr>
        <w:t>:</w:t>
      </w:r>
    </w:p>
    <w:p w14:paraId="29C8BC8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Повышается от 0 до +5.</w:t>
      </w:r>
    </w:p>
    <w:p w14:paraId="14F4983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Повышается от -3 до +5.</w:t>
      </w:r>
    </w:p>
    <w:p w14:paraId="0680AA1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Понижается от +5 до -2.</w:t>
      </w:r>
    </w:p>
    <w:p w14:paraId="110AC12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Повышается от -4 до +4.</w:t>
      </w:r>
    </w:p>
    <w:p w14:paraId="649FB101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5.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Структурная формула водородного соединения элемента Э главной подгруппы </w:t>
      </w:r>
      <w:r w:rsidRPr="00DF3E61">
        <w:rPr>
          <w:rFonts w:ascii="Times New Roman" w:hAnsi="Times New Roman" w:cs="Times New Roman"/>
          <w:lang w:val="en-US"/>
        </w:rPr>
        <w:t>V</w:t>
      </w:r>
      <w:r w:rsidRPr="00DF3E61">
        <w:rPr>
          <w:rFonts w:ascii="Times New Roman" w:hAnsi="Times New Roman" w:cs="Times New Roman"/>
        </w:rPr>
        <w:t xml:space="preserve">группы Периодической </w:t>
      </w:r>
      <w:proofErr w:type="gramStart"/>
      <w:r w:rsidRPr="00DF3E61">
        <w:rPr>
          <w:rFonts w:ascii="Times New Roman" w:hAnsi="Times New Roman" w:cs="Times New Roman"/>
        </w:rPr>
        <w:t xml:space="preserve">системы:   </w:t>
      </w:r>
      <w:proofErr w:type="gramEnd"/>
      <w:r w:rsidRPr="00DF3E61">
        <w:rPr>
          <w:rFonts w:ascii="Times New Roman" w:hAnsi="Times New Roman" w:cs="Times New Roman"/>
        </w:rPr>
        <w:t xml:space="preserve">                                                                         Н  </w:t>
      </w:r>
    </w:p>
    <w:p w14:paraId="5D565F09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>Н-Э</w:t>
      </w:r>
      <w:r w:rsidRPr="00DF3E61">
        <w:rPr>
          <w:rFonts w:ascii="Times New Roman" w:hAnsi="Times New Roman" w:cs="Times New Roman"/>
          <w:b/>
        </w:rPr>
        <w:t xml:space="preserve"> Б.</w:t>
      </w:r>
      <w:r w:rsidRPr="00DF3E61">
        <w:rPr>
          <w:rFonts w:ascii="Times New Roman" w:hAnsi="Times New Roman" w:cs="Times New Roman"/>
        </w:rPr>
        <w:t xml:space="preserve"> Н-Э-Н    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Н-Э-Н.                                                          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Н-Э-Н.</w:t>
      </w:r>
    </w:p>
    <w:p w14:paraId="5588B6C8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                       н                                                                                                                    </w:t>
      </w:r>
      <w:proofErr w:type="spellStart"/>
      <w:r w:rsidRPr="00DF3E61">
        <w:rPr>
          <w:rFonts w:ascii="Times New Roman" w:hAnsi="Times New Roman" w:cs="Times New Roman"/>
        </w:rPr>
        <w:t>Н</w:t>
      </w:r>
      <w:proofErr w:type="spellEnd"/>
    </w:p>
    <w:p w14:paraId="78D900AD" w14:textId="77777777" w:rsidR="00DF3E61" w:rsidRPr="00DF3E61" w:rsidRDefault="00DF3E61" w:rsidP="00DF3E61">
      <w:pPr>
        <w:rPr>
          <w:rFonts w:ascii="Times New Roman" w:hAnsi="Times New Roman" w:cs="Times New Roman"/>
        </w:rPr>
      </w:pPr>
    </w:p>
    <w:p w14:paraId="37FBEDE0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6.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Уравнение химической реакции </w:t>
      </w:r>
    </w:p>
    <w:p w14:paraId="56E17C1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                  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= 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соответствует схеме превращения серы:</w:t>
      </w:r>
    </w:p>
    <w:p w14:paraId="2363919F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  <w:vertAlign w:val="superscript"/>
          <w:lang w:val="en-US"/>
        </w:rPr>
        <w:t>0</w:t>
      </w:r>
      <w:r w:rsidRPr="00DF3E61">
        <w:rPr>
          <w:rFonts w:ascii="Times New Roman" w:hAnsi="Times New Roman" w:cs="Times New Roman"/>
          <w:lang w:val="en-US"/>
        </w:rPr>
        <w:t>-----S</w:t>
      </w:r>
      <w:r w:rsidRPr="00DF3E61">
        <w:rPr>
          <w:rFonts w:ascii="Times New Roman" w:hAnsi="Times New Roman" w:cs="Times New Roman"/>
          <w:vertAlign w:val="superscript"/>
          <w:lang w:val="en-US"/>
        </w:rPr>
        <w:t xml:space="preserve">+4       </w:t>
      </w:r>
      <w:r w:rsidRPr="00DF3E61">
        <w:rPr>
          <w:rFonts w:ascii="Times New Roman" w:hAnsi="Times New Roman" w:cs="Times New Roman"/>
          <w:b/>
        </w:rPr>
        <w:t>Б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  <w:vertAlign w:val="superscript"/>
          <w:lang w:val="en-US"/>
        </w:rPr>
        <w:t>-2</w:t>
      </w:r>
      <w:r w:rsidRPr="00DF3E61">
        <w:rPr>
          <w:rFonts w:ascii="Times New Roman" w:hAnsi="Times New Roman" w:cs="Times New Roman"/>
          <w:lang w:val="en-US"/>
        </w:rPr>
        <w:t>------S</w:t>
      </w:r>
      <w:r w:rsidRPr="00DF3E61">
        <w:rPr>
          <w:rFonts w:ascii="Times New Roman" w:hAnsi="Times New Roman" w:cs="Times New Roman"/>
          <w:vertAlign w:val="superscript"/>
          <w:lang w:val="en-US"/>
        </w:rPr>
        <w:t>+4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  <w:vertAlign w:val="superscript"/>
          <w:lang w:val="en-US"/>
        </w:rPr>
        <w:t>+4</w:t>
      </w:r>
      <w:r w:rsidRPr="00DF3E61">
        <w:rPr>
          <w:rFonts w:ascii="Times New Roman" w:hAnsi="Times New Roman" w:cs="Times New Roman"/>
          <w:lang w:val="en-US"/>
        </w:rPr>
        <w:t>------S</w:t>
      </w:r>
      <w:r w:rsidRPr="00DF3E61">
        <w:rPr>
          <w:rFonts w:ascii="Times New Roman" w:hAnsi="Times New Roman" w:cs="Times New Roman"/>
          <w:vertAlign w:val="superscript"/>
          <w:lang w:val="en-US"/>
        </w:rPr>
        <w:t>+6</w:t>
      </w:r>
      <w:r w:rsidRPr="00DF3E61">
        <w:rPr>
          <w:rFonts w:ascii="Times New Roman" w:hAnsi="Times New Roman" w:cs="Times New Roman"/>
          <w:lang w:val="en-US"/>
        </w:rPr>
        <w:t xml:space="preserve">.                  </w:t>
      </w:r>
      <w:r w:rsidRPr="00DF3E61">
        <w:rPr>
          <w:rFonts w:ascii="Times New Roman" w:hAnsi="Times New Roman" w:cs="Times New Roman"/>
          <w:b/>
        </w:rPr>
        <w:t>Г</w:t>
      </w:r>
      <w:r w:rsidRPr="00DF3E61">
        <w:rPr>
          <w:rFonts w:ascii="Times New Roman" w:hAnsi="Times New Roman" w:cs="Times New Roman"/>
          <w:b/>
          <w:lang w:val="en-US"/>
        </w:rPr>
        <w:t xml:space="preserve">. 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  <w:vertAlign w:val="superscript"/>
          <w:lang w:val="en-US"/>
        </w:rPr>
        <w:t>+6</w:t>
      </w:r>
      <w:r w:rsidRPr="00DF3E61">
        <w:rPr>
          <w:rFonts w:ascii="Times New Roman" w:hAnsi="Times New Roman" w:cs="Times New Roman"/>
          <w:lang w:val="en-US"/>
        </w:rPr>
        <w:t>------S</w:t>
      </w:r>
      <w:r w:rsidRPr="00DF3E61">
        <w:rPr>
          <w:rFonts w:ascii="Times New Roman" w:hAnsi="Times New Roman" w:cs="Times New Roman"/>
          <w:vertAlign w:val="superscript"/>
          <w:lang w:val="en-US"/>
        </w:rPr>
        <w:t>+4</w:t>
      </w:r>
      <w:r w:rsidRPr="00DF3E61">
        <w:rPr>
          <w:rFonts w:ascii="Times New Roman" w:hAnsi="Times New Roman" w:cs="Times New Roman"/>
          <w:lang w:val="en-US"/>
        </w:rPr>
        <w:t>.</w:t>
      </w:r>
    </w:p>
    <w:p w14:paraId="3DD64ADE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7.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Вещество Х в ряду превращений </w:t>
      </w:r>
    </w:p>
    <w:p w14:paraId="6102F2C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------</w:t>
      </w:r>
      <w:r w:rsidRPr="00DF3E61">
        <w:rPr>
          <w:rFonts w:ascii="Times New Roman" w:hAnsi="Times New Roman" w:cs="Times New Roman"/>
          <w:lang w:val="en-US"/>
        </w:rPr>
        <w:t>NH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------</w:t>
      </w:r>
      <w:r w:rsidRPr="00DF3E61">
        <w:rPr>
          <w:rFonts w:ascii="Times New Roman" w:hAnsi="Times New Roman" w:cs="Times New Roman"/>
          <w:lang w:val="en-US"/>
        </w:rPr>
        <w:t>X</w:t>
      </w:r>
      <w:r w:rsidRPr="00DF3E61">
        <w:rPr>
          <w:rFonts w:ascii="Times New Roman" w:hAnsi="Times New Roman" w:cs="Times New Roman"/>
        </w:rPr>
        <w:t>-----</w:t>
      </w:r>
      <w:r w:rsidRPr="00DF3E61">
        <w:rPr>
          <w:rFonts w:ascii="Times New Roman" w:hAnsi="Times New Roman" w:cs="Times New Roman"/>
          <w:lang w:val="en-US"/>
        </w:rPr>
        <w:t>NO</w:t>
      </w:r>
      <w:proofErr w:type="gramStart"/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 имеет</w:t>
      </w:r>
      <w:proofErr w:type="gramEnd"/>
      <w:r w:rsidRPr="00DF3E61">
        <w:rPr>
          <w:rFonts w:ascii="Times New Roman" w:hAnsi="Times New Roman" w:cs="Times New Roman"/>
        </w:rPr>
        <w:t xml:space="preserve"> формулу:</w:t>
      </w:r>
    </w:p>
    <w:p w14:paraId="492884C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  <w:lang w:val="en-US"/>
        </w:rPr>
        <w:t>NO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.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  <w:lang w:val="en-US"/>
        </w:rPr>
        <w:t>NO</w:t>
      </w:r>
      <w:r w:rsidRPr="00DF3E61">
        <w:rPr>
          <w:rFonts w:ascii="Times New Roman" w:hAnsi="Times New Roman" w:cs="Times New Roman"/>
        </w:rPr>
        <w:t>.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 xml:space="preserve">.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</w:rPr>
        <w:t>5</w:t>
      </w:r>
      <w:r w:rsidRPr="00DF3E61">
        <w:rPr>
          <w:rFonts w:ascii="Times New Roman" w:hAnsi="Times New Roman" w:cs="Times New Roman"/>
        </w:rPr>
        <w:t>.</w:t>
      </w:r>
    </w:p>
    <w:p w14:paraId="3279860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8. 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Реактивом на карбонат-анион является катион:</w:t>
      </w:r>
    </w:p>
    <w:p w14:paraId="7B1790E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Н</w:t>
      </w:r>
      <w:r w:rsidRPr="00DF3E61">
        <w:rPr>
          <w:rFonts w:ascii="Times New Roman" w:hAnsi="Times New Roman" w:cs="Times New Roman"/>
          <w:vertAlign w:val="superscript"/>
        </w:rPr>
        <w:t>+</w:t>
      </w:r>
      <w:r w:rsidRPr="00DF3E61">
        <w:rPr>
          <w:rFonts w:ascii="Times New Roman" w:hAnsi="Times New Roman" w:cs="Times New Roman"/>
        </w:rPr>
        <w:t xml:space="preserve">.        </w:t>
      </w:r>
      <w:r w:rsidRPr="00DF3E61">
        <w:rPr>
          <w:rFonts w:ascii="Times New Roman" w:hAnsi="Times New Roman" w:cs="Times New Roman"/>
          <w:b/>
        </w:rPr>
        <w:t xml:space="preserve">Б. </w:t>
      </w:r>
      <w:r w:rsidRPr="00DF3E61">
        <w:rPr>
          <w:rFonts w:ascii="Times New Roman" w:hAnsi="Times New Roman" w:cs="Times New Roman"/>
          <w:lang w:val="en-US"/>
        </w:rPr>
        <w:t>NH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 xml:space="preserve">.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  <w:lang w:val="en-US"/>
        </w:rPr>
        <w:t>K</w:t>
      </w:r>
      <w:r w:rsidRPr="00DF3E61">
        <w:rPr>
          <w:rFonts w:ascii="Times New Roman" w:hAnsi="Times New Roman" w:cs="Times New Roman"/>
          <w:vertAlign w:val="superscript"/>
        </w:rPr>
        <w:t>+</w:t>
      </w:r>
      <w:r w:rsidRPr="00DF3E61">
        <w:rPr>
          <w:rFonts w:ascii="Times New Roman" w:hAnsi="Times New Roman" w:cs="Times New Roman"/>
        </w:rPr>
        <w:t>.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  <w:lang w:val="en-US"/>
        </w:rPr>
        <w:t>Na</w:t>
      </w:r>
      <w:r w:rsidRPr="00DF3E61">
        <w:rPr>
          <w:rFonts w:ascii="Times New Roman" w:hAnsi="Times New Roman" w:cs="Times New Roman"/>
          <w:vertAlign w:val="superscript"/>
        </w:rPr>
        <w:t>+</w:t>
      </w:r>
      <w:r w:rsidRPr="00DF3E61">
        <w:rPr>
          <w:rFonts w:ascii="Times New Roman" w:hAnsi="Times New Roman" w:cs="Times New Roman"/>
        </w:rPr>
        <w:t>.</w:t>
      </w:r>
    </w:p>
    <w:p w14:paraId="52200B39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9.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Химическая реакция возможна между веществами, формула которых:</w:t>
      </w:r>
    </w:p>
    <w:p w14:paraId="325B60D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proofErr w:type="spellStart"/>
      <w:r w:rsidRPr="00DF3E61">
        <w:rPr>
          <w:rFonts w:ascii="Times New Roman" w:hAnsi="Times New Roman" w:cs="Times New Roman"/>
          <w:lang w:val="en-US"/>
        </w:rPr>
        <w:t>SiO</w:t>
      </w:r>
      <w:proofErr w:type="spellEnd"/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и 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b/>
        </w:rPr>
        <w:t xml:space="preserve"> Б.</w:t>
      </w:r>
      <w:r w:rsidRPr="00DF3E61">
        <w:rPr>
          <w:rFonts w:ascii="Times New Roman" w:hAnsi="Times New Roman" w:cs="Times New Roman"/>
          <w:lang w:val="en-US"/>
        </w:rPr>
        <w:t>CO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.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  <w:lang w:val="en-US"/>
        </w:rPr>
        <w:t>P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</w:rPr>
        <w:t>5</w:t>
      </w:r>
      <w:r w:rsidRPr="00DF3E61">
        <w:rPr>
          <w:rFonts w:ascii="Times New Roman" w:hAnsi="Times New Roman" w:cs="Times New Roman"/>
        </w:rPr>
        <w:t xml:space="preserve"> и </w:t>
      </w:r>
      <w:r w:rsidRPr="00DF3E61">
        <w:rPr>
          <w:rFonts w:ascii="Times New Roman" w:hAnsi="Times New Roman" w:cs="Times New Roman"/>
          <w:lang w:val="en-US"/>
        </w:rPr>
        <w:t>NaOH</w:t>
      </w:r>
      <w:r w:rsidRPr="00DF3E61">
        <w:rPr>
          <w:rFonts w:ascii="Times New Roman" w:hAnsi="Times New Roman" w:cs="Times New Roman"/>
        </w:rPr>
        <w:t xml:space="preserve">.  </w:t>
      </w:r>
      <w:r w:rsidRPr="00DF3E61">
        <w:rPr>
          <w:rFonts w:ascii="Times New Roman" w:hAnsi="Times New Roman" w:cs="Times New Roman"/>
          <w:b/>
        </w:rPr>
        <w:t xml:space="preserve"> Г.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proofErr w:type="spellStart"/>
      <w:r w:rsidRPr="00DF3E61">
        <w:rPr>
          <w:rFonts w:ascii="Times New Roman" w:hAnsi="Times New Roman" w:cs="Times New Roman"/>
          <w:lang w:val="en-US"/>
        </w:rPr>
        <w:t>SiO</w:t>
      </w:r>
      <w:proofErr w:type="spellEnd"/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 xml:space="preserve">и </w:t>
      </w:r>
      <w:r w:rsidRPr="00DF3E61">
        <w:rPr>
          <w:rFonts w:ascii="Times New Roman" w:hAnsi="Times New Roman" w:cs="Times New Roman"/>
          <w:lang w:val="en-US"/>
        </w:rPr>
        <w:t>Mg</w:t>
      </w:r>
      <w:r w:rsidRPr="00DF3E61">
        <w:rPr>
          <w:rFonts w:ascii="Times New Roman" w:hAnsi="Times New Roman" w:cs="Times New Roman"/>
        </w:rPr>
        <w:t>.</w:t>
      </w:r>
    </w:p>
    <w:p w14:paraId="769F482F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10.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Оксид серы (</w:t>
      </w:r>
      <w:r w:rsidRPr="00DF3E61">
        <w:rPr>
          <w:rFonts w:ascii="Times New Roman" w:hAnsi="Times New Roman" w:cs="Times New Roman"/>
          <w:lang w:val="en-US"/>
        </w:rPr>
        <w:t>IV</w:t>
      </w:r>
      <w:r w:rsidRPr="00DF3E61">
        <w:rPr>
          <w:rFonts w:ascii="Times New Roman" w:hAnsi="Times New Roman" w:cs="Times New Roman"/>
        </w:rPr>
        <w:t>) не образуется при взаимодействии веществ, формулы которых:</w:t>
      </w:r>
    </w:p>
    <w:p w14:paraId="57A12DBB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 xml:space="preserve">S 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b/>
        </w:rPr>
        <w:t>Б</w:t>
      </w:r>
      <w:r w:rsidRPr="00DF3E61">
        <w:rPr>
          <w:rFonts w:ascii="Times New Roman" w:hAnsi="Times New Roman" w:cs="Times New Roman"/>
          <w:b/>
          <w:lang w:val="en-US"/>
        </w:rPr>
        <w:t xml:space="preserve">. </w:t>
      </w:r>
      <w:r w:rsidRPr="00DF3E61">
        <w:rPr>
          <w:rFonts w:ascii="Times New Roman" w:hAnsi="Times New Roman" w:cs="Times New Roman"/>
          <w:lang w:val="en-US"/>
        </w:rPr>
        <w:t>Cu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 xml:space="preserve"> H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  <w:lang w:val="en-US"/>
        </w:rPr>
        <w:t>4(</w:t>
      </w:r>
      <w:proofErr w:type="spellStart"/>
      <w:r w:rsidRPr="00DF3E61">
        <w:rPr>
          <w:rFonts w:ascii="Times New Roman" w:hAnsi="Times New Roman" w:cs="Times New Roman"/>
          <w:vertAlign w:val="subscript"/>
        </w:rPr>
        <w:t>конц</w:t>
      </w:r>
      <w:proofErr w:type="spellEnd"/>
      <w:r w:rsidRPr="00DF3E61">
        <w:rPr>
          <w:rFonts w:ascii="Times New Roman" w:hAnsi="Times New Roman" w:cs="Times New Roman"/>
          <w:vertAlign w:val="subscript"/>
          <w:lang w:val="en-US"/>
        </w:rPr>
        <w:t>)</w:t>
      </w:r>
      <w:r w:rsidRPr="00DF3E61">
        <w:rPr>
          <w:rFonts w:ascii="Times New Roman" w:hAnsi="Times New Roman" w:cs="Times New Roman"/>
          <w:lang w:val="en-US"/>
        </w:rPr>
        <w:t xml:space="preserve">.              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 xml:space="preserve">Hg 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  <w:lang w:val="en-US"/>
        </w:rPr>
        <w:t>4(</w:t>
      </w:r>
      <w:proofErr w:type="spellStart"/>
      <w:r w:rsidRPr="00DF3E61">
        <w:rPr>
          <w:rFonts w:ascii="Times New Roman" w:hAnsi="Times New Roman" w:cs="Times New Roman"/>
          <w:vertAlign w:val="subscript"/>
        </w:rPr>
        <w:t>конц</w:t>
      </w:r>
      <w:proofErr w:type="spellEnd"/>
      <w:r w:rsidRPr="00DF3E61">
        <w:rPr>
          <w:rFonts w:ascii="Times New Roman" w:hAnsi="Times New Roman" w:cs="Times New Roman"/>
          <w:vertAlign w:val="subscript"/>
          <w:lang w:val="en-US"/>
        </w:rPr>
        <w:t>)</w:t>
      </w:r>
      <w:r w:rsidRPr="00DF3E61">
        <w:rPr>
          <w:rFonts w:ascii="Times New Roman" w:hAnsi="Times New Roman" w:cs="Times New Roman"/>
          <w:lang w:val="en-US"/>
        </w:rPr>
        <w:t xml:space="preserve">.      </w:t>
      </w:r>
      <w:r w:rsidRPr="00DF3E61">
        <w:rPr>
          <w:rFonts w:ascii="Times New Roman" w:hAnsi="Times New Roman" w:cs="Times New Roman"/>
          <w:b/>
        </w:rPr>
        <w:t>Г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CaCO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 xml:space="preserve"> H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.</w:t>
      </w:r>
    </w:p>
    <w:p w14:paraId="5D64461C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Б.</w:t>
      </w:r>
      <w:r w:rsidRPr="00DF3E61">
        <w:rPr>
          <w:rFonts w:ascii="Times New Roman" w:hAnsi="Times New Roman" w:cs="Times New Roman"/>
        </w:rPr>
        <w:t xml:space="preserve"> Задания со свободным ответом </w:t>
      </w:r>
    </w:p>
    <w:p w14:paraId="6AE27E94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11.</w:t>
      </w:r>
      <w:r w:rsidRPr="00DF3E61">
        <w:rPr>
          <w:rFonts w:ascii="Times New Roman" w:hAnsi="Times New Roman" w:cs="Times New Roman"/>
        </w:rPr>
        <w:t>( 6</w:t>
      </w:r>
      <w:proofErr w:type="gramEnd"/>
      <w:r w:rsidRPr="00DF3E61">
        <w:rPr>
          <w:rFonts w:ascii="Times New Roman" w:hAnsi="Times New Roman" w:cs="Times New Roman"/>
        </w:rPr>
        <w:t xml:space="preserve"> баллов ). Запишите уравнения реакций, с помощью которых  можно осуществить превращения согласно схеме:</w:t>
      </w:r>
    </w:p>
    <w:p w14:paraId="0E1EEEE0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lang w:val="en-US"/>
        </w:rPr>
        <w:t>S---</w:t>
      </w:r>
      <w:r w:rsidRPr="00DF3E61">
        <w:rPr>
          <w:rFonts w:ascii="Times New Roman" w:hAnsi="Times New Roman" w:cs="Times New Roman"/>
          <w:vertAlign w:val="superscript"/>
          <w:lang w:val="en-US"/>
        </w:rPr>
        <w:t>1</w:t>
      </w:r>
      <w:r w:rsidRPr="00DF3E61">
        <w:rPr>
          <w:rFonts w:ascii="Times New Roman" w:hAnsi="Times New Roman" w:cs="Times New Roman"/>
          <w:lang w:val="en-US"/>
        </w:rPr>
        <w:t>---</w:t>
      </w:r>
      <w:proofErr w:type="spellStart"/>
      <w:r w:rsidRPr="00DF3E61">
        <w:rPr>
          <w:rFonts w:ascii="Times New Roman" w:hAnsi="Times New Roman" w:cs="Times New Roman"/>
          <w:lang w:val="en-US"/>
        </w:rPr>
        <w:t>MgS</w:t>
      </w:r>
      <w:proofErr w:type="spellEnd"/>
      <w:r w:rsidRPr="00DF3E61">
        <w:rPr>
          <w:rFonts w:ascii="Times New Roman" w:hAnsi="Times New Roman" w:cs="Times New Roman"/>
          <w:lang w:val="en-US"/>
        </w:rPr>
        <w:t>---</w:t>
      </w:r>
      <w:r w:rsidRPr="00DF3E61">
        <w:rPr>
          <w:rFonts w:ascii="Times New Roman" w:hAnsi="Times New Roman" w:cs="Times New Roman"/>
          <w:vertAlign w:val="super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---SO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---</w:t>
      </w:r>
      <w:r w:rsidRPr="00DF3E61">
        <w:rPr>
          <w:rFonts w:ascii="Times New Roman" w:hAnsi="Times New Roman" w:cs="Times New Roman"/>
          <w:vertAlign w:val="super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>---SO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>---</w:t>
      </w:r>
      <w:r w:rsidRPr="00DF3E61">
        <w:rPr>
          <w:rFonts w:ascii="Times New Roman" w:hAnsi="Times New Roman" w:cs="Times New Roman"/>
          <w:vertAlign w:val="super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---Na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---</w:t>
      </w:r>
      <w:r w:rsidRPr="00DF3E61">
        <w:rPr>
          <w:rFonts w:ascii="Times New Roman" w:hAnsi="Times New Roman" w:cs="Times New Roman"/>
          <w:vertAlign w:val="superscript"/>
          <w:lang w:val="en-US"/>
        </w:rPr>
        <w:t>5</w:t>
      </w:r>
      <w:r w:rsidRPr="00DF3E61">
        <w:rPr>
          <w:rFonts w:ascii="Times New Roman" w:hAnsi="Times New Roman" w:cs="Times New Roman"/>
          <w:lang w:val="en-US"/>
        </w:rPr>
        <w:t>---BaSO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.</w:t>
      </w:r>
    </w:p>
    <w:p w14:paraId="53BECBA2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12.</w:t>
      </w:r>
      <w:r w:rsidRPr="00DF3E61">
        <w:rPr>
          <w:rFonts w:ascii="Times New Roman" w:hAnsi="Times New Roman" w:cs="Times New Roman"/>
        </w:rPr>
        <w:t>( 12</w:t>
      </w:r>
      <w:proofErr w:type="gramEnd"/>
      <w:r w:rsidRPr="00DF3E61">
        <w:rPr>
          <w:rFonts w:ascii="Times New Roman" w:hAnsi="Times New Roman" w:cs="Times New Roman"/>
        </w:rPr>
        <w:t xml:space="preserve"> баллов ). Превращение 2 из задания 11 рассмотрите с точки зрения ОВР.</w:t>
      </w:r>
    </w:p>
    <w:p w14:paraId="5996F1E6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13.</w:t>
      </w:r>
      <w:r w:rsidRPr="00DF3E61">
        <w:rPr>
          <w:rFonts w:ascii="Times New Roman" w:hAnsi="Times New Roman" w:cs="Times New Roman"/>
        </w:rPr>
        <w:t>( 6</w:t>
      </w:r>
      <w:proofErr w:type="gramEnd"/>
      <w:r w:rsidRPr="00DF3E61">
        <w:rPr>
          <w:rFonts w:ascii="Times New Roman" w:hAnsi="Times New Roman" w:cs="Times New Roman"/>
        </w:rPr>
        <w:t xml:space="preserve"> баллов ). Из задания 11 выберите реакцию ионного обмена и запишите ее в ионном виде.</w:t>
      </w:r>
    </w:p>
    <w:p w14:paraId="0ECADB8D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14.</w:t>
      </w:r>
      <w:r w:rsidRPr="00DF3E61">
        <w:rPr>
          <w:rFonts w:ascii="Times New Roman" w:hAnsi="Times New Roman" w:cs="Times New Roman"/>
        </w:rPr>
        <w:t>( 4</w:t>
      </w:r>
      <w:proofErr w:type="gramEnd"/>
      <w:r w:rsidRPr="00DF3E61">
        <w:rPr>
          <w:rFonts w:ascii="Times New Roman" w:hAnsi="Times New Roman" w:cs="Times New Roman"/>
        </w:rPr>
        <w:t xml:space="preserve"> балла ). Вычислите массу </w:t>
      </w:r>
      <w:proofErr w:type="gramStart"/>
      <w:r w:rsidRPr="00DF3E61">
        <w:rPr>
          <w:rFonts w:ascii="Times New Roman" w:hAnsi="Times New Roman" w:cs="Times New Roman"/>
        </w:rPr>
        <w:t>( в</w:t>
      </w:r>
      <w:proofErr w:type="gramEnd"/>
      <w:r w:rsidRPr="00DF3E61">
        <w:rPr>
          <w:rFonts w:ascii="Times New Roman" w:hAnsi="Times New Roman" w:cs="Times New Roman"/>
        </w:rPr>
        <w:t xml:space="preserve"> кг ) аммиака, который получается при взаимодействии 2 </w:t>
      </w:r>
      <w:proofErr w:type="spellStart"/>
      <w:r w:rsidRPr="00DF3E61">
        <w:rPr>
          <w:rFonts w:ascii="Times New Roman" w:hAnsi="Times New Roman" w:cs="Times New Roman"/>
        </w:rPr>
        <w:t>кмольазотас</w:t>
      </w:r>
      <w:proofErr w:type="spellEnd"/>
      <w:r w:rsidRPr="00DF3E61">
        <w:rPr>
          <w:rFonts w:ascii="Times New Roman" w:hAnsi="Times New Roman" w:cs="Times New Roman"/>
        </w:rPr>
        <w:t xml:space="preserve"> избытком водорода.</w:t>
      </w:r>
    </w:p>
    <w:p w14:paraId="17555F48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15.</w:t>
      </w:r>
      <w:r w:rsidRPr="00DF3E61">
        <w:rPr>
          <w:rFonts w:ascii="Times New Roman" w:hAnsi="Times New Roman" w:cs="Times New Roman"/>
        </w:rPr>
        <w:t>( 2</w:t>
      </w:r>
      <w:proofErr w:type="gramEnd"/>
      <w:r w:rsidRPr="00DF3E61">
        <w:rPr>
          <w:rFonts w:ascii="Times New Roman" w:hAnsi="Times New Roman" w:cs="Times New Roman"/>
        </w:rPr>
        <w:t xml:space="preserve"> балла ). Назовите химический элемент, который в соединениях никогда не проявляет положительную степень окисления</w:t>
      </w:r>
    </w:p>
    <w:p w14:paraId="41350354" w14:textId="77777777" w:rsidR="00DF3E61" w:rsidRPr="00DF3E61" w:rsidRDefault="00DF3E61" w:rsidP="00DF3E61">
      <w:pPr>
        <w:rPr>
          <w:rFonts w:ascii="Times New Roman" w:hAnsi="Times New Roman" w:cs="Times New Roman"/>
        </w:rPr>
      </w:pPr>
    </w:p>
    <w:p w14:paraId="29CD93DF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Итоговая работа за курс основной школы</w:t>
      </w:r>
    </w:p>
    <w:p w14:paraId="4EAE8A22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Вариант 1</w:t>
      </w:r>
    </w:p>
    <w:p w14:paraId="18F61611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А.</w:t>
      </w:r>
      <w:r w:rsidRPr="00DF3E61">
        <w:rPr>
          <w:rFonts w:ascii="Times New Roman" w:hAnsi="Times New Roman" w:cs="Times New Roman"/>
        </w:rPr>
        <w:t xml:space="preserve"> Тестовые задания с выбором ответа</w:t>
      </w:r>
    </w:p>
    <w:p w14:paraId="33B94A3E" w14:textId="77777777" w:rsidR="00DF3E61" w:rsidRPr="00DF3E61" w:rsidRDefault="00DF3E61" w:rsidP="00DF3E61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Схема распределения электронов по энергетическим уровням в атоме химического элемента, образующего соединения, соответствующие общим формулам Н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Э и ЭО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:</w:t>
      </w:r>
    </w:p>
    <w:p w14:paraId="6661EB9C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2е, 6</w:t>
      </w:r>
      <w:proofErr w:type="gramStart"/>
      <w:r w:rsidRPr="00DF3E61">
        <w:rPr>
          <w:rFonts w:ascii="Times New Roman" w:hAnsi="Times New Roman" w:cs="Times New Roman"/>
        </w:rPr>
        <w:t>е</w:t>
      </w:r>
      <w:r w:rsidRPr="00DF3E61">
        <w:rPr>
          <w:rFonts w:ascii="Times New Roman" w:hAnsi="Times New Roman" w:cs="Times New Roman"/>
          <w:b/>
        </w:rPr>
        <w:t xml:space="preserve"> .</w:t>
      </w:r>
      <w:proofErr w:type="gramEnd"/>
      <w:r w:rsidRPr="00DF3E61">
        <w:rPr>
          <w:rFonts w:ascii="Times New Roman" w:hAnsi="Times New Roman" w:cs="Times New Roman"/>
          <w:b/>
        </w:rPr>
        <w:t xml:space="preserve">                        Б.</w:t>
      </w:r>
      <w:r w:rsidRPr="00DF3E61">
        <w:rPr>
          <w:rFonts w:ascii="Times New Roman" w:hAnsi="Times New Roman" w:cs="Times New Roman"/>
        </w:rPr>
        <w:t xml:space="preserve"> 2е, 8е, 5е.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2е, 8е, 6е.</w:t>
      </w:r>
      <w:r w:rsidRPr="00DF3E61">
        <w:rPr>
          <w:rFonts w:ascii="Times New Roman" w:hAnsi="Times New Roman" w:cs="Times New Roman"/>
          <w:b/>
        </w:rPr>
        <w:t xml:space="preserve">               Г.</w:t>
      </w:r>
      <w:r w:rsidRPr="00DF3E61">
        <w:rPr>
          <w:rFonts w:ascii="Times New Roman" w:hAnsi="Times New Roman" w:cs="Times New Roman"/>
        </w:rPr>
        <w:t xml:space="preserve"> 2е, 8е, 7е.</w:t>
      </w:r>
    </w:p>
    <w:p w14:paraId="5598BDA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</w:t>
      </w:r>
      <w:proofErr w:type="gramStart"/>
      <w:r w:rsidRPr="00DF3E61">
        <w:rPr>
          <w:rFonts w:ascii="Times New Roman" w:hAnsi="Times New Roman" w:cs="Times New Roman"/>
          <w:b/>
        </w:rPr>
        <w:t>2.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Электронное строение </w:t>
      </w:r>
      <w:proofErr w:type="gramStart"/>
      <w:r w:rsidRPr="00DF3E61">
        <w:rPr>
          <w:rFonts w:ascii="Times New Roman" w:hAnsi="Times New Roman" w:cs="Times New Roman"/>
        </w:rPr>
        <w:t>иона  (</w:t>
      </w:r>
      <w:proofErr w:type="gramEnd"/>
      <w:r w:rsidRPr="00DF3E61">
        <w:rPr>
          <w:rFonts w:ascii="Times New Roman" w:hAnsi="Times New Roman" w:cs="Times New Roman"/>
        </w:rPr>
        <w:t xml:space="preserve">  +х)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)</w:t>
      </w:r>
      <w:r w:rsidRPr="00DF3E61">
        <w:rPr>
          <w:rFonts w:ascii="Times New Roman" w:hAnsi="Times New Roman" w:cs="Times New Roman"/>
          <w:vertAlign w:val="superscript"/>
        </w:rPr>
        <w:t>+</w:t>
      </w:r>
      <w:r w:rsidRPr="00DF3E61">
        <w:rPr>
          <w:rFonts w:ascii="Times New Roman" w:hAnsi="Times New Roman" w:cs="Times New Roman"/>
        </w:rPr>
        <w:t xml:space="preserve"> соответствует элементу, символ которого:</w:t>
      </w:r>
    </w:p>
    <w:p w14:paraId="5FAF89ED" w14:textId="77777777" w:rsidR="00DF3E61" w:rsidRPr="00E42098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 xml:space="preserve">Na.       </w:t>
      </w:r>
      <w:r w:rsidRPr="00DF3E61">
        <w:rPr>
          <w:rFonts w:ascii="Times New Roman" w:hAnsi="Times New Roman" w:cs="Times New Roman"/>
          <w:b/>
        </w:rPr>
        <w:t>Б</w:t>
      </w:r>
      <w:r w:rsidRPr="00DF3E61">
        <w:rPr>
          <w:rFonts w:ascii="Times New Roman" w:hAnsi="Times New Roman" w:cs="Times New Roman"/>
          <w:b/>
          <w:lang w:val="en-US"/>
        </w:rPr>
        <w:t xml:space="preserve">. </w:t>
      </w:r>
      <w:r w:rsidRPr="00DF3E61">
        <w:rPr>
          <w:rFonts w:ascii="Times New Roman" w:hAnsi="Times New Roman" w:cs="Times New Roman"/>
        </w:rPr>
        <w:t>Н</w:t>
      </w:r>
      <w:r w:rsidRPr="00DF3E61">
        <w:rPr>
          <w:rFonts w:ascii="Times New Roman" w:hAnsi="Times New Roman" w:cs="Times New Roman"/>
          <w:b/>
          <w:lang w:val="en-US"/>
        </w:rPr>
        <w:t xml:space="preserve">.     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 xml:space="preserve"> Li.        </w:t>
      </w:r>
      <w:r w:rsidRPr="00DF3E61">
        <w:rPr>
          <w:rFonts w:ascii="Times New Roman" w:hAnsi="Times New Roman" w:cs="Times New Roman"/>
          <w:b/>
        </w:rPr>
        <w:t>Г</w:t>
      </w:r>
      <w:r w:rsidRPr="00E42098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He</w:t>
      </w:r>
      <w:r w:rsidRPr="00E42098">
        <w:rPr>
          <w:rFonts w:ascii="Times New Roman" w:hAnsi="Times New Roman" w:cs="Times New Roman"/>
          <w:lang w:val="en-US"/>
        </w:rPr>
        <w:t>.</w:t>
      </w:r>
    </w:p>
    <w:p w14:paraId="6C4B2B07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3.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Ряд элементов, расположенных в порядке увеличения атомных радиусов:</w:t>
      </w:r>
    </w:p>
    <w:p w14:paraId="1ABE94E5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S-P-Si</w:t>
      </w:r>
      <w:r w:rsidRPr="00DF3E61">
        <w:rPr>
          <w:rFonts w:ascii="Times New Roman" w:hAnsi="Times New Roman" w:cs="Times New Roman"/>
          <w:b/>
        </w:rPr>
        <w:t>Б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 xml:space="preserve">P-S-O.             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 xml:space="preserve"> Se-S-O.</w:t>
      </w:r>
      <w:r w:rsidRPr="00DF3E61">
        <w:rPr>
          <w:rFonts w:ascii="Times New Roman" w:hAnsi="Times New Roman" w:cs="Times New Roman"/>
          <w:b/>
        </w:rPr>
        <w:t>Г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Be-B-Al.</w:t>
      </w:r>
    </w:p>
    <w:p w14:paraId="1C62D7A8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4</w:t>
      </w:r>
      <w:r w:rsidRPr="00DF3E61">
        <w:rPr>
          <w:rFonts w:ascii="Times New Roman" w:hAnsi="Times New Roman" w:cs="Times New Roman"/>
        </w:rPr>
        <w:t>.( 3</w:t>
      </w:r>
      <w:proofErr w:type="gramEnd"/>
      <w:r w:rsidRPr="00DF3E61">
        <w:rPr>
          <w:rFonts w:ascii="Times New Roman" w:hAnsi="Times New Roman" w:cs="Times New Roman"/>
        </w:rPr>
        <w:t xml:space="preserve"> балла ). Термин «молекула» нельзя использовать при характеристике соединения, формула которого:</w:t>
      </w:r>
    </w:p>
    <w:p w14:paraId="16F7FFE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      А.</w:t>
      </w:r>
      <w:r w:rsidRPr="00DF3E61">
        <w:rPr>
          <w:rFonts w:ascii="Times New Roman" w:hAnsi="Times New Roman" w:cs="Times New Roman"/>
        </w:rPr>
        <w:t xml:space="preserve"> 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.</w:t>
      </w:r>
      <w:r w:rsidRPr="00DF3E61">
        <w:rPr>
          <w:rFonts w:ascii="Times New Roman" w:hAnsi="Times New Roman" w:cs="Times New Roman"/>
          <w:b/>
        </w:rPr>
        <w:t xml:space="preserve">       Б.</w:t>
      </w:r>
      <w:r w:rsidRPr="00DF3E61">
        <w:rPr>
          <w:rFonts w:ascii="Times New Roman" w:hAnsi="Times New Roman" w:cs="Times New Roman"/>
        </w:rPr>
        <w:t xml:space="preserve"> К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О.</w:t>
      </w:r>
      <w:r w:rsidRPr="00DF3E61">
        <w:rPr>
          <w:rFonts w:ascii="Times New Roman" w:hAnsi="Times New Roman" w:cs="Times New Roman"/>
          <w:b/>
        </w:rPr>
        <w:t xml:space="preserve">      В.</w:t>
      </w:r>
      <w:r w:rsidRPr="00DF3E61">
        <w:rPr>
          <w:rFonts w:ascii="Times New Roman" w:hAnsi="Times New Roman" w:cs="Times New Roman"/>
        </w:rPr>
        <w:t xml:space="preserve"> Н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О.</w:t>
      </w:r>
      <w:r w:rsidRPr="00DF3E61">
        <w:rPr>
          <w:rFonts w:ascii="Times New Roman" w:hAnsi="Times New Roman" w:cs="Times New Roman"/>
          <w:b/>
        </w:rPr>
        <w:t xml:space="preserve">      Г.</w:t>
      </w:r>
      <w:r w:rsidRPr="00DF3E61">
        <w:rPr>
          <w:rFonts w:ascii="Times New Roman" w:hAnsi="Times New Roman" w:cs="Times New Roman"/>
        </w:rPr>
        <w:t xml:space="preserve"> СО.</w:t>
      </w:r>
    </w:p>
    <w:p w14:paraId="43221445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5.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Оксид углерода (</w:t>
      </w:r>
      <w:r w:rsidRPr="00DF3E61">
        <w:rPr>
          <w:rFonts w:ascii="Times New Roman" w:hAnsi="Times New Roman" w:cs="Times New Roman"/>
          <w:lang w:val="en-US"/>
        </w:rPr>
        <w:t>IV</w:t>
      </w:r>
      <w:r w:rsidRPr="00DF3E61">
        <w:rPr>
          <w:rFonts w:ascii="Times New Roman" w:hAnsi="Times New Roman" w:cs="Times New Roman"/>
        </w:rPr>
        <w:t>)  является:</w:t>
      </w:r>
    </w:p>
    <w:p w14:paraId="0D70677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Амфотерным            </w:t>
      </w:r>
      <w:r w:rsidRPr="00DF3E61">
        <w:rPr>
          <w:rFonts w:ascii="Times New Roman" w:hAnsi="Times New Roman" w:cs="Times New Roman"/>
          <w:b/>
        </w:rPr>
        <w:t xml:space="preserve"> Б.</w:t>
      </w:r>
      <w:r w:rsidRPr="00DF3E61">
        <w:rPr>
          <w:rFonts w:ascii="Times New Roman" w:hAnsi="Times New Roman" w:cs="Times New Roman"/>
        </w:rPr>
        <w:t xml:space="preserve"> Кислотным.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Несолеобразующим.</w:t>
      </w:r>
      <w:r w:rsidRPr="00DF3E61">
        <w:rPr>
          <w:rFonts w:ascii="Times New Roman" w:hAnsi="Times New Roman" w:cs="Times New Roman"/>
          <w:b/>
        </w:rPr>
        <w:t xml:space="preserve"> Г.</w:t>
      </w:r>
      <w:r w:rsidRPr="00DF3E61">
        <w:rPr>
          <w:rFonts w:ascii="Times New Roman" w:hAnsi="Times New Roman" w:cs="Times New Roman"/>
        </w:rPr>
        <w:t xml:space="preserve"> Основным.</w:t>
      </w:r>
    </w:p>
    <w:p w14:paraId="2C3F311B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6.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Ряд формул веществ, реагирующих с разбавленной серной кислотой:</w:t>
      </w:r>
    </w:p>
    <w:p w14:paraId="0F4B949B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 xml:space="preserve">Cu, </w:t>
      </w:r>
      <w:proofErr w:type="spellStart"/>
      <w:r w:rsidRPr="00DF3E61">
        <w:rPr>
          <w:rFonts w:ascii="Times New Roman" w:hAnsi="Times New Roman" w:cs="Times New Roman"/>
          <w:lang w:val="en-US"/>
        </w:rPr>
        <w:t>CuO</w:t>
      </w:r>
      <w:proofErr w:type="spellEnd"/>
      <w:r w:rsidRPr="00DF3E61">
        <w:rPr>
          <w:rFonts w:ascii="Times New Roman" w:hAnsi="Times New Roman" w:cs="Times New Roman"/>
          <w:lang w:val="en-US"/>
        </w:rPr>
        <w:t>, NaOH</w:t>
      </w:r>
      <w:r w:rsidRPr="00DF3E61">
        <w:rPr>
          <w:rFonts w:ascii="Times New Roman" w:hAnsi="Times New Roman" w:cs="Times New Roman"/>
          <w:b/>
        </w:rPr>
        <w:t>Б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Ba(OH)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, SO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 xml:space="preserve">, Mg.             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 xml:space="preserve"> Ag, KOH, MgO. </w:t>
      </w:r>
      <w:r w:rsidRPr="00DF3E61">
        <w:rPr>
          <w:rFonts w:ascii="Times New Roman" w:hAnsi="Times New Roman" w:cs="Times New Roman"/>
          <w:b/>
        </w:rPr>
        <w:t>Г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 xml:space="preserve">Mg, </w:t>
      </w:r>
      <w:proofErr w:type="spellStart"/>
      <w:r w:rsidRPr="00DF3E61">
        <w:rPr>
          <w:rFonts w:ascii="Times New Roman" w:hAnsi="Times New Roman" w:cs="Times New Roman"/>
          <w:lang w:val="en-US"/>
        </w:rPr>
        <w:t>CuO</w:t>
      </w:r>
      <w:proofErr w:type="spellEnd"/>
      <w:r w:rsidRPr="00DF3E61">
        <w:rPr>
          <w:rFonts w:ascii="Times New Roman" w:hAnsi="Times New Roman" w:cs="Times New Roman"/>
          <w:lang w:val="en-US"/>
        </w:rPr>
        <w:t>, BaCl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.</w:t>
      </w:r>
    </w:p>
    <w:p w14:paraId="6190AFD6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7.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Необратимая химическая реакция произойдёт при сливании растворов веществ, формулы которых:</w:t>
      </w:r>
    </w:p>
    <w:p w14:paraId="06B6810F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  <w:lang w:val="en-US"/>
        </w:rPr>
        <w:t>KOH</w:t>
      </w:r>
      <w:r w:rsidRPr="00DF3E61">
        <w:rPr>
          <w:rFonts w:ascii="Times New Roman" w:hAnsi="Times New Roman" w:cs="Times New Roman"/>
        </w:rPr>
        <w:t xml:space="preserve"> и </w:t>
      </w:r>
      <w:r w:rsidRPr="00DF3E61">
        <w:rPr>
          <w:rFonts w:ascii="Times New Roman" w:hAnsi="Times New Roman" w:cs="Times New Roman"/>
          <w:lang w:val="en-US"/>
        </w:rPr>
        <w:t>NaCl</w:t>
      </w:r>
      <w:r w:rsidRPr="00DF3E61">
        <w:rPr>
          <w:rFonts w:ascii="Times New Roman" w:hAnsi="Times New Roman" w:cs="Times New Roman"/>
          <w:b/>
        </w:rPr>
        <w:t xml:space="preserve">               Б.</w:t>
      </w:r>
      <w:proofErr w:type="spellStart"/>
      <w:r w:rsidRPr="00DF3E61">
        <w:rPr>
          <w:rFonts w:ascii="Times New Roman" w:hAnsi="Times New Roman" w:cs="Times New Roman"/>
          <w:lang w:val="en-US"/>
        </w:rPr>
        <w:t>MgCl</w:t>
      </w:r>
      <w:proofErr w:type="spellEnd"/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>HNO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 xml:space="preserve">.                     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CuCl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 xml:space="preserve"> KOH.  </w:t>
      </w:r>
      <w:r w:rsidRPr="00DF3E61">
        <w:rPr>
          <w:rFonts w:ascii="Times New Roman" w:hAnsi="Times New Roman" w:cs="Times New Roman"/>
          <w:b/>
        </w:rPr>
        <w:t>Г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Al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(SO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)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>Cu(NO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>)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.</w:t>
      </w:r>
    </w:p>
    <w:p w14:paraId="2281C789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8.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Степень окисления +3  у атома хрома в соединении с формулой:</w:t>
      </w:r>
    </w:p>
    <w:p w14:paraId="67D0974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</w:t>
      </w:r>
      <w:r w:rsidRPr="00DF3E61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DF3E61">
        <w:rPr>
          <w:rFonts w:ascii="Times New Roman" w:hAnsi="Times New Roman" w:cs="Times New Roman"/>
          <w:lang w:val="en-US"/>
        </w:rPr>
        <w:t>CrO</w:t>
      </w:r>
      <w:proofErr w:type="spellEnd"/>
      <w:r w:rsidRPr="00DF3E61">
        <w:rPr>
          <w:rFonts w:ascii="Times New Roman" w:hAnsi="Times New Roman" w:cs="Times New Roman"/>
          <w:lang w:val="en-US"/>
        </w:rPr>
        <w:t xml:space="preserve">.      </w:t>
      </w:r>
      <w:r w:rsidRPr="00DF3E61">
        <w:rPr>
          <w:rFonts w:ascii="Times New Roman" w:hAnsi="Times New Roman" w:cs="Times New Roman"/>
          <w:b/>
        </w:rPr>
        <w:t>Б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Cr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 xml:space="preserve">.    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CrO</w:t>
      </w:r>
      <w:r w:rsidRPr="00DF3E61">
        <w:rPr>
          <w:rFonts w:ascii="Times New Roman" w:hAnsi="Times New Roman" w:cs="Times New Roman"/>
          <w:vertAlign w:val="subscript"/>
          <w:lang w:val="en-US"/>
        </w:rPr>
        <w:t>3</w:t>
      </w:r>
      <w:r w:rsidRPr="00DF3E61">
        <w:rPr>
          <w:rFonts w:ascii="Times New Roman" w:hAnsi="Times New Roman" w:cs="Times New Roman"/>
          <w:lang w:val="en-US"/>
        </w:rPr>
        <w:t xml:space="preserve">.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proofErr w:type="spellStart"/>
      <w:r w:rsidRPr="00DF3E61">
        <w:rPr>
          <w:rFonts w:ascii="Times New Roman" w:hAnsi="Times New Roman" w:cs="Times New Roman"/>
          <w:lang w:val="en-US"/>
        </w:rPr>
        <w:t>CrO</w:t>
      </w:r>
      <w:proofErr w:type="spellEnd"/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>.</w:t>
      </w:r>
    </w:p>
    <w:p w14:paraId="4847733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9. 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Уравнению реакции 2</w:t>
      </w:r>
      <w:r w:rsidRPr="00DF3E61">
        <w:rPr>
          <w:rFonts w:ascii="Times New Roman" w:hAnsi="Times New Roman" w:cs="Times New Roman"/>
          <w:lang w:val="en-US"/>
        </w:rPr>
        <w:t>NO</w:t>
      </w:r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= 2</w:t>
      </w:r>
      <w:r w:rsidRPr="00DF3E61">
        <w:rPr>
          <w:rFonts w:ascii="Times New Roman" w:hAnsi="Times New Roman" w:cs="Times New Roman"/>
          <w:lang w:val="en-US"/>
        </w:rPr>
        <w:t>NO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соответствует схема превращения:</w:t>
      </w:r>
    </w:p>
    <w:p w14:paraId="781B5C8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perscript"/>
        </w:rPr>
        <w:t>+2</w:t>
      </w:r>
      <w:r w:rsidRPr="00DF3E61">
        <w:rPr>
          <w:rFonts w:ascii="Times New Roman" w:hAnsi="Times New Roman" w:cs="Times New Roman"/>
        </w:rPr>
        <w:t>------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perscript"/>
        </w:rPr>
        <w:t xml:space="preserve">+5                </w:t>
      </w:r>
      <w:r w:rsidRPr="00DF3E61">
        <w:rPr>
          <w:rFonts w:ascii="Times New Roman" w:hAnsi="Times New Roman" w:cs="Times New Roman"/>
          <w:b/>
        </w:rPr>
        <w:t xml:space="preserve"> Б.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perscript"/>
        </w:rPr>
        <w:t>+4</w:t>
      </w:r>
      <w:r w:rsidRPr="00DF3E61">
        <w:rPr>
          <w:rFonts w:ascii="Times New Roman" w:hAnsi="Times New Roman" w:cs="Times New Roman"/>
        </w:rPr>
        <w:t>-----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perscript"/>
        </w:rPr>
        <w:t>0</w:t>
      </w:r>
      <w:r w:rsidRPr="00DF3E61">
        <w:rPr>
          <w:rFonts w:ascii="Times New Roman" w:hAnsi="Times New Roman" w:cs="Times New Roman"/>
        </w:rPr>
        <w:t xml:space="preserve">.   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perscript"/>
        </w:rPr>
        <w:t>-3</w:t>
      </w:r>
      <w:r w:rsidRPr="00DF3E61">
        <w:rPr>
          <w:rFonts w:ascii="Times New Roman" w:hAnsi="Times New Roman" w:cs="Times New Roman"/>
        </w:rPr>
        <w:t>-----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perscript"/>
        </w:rPr>
        <w:t>+2</w:t>
      </w:r>
      <w:r w:rsidRPr="00DF3E61">
        <w:rPr>
          <w:rFonts w:ascii="Times New Roman" w:hAnsi="Times New Roman" w:cs="Times New Roman"/>
        </w:rPr>
        <w:t>.</w:t>
      </w:r>
      <w:r w:rsidRPr="00DF3E61">
        <w:rPr>
          <w:rFonts w:ascii="Times New Roman" w:hAnsi="Times New Roman" w:cs="Times New Roman"/>
          <w:b/>
        </w:rPr>
        <w:t xml:space="preserve">               Г.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perscript"/>
        </w:rPr>
        <w:t>+2</w:t>
      </w:r>
      <w:r w:rsidRPr="00DF3E61">
        <w:rPr>
          <w:rFonts w:ascii="Times New Roman" w:hAnsi="Times New Roman" w:cs="Times New Roman"/>
        </w:rPr>
        <w:t>-----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perscript"/>
        </w:rPr>
        <w:t>+4</w:t>
      </w:r>
      <w:r w:rsidRPr="00DF3E61">
        <w:rPr>
          <w:rFonts w:ascii="Times New Roman" w:hAnsi="Times New Roman" w:cs="Times New Roman"/>
        </w:rPr>
        <w:t>.</w:t>
      </w:r>
    </w:p>
    <w:p w14:paraId="4CB930DC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10.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Формула предельного одноатомного спирта:</w:t>
      </w:r>
    </w:p>
    <w:p w14:paraId="779439F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  <w:lang w:val="en-US"/>
        </w:rPr>
        <w:t>CH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</w:rPr>
        <w:t xml:space="preserve">.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  <w:lang w:val="en-US"/>
        </w:rPr>
        <w:t>C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10</w:t>
      </w:r>
      <w:r w:rsidRPr="00DF3E61">
        <w:rPr>
          <w:rFonts w:ascii="Times New Roman" w:hAnsi="Times New Roman" w:cs="Times New Roman"/>
        </w:rPr>
        <w:t xml:space="preserve">.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  <w:lang w:val="en-US"/>
        </w:rPr>
        <w:t>CH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</w:rPr>
        <w:t xml:space="preserve">.      </w:t>
      </w:r>
      <w:r w:rsidRPr="00DF3E61">
        <w:rPr>
          <w:rFonts w:ascii="Times New Roman" w:hAnsi="Times New Roman" w:cs="Times New Roman"/>
          <w:b/>
        </w:rPr>
        <w:t xml:space="preserve">Г. </w:t>
      </w:r>
      <w:r w:rsidRPr="00DF3E61">
        <w:rPr>
          <w:rFonts w:ascii="Times New Roman" w:hAnsi="Times New Roman" w:cs="Times New Roman"/>
        </w:rPr>
        <w:t>С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Н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>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.</w:t>
      </w:r>
    </w:p>
    <w:p w14:paraId="0C80B4F7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Б.</w:t>
      </w:r>
      <w:r w:rsidRPr="00DF3E61">
        <w:rPr>
          <w:rFonts w:ascii="Times New Roman" w:hAnsi="Times New Roman" w:cs="Times New Roman"/>
        </w:rPr>
        <w:t xml:space="preserve"> Задания со свободным ответом</w:t>
      </w:r>
    </w:p>
    <w:p w14:paraId="40AB218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11.</w:t>
      </w:r>
      <w:r w:rsidRPr="00DF3E61">
        <w:rPr>
          <w:rFonts w:ascii="Times New Roman" w:hAnsi="Times New Roman" w:cs="Times New Roman"/>
        </w:rPr>
        <w:t xml:space="preserve">   (8 </w:t>
      </w:r>
      <w:proofErr w:type="gramStart"/>
      <w:r w:rsidRPr="00DF3E61">
        <w:rPr>
          <w:rFonts w:ascii="Times New Roman" w:hAnsi="Times New Roman" w:cs="Times New Roman"/>
        </w:rPr>
        <w:t>баллов )</w:t>
      </w:r>
      <w:proofErr w:type="gramEnd"/>
      <w:r w:rsidRPr="00DF3E61">
        <w:rPr>
          <w:rFonts w:ascii="Times New Roman" w:hAnsi="Times New Roman" w:cs="Times New Roman"/>
        </w:rPr>
        <w:t>. Составьте уравнения химических реакций между веществами, формулы которых:</w:t>
      </w:r>
    </w:p>
    <w:p w14:paraId="00310711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</w:t>
      </w:r>
      <w:proofErr w:type="spellStart"/>
      <w:r w:rsidRPr="00DF3E61">
        <w:rPr>
          <w:rFonts w:ascii="Times New Roman" w:hAnsi="Times New Roman" w:cs="Times New Roman"/>
        </w:rPr>
        <w:t>Са</w:t>
      </w:r>
      <w:proofErr w:type="spellEnd"/>
      <w:r w:rsidRPr="00DF3E61">
        <w:rPr>
          <w:rFonts w:ascii="Times New Roman" w:hAnsi="Times New Roman" w:cs="Times New Roman"/>
        </w:rPr>
        <w:t xml:space="preserve"> и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  <w:b/>
        </w:rPr>
        <w:t xml:space="preserve"> Б.</w:t>
      </w:r>
      <w:r w:rsidRPr="00DF3E6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F3E61">
        <w:rPr>
          <w:rFonts w:ascii="Times New Roman" w:hAnsi="Times New Roman" w:cs="Times New Roman"/>
        </w:rPr>
        <w:t>Са</w:t>
      </w:r>
      <w:proofErr w:type="spellEnd"/>
      <w:r w:rsidRPr="00DF3E61">
        <w:rPr>
          <w:rFonts w:ascii="Times New Roman" w:hAnsi="Times New Roman" w:cs="Times New Roman"/>
        </w:rPr>
        <w:t>(</w:t>
      </w:r>
      <w:proofErr w:type="gramEnd"/>
      <w:r w:rsidRPr="00DF3E61">
        <w:rPr>
          <w:rFonts w:ascii="Times New Roman" w:hAnsi="Times New Roman" w:cs="Times New Roman"/>
        </w:rPr>
        <w:t>ОН)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и Н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</w:rPr>
        <w:t>О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 xml:space="preserve">.              </w:t>
      </w:r>
      <w:proofErr w:type="spellStart"/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>СаО</w:t>
      </w:r>
      <w:proofErr w:type="spellEnd"/>
      <w:r w:rsidRPr="00DF3E61">
        <w:rPr>
          <w:rFonts w:ascii="Times New Roman" w:hAnsi="Times New Roman" w:cs="Times New Roman"/>
        </w:rPr>
        <w:t xml:space="preserve"> и Н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О.    </w:t>
      </w:r>
      <w:proofErr w:type="spellStart"/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>Са</w:t>
      </w:r>
      <w:proofErr w:type="spellEnd"/>
      <w:r w:rsidRPr="00DF3E61">
        <w:rPr>
          <w:rFonts w:ascii="Times New Roman" w:hAnsi="Times New Roman" w:cs="Times New Roman"/>
        </w:rPr>
        <w:t xml:space="preserve"> и 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.</w:t>
      </w:r>
    </w:p>
    <w:p w14:paraId="73E8C94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12.</w:t>
      </w:r>
      <w:r w:rsidRPr="00DF3E61">
        <w:rPr>
          <w:rFonts w:ascii="Times New Roman" w:hAnsi="Times New Roman" w:cs="Times New Roman"/>
        </w:rPr>
        <w:t xml:space="preserve">   (6 </w:t>
      </w:r>
      <w:proofErr w:type="gramStart"/>
      <w:r w:rsidRPr="00DF3E61">
        <w:rPr>
          <w:rFonts w:ascii="Times New Roman" w:hAnsi="Times New Roman" w:cs="Times New Roman"/>
        </w:rPr>
        <w:t>баллов )</w:t>
      </w:r>
      <w:proofErr w:type="gramEnd"/>
      <w:r w:rsidRPr="00DF3E61">
        <w:rPr>
          <w:rFonts w:ascii="Times New Roman" w:hAnsi="Times New Roman" w:cs="Times New Roman"/>
        </w:rPr>
        <w:t>. Составьте генетический ряд кальция.</w:t>
      </w:r>
    </w:p>
    <w:p w14:paraId="447F7CAB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13.</w:t>
      </w:r>
      <w:r w:rsidRPr="00DF3E61">
        <w:rPr>
          <w:rFonts w:ascii="Times New Roman" w:hAnsi="Times New Roman" w:cs="Times New Roman"/>
        </w:rPr>
        <w:t>( 8</w:t>
      </w:r>
      <w:proofErr w:type="gramEnd"/>
      <w:r w:rsidRPr="00DF3E61">
        <w:rPr>
          <w:rFonts w:ascii="Times New Roman" w:hAnsi="Times New Roman" w:cs="Times New Roman"/>
        </w:rPr>
        <w:t xml:space="preserve"> баллов ). Составьте молекулярное уравнение реакции, соответствующее схеме 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vertAlign w:val="superscript"/>
        </w:rPr>
        <w:t xml:space="preserve"> 0</w:t>
      </w:r>
      <w:r w:rsidRPr="00DF3E61">
        <w:rPr>
          <w:rFonts w:ascii="Times New Roman" w:hAnsi="Times New Roman" w:cs="Times New Roman"/>
        </w:rPr>
        <w:t>-------2</w:t>
      </w:r>
      <w:r w:rsidRPr="00DF3E61">
        <w:rPr>
          <w:rFonts w:ascii="Times New Roman" w:hAnsi="Times New Roman" w:cs="Times New Roman"/>
          <w:lang w:val="en-US"/>
        </w:rPr>
        <w:t>N</w:t>
      </w:r>
      <w:r w:rsidRPr="00DF3E61">
        <w:rPr>
          <w:rFonts w:ascii="Times New Roman" w:hAnsi="Times New Roman" w:cs="Times New Roman"/>
          <w:vertAlign w:val="superscript"/>
        </w:rPr>
        <w:t>-3</w:t>
      </w:r>
      <w:r w:rsidRPr="00DF3E61">
        <w:rPr>
          <w:rFonts w:ascii="Times New Roman" w:hAnsi="Times New Roman" w:cs="Times New Roman"/>
        </w:rPr>
        <w:t>. Разберите его с точки зрения ОВР.</w:t>
      </w:r>
    </w:p>
    <w:p w14:paraId="69DE9159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14.</w:t>
      </w:r>
      <w:r w:rsidRPr="00DF3E61">
        <w:rPr>
          <w:rFonts w:ascii="Times New Roman" w:hAnsi="Times New Roman" w:cs="Times New Roman"/>
        </w:rPr>
        <w:t>( 4</w:t>
      </w:r>
      <w:proofErr w:type="gramEnd"/>
      <w:r w:rsidRPr="00DF3E61">
        <w:rPr>
          <w:rFonts w:ascii="Times New Roman" w:hAnsi="Times New Roman" w:cs="Times New Roman"/>
        </w:rPr>
        <w:t xml:space="preserve"> балла ). По краткому ионному уравнению</w:t>
      </w:r>
    </w:p>
    <w:p w14:paraId="1A7AEC6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lang w:val="en-US"/>
        </w:rPr>
        <w:t>Cu</w:t>
      </w:r>
      <w:r w:rsidRPr="00DF3E61">
        <w:rPr>
          <w:rFonts w:ascii="Times New Roman" w:hAnsi="Times New Roman" w:cs="Times New Roman"/>
          <w:vertAlign w:val="superscript"/>
        </w:rPr>
        <w:t>2+</w:t>
      </w:r>
      <w:r w:rsidRPr="00DF3E61">
        <w:rPr>
          <w:rFonts w:ascii="Times New Roman" w:hAnsi="Times New Roman" w:cs="Times New Roman"/>
        </w:rPr>
        <w:t xml:space="preserve"> + 2</w:t>
      </w:r>
      <w:r w:rsidRPr="00DF3E61">
        <w:rPr>
          <w:rFonts w:ascii="Times New Roman" w:hAnsi="Times New Roman" w:cs="Times New Roman"/>
          <w:lang w:val="en-US"/>
        </w:rPr>
        <w:t>OH</w:t>
      </w:r>
      <w:r w:rsidRPr="00DF3E61">
        <w:rPr>
          <w:rFonts w:ascii="Times New Roman" w:hAnsi="Times New Roman" w:cs="Times New Roman"/>
          <w:vertAlign w:val="superscript"/>
        </w:rPr>
        <w:t>-</w:t>
      </w:r>
      <w:r w:rsidRPr="00DF3E61">
        <w:rPr>
          <w:rFonts w:ascii="Times New Roman" w:hAnsi="Times New Roman" w:cs="Times New Roman"/>
        </w:rPr>
        <w:t xml:space="preserve"> = </w:t>
      </w:r>
      <w:proofErr w:type="gramStart"/>
      <w:r w:rsidRPr="00DF3E61">
        <w:rPr>
          <w:rFonts w:ascii="Times New Roman" w:hAnsi="Times New Roman" w:cs="Times New Roman"/>
          <w:lang w:val="en-US"/>
        </w:rPr>
        <w:t>Cu</w:t>
      </w:r>
      <w:r w:rsidRPr="00DF3E61">
        <w:rPr>
          <w:rFonts w:ascii="Times New Roman" w:hAnsi="Times New Roman" w:cs="Times New Roman"/>
        </w:rPr>
        <w:t>(</w:t>
      </w:r>
      <w:proofErr w:type="gramEnd"/>
      <w:r w:rsidRPr="00DF3E61">
        <w:rPr>
          <w:rFonts w:ascii="Times New Roman" w:hAnsi="Times New Roman" w:cs="Times New Roman"/>
          <w:lang w:val="en-US"/>
        </w:rPr>
        <w:t>OH</w:t>
      </w:r>
      <w:r w:rsidRPr="00DF3E61">
        <w:rPr>
          <w:rFonts w:ascii="Times New Roman" w:hAnsi="Times New Roman" w:cs="Times New Roman"/>
        </w:rPr>
        <w:t>)</w:t>
      </w:r>
      <w:r w:rsidRPr="00DF3E61">
        <w:rPr>
          <w:rFonts w:ascii="Times New Roman" w:hAnsi="Times New Roman" w:cs="Times New Roman"/>
          <w:vertAlign w:val="subscript"/>
        </w:rPr>
        <w:t>2</w:t>
      </w:r>
    </w:p>
    <w:p w14:paraId="78CB386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>Составьте молекулярное уравнение.</w:t>
      </w:r>
    </w:p>
    <w:p w14:paraId="273FA83A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15.</w:t>
      </w:r>
      <w:r w:rsidRPr="00DF3E61">
        <w:rPr>
          <w:rFonts w:ascii="Times New Roman" w:hAnsi="Times New Roman" w:cs="Times New Roman"/>
        </w:rPr>
        <w:t>( 4</w:t>
      </w:r>
      <w:proofErr w:type="gramEnd"/>
      <w:r w:rsidRPr="00DF3E61">
        <w:rPr>
          <w:rFonts w:ascii="Times New Roman" w:hAnsi="Times New Roman" w:cs="Times New Roman"/>
        </w:rPr>
        <w:t xml:space="preserve"> балла ). Какой объём оксида углерода (</w:t>
      </w:r>
      <w:r w:rsidRPr="00DF3E61">
        <w:rPr>
          <w:rFonts w:ascii="Times New Roman" w:hAnsi="Times New Roman" w:cs="Times New Roman"/>
          <w:lang w:val="en-US"/>
        </w:rPr>
        <w:t>IV</w:t>
      </w:r>
      <w:r w:rsidRPr="00DF3E61">
        <w:rPr>
          <w:rFonts w:ascii="Times New Roman" w:hAnsi="Times New Roman" w:cs="Times New Roman"/>
        </w:rPr>
        <w:t>) образуется при сгорании 11,2л пропана?</w:t>
      </w:r>
    </w:p>
    <w:p w14:paraId="5025869F" w14:textId="77777777" w:rsidR="00DF3E61" w:rsidRPr="00DF3E61" w:rsidRDefault="00DF3E61" w:rsidP="00DF3E61">
      <w:pPr>
        <w:rPr>
          <w:rFonts w:ascii="Times New Roman" w:hAnsi="Times New Roman" w:cs="Times New Roman"/>
        </w:rPr>
      </w:pPr>
    </w:p>
    <w:p w14:paraId="4AAA5B87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Вариант 2</w:t>
      </w:r>
    </w:p>
    <w:p w14:paraId="048614C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А.</w:t>
      </w:r>
      <w:r w:rsidRPr="00DF3E61">
        <w:rPr>
          <w:rFonts w:ascii="Times New Roman" w:hAnsi="Times New Roman" w:cs="Times New Roman"/>
        </w:rPr>
        <w:t xml:space="preserve"> Тестовые задания с выбором ответа</w:t>
      </w:r>
    </w:p>
    <w:p w14:paraId="26D6C0E6" w14:textId="77777777" w:rsidR="00DF3E61" w:rsidRPr="00DF3E61" w:rsidRDefault="00DF3E61" w:rsidP="00DF3E61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Схема распределения электронов по энергетическим уровням в атоме химического элемента, образующего соединения, соответствующие общим формулам ЭН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и ЭО:</w:t>
      </w:r>
    </w:p>
    <w:p w14:paraId="17B30568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</w:rPr>
        <w:t xml:space="preserve">2е, 8е, 4е               </w:t>
      </w:r>
      <w:r w:rsidRPr="00DF3E61">
        <w:rPr>
          <w:rFonts w:ascii="Times New Roman" w:hAnsi="Times New Roman" w:cs="Times New Roman"/>
          <w:b/>
        </w:rPr>
        <w:t xml:space="preserve"> Б.</w:t>
      </w:r>
      <w:r w:rsidRPr="00DF3E61">
        <w:rPr>
          <w:rFonts w:ascii="Times New Roman" w:hAnsi="Times New Roman" w:cs="Times New Roman"/>
        </w:rPr>
        <w:t xml:space="preserve"> 2е, 8е, 3е.   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2е, 8е, 2е.</w:t>
      </w:r>
      <w:r w:rsidRPr="00DF3E61">
        <w:rPr>
          <w:rFonts w:ascii="Times New Roman" w:hAnsi="Times New Roman" w:cs="Times New Roman"/>
          <w:b/>
        </w:rPr>
        <w:t xml:space="preserve">           Г.</w:t>
      </w:r>
      <w:r w:rsidRPr="00DF3E61">
        <w:rPr>
          <w:rFonts w:ascii="Times New Roman" w:hAnsi="Times New Roman" w:cs="Times New Roman"/>
        </w:rPr>
        <w:t xml:space="preserve"> 2е, 8е, 1е.</w:t>
      </w:r>
    </w:p>
    <w:p w14:paraId="49E3360E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2.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Электронное строение иона </w:t>
      </w:r>
      <w:proofErr w:type="gramStart"/>
      <w:r w:rsidRPr="00DF3E61">
        <w:rPr>
          <w:rFonts w:ascii="Times New Roman" w:hAnsi="Times New Roman" w:cs="Times New Roman"/>
        </w:rPr>
        <w:t>( +</w:t>
      </w:r>
      <w:proofErr w:type="gramEnd"/>
      <w:r w:rsidRPr="00DF3E61">
        <w:rPr>
          <w:rFonts w:ascii="Times New Roman" w:hAnsi="Times New Roman" w:cs="Times New Roman"/>
        </w:rPr>
        <w:t>х)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)</w:t>
      </w:r>
      <w:r w:rsidRPr="00DF3E61">
        <w:rPr>
          <w:rFonts w:ascii="Times New Roman" w:hAnsi="Times New Roman" w:cs="Times New Roman"/>
          <w:vertAlign w:val="subscript"/>
        </w:rPr>
        <w:t>8</w:t>
      </w:r>
      <w:r w:rsidRPr="00DF3E61">
        <w:rPr>
          <w:rFonts w:ascii="Times New Roman" w:hAnsi="Times New Roman" w:cs="Times New Roman"/>
        </w:rPr>
        <w:t>)</w:t>
      </w:r>
      <w:r w:rsidRPr="00DF3E61">
        <w:rPr>
          <w:rFonts w:ascii="Times New Roman" w:hAnsi="Times New Roman" w:cs="Times New Roman"/>
          <w:vertAlign w:val="subscript"/>
        </w:rPr>
        <w:t>8</w:t>
      </w:r>
      <w:r w:rsidRPr="00DF3E61">
        <w:rPr>
          <w:rFonts w:ascii="Times New Roman" w:hAnsi="Times New Roman" w:cs="Times New Roman"/>
        </w:rPr>
        <w:t xml:space="preserve">  )  соответствует элементу, символ которого:</w:t>
      </w:r>
    </w:p>
    <w:p w14:paraId="2C9D97AC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  <w:lang w:val="en-US"/>
        </w:rPr>
        <w:t>F</w:t>
      </w:r>
      <w:r w:rsidRPr="00DF3E61">
        <w:rPr>
          <w:rFonts w:ascii="Times New Roman" w:hAnsi="Times New Roman" w:cs="Times New Roman"/>
        </w:rPr>
        <w:t xml:space="preserve">.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  <w:lang w:val="en-US"/>
        </w:rPr>
        <w:t>Cl</w:t>
      </w:r>
      <w:r w:rsidRPr="00DF3E61">
        <w:rPr>
          <w:rFonts w:ascii="Times New Roman" w:hAnsi="Times New Roman" w:cs="Times New Roman"/>
        </w:rPr>
        <w:t xml:space="preserve">.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  <w:lang w:val="en-US"/>
        </w:rPr>
        <w:t>Br</w:t>
      </w:r>
      <w:r w:rsidRPr="00DF3E61">
        <w:rPr>
          <w:rFonts w:ascii="Times New Roman" w:hAnsi="Times New Roman" w:cs="Times New Roman"/>
        </w:rPr>
        <w:t xml:space="preserve">.         </w:t>
      </w:r>
      <w:r w:rsidRPr="00DF3E61">
        <w:rPr>
          <w:rFonts w:ascii="Times New Roman" w:hAnsi="Times New Roman" w:cs="Times New Roman"/>
          <w:b/>
        </w:rPr>
        <w:t>Г.</w:t>
      </w:r>
      <w:proofErr w:type="spellStart"/>
      <w:r w:rsidRPr="00DF3E61">
        <w:rPr>
          <w:rFonts w:ascii="Times New Roman" w:hAnsi="Times New Roman" w:cs="Times New Roman"/>
          <w:lang w:val="en-US"/>
        </w:rPr>
        <w:t>Ar</w:t>
      </w:r>
      <w:proofErr w:type="spellEnd"/>
      <w:r w:rsidRPr="00DF3E61">
        <w:rPr>
          <w:rFonts w:ascii="Times New Roman" w:hAnsi="Times New Roman" w:cs="Times New Roman"/>
        </w:rPr>
        <w:t>.</w:t>
      </w:r>
    </w:p>
    <w:p w14:paraId="34D05A22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3.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Ряд элементов, расположенных в порядке увеличения атомных радиусов:</w:t>
      </w:r>
    </w:p>
    <w:p w14:paraId="381E8A1E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</w:t>
      </w:r>
      <w:r w:rsidRPr="00DF3E61">
        <w:rPr>
          <w:rFonts w:ascii="Times New Roman" w:hAnsi="Times New Roman" w:cs="Times New Roman"/>
          <w:b/>
          <w:lang w:val="en-US"/>
        </w:rPr>
        <w:t xml:space="preserve">. </w:t>
      </w:r>
      <w:r w:rsidRPr="00DF3E61">
        <w:rPr>
          <w:rFonts w:ascii="Times New Roman" w:hAnsi="Times New Roman" w:cs="Times New Roman"/>
          <w:lang w:val="en-US"/>
        </w:rPr>
        <w:t xml:space="preserve">Be-B-Al               </w:t>
      </w:r>
      <w:r w:rsidRPr="00DF3E61">
        <w:rPr>
          <w:rFonts w:ascii="Times New Roman" w:hAnsi="Times New Roman" w:cs="Times New Roman"/>
          <w:b/>
        </w:rPr>
        <w:t>Б</w:t>
      </w:r>
      <w:r w:rsidRPr="00DF3E61">
        <w:rPr>
          <w:rFonts w:ascii="Times New Roman" w:hAnsi="Times New Roman" w:cs="Times New Roman"/>
          <w:b/>
          <w:lang w:val="en-US"/>
        </w:rPr>
        <w:t xml:space="preserve">. </w:t>
      </w:r>
      <w:r w:rsidRPr="00DF3E61">
        <w:rPr>
          <w:rFonts w:ascii="Times New Roman" w:hAnsi="Times New Roman" w:cs="Times New Roman"/>
          <w:lang w:val="en-US"/>
        </w:rPr>
        <w:t xml:space="preserve">Na-Mg-Be.           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Li-Be-B.</w:t>
      </w:r>
      <w:r w:rsidRPr="00DF3E61">
        <w:rPr>
          <w:rFonts w:ascii="Times New Roman" w:hAnsi="Times New Roman" w:cs="Times New Roman"/>
          <w:b/>
        </w:rPr>
        <w:t>Г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Be-Mg-Ca.</w:t>
      </w:r>
    </w:p>
    <w:p w14:paraId="06A56A7B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4.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Термин «молекула» нельзя использовать при характеристике соединения, формула которого:</w:t>
      </w:r>
    </w:p>
    <w:p w14:paraId="12F2B26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.        </w:t>
      </w:r>
      <w:r w:rsidRPr="00DF3E61">
        <w:rPr>
          <w:rFonts w:ascii="Times New Roman" w:hAnsi="Times New Roman" w:cs="Times New Roman"/>
          <w:b/>
        </w:rPr>
        <w:t>Б.</w:t>
      </w:r>
      <w:proofErr w:type="spellStart"/>
      <w:r w:rsidRPr="00DF3E61">
        <w:rPr>
          <w:rFonts w:ascii="Times New Roman" w:hAnsi="Times New Roman" w:cs="Times New Roman"/>
          <w:lang w:val="en-US"/>
        </w:rPr>
        <w:t>KCl</w:t>
      </w:r>
      <w:proofErr w:type="spellEnd"/>
      <w:r w:rsidRPr="00DF3E61">
        <w:rPr>
          <w:rFonts w:ascii="Times New Roman" w:hAnsi="Times New Roman" w:cs="Times New Roman"/>
        </w:rPr>
        <w:t xml:space="preserve">.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</w:rPr>
        <w:t xml:space="preserve">.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  <w:lang w:val="en-US"/>
        </w:rPr>
        <w:t>CO</w:t>
      </w:r>
      <w:r w:rsidRPr="00DF3E61">
        <w:rPr>
          <w:rFonts w:ascii="Times New Roman" w:hAnsi="Times New Roman" w:cs="Times New Roman"/>
        </w:rPr>
        <w:t>.</w:t>
      </w:r>
    </w:p>
    <w:p w14:paraId="03B2B20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5.   </w:t>
      </w:r>
      <w:proofErr w:type="gramStart"/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Оксид кальция является:</w:t>
      </w:r>
    </w:p>
    <w:p w14:paraId="79634D4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  <w:lang w:val="en-US"/>
        </w:rPr>
        <w:t>A</w:t>
      </w:r>
      <w:r w:rsidRPr="00DF3E61">
        <w:rPr>
          <w:rFonts w:ascii="Times New Roman" w:hAnsi="Times New Roman" w:cs="Times New Roman"/>
          <w:b/>
        </w:rPr>
        <w:t>.</w:t>
      </w:r>
      <w:r w:rsidRPr="00DF3E61">
        <w:rPr>
          <w:rFonts w:ascii="Times New Roman" w:hAnsi="Times New Roman" w:cs="Times New Roman"/>
        </w:rPr>
        <w:t xml:space="preserve"> Амфотерным.</w:t>
      </w:r>
      <w:r w:rsidRPr="00DF3E61">
        <w:rPr>
          <w:rFonts w:ascii="Times New Roman" w:hAnsi="Times New Roman" w:cs="Times New Roman"/>
          <w:b/>
        </w:rPr>
        <w:t xml:space="preserve"> Б.</w:t>
      </w:r>
      <w:r w:rsidRPr="00DF3E61">
        <w:rPr>
          <w:rFonts w:ascii="Times New Roman" w:hAnsi="Times New Roman" w:cs="Times New Roman"/>
        </w:rPr>
        <w:t xml:space="preserve"> Кислотным.</w:t>
      </w:r>
      <w:r w:rsidRPr="00DF3E61">
        <w:rPr>
          <w:rFonts w:ascii="Times New Roman" w:hAnsi="Times New Roman" w:cs="Times New Roman"/>
          <w:b/>
        </w:rPr>
        <w:t xml:space="preserve">      В. </w:t>
      </w:r>
      <w:r w:rsidRPr="00DF3E61">
        <w:rPr>
          <w:rFonts w:ascii="Times New Roman" w:hAnsi="Times New Roman" w:cs="Times New Roman"/>
        </w:rPr>
        <w:t>Несолеобразующим.</w:t>
      </w:r>
      <w:r w:rsidRPr="00DF3E61">
        <w:rPr>
          <w:rFonts w:ascii="Times New Roman" w:hAnsi="Times New Roman" w:cs="Times New Roman"/>
          <w:b/>
        </w:rPr>
        <w:t xml:space="preserve">   Г.</w:t>
      </w:r>
      <w:r w:rsidRPr="00DF3E61">
        <w:rPr>
          <w:rFonts w:ascii="Times New Roman" w:hAnsi="Times New Roman" w:cs="Times New Roman"/>
        </w:rPr>
        <w:t xml:space="preserve"> Основным.</w:t>
      </w:r>
    </w:p>
    <w:p w14:paraId="7198FEED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proofErr w:type="gramStart"/>
      <w:r w:rsidRPr="00DF3E61">
        <w:rPr>
          <w:rFonts w:ascii="Times New Roman" w:hAnsi="Times New Roman" w:cs="Times New Roman"/>
          <w:b/>
        </w:rPr>
        <w:t>6.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Ряд формул веществ, реагирующих с раствором гидроксида натрия:</w:t>
      </w:r>
    </w:p>
    <w:p w14:paraId="1578AB6F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А.</w:t>
      </w:r>
      <w:proofErr w:type="spellStart"/>
      <w:r w:rsidRPr="00DF3E61">
        <w:rPr>
          <w:rFonts w:ascii="Times New Roman" w:hAnsi="Times New Roman" w:cs="Times New Roman"/>
          <w:lang w:val="en-US"/>
        </w:rPr>
        <w:t>CuSO</w:t>
      </w:r>
      <w:proofErr w:type="spellEnd"/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 xml:space="preserve">, </w:t>
      </w:r>
      <w:proofErr w:type="spellStart"/>
      <w:r w:rsidRPr="00DF3E61">
        <w:rPr>
          <w:rFonts w:ascii="Times New Roman" w:hAnsi="Times New Roman" w:cs="Times New Roman"/>
          <w:lang w:val="en-US"/>
        </w:rPr>
        <w:t>CuO</w:t>
      </w:r>
      <w:proofErr w:type="spellEnd"/>
      <w:r w:rsidRPr="00DF3E61">
        <w:rPr>
          <w:rFonts w:ascii="Times New Roman" w:hAnsi="Times New Roman" w:cs="Times New Roman"/>
        </w:rPr>
        <w:t xml:space="preserve">, </w:t>
      </w:r>
      <w:r w:rsidRPr="00DF3E61">
        <w:rPr>
          <w:rFonts w:ascii="Times New Roman" w:hAnsi="Times New Roman" w:cs="Times New Roman"/>
          <w:lang w:val="en-US"/>
        </w:rPr>
        <w:t>HCl</w:t>
      </w:r>
      <w:r w:rsidRPr="00DF3E61">
        <w:rPr>
          <w:rFonts w:ascii="Times New Roman" w:hAnsi="Times New Roman" w:cs="Times New Roman"/>
          <w:b/>
        </w:rPr>
        <w:t xml:space="preserve">      Б.</w:t>
      </w:r>
      <w:r w:rsidRPr="00DF3E61">
        <w:rPr>
          <w:rFonts w:ascii="Times New Roman" w:hAnsi="Times New Roman" w:cs="Times New Roman"/>
          <w:lang w:val="en-US"/>
        </w:rPr>
        <w:t>HNO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 xml:space="preserve">, </w:t>
      </w:r>
      <w:r w:rsidRPr="00DF3E61">
        <w:rPr>
          <w:rFonts w:ascii="Times New Roman" w:hAnsi="Times New Roman" w:cs="Times New Roman"/>
          <w:lang w:val="en-US"/>
        </w:rPr>
        <w:t>KOH</w:t>
      </w:r>
      <w:r w:rsidRPr="00DF3E61">
        <w:rPr>
          <w:rFonts w:ascii="Times New Roman" w:hAnsi="Times New Roman" w:cs="Times New Roman"/>
        </w:rPr>
        <w:t xml:space="preserve">, </w:t>
      </w:r>
      <w:proofErr w:type="spellStart"/>
      <w:r w:rsidRPr="00DF3E61">
        <w:rPr>
          <w:rFonts w:ascii="Times New Roman" w:hAnsi="Times New Roman" w:cs="Times New Roman"/>
          <w:lang w:val="en-US"/>
        </w:rPr>
        <w:t>KCl</w:t>
      </w:r>
      <w:proofErr w:type="spellEnd"/>
      <w:r w:rsidRPr="00DF3E61">
        <w:rPr>
          <w:rFonts w:ascii="Times New Roman" w:hAnsi="Times New Roman" w:cs="Times New Roman"/>
        </w:rPr>
        <w:t xml:space="preserve">.        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>, MgO, SO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.</w:t>
      </w:r>
      <w:r w:rsidRPr="00DF3E61">
        <w:rPr>
          <w:rFonts w:ascii="Times New Roman" w:hAnsi="Times New Roman" w:cs="Times New Roman"/>
          <w:b/>
        </w:rPr>
        <w:t>Г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HCl, Zn(OH)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, CO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.</w:t>
      </w:r>
    </w:p>
    <w:p w14:paraId="51557300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7.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Необратимая химическая реакция  произойдёт при сливании растворов веществ, формулы которых:</w:t>
      </w:r>
    </w:p>
    <w:p w14:paraId="5629B13F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NaCl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 xml:space="preserve"> MgSO</w:t>
      </w:r>
      <w:r w:rsidRPr="00DF3E61">
        <w:rPr>
          <w:rFonts w:ascii="Times New Roman" w:hAnsi="Times New Roman" w:cs="Times New Roman"/>
          <w:vertAlign w:val="subscript"/>
          <w:lang w:val="en-US"/>
        </w:rPr>
        <w:t xml:space="preserve">4                     </w:t>
      </w:r>
      <w:r w:rsidRPr="00DF3E61">
        <w:rPr>
          <w:rFonts w:ascii="Times New Roman" w:hAnsi="Times New Roman" w:cs="Times New Roman"/>
          <w:b/>
        </w:rPr>
        <w:t>Б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HCl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>Na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  <w:lang w:val="en-US"/>
        </w:rPr>
        <w:t>4</w:t>
      </w:r>
      <w:r w:rsidRPr="00DF3E61">
        <w:rPr>
          <w:rFonts w:ascii="Times New Roman" w:hAnsi="Times New Roman" w:cs="Times New Roman"/>
          <w:lang w:val="en-US"/>
        </w:rPr>
        <w:t xml:space="preserve">.    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  <w:lang w:val="en-US"/>
        </w:rPr>
        <w:t>NaOH</w:t>
      </w:r>
      <w:r w:rsidRPr="00DF3E61">
        <w:rPr>
          <w:rFonts w:ascii="Times New Roman" w:hAnsi="Times New Roman" w:cs="Times New Roman"/>
        </w:rPr>
        <w:t xml:space="preserve"> и </w:t>
      </w:r>
      <w:r w:rsidRPr="00DF3E61">
        <w:rPr>
          <w:rFonts w:ascii="Times New Roman" w:hAnsi="Times New Roman" w:cs="Times New Roman"/>
          <w:lang w:val="en-US"/>
        </w:rPr>
        <w:t>KI</w:t>
      </w:r>
      <w:r w:rsidRPr="00DF3E61">
        <w:rPr>
          <w:rFonts w:ascii="Times New Roman" w:hAnsi="Times New Roman" w:cs="Times New Roman"/>
        </w:rPr>
        <w:t xml:space="preserve">.  </w:t>
      </w:r>
      <w:r w:rsidRPr="00DF3E61">
        <w:rPr>
          <w:rFonts w:ascii="Times New Roman" w:hAnsi="Times New Roman" w:cs="Times New Roman"/>
          <w:b/>
        </w:rPr>
        <w:t xml:space="preserve"> Г. </w:t>
      </w:r>
      <w:r w:rsidRPr="00DF3E61">
        <w:rPr>
          <w:rFonts w:ascii="Times New Roman" w:hAnsi="Times New Roman" w:cs="Times New Roman"/>
          <w:lang w:val="en-US"/>
        </w:rPr>
        <w:t>KOH</w:t>
      </w:r>
      <w:r w:rsidRPr="00DF3E61">
        <w:rPr>
          <w:rFonts w:ascii="Times New Roman" w:hAnsi="Times New Roman" w:cs="Times New Roman"/>
        </w:rPr>
        <w:t xml:space="preserve"> и </w:t>
      </w:r>
      <w:proofErr w:type="spellStart"/>
      <w:r w:rsidRPr="00DF3E61">
        <w:rPr>
          <w:rFonts w:ascii="Times New Roman" w:hAnsi="Times New Roman" w:cs="Times New Roman"/>
          <w:lang w:val="en-US"/>
        </w:rPr>
        <w:t>CuCl</w:t>
      </w:r>
      <w:proofErr w:type="spellEnd"/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.</w:t>
      </w:r>
    </w:p>
    <w:p w14:paraId="1881AD75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8.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Наивысшая степень окисления у атома хлора в соединении, формула которого:</w:t>
      </w:r>
    </w:p>
    <w:p w14:paraId="41E826B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proofErr w:type="spellStart"/>
      <w:r w:rsidRPr="00DF3E61">
        <w:rPr>
          <w:rFonts w:ascii="Times New Roman" w:hAnsi="Times New Roman" w:cs="Times New Roman"/>
          <w:lang w:val="en-US"/>
        </w:rPr>
        <w:t>KCl</w:t>
      </w:r>
      <w:proofErr w:type="spellEnd"/>
      <w:r w:rsidRPr="00DF3E61">
        <w:rPr>
          <w:rFonts w:ascii="Times New Roman" w:hAnsi="Times New Roman" w:cs="Times New Roman"/>
        </w:rPr>
        <w:t xml:space="preserve">.       </w:t>
      </w:r>
      <w:r w:rsidRPr="00DF3E61">
        <w:rPr>
          <w:rFonts w:ascii="Times New Roman" w:hAnsi="Times New Roman" w:cs="Times New Roman"/>
          <w:b/>
        </w:rPr>
        <w:t>Б.</w:t>
      </w:r>
      <w:proofErr w:type="spellStart"/>
      <w:r w:rsidRPr="00DF3E61">
        <w:rPr>
          <w:rFonts w:ascii="Times New Roman" w:hAnsi="Times New Roman" w:cs="Times New Roman"/>
          <w:lang w:val="en-US"/>
        </w:rPr>
        <w:t>KClO</w:t>
      </w:r>
      <w:proofErr w:type="spellEnd"/>
      <w:r w:rsidRPr="00DF3E61">
        <w:rPr>
          <w:rFonts w:ascii="Times New Roman" w:hAnsi="Times New Roman" w:cs="Times New Roman"/>
        </w:rPr>
        <w:t>.</w:t>
      </w:r>
      <w:r w:rsidRPr="00DF3E61">
        <w:rPr>
          <w:rFonts w:ascii="Times New Roman" w:hAnsi="Times New Roman" w:cs="Times New Roman"/>
          <w:b/>
        </w:rPr>
        <w:t xml:space="preserve">     В.</w:t>
      </w:r>
      <w:proofErr w:type="spellStart"/>
      <w:r w:rsidRPr="00DF3E61">
        <w:rPr>
          <w:rFonts w:ascii="Times New Roman" w:hAnsi="Times New Roman" w:cs="Times New Roman"/>
          <w:lang w:val="en-US"/>
        </w:rPr>
        <w:t>KClO</w:t>
      </w:r>
      <w:proofErr w:type="spellEnd"/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 xml:space="preserve">.       </w:t>
      </w:r>
      <w:r w:rsidRPr="00DF3E61">
        <w:rPr>
          <w:rFonts w:ascii="Times New Roman" w:hAnsi="Times New Roman" w:cs="Times New Roman"/>
          <w:b/>
        </w:rPr>
        <w:t>Г.</w:t>
      </w:r>
      <w:proofErr w:type="spellStart"/>
      <w:r w:rsidRPr="00DF3E61">
        <w:rPr>
          <w:rFonts w:ascii="Times New Roman" w:hAnsi="Times New Roman" w:cs="Times New Roman"/>
          <w:lang w:val="en-US"/>
        </w:rPr>
        <w:t>KClO</w:t>
      </w:r>
      <w:proofErr w:type="spellEnd"/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>.</w:t>
      </w:r>
    </w:p>
    <w:p w14:paraId="0222F436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9.</w:t>
      </w:r>
      <w:r w:rsidRPr="00DF3E61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 xml:space="preserve"> балла ). Уравнению реакции</w:t>
      </w:r>
    </w:p>
    <w:p w14:paraId="11FF5D0A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                       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+ 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= 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3</w:t>
      </w:r>
    </w:p>
    <w:p w14:paraId="0CA0FC90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Соответствует схема превращения:</w:t>
      </w:r>
    </w:p>
    <w:p w14:paraId="1705E613" w14:textId="77777777" w:rsidR="00DF3E61" w:rsidRPr="00E42098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А. 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  <w:vertAlign w:val="superscript"/>
        </w:rPr>
        <w:t>+4</w:t>
      </w:r>
      <w:r w:rsidRPr="00DF3E61">
        <w:rPr>
          <w:rFonts w:ascii="Times New Roman" w:hAnsi="Times New Roman" w:cs="Times New Roman"/>
        </w:rPr>
        <w:t>-----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  <w:vertAlign w:val="superscript"/>
        </w:rPr>
        <w:t xml:space="preserve">+6        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  <w:vertAlign w:val="superscript"/>
        </w:rPr>
        <w:t>+4</w:t>
      </w:r>
      <w:r w:rsidRPr="00DF3E61">
        <w:rPr>
          <w:rFonts w:ascii="Times New Roman" w:hAnsi="Times New Roman" w:cs="Times New Roman"/>
        </w:rPr>
        <w:t>-----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  <w:vertAlign w:val="superscript"/>
        </w:rPr>
        <w:t>0</w:t>
      </w:r>
      <w:r w:rsidRPr="00DF3E61">
        <w:rPr>
          <w:rFonts w:ascii="Times New Roman" w:hAnsi="Times New Roman" w:cs="Times New Roman"/>
        </w:rPr>
        <w:t xml:space="preserve">.           </w:t>
      </w:r>
      <w:r w:rsidRPr="00DF3E61">
        <w:rPr>
          <w:rFonts w:ascii="Times New Roman" w:hAnsi="Times New Roman" w:cs="Times New Roman"/>
          <w:b/>
        </w:rPr>
        <w:t>В</w:t>
      </w:r>
      <w:r w:rsidRPr="00E42098">
        <w:rPr>
          <w:rFonts w:ascii="Times New Roman" w:hAnsi="Times New Roman" w:cs="Times New Roman"/>
          <w:b/>
        </w:rPr>
        <w:t>.</w:t>
      </w:r>
      <w:r w:rsidRPr="00DF3E61">
        <w:rPr>
          <w:rFonts w:ascii="Times New Roman" w:hAnsi="Times New Roman" w:cs="Times New Roman"/>
          <w:lang w:val="en-US"/>
        </w:rPr>
        <w:t>S</w:t>
      </w:r>
      <w:r w:rsidRPr="00E42098">
        <w:rPr>
          <w:rFonts w:ascii="Times New Roman" w:hAnsi="Times New Roman" w:cs="Times New Roman"/>
          <w:vertAlign w:val="superscript"/>
        </w:rPr>
        <w:t>-2</w:t>
      </w:r>
      <w:r w:rsidRPr="00E42098">
        <w:rPr>
          <w:rFonts w:ascii="Times New Roman" w:hAnsi="Times New Roman" w:cs="Times New Roman"/>
        </w:rPr>
        <w:t>------</w:t>
      </w:r>
      <w:r w:rsidRPr="00DF3E61">
        <w:rPr>
          <w:rFonts w:ascii="Times New Roman" w:hAnsi="Times New Roman" w:cs="Times New Roman"/>
          <w:lang w:val="en-US"/>
        </w:rPr>
        <w:t>S</w:t>
      </w:r>
      <w:r w:rsidRPr="00E42098">
        <w:rPr>
          <w:rFonts w:ascii="Times New Roman" w:hAnsi="Times New Roman" w:cs="Times New Roman"/>
          <w:vertAlign w:val="superscript"/>
        </w:rPr>
        <w:t>+4</w:t>
      </w:r>
      <w:r w:rsidRPr="00E42098">
        <w:rPr>
          <w:rFonts w:ascii="Times New Roman" w:hAnsi="Times New Roman" w:cs="Times New Roman"/>
        </w:rPr>
        <w:t>.</w:t>
      </w:r>
      <w:r w:rsidRPr="00DF3E61">
        <w:rPr>
          <w:rFonts w:ascii="Times New Roman" w:hAnsi="Times New Roman" w:cs="Times New Roman"/>
          <w:b/>
        </w:rPr>
        <w:t>Г</w:t>
      </w:r>
      <w:r w:rsidRPr="00E42098">
        <w:rPr>
          <w:rFonts w:ascii="Times New Roman" w:hAnsi="Times New Roman" w:cs="Times New Roman"/>
          <w:b/>
        </w:rPr>
        <w:t>.</w:t>
      </w:r>
      <w:r w:rsidRPr="00DF3E61">
        <w:rPr>
          <w:rFonts w:ascii="Times New Roman" w:hAnsi="Times New Roman" w:cs="Times New Roman"/>
          <w:lang w:val="en-US"/>
        </w:rPr>
        <w:t>S</w:t>
      </w:r>
      <w:r w:rsidRPr="00E42098">
        <w:rPr>
          <w:rFonts w:ascii="Times New Roman" w:hAnsi="Times New Roman" w:cs="Times New Roman"/>
          <w:vertAlign w:val="superscript"/>
        </w:rPr>
        <w:t>0</w:t>
      </w:r>
      <w:r w:rsidRPr="00E42098">
        <w:rPr>
          <w:rFonts w:ascii="Times New Roman" w:hAnsi="Times New Roman" w:cs="Times New Roman"/>
        </w:rPr>
        <w:t>-------</w:t>
      </w:r>
      <w:r w:rsidRPr="00DF3E61">
        <w:rPr>
          <w:rFonts w:ascii="Times New Roman" w:hAnsi="Times New Roman" w:cs="Times New Roman"/>
          <w:lang w:val="en-US"/>
        </w:rPr>
        <w:t>S</w:t>
      </w:r>
      <w:r w:rsidRPr="00E42098">
        <w:rPr>
          <w:rFonts w:ascii="Times New Roman" w:hAnsi="Times New Roman" w:cs="Times New Roman"/>
          <w:vertAlign w:val="superscript"/>
        </w:rPr>
        <w:t>+6</w:t>
      </w:r>
      <w:r w:rsidRPr="00E42098">
        <w:rPr>
          <w:rFonts w:ascii="Times New Roman" w:hAnsi="Times New Roman" w:cs="Times New Roman"/>
        </w:rPr>
        <w:t>.</w:t>
      </w:r>
    </w:p>
    <w:p w14:paraId="58581E7F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E42098">
        <w:rPr>
          <w:rFonts w:ascii="Times New Roman" w:hAnsi="Times New Roman" w:cs="Times New Roman"/>
          <w:b/>
        </w:rPr>
        <w:t>10.</w:t>
      </w:r>
      <w:r w:rsidRPr="00E42098">
        <w:rPr>
          <w:rFonts w:ascii="Times New Roman" w:hAnsi="Times New Roman" w:cs="Times New Roman"/>
        </w:rPr>
        <w:t>( 3</w:t>
      </w:r>
      <w:proofErr w:type="gramEnd"/>
      <w:r w:rsidRPr="00DF3E61">
        <w:rPr>
          <w:rFonts w:ascii="Times New Roman" w:hAnsi="Times New Roman" w:cs="Times New Roman"/>
        </w:rPr>
        <w:t>балла</w:t>
      </w:r>
      <w:r w:rsidRPr="00E42098">
        <w:rPr>
          <w:rFonts w:ascii="Times New Roman" w:hAnsi="Times New Roman" w:cs="Times New Roman"/>
        </w:rPr>
        <w:t xml:space="preserve"> ). </w:t>
      </w:r>
      <w:r w:rsidRPr="00DF3E61">
        <w:rPr>
          <w:rFonts w:ascii="Times New Roman" w:hAnsi="Times New Roman" w:cs="Times New Roman"/>
        </w:rPr>
        <w:t>Формула непредельного углеводорода:</w:t>
      </w:r>
    </w:p>
    <w:p w14:paraId="4796E5CC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</w:rPr>
        <w:t xml:space="preserve"> С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Н</w:t>
      </w:r>
      <w:r w:rsidRPr="00DF3E61">
        <w:rPr>
          <w:rFonts w:ascii="Times New Roman" w:hAnsi="Times New Roman" w:cs="Times New Roman"/>
          <w:vertAlign w:val="subscript"/>
        </w:rPr>
        <w:t>5</w:t>
      </w:r>
      <w:r w:rsidRPr="00DF3E61">
        <w:rPr>
          <w:rFonts w:ascii="Times New Roman" w:hAnsi="Times New Roman" w:cs="Times New Roman"/>
        </w:rPr>
        <w:t xml:space="preserve">ОН.       </w:t>
      </w:r>
      <w:r w:rsidRPr="00DF3E61">
        <w:rPr>
          <w:rFonts w:ascii="Times New Roman" w:hAnsi="Times New Roman" w:cs="Times New Roman"/>
          <w:b/>
        </w:rPr>
        <w:t>Б.</w:t>
      </w:r>
      <w:r w:rsidRPr="00DF3E61">
        <w:rPr>
          <w:rFonts w:ascii="Times New Roman" w:hAnsi="Times New Roman" w:cs="Times New Roman"/>
        </w:rPr>
        <w:t xml:space="preserve"> С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Н</w:t>
      </w:r>
      <w:r w:rsidRPr="00DF3E61">
        <w:rPr>
          <w:rFonts w:ascii="Times New Roman" w:hAnsi="Times New Roman" w:cs="Times New Roman"/>
          <w:vertAlign w:val="subscript"/>
        </w:rPr>
        <w:t>8</w:t>
      </w:r>
      <w:r w:rsidRPr="00DF3E61">
        <w:rPr>
          <w:rFonts w:ascii="Times New Roman" w:hAnsi="Times New Roman" w:cs="Times New Roman"/>
        </w:rPr>
        <w:t xml:space="preserve">.      </w:t>
      </w:r>
      <w:r w:rsidRPr="00DF3E61">
        <w:rPr>
          <w:rFonts w:ascii="Times New Roman" w:hAnsi="Times New Roman" w:cs="Times New Roman"/>
          <w:b/>
        </w:rPr>
        <w:t>В.</w:t>
      </w:r>
      <w:r w:rsidRPr="00DF3E61">
        <w:rPr>
          <w:rFonts w:ascii="Times New Roman" w:hAnsi="Times New Roman" w:cs="Times New Roman"/>
        </w:rPr>
        <w:t xml:space="preserve"> СН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 xml:space="preserve">СООН.       </w:t>
      </w:r>
      <w:r w:rsidRPr="00DF3E61">
        <w:rPr>
          <w:rFonts w:ascii="Times New Roman" w:hAnsi="Times New Roman" w:cs="Times New Roman"/>
          <w:b/>
        </w:rPr>
        <w:t>Г.</w:t>
      </w:r>
      <w:r w:rsidRPr="00DF3E61">
        <w:rPr>
          <w:rFonts w:ascii="Times New Roman" w:hAnsi="Times New Roman" w:cs="Times New Roman"/>
        </w:rPr>
        <w:t xml:space="preserve"> С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Н</w:t>
      </w:r>
      <w:r w:rsidRPr="00DF3E61">
        <w:rPr>
          <w:rFonts w:ascii="Times New Roman" w:hAnsi="Times New Roman" w:cs="Times New Roman"/>
          <w:vertAlign w:val="subscript"/>
        </w:rPr>
        <w:t>6</w:t>
      </w:r>
      <w:r w:rsidRPr="00DF3E61">
        <w:rPr>
          <w:rFonts w:ascii="Times New Roman" w:hAnsi="Times New Roman" w:cs="Times New Roman"/>
        </w:rPr>
        <w:t>.</w:t>
      </w:r>
    </w:p>
    <w:p w14:paraId="02FAA006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ЧАСТЬ Б.</w:t>
      </w:r>
      <w:r w:rsidRPr="00DF3E61">
        <w:rPr>
          <w:rFonts w:ascii="Times New Roman" w:hAnsi="Times New Roman" w:cs="Times New Roman"/>
        </w:rPr>
        <w:t xml:space="preserve"> Задания со свободным ответом     </w:t>
      </w:r>
    </w:p>
    <w:p w14:paraId="63D9C2A5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11.</w:t>
      </w:r>
      <w:r w:rsidRPr="00DF3E61">
        <w:rPr>
          <w:rFonts w:ascii="Times New Roman" w:hAnsi="Times New Roman" w:cs="Times New Roman"/>
        </w:rPr>
        <w:t>( 8</w:t>
      </w:r>
      <w:proofErr w:type="gramEnd"/>
      <w:r w:rsidRPr="00DF3E61">
        <w:rPr>
          <w:rFonts w:ascii="Times New Roman" w:hAnsi="Times New Roman" w:cs="Times New Roman"/>
        </w:rPr>
        <w:t xml:space="preserve"> баллов ). Составьте уравнения химических реакций между веществами, формулы которых:</w:t>
      </w:r>
    </w:p>
    <w:p w14:paraId="340D2430" w14:textId="77777777" w:rsidR="00DF3E61" w:rsidRPr="00DF3E61" w:rsidRDefault="00DF3E61" w:rsidP="00DF3E61">
      <w:pPr>
        <w:rPr>
          <w:rFonts w:ascii="Times New Roman" w:hAnsi="Times New Roman" w:cs="Times New Roman"/>
          <w:lang w:val="en-US"/>
        </w:rPr>
      </w:pPr>
      <w:r w:rsidRPr="00DF3E61">
        <w:rPr>
          <w:rFonts w:ascii="Times New Roman" w:hAnsi="Times New Roman" w:cs="Times New Roman"/>
          <w:b/>
        </w:rPr>
        <w:t>А.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 xml:space="preserve"> и 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  <w:b/>
        </w:rPr>
        <w:t xml:space="preserve"> Б.</w:t>
      </w:r>
      <w:r w:rsidRPr="00DF3E61">
        <w:rPr>
          <w:rFonts w:ascii="Times New Roman" w:hAnsi="Times New Roman" w:cs="Times New Roman"/>
          <w:lang w:val="en-US"/>
        </w:rPr>
        <w:t>HCl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>Na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  <w:lang w:val="en-US"/>
        </w:rPr>
        <w:t>S</w:t>
      </w:r>
      <w:r w:rsidRPr="00DF3E61">
        <w:rPr>
          <w:rFonts w:ascii="Times New Roman" w:hAnsi="Times New Roman" w:cs="Times New Roman"/>
        </w:rPr>
        <w:t xml:space="preserve">.          </w:t>
      </w:r>
      <w:r w:rsidRPr="00DF3E61">
        <w:rPr>
          <w:rFonts w:ascii="Times New Roman" w:hAnsi="Times New Roman" w:cs="Times New Roman"/>
          <w:b/>
        </w:rPr>
        <w:t>В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Na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O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SO</w:t>
      </w:r>
      <w:r w:rsidRPr="00DF3E61">
        <w:rPr>
          <w:rFonts w:ascii="Times New Roman" w:hAnsi="Times New Roman" w:cs="Times New Roman"/>
          <w:vertAlign w:val="subscript"/>
          <w:lang w:val="en-US"/>
        </w:rPr>
        <w:t>4.</w:t>
      </w:r>
      <w:r w:rsidRPr="00DF3E61">
        <w:rPr>
          <w:rFonts w:ascii="Times New Roman" w:hAnsi="Times New Roman" w:cs="Times New Roman"/>
          <w:b/>
        </w:rPr>
        <w:t>Г</w:t>
      </w:r>
      <w:r w:rsidRPr="00DF3E61">
        <w:rPr>
          <w:rFonts w:ascii="Times New Roman" w:hAnsi="Times New Roman" w:cs="Times New Roman"/>
          <w:b/>
          <w:lang w:val="en-US"/>
        </w:rPr>
        <w:t>.</w:t>
      </w:r>
      <w:r w:rsidRPr="00DF3E61">
        <w:rPr>
          <w:rFonts w:ascii="Times New Roman" w:hAnsi="Times New Roman" w:cs="Times New Roman"/>
          <w:lang w:val="en-US"/>
        </w:rPr>
        <w:t>H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 xml:space="preserve">S </w:t>
      </w:r>
      <w:r w:rsidRPr="00DF3E61">
        <w:rPr>
          <w:rFonts w:ascii="Times New Roman" w:hAnsi="Times New Roman" w:cs="Times New Roman"/>
        </w:rPr>
        <w:t>и</w:t>
      </w:r>
      <w:r w:rsidRPr="00DF3E61">
        <w:rPr>
          <w:rFonts w:ascii="Times New Roman" w:hAnsi="Times New Roman" w:cs="Times New Roman"/>
          <w:lang w:val="en-US"/>
        </w:rPr>
        <w:t xml:space="preserve"> O</w:t>
      </w:r>
      <w:r w:rsidRPr="00DF3E61">
        <w:rPr>
          <w:rFonts w:ascii="Times New Roman" w:hAnsi="Times New Roman" w:cs="Times New Roman"/>
          <w:vertAlign w:val="subscript"/>
          <w:lang w:val="en-US"/>
        </w:rPr>
        <w:t>2</w:t>
      </w:r>
      <w:r w:rsidRPr="00DF3E61">
        <w:rPr>
          <w:rFonts w:ascii="Times New Roman" w:hAnsi="Times New Roman" w:cs="Times New Roman"/>
          <w:lang w:val="en-US"/>
        </w:rPr>
        <w:t>.</w:t>
      </w:r>
    </w:p>
    <w:p w14:paraId="773213A9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12.</w:t>
      </w:r>
      <w:r w:rsidRPr="00DF3E61">
        <w:rPr>
          <w:rFonts w:ascii="Times New Roman" w:hAnsi="Times New Roman" w:cs="Times New Roman"/>
        </w:rPr>
        <w:t>( 6</w:t>
      </w:r>
      <w:proofErr w:type="gramEnd"/>
      <w:r w:rsidRPr="00DF3E61">
        <w:rPr>
          <w:rFonts w:ascii="Times New Roman" w:hAnsi="Times New Roman" w:cs="Times New Roman"/>
        </w:rPr>
        <w:t xml:space="preserve"> баллов ). Составьте генетический ряд серы.</w:t>
      </w:r>
    </w:p>
    <w:p w14:paraId="57292C82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13.</w:t>
      </w:r>
      <w:r w:rsidRPr="00DF3E61">
        <w:rPr>
          <w:rFonts w:ascii="Times New Roman" w:hAnsi="Times New Roman" w:cs="Times New Roman"/>
        </w:rPr>
        <w:t>( 8</w:t>
      </w:r>
      <w:proofErr w:type="gramEnd"/>
      <w:r w:rsidRPr="00DF3E61">
        <w:rPr>
          <w:rFonts w:ascii="Times New Roman" w:hAnsi="Times New Roman" w:cs="Times New Roman"/>
        </w:rPr>
        <w:t xml:space="preserve"> баллов ).  Составьте молекулярное уравнение реакции, соответствующее схеме </w:t>
      </w:r>
      <w:r w:rsidRPr="00DF3E61">
        <w:rPr>
          <w:rFonts w:ascii="Times New Roman" w:hAnsi="Times New Roman" w:cs="Times New Roman"/>
          <w:lang w:val="en-US"/>
        </w:rPr>
        <w:t>Cu</w:t>
      </w:r>
      <w:r w:rsidRPr="00DF3E61">
        <w:rPr>
          <w:rFonts w:ascii="Times New Roman" w:hAnsi="Times New Roman" w:cs="Times New Roman"/>
          <w:vertAlign w:val="superscript"/>
        </w:rPr>
        <w:t>+2</w:t>
      </w:r>
      <w:r w:rsidRPr="00DF3E61">
        <w:rPr>
          <w:rFonts w:ascii="Times New Roman" w:hAnsi="Times New Roman" w:cs="Times New Roman"/>
        </w:rPr>
        <w:t>------</w:t>
      </w:r>
      <w:r w:rsidRPr="00DF3E61">
        <w:rPr>
          <w:rFonts w:ascii="Times New Roman" w:hAnsi="Times New Roman" w:cs="Times New Roman"/>
          <w:lang w:val="en-US"/>
        </w:rPr>
        <w:t>Cu</w:t>
      </w:r>
      <w:r w:rsidRPr="00DF3E61">
        <w:rPr>
          <w:rFonts w:ascii="Times New Roman" w:hAnsi="Times New Roman" w:cs="Times New Roman"/>
          <w:vertAlign w:val="superscript"/>
        </w:rPr>
        <w:t>0</w:t>
      </w:r>
      <w:r w:rsidRPr="00DF3E61">
        <w:rPr>
          <w:rFonts w:ascii="Times New Roman" w:hAnsi="Times New Roman" w:cs="Times New Roman"/>
        </w:rPr>
        <w:t>. Разберите его с точки зрения ОВР.</w:t>
      </w:r>
    </w:p>
    <w:p w14:paraId="619D69A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14.</w:t>
      </w:r>
      <w:r w:rsidRPr="00DF3E61">
        <w:rPr>
          <w:rFonts w:ascii="Times New Roman" w:hAnsi="Times New Roman" w:cs="Times New Roman"/>
        </w:rPr>
        <w:t xml:space="preserve">   (4 </w:t>
      </w:r>
      <w:proofErr w:type="gramStart"/>
      <w:r w:rsidRPr="00DF3E61">
        <w:rPr>
          <w:rFonts w:ascii="Times New Roman" w:hAnsi="Times New Roman" w:cs="Times New Roman"/>
        </w:rPr>
        <w:t>балла )</w:t>
      </w:r>
      <w:proofErr w:type="gramEnd"/>
      <w:r w:rsidRPr="00DF3E61">
        <w:rPr>
          <w:rFonts w:ascii="Times New Roman" w:hAnsi="Times New Roman" w:cs="Times New Roman"/>
        </w:rPr>
        <w:t>.  По краткому ионному уравнению</w:t>
      </w:r>
    </w:p>
    <w:p w14:paraId="6EEAA06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     СО</w:t>
      </w:r>
      <w:r w:rsidRPr="00DF3E61">
        <w:rPr>
          <w:rFonts w:ascii="Times New Roman" w:hAnsi="Times New Roman" w:cs="Times New Roman"/>
          <w:vertAlign w:val="subscript"/>
        </w:rPr>
        <w:t xml:space="preserve">3 </w:t>
      </w:r>
      <w:r w:rsidRPr="00DF3E61">
        <w:rPr>
          <w:rFonts w:ascii="Times New Roman" w:hAnsi="Times New Roman" w:cs="Times New Roman"/>
          <w:vertAlign w:val="superscript"/>
        </w:rPr>
        <w:t>2-</w:t>
      </w:r>
      <w:r w:rsidRPr="00DF3E61">
        <w:rPr>
          <w:rFonts w:ascii="Times New Roman" w:hAnsi="Times New Roman" w:cs="Times New Roman"/>
        </w:rPr>
        <w:t xml:space="preserve"> + 2Н</w:t>
      </w:r>
      <w:r w:rsidRPr="00DF3E61">
        <w:rPr>
          <w:rFonts w:ascii="Times New Roman" w:hAnsi="Times New Roman" w:cs="Times New Roman"/>
          <w:vertAlign w:val="superscript"/>
        </w:rPr>
        <w:t>+</w:t>
      </w:r>
      <w:r w:rsidRPr="00DF3E61">
        <w:rPr>
          <w:rFonts w:ascii="Times New Roman" w:hAnsi="Times New Roman" w:cs="Times New Roman"/>
        </w:rPr>
        <w:t xml:space="preserve"> = СО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 xml:space="preserve"> + Н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О</w:t>
      </w:r>
    </w:p>
    <w:p w14:paraId="3A196C5C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 xml:space="preserve"> Составьте молекулярное уравнение.</w:t>
      </w:r>
    </w:p>
    <w:p w14:paraId="7C5EDB83" w14:textId="77777777" w:rsidR="00DF3E61" w:rsidRPr="00DF3E61" w:rsidRDefault="00DF3E61" w:rsidP="00DF3E61">
      <w:pPr>
        <w:rPr>
          <w:rFonts w:ascii="Times New Roman" w:hAnsi="Times New Roman" w:cs="Times New Roman"/>
        </w:rPr>
      </w:pPr>
      <w:proofErr w:type="gramStart"/>
      <w:r w:rsidRPr="00DF3E61">
        <w:rPr>
          <w:rFonts w:ascii="Times New Roman" w:hAnsi="Times New Roman" w:cs="Times New Roman"/>
          <w:b/>
        </w:rPr>
        <w:t>15.</w:t>
      </w:r>
      <w:r w:rsidRPr="00DF3E61">
        <w:rPr>
          <w:rFonts w:ascii="Times New Roman" w:hAnsi="Times New Roman" w:cs="Times New Roman"/>
        </w:rPr>
        <w:t>( 4</w:t>
      </w:r>
      <w:proofErr w:type="gramEnd"/>
      <w:r w:rsidRPr="00DF3E61">
        <w:rPr>
          <w:rFonts w:ascii="Times New Roman" w:hAnsi="Times New Roman" w:cs="Times New Roman"/>
        </w:rPr>
        <w:t xml:space="preserve"> балла ). Какой объём кислорода потребуется для сгорания 10л </w:t>
      </w:r>
      <w:proofErr w:type="spellStart"/>
      <w:r w:rsidRPr="00DF3E61">
        <w:rPr>
          <w:rFonts w:ascii="Times New Roman" w:hAnsi="Times New Roman" w:cs="Times New Roman"/>
        </w:rPr>
        <w:t>этена</w:t>
      </w:r>
      <w:proofErr w:type="spellEnd"/>
      <w:r w:rsidRPr="00DF3E61">
        <w:rPr>
          <w:rFonts w:ascii="Times New Roman" w:hAnsi="Times New Roman" w:cs="Times New Roman"/>
        </w:rPr>
        <w:t>?</w:t>
      </w:r>
    </w:p>
    <w:p w14:paraId="5E18257A" w14:textId="77777777" w:rsidR="00DF3E61" w:rsidRPr="00DF3E61" w:rsidRDefault="00DF3E61" w:rsidP="00DF3E61">
      <w:pPr>
        <w:rPr>
          <w:rFonts w:ascii="Times New Roman" w:hAnsi="Times New Roman" w:cs="Times New Roman"/>
        </w:rPr>
      </w:pPr>
    </w:p>
    <w:p w14:paraId="5F62A0F2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Практические работы</w:t>
      </w:r>
    </w:p>
    <w:p w14:paraId="65C545C5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Практическая работа №1</w:t>
      </w:r>
      <w:r w:rsidRPr="00DF3E61">
        <w:rPr>
          <w:rFonts w:ascii="Times New Roman" w:hAnsi="Times New Roman" w:cs="Times New Roman"/>
        </w:rPr>
        <w:t>«Осуществление цепочки химических превращений»</w:t>
      </w:r>
    </w:p>
    <w:p w14:paraId="5C1278F2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>Инструкции  по проведению практической работы в учебнике</w:t>
      </w:r>
    </w:p>
    <w:p w14:paraId="4BB6C8B6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Практическая работа №2 «Получение соединений металлов и изучение их свойств»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6946"/>
      </w:tblGrid>
      <w:tr w:rsidR="00DF3E61" w:rsidRPr="00DF3E61" w14:paraId="6F2DB3EA" w14:textId="77777777" w:rsidTr="00B9720B">
        <w:tc>
          <w:tcPr>
            <w:tcW w:w="7621" w:type="dxa"/>
          </w:tcPr>
          <w:p w14:paraId="3E3EBE11" w14:textId="77777777" w:rsidR="00DF3E61" w:rsidRPr="00DF3E61" w:rsidRDefault="00DF3E61" w:rsidP="00B9720B">
            <w:pPr>
              <w:rPr>
                <w:rFonts w:ascii="Times New Roman" w:hAnsi="Times New Roman" w:cs="Times New Roman"/>
                <w:b/>
              </w:rPr>
            </w:pPr>
            <w:r w:rsidRPr="00DF3E61">
              <w:rPr>
                <w:rFonts w:ascii="Times New Roman" w:hAnsi="Times New Roman" w:cs="Times New Roman"/>
                <w:b/>
              </w:rPr>
              <w:t>Осуществление цепочки химических превращений металлов</w:t>
            </w:r>
          </w:p>
          <w:p w14:paraId="080E64C0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14:paraId="2B3BD3AC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Цель работы</w:t>
            </w:r>
            <w:r w:rsidRPr="00DF3E61">
              <w:rPr>
                <w:rFonts w:ascii="Times New Roman" w:hAnsi="Times New Roman" w:cs="Times New Roman"/>
              </w:rPr>
              <w:t>: Решение экспериментальных задач, состоящих из цепочки превращений.</w:t>
            </w:r>
          </w:p>
          <w:p w14:paraId="3134309F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Оборудование</w:t>
            </w:r>
            <w:r w:rsidRPr="00DF3E61">
              <w:rPr>
                <w:rFonts w:ascii="Times New Roman" w:hAnsi="Times New Roman" w:cs="Times New Roman"/>
              </w:rPr>
              <w:t>: Штатив с пробирками.</w:t>
            </w:r>
          </w:p>
          <w:p w14:paraId="3A3A1403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Реактивы</w:t>
            </w:r>
            <w:r w:rsidRPr="00DF3E61">
              <w:rPr>
                <w:rFonts w:ascii="Times New Roman" w:hAnsi="Times New Roman" w:cs="Times New Roman"/>
              </w:rPr>
              <w:t>: Сульфат магния MgSO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4</w:t>
            </w:r>
            <w:r w:rsidRPr="00DF3E61">
              <w:rPr>
                <w:rFonts w:ascii="Times New Roman" w:hAnsi="Times New Roman" w:cs="Times New Roman"/>
              </w:rPr>
              <w:t xml:space="preserve">, щелочь </w:t>
            </w:r>
            <w:proofErr w:type="spellStart"/>
            <w:r w:rsidRPr="00DF3E61">
              <w:rPr>
                <w:rFonts w:ascii="Times New Roman" w:hAnsi="Times New Roman" w:cs="Times New Roman"/>
              </w:rPr>
              <w:t>NaOH</w:t>
            </w:r>
            <w:proofErr w:type="spellEnd"/>
            <w:r w:rsidRPr="00DF3E61">
              <w:rPr>
                <w:rFonts w:ascii="Times New Roman" w:hAnsi="Times New Roman" w:cs="Times New Roman"/>
              </w:rPr>
              <w:t>, , хлорид бария ВаCl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2</w:t>
            </w:r>
            <w:r w:rsidRPr="00DF3E61">
              <w:rPr>
                <w:rFonts w:ascii="Times New Roman" w:hAnsi="Times New Roman" w:cs="Times New Roman"/>
              </w:rPr>
              <w:t>.</w:t>
            </w:r>
          </w:p>
          <w:p w14:paraId="611E7F2B" w14:textId="77777777" w:rsidR="00DF3E61" w:rsidRPr="00DF3E61" w:rsidRDefault="00DF3E61" w:rsidP="00B9720B">
            <w:pPr>
              <w:rPr>
                <w:rFonts w:ascii="Times New Roman" w:hAnsi="Times New Roman" w:cs="Times New Roman"/>
                <w:b/>
              </w:rPr>
            </w:pPr>
            <w:r w:rsidRPr="00DF3E61">
              <w:rPr>
                <w:rFonts w:ascii="Times New Roman" w:hAnsi="Times New Roman" w:cs="Times New Roman"/>
                <w:b/>
              </w:rPr>
              <w:t>Вариант 1:</w:t>
            </w:r>
            <w:r w:rsidRPr="00DF3E61">
              <w:rPr>
                <w:rFonts w:ascii="Times New Roman" w:hAnsi="Times New Roman" w:cs="Times New Roman"/>
              </w:rPr>
              <w:t xml:space="preserve"> MgSO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4</w:t>
            </w:r>
            <w:r w:rsidRPr="00DF3E61">
              <w:rPr>
                <w:rFonts w:ascii="Times New Roman" w:hAnsi="Times New Roman" w:cs="Times New Roman"/>
              </w:rPr>
              <w:t xml:space="preserve"> – MgCl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2</w:t>
            </w:r>
            <w:r w:rsidRPr="00DF3E6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F3E61">
              <w:rPr>
                <w:rFonts w:ascii="Times New Roman" w:hAnsi="Times New Roman" w:cs="Times New Roman"/>
              </w:rPr>
              <w:t>Mg</w:t>
            </w:r>
            <w:proofErr w:type="spellEnd"/>
            <w:r w:rsidRPr="00DF3E61">
              <w:rPr>
                <w:rFonts w:ascii="Times New Roman" w:hAnsi="Times New Roman" w:cs="Times New Roman"/>
              </w:rPr>
              <w:t>(OH)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2</w:t>
            </w:r>
            <w:r w:rsidRPr="00DF3E61">
              <w:rPr>
                <w:rFonts w:ascii="Times New Roman" w:hAnsi="Times New Roman" w:cs="Times New Roman"/>
              </w:rPr>
              <w:t xml:space="preserve"> - MgSO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4</w:t>
            </w:r>
          </w:p>
          <w:p w14:paraId="6A018AC8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5"/>
              <w:gridCol w:w="3113"/>
              <w:gridCol w:w="1273"/>
            </w:tblGrid>
            <w:tr w:rsidR="00DF3E61" w:rsidRPr="00DF3E61" w14:paraId="57AB4C06" w14:textId="77777777" w:rsidTr="00B9720B">
              <w:trPr>
                <w:trHeight w:val="151"/>
                <w:jc w:val="center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3605A7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№</w:t>
                  </w:r>
                </w:p>
                <w:p w14:paraId="2B83C032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опыта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1008C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Уравнения реакций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EF884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3E61">
                    <w:rPr>
                      <w:rFonts w:ascii="Times New Roman" w:hAnsi="Times New Roman" w:cs="Times New Roman"/>
                    </w:rPr>
                    <w:t>Наблюде</w:t>
                  </w:r>
                  <w:proofErr w:type="spellEnd"/>
                  <w:r w:rsidRPr="00DF3E61"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7F00AAF4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3E61"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</w:tr>
            <w:tr w:rsidR="00DF3E61" w:rsidRPr="00DF3E61" w14:paraId="42475E5C" w14:textId="77777777" w:rsidTr="00B9720B">
              <w:trPr>
                <w:trHeight w:val="151"/>
                <w:jc w:val="center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065E8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26C6A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3E61">
                    <w:rPr>
                      <w:rFonts w:ascii="Times New Roman" w:hAnsi="Times New Roman" w:cs="Times New Roman"/>
                      <w:lang w:val="en-US"/>
                    </w:rPr>
                    <w:t>MgSO</w:t>
                  </w:r>
                  <w:proofErr w:type="spellEnd"/>
                  <w:r w:rsidRPr="00DF3E61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DF3E61">
                    <w:rPr>
                      <w:rFonts w:ascii="Times New Roman" w:hAnsi="Times New Roman" w:cs="Times New Roman"/>
                    </w:rPr>
                    <w:t xml:space="preserve"> +</w:t>
                  </w:r>
                </w:p>
                <w:p w14:paraId="2126175F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  <w:lang w:val="en-US"/>
                    </w:rPr>
                    <w:t>Mg</w:t>
                  </w:r>
                  <w:r w:rsidRPr="00DF3E61">
                    <w:rPr>
                      <w:rFonts w:ascii="Times New Roman" w:hAnsi="Times New Roman" w:cs="Times New Roman"/>
                      <w:vertAlign w:val="superscript"/>
                    </w:rPr>
                    <w:t>2+</w:t>
                  </w:r>
                  <w:r w:rsidRPr="00DF3E61">
                    <w:rPr>
                      <w:rFonts w:ascii="Times New Roman" w:hAnsi="Times New Roman" w:cs="Times New Roman"/>
                    </w:rPr>
                    <w:t xml:space="preserve"> + </w:t>
                  </w:r>
                  <w:r w:rsidRPr="00DF3E61">
                    <w:rPr>
                      <w:rFonts w:ascii="Times New Roman" w:hAnsi="Times New Roman" w:cs="Times New Roman"/>
                      <w:lang w:val="en-US"/>
                    </w:rPr>
                    <w:t>SO</w:t>
                  </w:r>
                  <w:r w:rsidRPr="00DF3E61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DF3E61">
                    <w:rPr>
                      <w:rFonts w:ascii="Times New Roman" w:hAnsi="Times New Roman" w:cs="Times New Roman"/>
                      <w:vertAlign w:val="superscript"/>
                    </w:rPr>
                    <w:t>2-</w:t>
                  </w:r>
                  <w:r w:rsidRPr="00DF3E61">
                    <w:rPr>
                      <w:rFonts w:ascii="Times New Roman" w:hAnsi="Times New Roman" w:cs="Times New Roman"/>
                    </w:rPr>
                    <w:t xml:space="preserve"> +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B4A8A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3E61" w:rsidRPr="00DF3E61" w14:paraId="159F6A07" w14:textId="77777777" w:rsidTr="00B9720B">
              <w:trPr>
                <w:trHeight w:val="151"/>
                <w:jc w:val="center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BBB2D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87953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3E61">
                    <w:rPr>
                      <w:rFonts w:ascii="Times New Roman" w:hAnsi="Times New Roman" w:cs="Times New Roman"/>
                      <w:lang w:val="en-US"/>
                    </w:rPr>
                    <w:t>MgCl</w:t>
                  </w:r>
                  <w:proofErr w:type="spellEnd"/>
                  <w:r w:rsidRPr="00DF3E61">
                    <w:rPr>
                      <w:rFonts w:ascii="Times New Roman" w:hAnsi="Times New Roman" w:cs="Times New Roman"/>
                      <w:vertAlign w:val="subscript"/>
                    </w:rPr>
                    <w:t xml:space="preserve">2 </w:t>
                  </w:r>
                  <w:r w:rsidRPr="00DF3E61">
                    <w:rPr>
                      <w:rFonts w:ascii="Times New Roman" w:hAnsi="Times New Roman" w:cs="Times New Roman"/>
                    </w:rPr>
                    <w:t>+</w:t>
                  </w:r>
                </w:p>
                <w:p w14:paraId="71634608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  <w:lang w:val="en-US"/>
                    </w:rPr>
                    <w:t>Mg</w:t>
                  </w:r>
                  <w:r w:rsidRPr="00DF3E61">
                    <w:rPr>
                      <w:rFonts w:ascii="Times New Roman" w:hAnsi="Times New Roman" w:cs="Times New Roman"/>
                      <w:vertAlign w:val="superscript"/>
                    </w:rPr>
                    <w:t>2+</w:t>
                  </w:r>
                  <w:r w:rsidRPr="00DF3E61">
                    <w:rPr>
                      <w:rFonts w:ascii="Times New Roman" w:hAnsi="Times New Roman" w:cs="Times New Roman"/>
                    </w:rPr>
                    <w:t xml:space="preserve"> + 2</w:t>
                  </w:r>
                  <w:r w:rsidRPr="00DF3E61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DF3E61">
                    <w:rPr>
                      <w:rFonts w:ascii="Times New Roman" w:hAnsi="Times New Roman" w:cs="Times New Roman"/>
                      <w:vertAlign w:val="superscript"/>
                    </w:rPr>
                    <w:t>-</w:t>
                  </w:r>
                  <w:r w:rsidRPr="00DF3E61">
                    <w:rPr>
                      <w:rFonts w:ascii="Times New Roman" w:hAnsi="Times New Roman" w:cs="Times New Roman"/>
                    </w:rPr>
                    <w:t xml:space="preserve"> +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29BCB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3E61" w:rsidRPr="00DF3E61" w14:paraId="35471D92" w14:textId="77777777" w:rsidTr="00B9720B">
              <w:trPr>
                <w:trHeight w:val="159"/>
                <w:jc w:val="center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359A0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3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202C0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  <w:lang w:val="en-US"/>
                    </w:rPr>
                    <w:t>Mg</w:t>
                  </w:r>
                  <w:r w:rsidRPr="00DF3E61">
                    <w:rPr>
                      <w:rFonts w:ascii="Times New Roman" w:hAnsi="Times New Roman" w:cs="Times New Roman"/>
                    </w:rPr>
                    <w:t>(</w:t>
                  </w:r>
                  <w:r w:rsidRPr="00DF3E61">
                    <w:rPr>
                      <w:rFonts w:ascii="Times New Roman" w:hAnsi="Times New Roman" w:cs="Times New Roman"/>
                      <w:lang w:val="en-US"/>
                    </w:rPr>
                    <w:t>OH</w:t>
                  </w:r>
                  <w:r w:rsidRPr="00DF3E61">
                    <w:rPr>
                      <w:rFonts w:ascii="Times New Roman" w:hAnsi="Times New Roman" w:cs="Times New Roman"/>
                    </w:rPr>
                    <w:t>)</w:t>
                  </w:r>
                  <w:r w:rsidRPr="00DF3E6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DF3E61">
                    <w:rPr>
                      <w:rFonts w:ascii="Times New Roman" w:hAnsi="Times New Roman" w:cs="Times New Roman"/>
                    </w:rPr>
                    <w:t xml:space="preserve"> +</w:t>
                  </w:r>
                </w:p>
              </w:tc>
              <w:tc>
                <w:tcPr>
                  <w:tcW w:w="1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05F5C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4463904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Вывод:</w:t>
            </w:r>
          </w:p>
        </w:tc>
        <w:tc>
          <w:tcPr>
            <w:tcW w:w="6946" w:type="dxa"/>
          </w:tcPr>
          <w:p w14:paraId="1506132A" w14:textId="77777777" w:rsidR="00DF3E61" w:rsidRPr="00DF3E61" w:rsidRDefault="00DF3E61" w:rsidP="00B9720B">
            <w:pPr>
              <w:rPr>
                <w:rFonts w:ascii="Times New Roman" w:hAnsi="Times New Roman" w:cs="Times New Roman"/>
                <w:b/>
              </w:rPr>
            </w:pPr>
            <w:r w:rsidRPr="00DF3E61">
              <w:rPr>
                <w:rFonts w:ascii="Times New Roman" w:hAnsi="Times New Roman" w:cs="Times New Roman"/>
                <w:b/>
              </w:rPr>
              <w:t>Осуществление цепочки химических превращений металлов</w:t>
            </w:r>
          </w:p>
          <w:p w14:paraId="2519FB64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14:paraId="70CDE997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Цель работ</w:t>
            </w:r>
            <w:r w:rsidRPr="00DF3E61">
              <w:rPr>
                <w:rFonts w:ascii="Times New Roman" w:hAnsi="Times New Roman" w:cs="Times New Roman"/>
              </w:rPr>
              <w:t>ы: Решение экспериментальных задач, состоящих из цепочки превращений.</w:t>
            </w:r>
          </w:p>
          <w:p w14:paraId="268743E3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Оборудование</w:t>
            </w:r>
            <w:r w:rsidRPr="00DF3E61">
              <w:rPr>
                <w:rFonts w:ascii="Times New Roman" w:hAnsi="Times New Roman" w:cs="Times New Roman"/>
              </w:rPr>
              <w:t>: Штатив с пробирками.</w:t>
            </w:r>
          </w:p>
          <w:p w14:paraId="2E442306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Реактивы</w:t>
            </w:r>
            <w:r w:rsidRPr="00DF3E61">
              <w:rPr>
                <w:rFonts w:ascii="Times New Roman" w:hAnsi="Times New Roman" w:cs="Times New Roman"/>
              </w:rPr>
              <w:t>: Сульфат меди CuSO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4</w:t>
            </w:r>
            <w:r w:rsidRPr="00DF3E61">
              <w:rPr>
                <w:rFonts w:ascii="Times New Roman" w:hAnsi="Times New Roman" w:cs="Times New Roman"/>
              </w:rPr>
              <w:t xml:space="preserve">, щелочь </w:t>
            </w:r>
            <w:proofErr w:type="spellStart"/>
            <w:r w:rsidRPr="00DF3E61">
              <w:rPr>
                <w:rFonts w:ascii="Times New Roman" w:hAnsi="Times New Roman" w:cs="Times New Roman"/>
              </w:rPr>
              <w:t>NaOH</w:t>
            </w:r>
            <w:proofErr w:type="spellEnd"/>
            <w:r w:rsidRPr="00DF3E61">
              <w:rPr>
                <w:rFonts w:ascii="Times New Roman" w:hAnsi="Times New Roman" w:cs="Times New Roman"/>
              </w:rPr>
              <w:t xml:space="preserve">, соляная кислота </w:t>
            </w:r>
            <w:proofErr w:type="spellStart"/>
            <w:r w:rsidRPr="00DF3E61">
              <w:rPr>
                <w:rFonts w:ascii="Times New Roman" w:hAnsi="Times New Roman" w:cs="Times New Roman"/>
              </w:rPr>
              <w:t>HCl</w:t>
            </w:r>
            <w:proofErr w:type="spellEnd"/>
            <w:r w:rsidRPr="00DF3E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3E61">
              <w:rPr>
                <w:rFonts w:ascii="Times New Roman" w:hAnsi="Times New Roman" w:cs="Times New Roman"/>
              </w:rPr>
              <w:t>Fe</w:t>
            </w:r>
            <w:proofErr w:type="spellEnd"/>
            <w:r w:rsidRPr="00DF3E61">
              <w:rPr>
                <w:rFonts w:ascii="Times New Roman" w:hAnsi="Times New Roman" w:cs="Times New Roman"/>
              </w:rPr>
              <w:t xml:space="preserve"> (скрепка).</w:t>
            </w:r>
          </w:p>
          <w:p w14:paraId="07006291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Вариант 2:</w:t>
            </w:r>
            <w:r w:rsidRPr="00DF3E61">
              <w:rPr>
                <w:rFonts w:ascii="Times New Roman" w:hAnsi="Times New Roman" w:cs="Times New Roman"/>
              </w:rPr>
              <w:t xml:space="preserve"> CuSO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4</w:t>
            </w:r>
            <w:r w:rsidRPr="00DF3E61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DF3E61">
              <w:rPr>
                <w:rFonts w:ascii="Times New Roman" w:hAnsi="Times New Roman" w:cs="Times New Roman"/>
              </w:rPr>
              <w:t>Cu</w:t>
            </w:r>
            <w:proofErr w:type="spellEnd"/>
            <w:r w:rsidRPr="00DF3E61">
              <w:rPr>
                <w:rFonts w:ascii="Times New Roman" w:hAnsi="Times New Roman" w:cs="Times New Roman"/>
              </w:rPr>
              <w:t>(OH)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2</w:t>
            </w:r>
            <w:r w:rsidRPr="00DF3E6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F3E61">
              <w:rPr>
                <w:rFonts w:ascii="Times New Roman" w:hAnsi="Times New Roman" w:cs="Times New Roman"/>
              </w:rPr>
              <w:t>CuO</w:t>
            </w:r>
            <w:proofErr w:type="spellEnd"/>
            <w:r w:rsidRPr="00DF3E6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F3E61">
              <w:rPr>
                <w:rFonts w:ascii="Times New Roman" w:hAnsi="Times New Roman" w:cs="Times New Roman"/>
              </w:rPr>
              <w:t>Cu</w:t>
            </w:r>
            <w:proofErr w:type="spellEnd"/>
          </w:p>
          <w:p w14:paraId="34D20FCC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3"/>
              <w:gridCol w:w="2900"/>
              <w:gridCol w:w="1635"/>
            </w:tblGrid>
            <w:tr w:rsidR="00DF3E61" w:rsidRPr="00DF3E61" w14:paraId="58C96403" w14:textId="77777777" w:rsidTr="00B9720B">
              <w:trPr>
                <w:trHeight w:val="262"/>
                <w:jc w:val="center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4C4A5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№</w:t>
                  </w:r>
                </w:p>
                <w:p w14:paraId="26E8EF58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опыта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2D11E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Уравнения реакций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D570C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3E61">
                    <w:rPr>
                      <w:rFonts w:ascii="Times New Roman" w:hAnsi="Times New Roman" w:cs="Times New Roman"/>
                    </w:rPr>
                    <w:t>Наблюде</w:t>
                  </w:r>
                  <w:proofErr w:type="spellEnd"/>
                  <w:r w:rsidRPr="00DF3E61">
                    <w:rPr>
                      <w:rFonts w:ascii="Times New Roman" w:hAnsi="Times New Roman" w:cs="Times New Roman"/>
                    </w:rPr>
                    <w:t>-</w:t>
                  </w:r>
                </w:p>
                <w:p w14:paraId="3A513775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3E61">
                    <w:rPr>
                      <w:rFonts w:ascii="Times New Roman" w:hAnsi="Times New Roman" w:cs="Times New Roman"/>
                    </w:rPr>
                    <w:t>ния</w:t>
                  </w:r>
                  <w:proofErr w:type="spellEnd"/>
                </w:p>
              </w:tc>
            </w:tr>
            <w:tr w:rsidR="00DF3E61" w:rsidRPr="00DF3E61" w14:paraId="0632CB63" w14:textId="77777777" w:rsidTr="00B9720B">
              <w:trPr>
                <w:trHeight w:val="718"/>
                <w:jc w:val="center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E9F21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B9F3C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CuSO</w:t>
                  </w:r>
                  <w:r w:rsidRPr="00DF3E61">
                    <w:rPr>
                      <w:rFonts w:ascii="Times New Roman" w:hAnsi="Times New Roman" w:cs="Times New Roman"/>
                      <w:vertAlign w:val="subscript"/>
                    </w:rPr>
                    <w:t>4</w:t>
                  </w:r>
                  <w:r w:rsidRPr="00DF3E61">
                    <w:rPr>
                      <w:rFonts w:ascii="Times New Roman" w:hAnsi="Times New Roman" w:cs="Times New Roman"/>
                    </w:rPr>
                    <w:t>+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8B05E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3E61" w:rsidRPr="00DF3E61" w14:paraId="3F549CC6" w14:textId="77777777" w:rsidTr="00B9720B">
              <w:trPr>
                <w:trHeight w:val="559"/>
                <w:jc w:val="center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14225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37396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3E61">
                    <w:rPr>
                      <w:rFonts w:ascii="Times New Roman" w:hAnsi="Times New Roman" w:cs="Times New Roman"/>
                    </w:rPr>
                    <w:t>Cu</w:t>
                  </w:r>
                  <w:proofErr w:type="spellEnd"/>
                  <w:r w:rsidRPr="00DF3E61">
                    <w:rPr>
                      <w:rFonts w:ascii="Times New Roman" w:hAnsi="Times New Roman" w:cs="Times New Roman"/>
                    </w:rPr>
                    <w:t>(OH)</w:t>
                  </w:r>
                  <w:r w:rsidRPr="00DF3E61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61BC8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3E61" w:rsidRPr="00DF3E61" w14:paraId="17314023" w14:textId="77777777" w:rsidTr="00B9720B">
              <w:trPr>
                <w:trHeight w:val="277"/>
                <w:jc w:val="center"/>
              </w:trPr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F3EF5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r w:rsidRPr="00DF3E61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F0D7A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F3E61">
                    <w:rPr>
                      <w:rFonts w:ascii="Times New Roman" w:hAnsi="Times New Roman" w:cs="Times New Roman"/>
                    </w:rPr>
                    <w:t>CuO</w:t>
                  </w:r>
                  <w:proofErr w:type="spellEnd"/>
                  <w:r w:rsidRPr="00DF3E61">
                    <w:rPr>
                      <w:rFonts w:ascii="Times New Roman" w:hAnsi="Times New Roman" w:cs="Times New Roman"/>
                    </w:rPr>
                    <w:t xml:space="preserve"> +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4DE4E" w14:textId="77777777" w:rsidR="00DF3E61" w:rsidRPr="00DF3E61" w:rsidRDefault="00DF3E61" w:rsidP="00B9720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7764479" w14:textId="77777777" w:rsidR="00DF3E61" w:rsidRPr="00DF3E61" w:rsidRDefault="00DF3E61" w:rsidP="00B9720B">
            <w:pPr>
              <w:rPr>
                <w:rFonts w:ascii="Times New Roman" w:hAnsi="Times New Roman" w:cs="Times New Roman"/>
                <w:b/>
              </w:rPr>
            </w:pPr>
            <w:r w:rsidRPr="00DF3E61">
              <w:rPr>
                <w:rFonts w:ascii="Times New Roman" w:hAnsi="Times New Roman" w:cs="Times New Roman"/>
                <w:b/>
              </w:rPr>
              <w:t>Вывод:</w:t>
            </w:r>
          </w:p>
        </w:tc>
      </w:tr>
    </w:tbl>
    <w:p w14:paraId="475C0FAB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 xml:space="preserve">Практическая работа №3 </w:t>
      </w:r>
      <w:r w:rsidRPr="00DF3E61">
        <w:rPr>
          <w:rFonts w:ascii="Times New Roman" w:hAnsi="Times New Roman" w:cs="Times New Roman"/>
        </w:rPr>
        <w:t>Решение экспериментальных задач на распознавание и получение соединений металлов</w:t>
      </w:r>
    </w:p>
    <w:p w14:paraId="31D1F01C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>Инструкции  по проведению практической работы в учебнике</w:t>
      </w:r>
    </w:p>
    <w:p w14:paraId="5DF5259B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</w:p>
    <w:p w14:paraId="20B0976F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Практическая работа №4 «Получение, собирание и распознавание газов»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7371"/>
      </w:tblGrid>
      <w:tr w:rsidR="00DF3E61" w:rsidRPr="00DF3E61" w14:paraId="4EE3E9D7" w14:textId="77777777" w:rsidTr="00B9720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4EC" w14:textId="77777777" w:rsidR="00DF3E61" w:rsidRPr="00DF3E61" w:rsidRDefault="00DF3E61" w:rsidP="00B9720B">
            <w:pPr>
              <w:rPr>
                <w:rFonts w:ascii="Times New Roman" w:hAnsi="Times New Roman" w:cs="Times New Roman"/>
                <w:b/>
              </w:rPr>
            </w:pPr>
            <w:r w:rsidRPr="00DF3E61">
              <w:rPr>
                <w:rFonts w:ascii="Times New Roman" w:hAnsi="Times New Roman" w:cs="Times New Roman"/>
                <w:b/>
              </w:rPr>
              <w:t>Получение, собирание и распознавание газов</w:t>
            </w:r>
          </w:p>
          <w:p w14:paraId="03311309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14:paraId="0CB3F6D2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Цель работы</w:t>
            </w:r>
            <w:proofErr w:type="gramStart"/>
            <w:r w:rsidRPr="00DF3E61">
              <w:rPr>
                <w:rFonts w:ascii="Times New Roman" w:hAnsi="Times New Roman" w:cs="Times New Roman"/>
              </w:rPr>
              <w:t>: Научиться</w:t>
            </w:r>
            <w:proofErr w:type="gramEnd"/>
            <w:r w:rsidRPr="00DF3E61">
              <w:rPr>
                <w:rFonts w:ascii="Times New Roman" w:hAnsi="Times New Roman" w:cs="Times New Roman"/>
              </w:rPr>
              <w:t xml:space="preserve"> опытным путем получать, собирать и распознавать углекислый газ</w:t>
            </w:r>
          </w:p>
          <w:p w14:paraId="6F1092C2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Оборудование</w:t>
            </w:r>
            <w:r w:rsidRPr="00DF3E61">
              <w:rPr>
                <w:rFonts w:ascii="Times New Roman" w:hAnsi="Times New Roman" w:cs="Times New Roman"/>
              </w:rPr>
              <w:t>: Штатив с пробирками.</w:t>
            </w:r>
          </w:p>
          <w:p w14:paraId="69DAFD59" w14:textId="77777777" w:rsidR="00DF3E61" w:rsidRPr="00DF3E61" w:rsidRDefault="00DF3E61" w:rsidP="00B9720B">
            <w:pPr>
              <w:rPr>
                <w:rFonts w:ascii="Times New Roman" w:hAnsi="Times New Roman" w:cs="Times New Roman"/>
                <w:b/>
              </w:rPr>
            </w:pPr>
            <w:r w:rsidRPr="00DF3E61">
              <w:rPr>
                <w:rFonts w:ascii="Times New Roman" w:hAnsi="Times New Roman" w:cs="Times New Roman"/>
                <w:b/>
              </w:rPr>
              <w:t>Реактивы</w:t>
            </w:r>
            <w:r w:rsidRPr="00DF3E6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DF3E61">
              <w:rPr>
                <w:rFonts w:ascii="Times New Roman" w:hAnsi="Times New Roman" w:cs="Times New Roman"/>
              </w:rPr>
              <w:t>HCl</w:t>
            </w:r>
            <w:proofErr w:type="spellEnd"/>
            <w:r w:rsidRPr="00DF3E61">
              <w:rPr>
                <w:rFonts w:ascii="Times New Roman" w:hAnsi="Times New Roman" w:cs="Times New Roman"/>
              </w:rPr>
              <w:t>, CaCO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3</w:t>
            </w:r>
            <w:r w:rsidRPr="00DF3E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F3E61">
              <w:rPr>
                <w:rFonts w:ascii="Times New Roman" w:hAnsi="Times New Roman" w:cs="Times New Roman"/>
              </w:rPr>
              <w:t>Са</w:t>
            </w:r>
            <w:proofErr w:type="spellEnd"/>
            <w:r w:rsidRPr="00DF3E61">
              <w:rPr>
                <w:rFonts w:ascii="Times New Roman" w:hAnsi="Times New Roman" w:cs="Times New Roman"/>
              </w:rPr>
              <w:t>(</w:t>
            </w:r>
            <w:proofErr w:type="gramEnd"/>
            <w:r w:rsidRPr="00DF3E61">
              <w:rPr>
                <w:rFonts w:ascii="Times New Roman" w:hAnsi="Times New Roman" w:cs="Times New Roman"/>
              </w:rPr>
              <w:t>ОН)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2</w:t>
            </w:r>
            <w:r w:rsidRPr="00DF3E61">
              <w:rPr>
                <w:rFonts w:ascii="Times New Roman" w:hAnsi="Times New Roman" w:cs="Times New Roman"/>
              </w:rPr>
              <w:t>растворфенолфталеина</w:t>
            </w:r>
            <w:r w:rsidRPr="00DF3E61">
              <w:rPr>
                <w:rFonts w:ascii="Times New Roman" w:hAnsi="Times New Roman" w:cs="Times New Roman"/>
                <w:b/>
              </w:rPr>
              <w:t>.</w:t>
            </w:r>
          </w:p>
          <w:p w14:paraId="11362B02" w14:textId="77777777" w:rsidR="00DF3E61" w:rsidRPr="00DF3E61" w:rsidRDefault="00DF3E61" w:rsidP="00B9720B">
            <w:pPr>
              <w:rPr>
                <w:rFonts w:ascii="Times New Roman" w:hAnsi="Times New Roman" w:cs="Times New Roman"/>
                <w:b/>
              </w:rPr>
            </w:pPr>
          </w:p>
          <w:p w14:paraId="661C9FE0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В. 1.Ход работы</w:t>
            </w:r>
          </w:p>
          <w:p w14:paraId="732E3E65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</w:rPr>
              <w:t>1. Опыт 2 (стр.193).</w:t>
            </w:r>
          </w:p>
          <w:p w14:paraId="501CA9B8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</w:rPr>
              <w:t>Наблюдения:</w:t>
            </w:r>
          </w:p>
          <w:p w14:paraId="76A7C996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</w:rPr>
              <w:t>2. Составить уравнение реакции, получения СО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2</w:t>
            </w:r>
            <w:r w:rsidRPr="00DF3E61">
              <w:rPr>
                <w:rFonts w:ascii="Times New Roman" w:hAnsi="Times New Roman" w:cs="Times New Roman"/>
              </w:rPr>
              <w:t xml:space="preserve"> в молекулярном, полном и сокращенном ионном виде.</w:t>
            </w:r>
          </w:p>
          <w:p w14:paraId="1DED8637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</w:rPr>
              <w:t>3. Дать характеристику реакции.</w:t>
            </w:r>
          </w:p>
          <w:p w14:paraId="3C42B63C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</w:rPr>
              <w:t>4. Привести наблюдения и уравнение реакции на распознавание СО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2</w:t>
            </w:r>
            <w:r w:rsidRPr="00DF3E61">
              <w:rPr>
                <w:rFonts w:ascii="Times New Roman" w:hAnsi="Times New Roman" w:cs="Times New Roman"/>
              </w:rPr>
              <w:t xml:space="preserve"> в молекулярном, полном и сокращенном ионном виде.</w:t>
            </w:r>
          </w:p>
          <w:p w14:paraId="6655F5DC" w14:textId="77777777" w:rsidR="00DF3E61" w:rsidRPr="00DF3E61" w:rsidRDefault="00DF3E61" w:rsidP="00B9720B">
            <w:pPr>
              <w:rPr>
                <w:rFonts w:ascii="Times New Roman" w:hAnsi="Times New Roman" w:cs="Times New Roman"/>
                <w:b/>
              </w:rPr>
            </w:pPr>
            <w:r w:rsidRPr="00DF3E61">
              <w:rPr>
                <w:rFonts w:ascii="Times New Roman" w:hAnsi="Times New Roman" w:cs="Times New Roman"/>
                <w:b/>
              </w:rPr>
              <w:t>Вывод: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F81" w14:textId="77777777" w:rsidR="00DF3E61" w:rsidRPr="00DF3E61" w:rsidRDefault="00DF3E61" w:rsidP="00B9720B">
            <w:pPr>
              <w:rPr>
                <w:rFonts w:ascii="Times New Roman" w:hAnsi="Times New Roman" w:cs="Times New Roman"/>
                <w:b/>
              </w:rPr>
            </w:pPr>
            <w:r w:rsidRPr="00DF3E61">
              <w:rPr>
                <w:rFonts w:ascii="Times New Roman" w:hAnsi="Times New Roman" w:cs="Times New Roman"/>
                <w:b/>
              </w:rPr>
              <w:t>Получение, собирание и распознавание газов</w:t>
            </w:r>
          </w:p>
          <w:p w14:paraId="641BFE86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</w:rPr>
              <w:t>Инструктаж по технике безопасности.</w:t>
            </w:r>
          </w:p>
          <w:p w14:paraId="21005065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Цель работы</w:t>
            </w:r>
            <w:proofErr w:type="gramStart"/>
            <w:r w:rsidRPr="00DF3E61">
              <w:rPr>
                <w:rFonts w:ascii="Times New Roman" w:hAnsi="Times New Roman" w:cs="Times New Roman"/>
              </w:rPr>
              <w:t>: Научиться</w:t>
            </w:r>
            <w:proofErr w:type="gramEnd"/>
            <w:r w:rsidRPr="00DF3E61">
              <w:rPr>
                <w:rFonts w:ascii="Times New Roman" w:hAnsi="Times New Roman" w:cs="Times New Roman"/>
              </w:rPr>
              <w:t xml:space="preserve"> опытным путем получать, собирать и распознавать аммиак.</w:t>
            </w:r>
          </w:p>
          <w:p w14:paraId="2418F3E2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Оборудование</w:t>
            </w:r>
            <w:r w:rsidRPr="00DF3E61">
              <w:rPr>
                <w:rFonts w:ascii="Times New Roman" w:hAnsi="Times New Roman" w:cs="Times New Roman"/>
              </w:rPr>
              <w:t>: Штатив с пробирками, спиртовка.</w:t>
            </w:r>
          </w:p>
          <w:p w14:paraId="6C50D9A0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Реактивы</w:t>
            </w:r>
            <w:r w:rsidRPr="00DF3E61">
              <w:rPr>
                <w:rFonts w:ascii="Times New Roman" w:hAnsi="Times New Roman" w:cs="Times New Roman"/>
              </w:rPr>
              <w:t>: NH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4</w:t>
            </w:r>
            <w:r w:rsidRPr="00DF3E61">
              <w:rPr>
                <w:rFonts w:ascii="Times New Roman" w:hAnsi="Times New Roman" w:cs="Times New Roman"/>
              </w:rPr>
              <w:t xml:space="preserve">Cl, </w:t>
            </w:r>
            <w:proofErr w:type="spellStart"/>
            <w:proofErr w:type="gramStart"/>
            <w:r w:rsidRPr="00DF3E61">
              <w:rPr>
                <w:rFonts w:ascii="Times New Roman" w:hAnsi="Times New Roman" w:cs="Times New Roman"/>
              </w:rPr>
              <w:t>Ca</w:t>
            </w:r>
            <w:proofErr w:type="spellEnd"/>
            <w:r w:rsidRPr="00DF3E61">
              <w:rPr>
                <w:rFonts w:ascii="Times New Roman" w:hAnsi="Times New Roman" w:cs="Times New Roman"/>
              </w:rPr>
              <w:t>(</w:t>
            </w:r>
            <w:proofErr w:type="gramEnd"/>
            <w:r w:rsidRPr="00DF3E61">
              <w:rPr>
                <w:rFonts w:ascii="Times New Roman" w:hAnsi="Times New Roman" w:cs="Times New Roman"/>
              </w:rPr>
              <w:t>OH)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2</w:t>
            </w:r>
            <w:r w:rsidRPr="00DF3E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3E61">
              <w:rPr>
                <w:rFonts w:ascii="Times New Roman" w:hAnsi="Times New Roman" w:cs="Times New Roman"/>
              </w:rPr>
              <w:t>NаОНиндикаторфенолфталеин</w:t>
            </w:r>
            <w:proofErr w:type="spellEnd"/>
            <w:r w:rsidRPr="00DF3E6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3E61">
              <w:rPr>
                <w:rFonts w:ascii="Times New Roman" w:hAnsi="Times New Roman" w:cs="Times New Roman"/>
              </w:rPr>
              <w:t>HCl</w:t>
            </w:r>
            <w:proofErr w:type="spellEnd"/>
            <w:r w:rsidRPr="00DF3E61">
              <w:rPr>
                <w:rFonts w:ascii="Times New Roman" w:hAnsi="Times New Roman" w:cs="Times New Roman"/>
              </w:rPr>
              <w:t>.</w:t>
            </w:r>
          </w:p>
          <w:p w14:paraId="74B9B5A0" w14:textId="77777777" w:rsidR="00DF3E61" w:rsidRPr="00DF3E61" w:rsidRDefault="00DF3E61" w:rsidP="00B9720B">
            <w:pPr>
              <w:rPr>
                <w:rFonts w:ascii="Times New Roman" w:hAnsi="Times New Roman" w:cs="Times New Roman"/>
                <w:b/>
              </w:rPr>
            </w:pPr>
          </w:p>
          <w:p w14:paraId="1379A78D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  <w:b/>
              </w:rPr>
              <w:t>В. 2.Ход работы</w:t>
            </w:r>
          </w:p>
          <w:p w14:paraId="3D1D7968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</w:rPr>
              <w:t>1. Опыт 2 (стр.190).</w:t>
            </w:r>
          </w:p>
          <w:p w14:paraId="2EC75290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</w:rPr>
              <w:t>Ответить на вопросы стр.191.</w:t>
            </w:r>
          </w:p>
          <w:p w14:paraId="2FB7389A" w14:textId="77777777" w:rsidR="00DF3E61" w:rsidRPr="00DF3E61" w:rsidRDefault="00DF3E61" w:rsidP="00B9720B">
            <w:pPr>
              <w:rPr>
                <w:rFonts w:ascii="Times New Roman" w:hAnsi="Times New Roman" w:cs="Times New Roman"/>
              </w:rPr>
            </w:pPr>
            <w:r w:rsidRPr="00DF3E61">
              <w:rPr>
                <w:rFonts w:ascii="Times New Roman" w:hAnsi="Times New Roman" w:cs="Times New Roman"/>
              </w:rPr>
              <w:t>2. Привести реакцию между растворами NH</w:t>
            </w:r>
            <w:r w:rsidRPr="00DF3E61">
              <w:rPr>
                <w:rFonts w:ascii="Times New Roman" w:hAnsi="Times New Roman" w:cs="Times New Roman"/>
                <w:vertAlign w:val="subscript"/>
              </w:rPr>
              <w:t>4</w:t>
            </w:r>
            <w:r w:rsidRPr="00DF3E61">
              <w:rPr>
                <w:rFonts w:ascii="Times New Roman" w:hAnsi="Times New Roman" w:cs="Times New Roman"/>
              </w:rPr>
              <w:t xml:space="preserve">Clи </w:t>
            </w:r>
            <w:proofErr w:type="spellStart"/>
            <w:r w:rsidRPr="00DF3E61">
              <w:rPr>
                <w:rFonts w:ascii="Times New Roman" w:hAnsi="Times New Roman" w:cs="Times New Roman"/>
              </w:rPr>
              <w:t>NaOH</w:t>
            </w:r>
            <w:proofErr w:type="spellEnd"/>
            <w:r w:rsidRPr="00DF3E61">
              <w:rPr>
                <w:rFonts w:ascii="Times New Roman" w:hAnsi="Times New Roman" w:cs="Times New Roman"/>
                <w:b/>
              </w:rPr>
              <w:t>,</w:t>
            </w:r>
            <w:r w:rsidRPr="00DF3E61">
              <w:rPr>
                <w:rFonts w:ascii="Times New Roman" w:hAnsi="Times New Roman" w:cs="Times New Roman"/>
              </w:rPr>
              <w:t xml:space="preserve"> составить уравнение реакции в молекулярном, полном и сокращенном ионном виде.</w:t>
            </w:r>
          </w:p>
          <w:p w14:paraId="23034111" w14:textId="77777777" w:rsidR="00DF3E61" w:rsidRPr="00DF3E61" w:rsidRDefault="00DF3E61" w:rsidP="00B9720B">
            <w:pPr>
              <w:rPr>
                <w:rFonts w:ascii="Times New Roman" w:hAnsi="Times New Roman" w:cs="Times New Roman"/>
                <w:i/>
              </w:rPr>
            </w:pPr>
            <w:r w:rsidRPr="00DF3E61">
              <w:rPr>
                <w:rFonts w:ascii="Times New Roman" w:hAnsi="Times New Roman" w:cs="Times New Roman"/>
                <w:b/>
              </w:rPr>
              <w:t>Вывод:</w:t>
            </w:r>
          </w:p>
        </w:tc>
      </w:tr>
    </w:tbl>
    <w:p w14:paraId="188EAD95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</w:p>
    <w:p w14:paraId="34A5E3C1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Практическая работа №5 «Решение экспериментальных задач по теме «Неметаллы»</w:t>
      </w:r>
    </w:p>
    <w:p w14:paraId="5B1F268C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Решение экспериментальных задач по теме «Подгруппа кислорода»</w:t>
      </w:r>
    </w:p>
    <w:p w14:paraId="5516B4FB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>Инструктаж по технике безопасности.</w:t>
      </w:r>
    </w:p>
    <w:p w14:paraId="6329DF2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Цель работы</w:t>
      </w:r>
      <w:proofErr w:type="gramStart"/>
      <w:r w:rsidRPr="00DF3E61">
        <w:rPr>
          <w:rFonts w:ascii="Times New Roman" w:hAnsi="Times New Roman" w:cs="Times New Roman"/>
        </w:rPr>
        <w:t>: Научиться</w:t>
      </w:r>
      <w:proofErr w:type="gramEnd"/>
      <w:r w:rsidRPr="00DF3E61">
        <w:rPr>
          <w:rFonts w:ascii="Times New Roman" w:hAnsi="Times New Roman" w:cs="Times New Roman"/>
        </w:rPr>
        <w:t xml:space="preserve"> опытным путем определять качественный состав вещества.</w:t>
      </w:r>
    </w:p>
    <w:p w14:paraId="58625FBD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Оборудование</w:t>
      </w:r>
      <w:r w:rsidRPr="00DF3E61">
        <w:rPr>
          <w:rFonts w:ascii="Times New Roman" w:hAnsi="Times New Roman" w:cs="Times New Roman"/>
        </w:rPr>
        <w:t>: Штатив с пробирками.</w:t>
      </w:r>
    </w:p>
    <w:p w14:paraId="50FFB292" w14:textId="77777777" w:rsidR="00DF3E61" w:rsidRPr="00DF3E61" w:rsidRDefault="00DF3E61" w:rsidP="00DF3E61">
      <w:pPr>
        <w:rPr>
          <w:rFonts w:ascii="Times New Roman" w:hAnsi="Times New Roman" w:cs="Times New Roman"/>
          <w:vertAlign w:val="subscript"/>
        </w:rPr>
      </w:pPr>
      <w:r w:rsidRPr="00DF3E61">
        <w:rPr>
          <w:rFonts w:ascii="Times New Roman" w:hAnsi="Times New Roman" w:cs="Times New Roman"/>
          <w:b/>
        </w:rPr>
        <w:t>Реактивы</w:t>
      </w:r>
      <w:r w:rsidRPr="00DF3E61">
        <w:rPr>
          <w:rFonts w:ascii="Times New Roman" w:hAnsi="Times New Roman" w:cs="Times New Roman"/>
        </w:rPr>
        <w:t>: NH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 xml:space="preserve">Cl, </w:t>
      </w:r>
      <w:proofErr w:type="spellStart"/>
      <w:r w:rsidRPr="00DF3E61">
        <w:rPr>
          <w:rFonts w:ascii="Times New Roman" w:hAnsi="Times New Roman" w:cs="Times New Roman"/>
        </w:rPr>
        <w:t>NaOH</w:t>
      </w:r>
      <w:proofErr w:type="spellEnd"/>
      <w:r w:rsidRPr="00DF3E61">
        <w:rPr>
          <w:rFonts w:ascii="Times New Roman" w:hAnsi="Times New Roman" w:cs="Times New Roman"/>
        </w:rPr>
        <w:t xml:space="preserve">, </w:t>
      </w:r>
      <w:proofErr w:type="spellStart"/>
      <w:r w:rsidRPr="00DF3E61">
        <w:rPr>
          <w:rFonts w:ascii="Times New Roman" w:hAnsi="Times New Roman" w:cs="Times New Roman"/>
        </w:rPr>
        <w:t>HCl</w:t>
      </w:r>
      <w:proofErr w:type="spellEnd"/>
      <w:r w:rsidRPr="00DF3E61">
        <w:rPr>
          <w:rFonts w:ascii="Times New Roman" w:hAnsi="Times New Roman" w:cs="Times New Roman"/>
        </w:rPr>
        <w:t>, CaCO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, AgNO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, BaCl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, Na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SO</w:t>
      </w:r>
      <w:r w:rsidRPr="00DF3E61">
        <w:rPr>
          <w:rFonts w:ascii="Times New Roman" w:hAnsi="Times New Roman" w:cs="Times New Roman"/>
          <w:vertAlign w:val="subscript"/>
        </w:rPr>
        <w:t>4</w:t>
      </w:r>
      <w:r w:rsidRPr="00DF3E61">
        <w:rPr>
          <w:rFonts w:ascii="Times New Roman" w:hAnsi="Times New Roman" w:cs="Times New Roman"/>
        </w:rPr>
        <w:t>, K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CO</w:t>
      </w:r>
      <w:r w:rsidRPr="00DF3E61">
        <w:rPr>
          <w:rFonts w:ascii="Times New Roman" w:hAnsi="Times New Roman" w:cs="Times New Roman"/>
          <w:vertAlign w:val="subscript"/>
        </w:rPr>
        <w:t>3</w:t>
      </w:r>
      <w:r w:rsidRPr="00DF3E61">
        <w:rPr>
          <w:rFonts w:ascii="Times New Roman" w:hAnsi="Times New Roman" w:cs="Times New Roman"/>
        </w:rPr>
        <w:t>, Na</w:t>
      </w:r>
      <w:r w:rsidRPr="00DF3E61">
        <w:rPr>
          <w:rFonts w:ascii="Times New Roman" w:hAnsi="Times New Roman" w:cs="Times New Roman"/>
          <w:vertAlign w:val="subscript"/>
        </w:rPr>
        <w:t>2</w:t>
      </w:r>
      <w:r w:rsidRPr="00DF3E61">
        <w:rPr>
          <w:rFonts w:ascii="Times New Roman" w:hAnsi="Times New Roman" w:cs="Times New Roman"/>
        </w:rPr>
        <w:t>SiO</w:t>
      </w:r>
      <w:r w:rsidRPr="00DF3E61">
        <w:rPr>
          <w:rFonts w:ascii="Times New Roman" w:hAnsi="Times New Roman" w:cs="Times New Roman"/>
          <w:vertAlign w:val="subscript"/>
        </w:rPr>
        <w:t>3</w:t>
      </w:r>
    </w:p>
    <w:p w14:paraId="7C726DDE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b/>
        </w:rPr>
        <w:t>В. 1. Ход работы</w:t>
      </w:r>
    </w:p>
    <w:p w14:paraId="4CEDCDE4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  <w:u w:val="single"/>
        </w:rPr>
        <w:t>Задание 1</w:t>
      </w:r>
      <w:r w:rsidRPr="00DF3E61">
        <w:rPr>
          <w:rFonts w:ascii="Times New Roman" w:hAnsi="Times New Roman" w:cs="Times New Roman"/>
        </w:rPr>
        <w:t xml:space="preserve">. Докажите опытным путем, что состав хлорида аммония входят </w:t>
      </w:r>
      <w:proofErr w:type="spellStart"/>
      <w:r w:rsidRPr="00DF3E61">
        <w:rPr>
          <w:rFonts w:ascii="Times New Roman" w:hAnsi="Times New Roman" w:cs="Times New Roman"/>
          <w:i/>
        </w:rPr>
        <w:t>Cl</w:t>
      </w:r>
      <w:proofErr w:type="spellEnd"/>
      <w:r w:rsidRPr="00DF3E61">
        <w:rPr>
          <w:rFonts w:ascii="Times New Roman" w:hAnsi="Times New Roman" w:cs="Times New Roman"/>
          <w:i/>
          <w:vertAlign w:val="superscript"/>
        </w:rPr>
        <w:t>-</w:t>
      </w:r>
      <w:r w:rsidRPr="00DF3E61">
        <w:rPr>
          <w:rFonts w:ascii="Times New Roman" w:hAnsi="Times New Roman" w:cs="Times New Roman"/>
          <w:i/>
        </w:rPr>
        <w:t xml:space="preserve">  и  NH</w:t>
      </w:r>
      <w:r w:rsidRPr="00DF3E61">
        <w:rPr>
          <w:rFonts w:ascii="Times New Roman" w:hAnsi="Times New Roman" w:cs="Times New Roman"/>
          <w:i/>
          <w:vertAlign w:val="subscript"/>
        </w:rPr>
        <w:t>4</w:t>
      </w:r>
      <w:r w:rsidRPr="00DF3E61">
        <w:rPr>
          <w:rFonts w:ascii="Times New Roman" w:hAnsi="Times New Roman" w:cs="Times New Roman"/>
          <w:i/>
          <w:vertAlign w:val="superscript"/>
        </w:rPr>
        <w:t>+</w:t>
      </w:r>
      <w:r w:rsidRPr="00DF3E61">
        <w:rPr>
          <w:rFonts w:ascii="Times New Roman" w:hAnsi="Times New Roman" w:cs="Times New Roman"/>
        </w:rPr>
        <w:t xml:space="preserve"> ионы. Приведите уравнения реакции в молекулярном, полном и сокращенном ионном виде.</w:t>
      </w:r>
    </w:p>
    <w:p w14:paraId="5A008190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u w:val="single"/>
        </w:rPr>
        <w:t>Задание 2</w:t>
      </w:r>
      <w:r w:rsidRPr="00DF3E61">
        <w:rPr>
          <w:rFonts w:ascii="Times New Roman" w:hAnsi="Times New Roman" w:cs="Times New Roman"/>
        </w:rPr>
        <w:t xml:space="preserve">. В пробирках находятся кристаллические вещества: </w:t>
      </w:r>
      <w:r w:rsidRPr="00DF3E61">
        <w:rPr>
          <w:rFonts w:ascii="Times New Roman" w:hAnsi="Times New Roman" w:cs="Times New Roman"/>
          <w:i/>
        </w:rPr>
        <w:t>Na</w:t>
      </w:r>
      <w:r w:rsidRPr="00DF3E61">
        <w:rPr>
          <w:rFonts w:ascii="Times New Roman" w:hAnsi="Times New Roman" w:cs="Times New Roman"/>
          <w:i/>
          <w:vertAlign w:val="subscript"/>
        </w:rPr>
        <w:t>2</w:t>
      </w:r>
      <w:r w:rsidRPr="00DF3E61">
        <w:rPr>
          <w:rFonts w:ascii="Times New Roman" w:hAnsi="Times New Roman" w:cs="Times New Roman"/>
          <w:i/>
        </w:rPr>
        <w:t>SO</w:t>
      </w:r>
      <w:r w:rsidRPr="00DF3E61">
        <w:rPr>
          <w:rFonts w:ascii="Times New Roman" w:hAnsi="Times New Roman" w:cs="Times New Roman"/>
          <w:i/>
          <w:vertAlign w:val="subscript"/>
        </w:rPr>
        <w:t>4</w:t>
      </w:r>
      <w:r w:rsidRPr="00DF3E61">
        <w:rPr>
          <w:rFonts w:ascii="Times New Roman" w:hAnsi="Times New Roman" w:cs="Times New Roman"/>
          <w:i/>
        </w:rPr>
        <w:t>, K</w:t>
      </w:r>
      <w:r w:rsidRPr="00DF3E61">
        <w:rPr>
          <w:rFonts w:ascii="Times New Roman" w:hAnsi="Times New Roman" w:cs="Times New Roman"/>
          <w:i/>
          <w:vertAlign w:val="subscript"/>
        </w:rPr>
        <w:t>2</w:t>
      </w:r>
      <w:r w:rsidRPr="00DF3E61">
        <w:rPr>
          <w:rFonts w:ascii="Times New Roman" w:hAnsi="Times New Roman" w:cs="Times New Roman"/>
          <w:i/>
        </w:rPr>
        <w:t>CO</w:t>
      </w:r>
      <w:r w:rsidRPr="00DF3E61">
        <w:rPr>
          <w:rFonts w:ascii="Times New Roman" w:hAnsi="Times New Roman" w:cs="Times New Roman"/>
          <w:i/>
          <w:vertAlign w:val="subscript"/>
        </w:rPr>
        <w:t>3</w:t>
      </w:r>
      <w:r w:rsidRPr="00DF3E61">
        <w:rPr>
          <w:rFonts w:ascii="Times New Roman" w:hAnsi="Times New Roman" w:cs="Times New Roman"/>
          <w:i/>
        </w:rPr>
        <w:t>, Na</w:t>
      </w:r>
      <w:r w:rsidRPr="00DF3E61">
        <w:rPr>
          <w:rFonts w:ascii="Times New Roman" w:hAnsi="Times New Roman" w:cs="Times New Roman"/>
          <w:i/>
          <w:vertAlign w:val="subscript"/>
        </w:rPr>
        <w:t>2</w:t>
      </w:r>
      <w:r w:rsidRPr="00DF3E61">
        <w:rPr>
          <w:rFonts w:ascii="Times New Roman" w:hAnsi="Times New Roman" w:cs="Times New Roman"/>
          <w:i/>
        </w:rPr>
        <w:t>SiO</w:t>
      </w:r>
      <w:r w:rsidRPr="00DF3E61">
        <w:rPr>
          <w:rFonts w:ascii="Times New Roman" w:hAnsi="Times New Roman" w:cs="Times New Roman"/>
          <w:i/>
          <w:vertAlign w:val="subscript"/>
        </w:rPr>
        <w:t>3</w:t>
      </w:r>
      <w:proofErr w:type="gramStart"/>
      <w:r w:rsidRPr="00DF3E61">
        <w:rPr>
          <w:rFonts w:ascii="Times New Roman" w:hAnsi="Times New Roman" w:cs="Times New Roman"/>
        </w:rPr>
        <w:t>, Определите</w:t>
      </w:r>
      <w:proofErr w:type="gramEnd"/>
      <w:r w:rsidRPr="00DF3E61">
        <w:rPr>
          <w:rFonts w:ascii="Times New Roman" w:hAnsi="Times New Roman" w:cs="Times New Roman"/>
        </w:rPr>
        <w:t>, какое вещество находится в каждой пробирке Приведите уравнения реакции в молекулярном, полном и сокращенном ионном виде.</w:t>
      </w:r>
    </w:p>
    <w:p w14:paraId="60775411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Практическая работа №6 «Решение экспериментальных задач по теме «Неметаллы»</w:t>
      </w:r>
    </w:p>
    <w:p w14:paraId="5CE0F973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  <w:r w:rsidRPr="00DF3E61">
        <w:rPr>
          <w:rFonts w:ascii="Times New Roman" w:hAnsi="Times New Roman" w:cs="Times New Roman"/>
          <w:b/>
        </w:rPr>
        <w:t>Решение экспериментальных задач по теме «Подгруппа углерода»</w:t>
      </w:r>
    </w:p>
    <w:p w14:paraId="3DCE927C" w14:textId="77777777" w:rsidR="00DF3E61" w:rsidRPr="00DF3E61" w:rsidRDefault="00DF3E61" w:rsidP="00DF3E61">
      <w:pPr>
        <w:rPr>
          <w:rFonts w:ascii="Times New Roman" w:hAnsi="Times New Roman" w:cs="Times New Roman"/>
        </w:rPr>
      </w:pPr>
      <w:r w:rsidRPr="00DF3E61">
        <w:rPr>
          <w:rFonts w:ascii="Times New Roman" w:hAnsi="Times New Roman" w:cs="Times New Roman"/>
        </w:rPr>
        <w:t>Инструкции  по проведению практической работы в учебнике</w:t>
      </w:r>
    </w:p>
    <w:p w14:paraId="38D6737E" w14:textId="77777777" w:rsidR="00DF3E61" w:rsidRPr="00DF3E61" w:rsidRDefault="00DF3E61" w:rsidP="00DF3E61">
      <w:pPr>
        <w:rPr>
          <w:rFonts w:ascii="Times New Roman" w:hAnsi="Times New Roman" w:cs="Times New Roman"/>
          <w:b/>
        </w:rPr>
      </w:pPr>
    </w:p>
    <w:p w14:paraId="16197773" w14:textId="77777777" w:rsidR="00DF3E61" w:rsidRPr="00DF3E61" w:rsidRDefault="00DF3E61" w:rsidP="00DF3E61">
      <w:pPr>
        <w:rPr>
          <w:rFonts w:ascii="Times New Roman" w:hAnsi="Times New Roman" w:cs="Times New Roman"/>
        </w:rPr>
      </w:pPr>
    </w:p>
    <w:p w14:paraId="6A0845F9" w14:textId="77777777" w:rsidR="004F115F" w:rsidRPr="00DF3E61" w:rsidRDefault="004F115F">
      <w:pPr>
        <w:rPr>
          <w:rFonts w:ascii="Times New Roman" w:hAnsi="Times New Roman" w:cs="Times New Roman"/>
        </w:rPr>
      </w:pPr>
    </w:p>
    <w:sectPr w:rsidR="004F115F" w:rsidRPr="00DF3E61" w:rsidSect="00A10C56">
      <w:footerReference w:type="default" r:id="rId8"/>
      <w:pgSz w:w="16838" w:h="11906" w:orient="landscape"/>
      <w:pgMar w:top="425" w:right="1134" w:bottom="426" w:left="1134" w:header="284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D82A3" w14:textId="77777777" w:rsidR="00FE5954" w:rsidRDefault="00FE5954" w:rsidP="00CE60E6">
      <w:pPr>
        <w:spacing w:after="0" w:line="240" w:lineRule="auto"/>
      </w:pPr>
      <w:r>
        <w:separator/>
      </w:r>
    </w:p>
  </w:endnote>
  <w:endnote w:type="continuationSeparator" w:id="0">
    <w:p w14:paraId="06140B2E" w14:textId="77777777" w:rsidR="00FE5954" w:rsidRDefault="00FE5954" w:rsidP="00CE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swiss"/>
    <w:pitch w:val="variable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ewtonSanPi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844431"/>
      <w:docPartObj>
        <w:docPartGallery w:val="Page Numbers (Bottom of Page)"/>
        <w:docPartUnique/>
      </w:docPartObj>
    </w:sdtPr>
    <w:sdtContent>
      <w:p w14:paraId="220AEDB0" w14:textId="77777777" w:rsidR="00FE5954" w:rsidRDefault="00FE595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84D39AE" w14:textId="77777777" w:rsidR="00FE5954" w:rsidRDefault="00FE59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1616F" w14:textId="77777777" w:rsidR="00FE5954" w:rsidRDefault="00FE5954" w:rsidP="00CE60E6">
      <w:pPr>
        <w:spacing w:after="0" w:line="240" w:lineRule="auto"/>
      </w:pPr>
      <w:r>
        <w:separator/>
      </w:r>
    </w:p>
  </w:footnote>
  <w:footnote w:type="continuationSeparator" w:id="0">
    <w:p w14:paraId="6D37C1E4" w14:textId="77777777" w:rsidR="00FE5954" w:rsidRDefault="00FE5954" w:rsidP="00CE6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multi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B5A2B15"/>
    <w:multiLevelType w:val="multilevel"/>
    <w:tmpl w:val="0BC2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16AF7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676170"/>
    <w:multiLevelType w:val="multilevel"/>
    <w:tmpl w:val="8A2E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40BF9"/>
    <w:multiLevelType w:val="hybridMultilevel"/>
    <w:tmpl w:val="E9D63846"/>
    <w:lvl w:ilvl="0" w:tplc="C4E881D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C62A85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627E4"/>
    <w:multiLevelType w:val="hybridMultilevel"/>
    <w:tmpl w:val="FC46C4E0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F1017"/>
    <w:multiLevelType w:val="hybridMultilevel"/>
    <w:tmpl w:val="5BD446A8"/>
    <w:lvl w:ilvl="0" w:tplc="A7EEC836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28964452"/>
    <w:multiLevelType w:val="hybridMultilevel"/>
    <w:tmpl w:val="643A6314"/>
    <w:lvl w:ilvl="0" w:tplc="673A8014">
      <w:start w:val="1"/>
      <w:numFmt w:val="bullet"/>
      <w:lvlText w:val=""/>
      <w:lvlJc w:val="left"/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D71887"/>
    <w:multiLevelType w:val="hybridMultilevel"/>
    <w:tmpl w:val="496AFC60"/>
    <w:lvl w:ilvl="0" w:tplc="5A96C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B75E5"/>
    <w:multiLevelType w:val="hybridMultilevel"/>
    <w:tmpl w:val="568EF7D2"/>
    <w:lvl w:ilvl="0" w:tplc="C5607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0209F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667C7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68264C"/>
    <w:multiLevelType w:val="hybridMultilevel"/>
    <w:tmpl w:val="EAFA390A"/>
    <w:lvl w:ilvl="0" w:tplc="37AC1D78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 w15:restartNumberingAfterBreak="0">
    <w:nsid w:val="3D0647A2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0BFD0"/>
    <w:multiLevelType w:val="multilevel"/>
    <w:tmpl w:val="2DB1EDF6"/>
    <w:lvl w:ilvl="0">
      <w:numFmt w:val="bullet"/>
      <w:lvlText w:val="·"/>
      <w:lvlJc w:val="left"/>
      <w:pPr>
        <w:tabs>
          <w:tab w:val="num" w:pos="1836"/>
        </w:tabs>
        <w:ind w:firstLine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0" w15:restartNumberingAfterBreak="0">
    <w:nsid w:val="47A8319C"/>
    <w:multiLevelType w:val="hybridMultilevel"/>
    <w:tmpl w:val="8EB434E0"/>
    <w:lvl w:ilvl="0" w:tplc="6B84487E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 w15:restartNumberingAfterBreak="0">
    <w:nsid w:val="48E70739"/>
    <w:multiLevelType w:val="hybridMultilevel"/>
    <w:tmpl w:val="9A763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643E9"/>
    <w:multiLevelType w:val="hybridMultilevel"/>
    <w:tmpl w:val="C92AE0CE"/>
    <w:lvl w:ilvl="0" w:tplc="DF9E467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D5A85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4BC16418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562E6D78"/>
    <w:multiLevelType w:val="hybridMultilevel"/>
    <w:tmpl w:val="E23811DE"/>
    <w:lvl w:ilvl="0" w:tplc="E8F45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11B49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C344FD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0" w15:restartNumberingAfterBreak="0">
    <w:nsid w:val="5B952E9E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C84DFC"/>
    <w:multiLevelType w:val="multilevel"/>
    <w:tmpl w:val="1E749F7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A4253"/>
    <w:multiLevelType w:val="hybridMultilevel"/>
    <w:tmpl w:val="7990F6F0"/>
    <w:lvl w:ilvl="0" w:tplc="673A801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906EE4"/>
    <w:multiLevelType w:val="hybridMultilevel"/>
    <w:tmpl w:val="9552152E"/>
    <w:lvl w:ilvl="0" w:tplc="C114AEA6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8" w15:restartNumberingAfterBreak="0">
    <w:nsid w:val="6AB57E88"/>
    <w:multiLevelType w:val="multilevel"/>
    <w:tmpl w:val="B028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60"/>
      </w:p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60"/>
      </w:p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60"/>
      </w:p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60"/>
      </w:p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60"/>
      </w:pPr>
    </w:lvl>
  </w:abstractNum>
  <w:abstractNum w:abstractNumId="39" w15:restartNumberingAfterBreak="0">
    <w:nsid w:val="6DDD00A7"/>
    <w:multiLevelType w:val="hybridMultilevel"/>
    <w:tmpl w:val="87D2E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179E0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4D7469"/>
    <w:multiLevelType w:val="multilevel"/>
    <w:tmpl w:val="3FB6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3F5318"/>
    <w:multiLevelType w:val="hybridMultilevel"/>
    <w:tmpl w:val="2B827638"/>
    <w:lvl w:ilvl="0" w:tplc="673A80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059FB"/>
    <w:multiLevelType w:val="multilevel"/>
    <w:tmpl w:val="91E21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621A51"/>
    <w:multiLevelType w:val="hybridMultilevel"/>
    <w:tmpl w:val="F2426E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2"/>
  </w:num>
  <w:num w:numId="5">
    <w:abstractNumId w:val="38"/>
  </w:num>
  <w:num w:numId="6">
    <w:abstractNumId w:val="19"/>
  </w:num>
  <w:num w:numId="7">
    <w:abstractNumId w:val="39"/>
  </w:num>
  <w:num w:numId="8">
    <w:abstractNumId w:val="22"/>
  </w:num>
  <w:num w:numId="9">
    <w:abstractNumId w:val="2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40"/>
  </w:num>
  <w:num w:numId="14">
    <w:abstractNumId w:val="30"/>
  </w:num>
  <w:num w:numId="15">
    <w:abstractNumId w:val="15"/>
  </w:num>
  <w:num w:numId="16">
    <w:abstractNumId w:val="14"/>
  </w:num>
  <w:num w:numId="17">
    <w:abstractNumId w:val="4"/>
  </w:num>
  <w:num w:numId="18">
    <w:abstractNumId w:val="27"/>
  </w:num>
  <w:num w:numId="19">
    <w:abstractNumId w:val="25"/>
  </w:num>
  <w:num w:numId="20">
    <w:abstractNumId w:val="44"/>
  </w:num>
  <w:num w:numId="21">
    <w:abstractNumId w:val="29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0"/>
  </w:num>
  <w:num w:numId="26">
    <w:abstractNumId w:val="10"/>
  </w:num>
  <w:num w:numId="27">
    <w:abstractNumId w:val="37"/>
  </w:num>
  <w:num w:numId="28">
    <w:abstractNumId w:val="26"/>
  </w:num>
  <w:num w:numId="29">
    <w:abstractNumId w:val="12"/>
  </w:num>
  <w:num w:numId="30">
    <w:abstractNumId w:val="13"/>
  </w:num>
  <w:num w:numId="31">
    <w:abstractNumId w:val="16"/>
  </w:num>
  <w:num w:numId="32">
    <w:abstractNumId w:val="31"/>
  </w:num>
  <w:num w:numId="33">
    <w:abstractNumId w:val="9"/>
  </w:num>
  <w:num w:numId="34">
    <w:abstractNumId w:val="42"/>
  </w:num>
  <w:num w:numId="35">
    <w:abstractNumId w:val="35"/>
  </w:num>
  <w:num w:numId="36">
    <w:abstractNumId w:val="11"/>
  </w:num>
  <w:num w:numId="37">
    <w:abstractNumId w:val="3"/>
  </w:num>
  <w:num w:numId="38">
    <w:abstractNumId w:val="5"/>
  </w:num>
  <w:num w:numId="39">
    <w:abstractNumId w:val="32"/>
  </w:num>
  <w:num w:numId="40">
    <w:abstractNumId w:val="17"/>
  </w:num>
  <w:num w:numId="41">
    <w:abstractNumId w:val="21"/>
  </w:num>
  <w:num w:numId="42">
    <w:abstractNumId w:val="33"/>
  </w:num>
  <w:num w:numId="43">
    <w:abstractNumId w:val="36"/>
  </w:num>
  <w:num w:numId="44">
    <w:abstractNumId w:val="7"/>
  </w:num>
  <w:num w:numId="45">
    <w:abstractNumId w:val="28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61"/>
    <w:rsid w:val="00030360"/>
    <w:rsid w:val="00051CB9"/>
    <w:rsid w:val="00076BFF"/>
    <w:rsid w:val="0014408C"/>
    <w:rsid w:val="001B6FCA"/>
    <w:rsid w:val="001D0077"/>
    <w:rsid w:val="001D24B5"/>
    <w:rsid w:val="001E1B17"/>
    <w:rsid w:val="001F38E9"/>
    <w:rsid w:val="002255E7"/>
    <w:rsid w:val="002B0ACD"/>
    <w:rsid w:val="00313B3F"/>
    <w:rsid w:val="00325DF7"/>
    <w:rsid w:val="0032619C"/>
    <w:rsid w:val="003336FF"/>
    <w:rsid w:val="00342374"/>
    <w:rsid w:val="0034648C"/>
    <w:rsid w:val="003917FF"/>
    <w:rsid w:val="00407251"/>
    <w:rsid w:val="00437412"/>
    <w:rsid w:val="00437A9F"/>
    <w:rsid w:val="004460B2"/>
    <w:rsid w:val="004A498B"/>
    <w:rsid w:val="004A5BD8"/>
    <w:rsid w:val="004E1213"/>
    <w:rsid w:val="004F115F"/>
    <w:rsid w:val="005501FD"/>
    <w:rsid w:val="005777B6"/>
    <w:rsid w:val="005B0A43"/>
    <w:rsid w:val="005D4213"/>
    <w:rsid w:val="00634588"/>
    <w:rsid w:val="0066153D"/>
    <w:rsid w:val="006A1C27"/>
    <w:rsid w:val="006C4ECD"/>
    <w:rsid w:val="00713AC2"/>
    <w:rsid w:val="0073051C"/>
    <w:rsid w:val="00735570"/>
    <w:rsid w:val="00741C18"/>
    <w:rsid w:val="00760D24"/>
    <w:rsid w:val="00765703"/>
    <w:rsid w:val="007A6058"/>
    <w:rsid w:val="007B215B"/>
    <w:rsid w:val="007D72FE"/>
    <w:rsid w:val="00867E41"/>
    <w:rsid w:val="008770B0"/>
    <w:rsid w:val="00883385"/>
    <w:rsid w:val="008D065B"/>
    <w:rsid w:val="008F0666"/>
    <w:rsid w:val="008F4B2B"/>
    <w:rsid w:val="0093323E"/>
    <w:rsid w:val="009D1D4B"/>
    <w:rsid w:val="00A107EE"/>
    <w:rsid w:val="00A10C56"/>
    <w:rsid w:val="00AD55CE"/>
    <w:rsid w:val="00B61131"/>
    <w:rsid w:val="00B63E1F"/>
    <w:rsid w:val="00B67E21"/>
    <w:rsid w:val="00B67E90"/>
    <w:rsid w:val="00B9720B"/>
    <w:rsid w:val="00BB7C48"/>
    <w:rsid w:val="00BD4DD7"/>
    <w:rsid w:val="00C60F98"/>
    <w:rsid w:val="00C61646"/>
    <w:rsid w:val="00C8179B"/>
    <w:rsid w:val="00C92350"/>
    <w:rsid w:val="00CD1FFC"/>
    <w:rsid w:val="00CE208E"/>
    <w:rsid w:val="00CE60E6"/>
    <w:rsid w:val="00D2454F"/>
    <w:rsid w:val="00D7605C"/>
    <w:rsid w:val="00D970E3"/>
    <w:rsid w:val="00DA3114"/>
    <w:rsid w:val="00DC07B3"/>
    <w:rsid w:val="00DE1555"/>
    <w:rsid w:val="00DE28C2"/>
    <w:rsid w:val="00DF3E61"/>
    <w:rsid w:val="00E144E1"/>
    <w:rsid w:val="00E41EB3"/>
    <w:rsid w:val="00E42098"/>
    <w:rsid w:val="00E9647E"/>
    <w:rsid w:val="00EE36BA"/>
    <w:rsid w:val="00EE5184"/>
    <w:rsid w:val="00F60F3B"/>
    <w:rsid w:val="00FA1EE2"/>
    <w:rsid w:val="00FE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1F8C"/>
  <w15:docId w15:val="{AF44F0AE-D977-49A7-81AD-AA1728F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15F"/>
  </w:style>
  <w:style w:type="paragraph" w:styleId="1">
    <w:name w:val="heading 1"/>
    <w:basedOn w:val="a"/>
    <w:next w:val="a"/>
    <w:link w:val="10"/>
    <w:uiPriority w:val="9"/>
    <w:qFormat/>
    <w:rsid w:val="00DF3E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F3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DF3E61"/>
    <w:pPr>
      <w:keepNext/>
      <w:numPr>
        <w:ilvl w:val="2"/>
        <w:numId w:val="1"/>
      </w:numPr>
      <w:suppressAutoHyphens/>
      <w:ind w:left="360" w:firstLine="0"/>
      <w:jc w:val="center"/>
      <w:outlineLvl w:val="2"/>
    </w:pPr>
    <w:rPr>
      <w:rFonts w:ascii="Calibri" w:eastAsia="Calibri" w:hAnsi="Calibri" w:cs="Calibri"/>
      <w:b/>
      <w:iCs/>
      <w:lang w:eastAsia="zh-CN"/>
    </w:rPr>
  </w:style>
  <w:style w:type="paragraph" w:styleId="4">
    <w:name w:val="heading 4"/>
    <w:basedOn w:val="a"/>
    <w:next w:val="a"/>
    <w:link w:val="40"/>
    <w:qFormat/>
    <w:rsid w:val="00DF3E61"/>
    <w:pPr>
      <w:keepNext/>
      <w:numPr>
        <w:ilvl w:val="3"/>
        <w:numId w:val="1"/>
      </w:numPr>
      <w:tabs>
        <w:tab w:val="left" w:pos="2925"/>
        <w:tab w:val="left" w:pos="5550"/>
      </w:tabs>
      <w:suppressAutoHyphens/>
      <w:outlineLvl w:val="3"/>
    </w:pPr>
    <w:rPr>
      <w:rFonts w:ascii="Calibri" w:eastAsia="Calibri" w:hAnsi="Calibri" w:cs="Calibri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E6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F3E6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DF3E61"/>
    <w:rPr>
      <w:rFonts w:ascii="Calibri" w:eastAsia="Calibri" w:hAnsi="Calibri" w:cs="Calibri"/>
      <w:b/>
      <w:iCs/>
      <w:lang w:eastAsia="zh-CN"/>
    </w:rPr>
  </w:style>
  <w:style w:type="character" w:customStyle="1" w:styleId="40">
    <w:name w:val="Заголовок 4 Знак"/>
    <w:basedOn w:val="a0"/>
    <w:link w:val="4"/>
    <w:rsid w:val="00DF3E61"/>
    <w:rPr>
      <w:rFonts w:ascii="Calibri" w:eastAsia="Calibri" w:hAnsi="Calibri" w:cs="Calibri"/>
      <w:b/>
      <w:bCs/>
      <w:lang w:eastAsia="zh-CN"/>
    </w:rPr>
  </w:style>
  <w:style w:type="character" w:customStyle="1" w:styleId="c1">
    <w:name w:val="c1"/>
    <w:basedOn w:val="a0"/>
    <w:rsid w:val="00DF3E61"/>
  </w:style>
  <w:style w:type="paragraph" w:styleId="a3">
    <w:name w:val="No Spacing"/>
    <w:qFormat/>
    <w:rsid w:val="00DF3E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1">
    <w:name w:val="Заголовок №2_"/>
    <w:basedOn w:val="a0"/>
    <w:link w:val="22"/>
    <w:rsid w:val="00DF3E61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F3E61"/>
    <w:pPr>
      <w:widowControl w:val="0"/>
      <w:shd w:val="clear" w:color="auto" w:fill="FFFFFF"/>
      <w:spacing w:before="2940" w:after="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styleId="a4">
    <w:name w:val="Title"/>
    <w:basedOn w:val="a"/>
    <w:link w:val="a5"/>
    <w:qFormat/>
    <w:rsid w:val="00DF3E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DF3E6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uiPriority w:val="99"/>
    <w:qFormat/>
    <w:rsid w:val="00DF3E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2">
    <w:name w:val="c12"/>
    <w:basedOn w:val="a"/>
    <w:rsid w:val="00DF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DF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3E61"/>
  </w:style>
  <w:style w:type="character" w:customStyle="1" w:styleId="c2">
    <w:name w:val="c2"/>
    <w:basedOn w:val="a0"/>
    <w:rsid w:val="00DF3E61"/>
  </w:style>
  <w:style w:type="character" w:customStyle="1" w:styleId="c10">
    <w:name w:val="c10"/>
    <w:basedOn w:val="a0"/>
    <w:rsid w:val="00DF3E61"/>
  </w:style>
  <w:style w:type="character" w:customStyle="1" w:styleId="a8">
    <w:name w:val="Текст сноски Знак"/>
    <w:basedOn w:val="a0"/>
    <w:link w:val="a9"/>
    <w:uiPriority w:val="99"/>
    <w:semiHidden/>
    <w:locked/>
    <w:rsid w:val="00DF3E61"/>
    <w:rPr>
      <w:rFonts w:ascii="Times New Roman" w:eastAsia="Times New Roman" w:hAnsi="Times New Roman"/>
    </w:rPr>
  </w:style>
  <w:style w:type="paragraph" w:styleId="a9">
    <w:name w:val="footnote text"/>
    <w:basedOn w:val="a"/>
    <w:link w:val="a8"/>
    <w:uiPriority w:val="99"/>
    <w:semiHidden/>
    <w:rsid w:val="00DF3E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DF3E61"/>
    <w:rPr>
      <w:sz w:val="20"/>
      <w:szCs w:val="20"/>
    </w:rPr>
  </w:style>
  <w:style w:type="paragraph" w:styleId="aa">
    <w:name w:val="Normal (Web)"/>
    <w:basedOn w:val="a"/>
    <w:uiPriority w:val="99"/>
    <w:unhideWhenUsed/>
    <w:rsid w:val="00DF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DF3E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DF3E61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DF3E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F3E61"/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_"/>
    <w:basedOn w:val="a0"/>
    <w:link w:val="23"/>
    <w:rsid w:val="00DF3E6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f"/>
    <w:rsid w:val="00DF3E61"/>
    <w:pPr>
      <w:widowControl w:val="0"/>
      <w:shd w:val="clear" w:color="auto" w:fill="FFFFFF"/>
      <w:spacing w:after="0" w:line="227" w:lineRule="exact"/>
      <w:ind w:hanging="56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2">
    <w:name w:val="Основной текст1"/>
    <w:basedOn w:val="af"/>
    <w:rsid w:val="00DF3E61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styleId="af0">
    <w:name w:val="Emphasis"/>
    <w:basedOn w:val="a0"/>
    <w:qFormat/>
    <w:rsid w:val="00DF3E61"/>
    <w:rPr>
      <w:i/>
      <w:iCs/>
    </w:rPr>
  </w:style>
  <w:style w:type="paragraph" w:customStyle="1" w:styleId="Default">
    <w:name w:val="Default"/>
    <w:rsid w:val="00DF3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1">
    <w:name w:val="Body Text Indent"/>
    <w:basedOn w:val="a"/>
    <w:link w:val="af2"/>
    <w:unhideWhenUsed/>
    <w:rsid w:val="00DF3E61"/>
    <w:pPr>
      <w:spacing w:after="120" w:line="360" w:lineRule="auto"/>
      <w:ind w:left="283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DF3E61"/>
    <w:rPr>
      <w:rFonts w:ascii="Times New Roman" w:eastAsia="Calibri" w:hAnsi="Times New Roman" w:cs="Times New Roman"/>
      <w:sz w:val="24"/>
      <w:lang w:eastAsia="en-US"/>
    </w:rPr>
  </w:style>
  <w:style w:type="character" w:customStyle="1" w:styleId="24">
    <w:name w:val="Основной текст 2 Знак"/>
    <w:basedOn w:val="a0"/>
    <w:link w:val="25"/>
    <w:rsid w:val="00DF3E61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4"/>
    <w:rsid w:val="00DF3E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DF3E61"/>
  </w:style>
  <w:style w:type="character" w:styleId="af3">
    <w:name w:val="Strong"/>
    <w:basedOn w:val="a0"/>
    <w:qFormat/>
    <w:rsid w:val="00DF3E61"/>
    <w:rPr>
      <w:b/>
      <w:bCs/>
    </w:rPr>
  </w:style>
  <w:style w:type="paragraph" w:customStyle="1" w:styleId="HTML1">
    <w:name w:val="Стандартный HTML1"/>
    <w:basedOn w:val="a"/>
    <w:rsid w:val="00DF3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he-IL" w:bidi="he-IL"/>
    </w:rPr>
  </w:style>
  <w:style w:type="paragraph" w:customStyle="1" w:styleId="13">
    <w:name w:val="Абзац списка1"/>
    <w:basedOn w:val="a"/>
    <w:rsid w:val="00DF3E61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WW8Num5z0">
    <w:name w:val="WW8Num5z0"/>
    <w:rsid w:val="00DF3E61"/>
    <w:rPr>
      <w:rFonts w:ascii="Symbol" w:hAnsi="Symbol" w:cs="Symbol"/>
    </w:rPr>
  </w:style>
  <w:style w:type="character" w:customStyle="1" w:styleId="WW8Num6z0">
    <w:name w:val="WW8Num6z0"/>
    <w:rsid w:val="00DF3E61"/>
    <w:rPr>
      <w:rFonts w:ascii="Symbol" w:hAnsi="Symbol" w:cs="Symbol"/>
    </w:rPr>
  </w:style>
  <w:style w:type="character" w:customStyle="1" w:styleId="WW8Num7z0">
    <w:name w:val="WW8Num7z0"/>
    <w:rsid w:val="00DF3E61"/>
    <w:rPr>
      <w:rFonts w:ascii="Symbol" w:hAnsi="Symbol" w:cs="Symbol"/>
    </w:rPr>
  </w:style>
  <w:style w:type="character" w:customStyle="1" w:styleId="WW8Num8z0">
    <w:name w:val="WW8Num8z0"/>
    <w:rsid w:val="00DF3E61"/>
    <w:rPr>
      <w:rFonts w:ascii="Symbol" w:hAnsi="Symbol" w:cs="Symbol"/>
    </w:rPr>
  </w:style>
  <w:style w:type="character" w:customStyle="1" w:styleId="WW8Num9z0">
    <w:name w:val="WW8Num9z0"/>
    <w:rsid w:val="00DF3E61"/>
    <w:rPr>
      <w:rFonts w:ascii="Symbol" w:hAnsi="Symbol" w:cs="Times New Roman"/>
    </w:rPr>
  </w:style>
  <w:style w:type="character" w:customStyle="1" w:styleId="WW8Num10z0">
    <w:name w:val="WW8Num10z0"/>
    <w:rsid w:val="00DF3E61"/>
    <w:rPr>
      <w:rFonts w:ascii="Symbol" w:hAnsi="Symbol" w:cs="Symbol"/>
    </w:rPr>
  </w:style>
  <w:style w:type="character" w:customStyle="1" w:styleId="WW8Num10z1">
    <w:name w:val="WW8Num10z1"/>
    <w:rsid w:val="00DF3E61"/>
    <w:rPr>
      <w:rFonts w:ascii="Courier New" w:hAnsi="Courier New" w:cs="Courier New"/>
      <w:sz w:val="20"/>
    </w:rPr>
  </w:style>
  <w:style w:type="character" w:customStyle="1" w:styleId="WW8Num10z2">
    <w:name w:val="WW8Num10z2"/>
    <w:rsid w:val="00DF3E61"/>
    <w:rPr>
      <w:rFonts w:ascii="Wingdings" w:hAnsi="Wingdings" w:cs="Wingdings"/>
      <w:sz w:val="20"/>
    </w:rPr>
  </w:style>
  <w:style w:type="character" w:customStyle="1" w:styleId="WW8Num11z0">
    <w:name w:val="WW8Num11z0"/>
    <w:rsid w:val="00DF3E61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rsid w:val="00DF3E61"/>
    <w:rPr>
      <w:rFonts w:ascii="Courier New" w:hAnsi="Courier New" w:cs="Courier New"/>
      <w:sz w:val="20"/>
    </w:rPr>
  </w:style>
  <w:style w:type="character" w:customStyle="1" w:styleId="WW8Num11z2">
    <w:name w:val="WW8Num11z2"/>
    <w:rsid w:val="00DF3E61"/>
    <w:rPr>
      <w:rFonts w:ascii="Wingdings" w:hAnsi="Wingdings" w:cs="Wingdings"/>
      <w:sz w:val="20"/>
    </w:rPr>
  </w:style>
  <w:style w:type="character" w:customStyle="1" w:styleId="WW8Num12z0">
    <w:name w:val="WW8Num12z0"/>
    <w:rsid w:val="00DF3E61"/>
    <w:rPr>
      <w:rFonts w:ascii="Symbol" w:hAnsi="Symbol" w:cs="OpenSymbol"/>
      <w:b w:val="0"/>
    </w:rPr>
  </w:style>
  <w:style w:type="character" w:customStyle="1" w:styleId="WW8Num12z1">
    <w:name w:val="WW8Num12z1"/>
    <w:rsid w:val="00DF3E61"/>
    <w:rPr>
      <w:rFonts w:ascii="Courier New" w:hAnsi="Courier New" w:cs="Courier New"/>
      <w:sz w:val="20"/>
    </w:rPr>
  </w:style>
  <w:style w:type="character" w:customStyle="1" w:styleId="WW8Num12z2">
    <w:name w:val="WW8Num12z2"/>
    <w:rsid w:val="00DF3E61"/>
    <w:rPr>
      <w:rFonts w:ascii="Wingdings" w:hAnsi="Wingdings" w:cs="Wingdings"/>
      <w:sz w:val="20"/>
    </w:rPr>
  </w:style>
  <w:style w:type="character" w:customStyle="1" w:styleId="WW8Num13z0">
    <w:name w:val="WW8Num13z0"/>
    <w:rsid w:val="00DF3E61"/>
    <w:rPr>
      <w:rFonts w:ascii="Times New Roman" w:eastAsia="Calibri" w:hAnsi="Times New Roman" w:cs="Times New Roman"/>
    </w:rPr>
  </w:style>
  <w:style w:type="character" w:customStyle="1" w:styleId="WW8Num13z1">
    <w:name w:val="WW8Num13z1"/>
    <w:rsid w:val="00DF3E61"/>
    <w:rPr>
      <w:rFonts w:ascii="Courier New" w:hAnsi="Courier New" w:cs="Courier New"/>
      <w:sz w:val="20"/>
    </w:rPr>
  </w:style>
  <w:style w:type="character" w:customStyle="1" w:styleId="WW8Num13z2">
    <w:name w:val="WW8Num13z2"/>
    <w:rsid w:val="00DF3E61"/>
    <w:rPr>
      <w:rFonts w:ascii="Wingdings" w:hAnsi="Wingdings" w:cs="Wingdings"/>
      <w:sz w:val="20"/>
    </w:rPr>
  </w:style>
  <w:style w:type="character" w:customStyle="1" w:styleId="WW8Num15z0">
    <w:name w:val="WW8Num15z0"/>
    <w:rsid w:val="00DF3E61"/>
    <w:rPr>
      <w:rFonts w:ascii="Symbol" w:hAnsi="Symbol" w:cs="Symbol"/>
    </w:rPr>
  </w:style>
  <w:style w:type="character" w:customStyle="1" w:styleId="WW8Num15z1">
    <w:name w:val="WW8Num15z1"/>
    <w:rsid w:val="00DF3E61"/>
    <w:rPr>
      <w:rFonts w:ascii="Courier New" w:hAnsi="Courier New" w:cs="Courier New"/>
    </w:rPr>
  </w:style>
  <w:style w:type="character" w:customStyle="1" w:styleId="WW8Num15z2">
    <w:name w:val="WW8Num15z2"/>
    <w:rsid w:val="00DF3E61"/>
    <w:rPr>
      <w:rFonts w:ascii="Wingdings" w:hAnsi="Wingdings" w:cs="Wingdings"/>
    </w:rPr>
  </w:style>
  <w:style w:type="character" w:customStyle="1" w:styleId="WW8Num16z0">
    <w:name w:val="WW8Num16z0"/>
    <w:rsid w:val="00DF3E61"/>
    <w:rPr>
      <w:rFonts w:ascii="Times New Roman" w:hAnsi="Times New Roman" w:cs="Times New Roman"/>
      <w:b w:val="0"/>
      <w:sz w:val="24"/>
      <w:szCs w:val="24"/>
    </w:rPr>
  </w:style>
  <w:style w:type="character" w:customStyle="1" w:styleId="WW8Num16z1">
    <w:name w:val="WW8Num16z1"/>
    <w:rsid w:val="00DF3E61"/>
    <w:rPr>
      <w:rFonts w:ascii="Courier New" w:hAnsi="Courier New" w:cs="Courier New"/>
    </w:rPr>
  </w:style>
  <w:style w:type="character" w:customStyle="1" w:styleId="WW8Num16z2">
    <w:name w:val="WW8Num16z2"/>
    <w:rsid w:val="00DF3E61"/>
    <w:rPr>
      <w:rFonts w:ascii="Wingdings" w:hAnsi="Wingdings" w:cs="Wingdings"/>
    </w:rPr>
  </w:style>
  <w:style w:type="character" w:customStyle="1" w:styleId="WW8Num17z0">
    <w:name w:val="WW8Num17z0"/>
    <w:rsid w:val="00DF3E61"/>
    <w:rPr>
      <w:rFonts w:ascii="Symbol" w:hAnsi="Symbol" w:cs="Symbol"/>
      <w:color w:val="auto"/>
    </w:rPr>
  </w:style>
  <w:style w:type="character" w:customStyle="1" w:styleId="WW8Num17z1">
    <w:name w:val="WW8Num17z1"/>
    <w:rsid w:val="00DF3E61"/>
    <w:rPr>
      <w:rFonts w:ascii="Courier New" w:hAnsi="Courier New" w:cs="Courier New"/>
    </w:rPr>
  </w:style>
  <w:style w:type="character" w:customStyle="1" w:styleId="WW8Num17z3">
    <w:name w:val="WW8Num17z3"/>
    <w:rsid w:val="00DF3E61"/>
    <w:rPr>
      <w:rFonts w:ascii="Symbol" w:hAnsi="Symbol" w:cs="Symbol"/>
    </w:rPr>
  </w:style>
  <w:style w:type="character" w:customStyle="1" w:styleId="26">
    <w:name w:val="Основной шрифт абзаца2"/>
    <w:rsid w:val="00DF3E61"/>
  </w:style>
  <w:style w:type="character" w:customStyle="1" w:styleId="WW8Num14z0">
    <w:name w:val="WW8Num14z0"/>
    <w:rsid w:val="00DF3E61"/>
    <w:rPr>
      <w:rFonts w:ascii="Symbol" w:hAnsi="Symbol" w:cs="Symbol"/>
      <w:color w:val="auto"/>
    </w:rPr>
  </w:style>
  <w:style w:type="character" w:customStyle="1" w:styleId="WW8Num14z1">
    <w:name w:val="WW8Num14z1"/>
    <w:rsid w:val="00DF3E61"/>
    <w:rPr>
      <w:rFonts w:ascii="Courier New" w:hAnsi="Courier New" w:cs="Courier New"/>
    </w:rPr>
  </w:style>
  <w:style w:type="character" w:customStyle="1" w:styleId="WW8Num14z2">
    <w:name w:val="WW8Num14z2"/>
    <w:rsid w:val="00DF3E61"/>
    <w:rPr>
      <w:rFonts w:ascii="Wingdings" w:hAnsi="Wingdings" w:cs="Wingdings"/>
    </w:rPr>
  </w:style>
  <w:style w:type="character" w:customStyle="1" w:styleId="WW8Num17z2">
    <w:name w:val="WW8Num17z2"/>
    <w:rsid w:val="00DF3E61"/>
    <w:rPr>
      <w:rFonts w:ascii="Wingdings" w:hAnsi="Wingdings" w:cs="Wingdings"/>
    </w:rPr>
  </w:style>
  <w:style w:type="character" w:customStyle="1" w:styleId="Absatz-Standardschriftart">
    <w:name w:val="Absatz-Standardschriftart"/>
    <w:rsid w:val="00DF3E61"/>
  </w:style>
  <w:style w:type="character" w:customStyle="1" w:styleId="WW-Absatz-Standardschriftart">
    <w:name w:val="WW-Absatz-Standardschriftart"/>
    <w:rsid w:val="00DF3E61"/>
  </w:style>
  <w:style w:type="character" w:customStyle="1" w:styleId="WW-Absatz-Standardschriftart1">
    <w:name w:val="WW-Absatz-Standardschriftart1"/>
    <w:rsid w:val="00DF3E61"/>
  </w:style>
  <w:style w:type="character" w:customStyle="1" w:styleId="WW-Absatz-Standardschriftart11">
    <w:name w:val="WW-Absatz-Standardschriftart11"/>
    <w:rsid w:val="00DF3E61"/>
  </w:style>
  <w:style w:type="character" w:customStyle="1" w:styleId="WW8Num14z3">
    <w:name w:val="WW8Num14z3"/>
    <w:rsid w:val="00DF3E61"/>
    <w:rPr>
      <w:rFonts w:ascii="Symbol" w:hAnsi="Symbol" w:cs="Symbol"/>
    </w:rPr>
  </w:style>
  <w:style w:type="character" w:customStyle="1" w:styleId="WW8Num18z0">
    <w:name w:val="WW8Num18z0"/>
    <w:rsid w:val="00DF3E61"/>
    <w:rPr>
      <w:rFonts w:ascii="Times New Roman" w:hAnsi="Times New Roman" w:cs="Times New Roman"/>
    </w:rPr>
  </w:style>
  <w:style w:type="character" w:customStyle="1" w:styleId="WW8Num19z0">
    <w:name w:val="WW8Num19z0"/>
    <w:rsid w:val="00DF3E61"/>
    <w:rPr>
      <w:rFonts w:ascii="Symbol" w:hAnsi="Symbol" w:cs="Symbol"/>
      <w:color w:val="auto"/>
    </w:rPr>
  </w:style>
  <w:style w:type="character" w:customStyle="1" w:styleId="WW8Num19z1">
    <w:name w:val="WW8Num19z1"/>
    <w:rsid w:val="00DF3E61"/>
    <w:rPr>
      <w:rFonts w:ascii="Courier New" w:hAnsi="Courier New" w:cs="Courier New"/>
    </w:rPr>
  </w:style>
  <w:style w:type="character" w:customStyle="1" w:styleId="WW8Num19z2">
    <w:name w:val="WW8Num19z2"/>
    <w:rsid w:val="00DF3E61"/>
    <w:rPr>
      <w:rFonts w:ascii="Wingdings" w:hAnsi="Wingdings" w:cs="Wingdings"/>
    </w:rPr>
  </w:style>
  <w:style w:type="character" w:customStyle="1" w:styleId="WW8Num19z3">
    <w:name w:val="WW8Num19z3"/>
    <w:rsid w:val="00DF3E61"/>
    <w:rPr>
      <w:rFonts w:ascii="Symbol" w:hAnsi="Symbol" w:cs="Symbol"/>
    </w:rPr>
  </w:style>
  <w:style w:type="character" w:customStyle="1" w:styleId="WW8Num20z0">
    <w:name w:val="WW8Num20z0"/>
    <w:rsid w:val="00DF3E61"/>
    <w:rPr>
      <w:rFonts w:ascii="Symbol" w:eastAsia="Times New Roman" w:hAnsi="Symbol" w:cs="Times New Roman"/>
    </w:rPr>
  </w:style>
  <w:style w:type="character" w:customStyle="1" w:styleId="WW8Num20z1">
    <w:name w:val="WW8Num20z1"/>
    <w:rsid w:val="00DF3E61"/>
    <w:rPr>
      <w:rFonts w:ascii="Courier New" w:hAnsi="Courier New" w:cs="Courier New"/>
    </w:rPr>
  </w:style>
  <w:style w:type="character" w:customStyle="1" w:styleId="WW8Num20z2">
    <w:name w:val="WW8Num20z2"/>
    <w:rsid w:val="00DF3E61"/>
    <w:rPr>
      <w:rFonts w:ascii="Wingdings" w:hAnsi="Wingdings" w:cs="Wingdings"/>
    </w:rPr>
  </w:style>
  <w:style w:type="character" w:customStyle="1" w:styleId="WW8Num20z3">
    <w:name w:val="WW8Num20z3"/>
    <w:rsid w:val="00DF3E61"/>
    <w:rPr>
      <w:rFonts w:ascii="Symbol" w:hAnsi="Symbol" w:cs="Symbol"/>
    </w:rPr>
  </w:style>
  <w:style w:type="character" w:customStyle="1" w:styleId="WW8Num21z0">
    <w:name w:val="WW8Num21z0"/>
    <w:rsid w:val="00DF3E61"/>
    <w:rPr>
      <w:rFonts w:ascii="Symbol" w:hAnsi="Symbol" w:cs="Symbol"/>
    </w:rPr>
  </w:style>
  <w:style w:type="character" w:customStyle="1" w:styleId="WW8Num21z1">
    <w:name w:val="WW8Num21z1"/>
    <w:rsid w:val="00DF3E61"/>
    <w:rPr>
      <w:rFonts w:ascii="Courier New" w:hAnsi="Courier New" w:cs="Courier New"/>
    </w:rPr>
  </w:style>
  <w:style w:type="character" w:customStyle="1" w:styleId="WW8Num21z2">
    <w:name w:val="WW8Num21z2"/>
    <w:rsid w:val="00DF3E61"/>
    <w:rPr>
      <w:rFonts w:ascii="Wingdings" w:hAnsi="Wingdings" w:cs="Wingdings"/>
    </w:rPr>
  </w:style>
  <w:style w:type="character" w:customStyle="1" w:styleId="WW8Num23z0">
    <w:name w:val="WW8Num23z0"/>
    <w:rsid w:val="00DF3E61"/>
    <w:rPr>
      <w:b w:val="0"/>
    </w:rPr>
  </w:style>
  <w:style w:type="character" w:customStyle="1" w:styleId="WW8Num24z0">
    <w:name w:val="WW8Num24z0"/>
    <w:rsid w:val="00DF3E61"/>
    <w:rPr>
      <w:rFonts w:ascii="Symbol" w:hAnsi="Symbol" w:cs="Symbol"/>
      <w:color w:val="auto"/>
    </w:rPr>
  </w:style>
  <w:style w:type="character" w:customStyle="1" w:styleId="WW8Num24z1">
    <w:name w:val="WW8Num24z1"/>
    <w:rsid w:val="00DF3E61"/>
    <w:rPr>
      <w:rFonts w:ascii="Courier New" w:hAnsi="Courier New" w:cs="Courier New"/>
    </w:rPr>
  </w:style>
  <w:style w:type="character" w:customStyle="1" w:styleId="WW8Num24z2">
    <w:name w:val="WW8Num24z2"/>
    <w:rsid w:val="00DF3E61"/>
    <w:rPr>
      <w:rFonts w:ascii="Wingdings" w:hAnsi="Wingdings" w:cs="Wingdings"/>
    </w:rPr>
  </w:style>
  <w:style w:type="character" w:customStyle="1" w:styleId="WW8Num24z3">
    <w:name w:val="WW8Num24z3"/>
    <w:rsid w:val="00DF3E61"/>
    <w:rPr>
      <w:rFonts w:ascii="Symbol" w:hAnsi="Symbol" w:cs="Symbol"/>
    </w:rPr>
  </w:style>
  <w:style w:type="character" w:customStyle="1" w:styleId="WW8Num25z0">
    <w:name w:val="WW8Num25z0"/>
    <w:rsid w:val="00DF3E61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rsid w:val="00DF3E61"/>
    <w:rPr>
      <w:rFonts w:ascii="Symbol" w:hAnsi="Symbol" w:cs="Symbol"/>
    </w:rPr>
  </w:style>
  <w:style w:type="character" w:customStyle="1" w:styleId="WW8Num26z1">
    <w:name w:val="WW8Num26z1"/>
    <w:rsid w:val="00DF3E61"/>
    <w:rPr>
      <w:rFonts w:ascii="Courier New" w:hAnsi="Courier New" w:cs="Courier New"/>
    </w:rPr>
  </w:style>
  <w:style w:type="character" w:customStyle="1" w:styleId="WW8Num26z2">
    <w:name w:val="WW8Num26z2"/>
    <w:rsid w:val="00DF3E61"/>
    <w:rPr>
      <w:rFonts w:ascii="Wingdings" w:hAnsi="Wingdings" w:cs="Wingdings"/>
    </w:rPr>
  </w:style>
  <w:style w:type="character" w:customStyle="1" w:styleId="WW8Num27z0">
    <w:name w:val="WW8Num27z0"/>
    <w:rsid w:val="00DF3E61"/>
    <w:rPr>
      <w:rFonts w:ascii="Symbol" w:hAnsi="Symbol" w:cs="Symbol"/>
      <w:sz w:val="20"/>
    </w:rPr>
  </w:style>
  <w:style w:type="character" w:customStyle="1" w:styleId="WW8Num27z1">
    <w:name w:val="WW8Num27z1"/>
    <w:rsid w:val="00DF3E61"/>
    <w:rPr>
      <w:rFonts w:ascii="Courier New" w:hAnsi="Courier New" w:cs="Courier New"/>
      <w:sz w:val="20"/>
    </w:rPr>
  </w:style>
  <w:style w:type="character" w:customStyle="1" w:styleId="WW8Num27z2">
    <w:name w:val="WW8Num27z2"/>
    <w:rsid w:val="00DF3E61"/>
    <w:rPr>
      <w:rFonts w:ascii="Wingdings" w:hAnsi="Wingdings" w:cs="Wingdings"/>
      <w:sz w:val="20"/>
    </w:rPr>
  </w:style>
  <w:style w:type="character" w:customStyle="1" w:styleId="WW8Num30z0">
    <w:name w:val="WW8Num30z0"/>
    <w:rsid w:val="00DF3E61"/>
    <w:rPr>
      <w:rFonts w:ascii="Symbol" w:hAnsi="Symbol" w:cs="Symbol"/>
      <w:color w:val="auto"/>
    </w:rPr>
  </w:style>
  <w:style w:type="character" w:customStyle="1" w:styleId="WW8Num30z1">
    <w:name w:val="WW8Num30z1"/>
    <w:rsid w:val="00DF3E61"/>
    <w:rPr>
      <w:rFonts w:ascii="Courier New" w:hAnsi="Courier New" w:cs="Courier New"/>
    </w:rPr>
  </w:style>
  <w:style w:type="character" w:customStyle="1" w:styleId="WW8Num30z2">
    <w:name w:val="WW8Num30z2"/>
    <w:rsid w:val="00DF3E61"/>
    <w:rPr>
      <w:rFonts w:ascii="Wingdings" w:hAnsi="Wingdings" w:cs="Wingdings"/>
    </w:rPr>
  </w:style>
  <w:style w:type="character" w:customStyle="1" w:styleId="WW8Num30z3">
    <w:name w:val="WW8Num30z3"/>
    <w:rsid w:val="00DF3E61"/>
    <w:rPr>
      <w:rFonts w:ascii="Symbol" w:hAnsi="Symbol" w:cs="Symbol"/>
    </w:rPr>
  </w:style>
  <w:style w:type="character" w:customStyle="1" w:styleId="WW8Num31z0">
    <w:name w:val="WW8Num31z0"/>
    <w:rsid w:val="00DF3E61"/>
    <w:rPr>
      <w:rFonts w:ascii="Symbol" w:hAnsi="Symbol" w:cs="Symbol"/>
      <w:sz w:val="20"/>
    </w:rPr>
  </w:style>
  <w:style w:type="character" w:customStyle="1" w:styleId="WW8Num31z1">
    <w:name w:val="WW8Num31z1"/>
    <w:rsid w:val="00DF3E61"/>
    <w:rPr>
      <w:rFonts w:ascii="Courier New" w:hAnsi="Courier New" w:cs="Courier New"/>
      <w:sz w:val="20"/>
    </w:rPr>
  </w:style>
  <w:style w:type="character" w:customStyle="1" w:styleId="WW8Num31z2">
    <w:name w:val="WW8Num31z2"/>
    <w:rsid w:val="00DF3E61"/>
    <w:rPr>
      <w:rFonts w:ascii="Wingdings" w:hAnsi="Wingdings" w:cs="Wingdings"/>
      <w:sz w:val="20"/>
    </w:rPr>
  </w:style>
  <w:style w:type="character" w:customStyle="1" w:styleId="WW8Num33z0">
    <w:name w:val="WW8Num33z0"/>
    <w:rsid w:val="00DF3E61"/>
    <w:rPr>
      <w:rFonts w:ascii="Symbol" w:hAnsi="Symbol" w:cs="Symbol"/>
    </w:rPr>
  </w:style>
  <w:style w:type="character" w:customStyle="1" w:styleId="WW8Num33z1">
    <w:name w:val="WW8Num33z1"/>
    <w:rsid w:val="00DF3E61"/>
    <w:rPr>
      <w:rFonts w:ascii="Courier New" w:hAnsi="Courier New" w:cs="Courier New"/>
    </w:rPr>
  </w:style>
  <w:style w:type="character" w:customStyle="1" w:styleId="WW8Num33z2">
    <w:name w:val="WW8Num33z2"/>
    <w:rsid w:val="00DF3E61"/>
    <w:rPr>
      <w:rFonts w:ascii="Wingdings" w:hAnsi="Wingdings" w:cs="Wingdings"/>
    </w:rPr>
  </w:style>
  <w:style w:type="character" w:customStyle="1" w:styleId="WW8Num34z0">
    <w:name w:val="WW8Num34z0"/>
    <w:rsid w:val="00DF3E61"/>
    <w:rPr>
      <w:rFonts w:ascii="Symbol" w:hAnsi="Symbol" w:cs="Symbol"/>
      <w:color w:val="auto"/>
    </w:rPr>
  </w:style>
  <w:style w:type="character" w:customStyle="1" w:styleId="WW8Num34z1">
    <w:name w:val="WW8Num34z1"/>
    <w:rsid w:val="00DF3E61"/>
    <w:rPr>
      <w:rFonts w:ascii="Courier New" w:hAnsi="Courier New" w:cs="Courier New"/>
    </w:rPr>
  </w:style>
  <w:style w:type="character" w:customStyle="1" w:styleId="WW8Num34z2">
    <w:name w:val="WW8Num34z2"/>
    <w:rsid w:val="00DF3E61"/>
    <w:rPr>
      <w:rFonts w:ascii="Wingdings" w:hAnsi="Wingdings" w:cs="Wingdings"/>
    </w:rPr>
  </w:style>
  <w:style w:type="character" w:customStyle="1" w:styleId="WW8Num34z3">
    <w:name w:val="WW8Num34z3"/>
    <w:rsid w:val="00DF3E61"/>
    <w:rPr>
      <w:rFonts w:ascii="Symbol" w:hAnsi="Symbol" w:cs="Symbol"/>
    </w:rPr>
  </w:style>
  <w:style w:type="character" w:customStyle="1" w:styleId="WW8Num35z0">
    <w:name w:val="WW8Num35z0"/>
    <w:rsid w:val="00DF3E61"/>
    <w:rPr>
      <w:rFonts w:ascii="Symbol" w:hAnsi="Symbol" w:cs="Symbol"/>
      <w:sz w:val="20"/>
    </w:rPr>
  </w:style>
  <w:style w:type="character" w:customStyle="1" w:styleId="WW8Num35z1">
    <w:name w:val="WW8Num35z1"/>
    <w:rsid w:val="00DF3E61"/>
    <w:rPr>
      <w:rFonts w:ascii="Courier New" w:hAnsi="Courier New" w:cs="Courier New"/>
      <w:sz w:val="20"/>
    </w:rPr>
  </w:style>
  <w:style w:type="character" w:customStyle="1" w:styleId="WW8Num35z2">
    <w:name w:val="WW8Num35z2"/>
    <w:rsid w:val="00DF3E61"/>
    <w:rPr>
      <w:rFonts w:ascii="Wingdings" w:hAnsi="Wingdings" w:cs="Wingdings"/>
      <w:sz w:val="20"/>
    </w:rPr>
  </w:style>
  <w:style w:type="character" w:customStyle="1" w:styleId="WW8Num36z0">
    <w:name w:val="WW8Num36z0"/>
    <w:rsid w:val="00DF3E61"/>
    <w:rPr>
      <w:rFonts w:ascii="Symbol" w:hAnsi="Symbol" w:cs="Symbol"/>
      <w:sz w:val="20"/>
    </w:rPr>
  </w:style>
  <w:style w:type="character" w:customStyle="1" w:styleId="WW8Num36z1">
    <w:name w:val="WW8Num36z1"/>
    <w:rsid w:val="00DF3E61"/>
    <w:rPr>
      <w:rFonts w:ascii="Courier New" w:hAnsi="Courier New" w:cs="Courier New"/>
      <w:sz w:val="20"/>
    </w:rPr>
  </w:style>
  <w:style w:type="character" w:customStyle="1" w:styleId="WW8Num36z2">
    <w:name w:val="WW8Num36z2"/>
    <w:rsid w:val="00DF3E61"/>
    <w:rPr>
      <w:rFonts w:ascii="Wingdings" w:hAnsi="Wingdings" w:cs="Wingdings"/>
      <w:sz w:val="20"/>
    </w:rPr>
  </w:style>
  <w:style w:type="character" w:customStyle="1" w:styleId="WW8Num37z0">
    <w:name w:val="WW8Num37z0"/>
    <w:rsid w:val="00DF3E61"/>
    <w:rPr>
      <w:rFonts w:ascii="Symbol" w:hAnsi="Symbol" w:cs="Symbol"/>
      <w:color w:val="auto"/>
    </w:rPr>
  </w:style>
  <w:style w:type="character" w:customStyle="1" w:styleId="WW8Num37z1">
    <w:name w:val="WW8Num37z1"/>
    <w:rsid w:val="00DF3E61"/>
    <w:rPr>
      <w:rFonts w:ascii="Courier New" w:hAnsi="Courier New" w:cs="Courier New"/>
    </w:rPr>
  </w:style>
  <w:style w:type="character" w:customStyle="1" w:styleId="WW8Num37z2">
    <w:name w:val="WW8Num37z2"/>
    <w:rsid w:val="00DF3E61"/>
    <w:rPr>
      <w:rFonts w:ascii="Wingdings" w:hAnsi="Wingdings" w:cs="Wingdings"/>
    </w:rPr>
  </w:style>
  <w:style w:type="character" w:customStyle="1" w:styleId="WW8Num37z3">
    <w:name w:val="WW8Num37z3"/>
    <w:rsid w:val="00DF3E61"/>
    <w:rPr>
      <w:rFonts w:ascii="Symbol" w:hAnsi="Symbol" w:cs="Symbol"/>
    </w:rPr>
  </w:style>
  <w:style w:type="character" w:customStyle="1" w:styleId="WW8Num38z0">
    <w:name w:val="WW8Num38z0"/>
    <w:rsid w:val="00DF3E61"/>
    <w:rPr>
      <w:rFonts w:ascii="Symbol" w:hAnsi="Symbol" w:cs="Symbol"/>
      <w:sz w:val="20"/>
    </w:rPr>
  </w:style>
  <w:style w:type="character" w:customStyle="1" w:styleId="WW8Num38z1">
    <w:name w:val="WW8Num38z1"/>
    <w:rsid w:val="00DF3E61"/>
    <w:rPr>
      <w:rFonts w:ascii="Courier New" w:hAnsi="Courier New" w:cs="Courier New"/>
      <w:sz w:val="20"/>
    </w:rPr>
  </w:style>
  <w:style w:type="character" w:customStyle="1" w:styleId="WW8Num38z2">
    <w:name w:val="WW8Num38z2"/>
    <w:rsid w:val="00DF3E61"/>
    <w:rPr>
      <w:rFonts w:ascii="Wingdings" w:hAnsi="Wingdings" w:cs="Wingdings"/>
      <w:sz w:val="20"/>
    </w:rPr>
  </w:style>
  <w:style w:type="character" w:customStyle="1" w:styleId="WW8Num39z0">
    <w:name w:val="WW8Num39z0"/>
    <w:rsid w:val="00DF3E61"/>
    <w:rPr>
      <w:rFonts w:ascii="Symbol" w:hAnsi="Symbol" w:cs="Symbol"/>
      <w:color w:val="auto"/>
    </w:rPr>
  </w:style>
  <w:style w:type="character" w:customStyle="1" w:styleId="WW8Num39z1">
    <w:name w:val="WW8Num39z1"/>
    <w:rsid w:val="00DF3E61"/>
    <w:rPr>
      <w:rFonts w:ascii="Courier New" w:hAnsi="Courier New" w:cs="Courier New"/>
    </w:rPr>
  </w:style>
  <w:style w:type="character" w:customStyle="1" w:styleId="WW8Num39z2">
    <w:name w:val="WW8Num39z2"/>
    <w:rsid w:val="00DF3E61"/>
    <w:rPr>
      <w:rFonts w:ascii="Wingdings" w:hAnsi="Wingdings" w:cs="Wingdings"/>
    </w:rPr>
  </w:style>
  <w:style w:type="character" w:customStyle="1" w:styleId="WW8Num39z3">
    <w:name w:val="WW8Num39z3"/>
    <w:rsid w:val="00DF3E61"/>
    <w:rPr>
      <w:rFonts w:ascii="Symbol" w:hAnsi="Symbol" w:cs="Symbol"/>
    </w:rPr>
  </w:style>
  <w:style w:type="character" w:customStyle="1" w:styleId="WW8Num40z0">
    <w:name w:val="WW8Num40z0"/>
    <w:rsid w:val="00DF3E61"/>
    <w:rPr>
      <w:rFonts w:ascii="Times New Roman" w:hAnsi="Times New Roman" w:cs="Times New Roman"/>
      <w:b w:val="0"/>
      <w:sz w:val="24"/>
      <w:szCs w:val="24"/>
    </w:rPr>
  </w:style>
  <w:style w:type="character" w:customStyle="1" w:styleId="WW8NumSt9z0">
    <w:name w:val="WW8NumSt9z0"/>
    <w:rsid w:val="00DF3E61"/>
    <w:rPr>
      <w:rFonts w:ascii="Times New Roman" w:hAnsi="Times New Roman" w:cs="Times New Roman"/>
    </w:rPr>
  </w:style>
  <w:style w:type="character" w:customStyle="1" w:styleId="WW8NumSt11z0">
    <w:name w:val="WW8NumSt11z0"/>
    <w:rsid w:val="00DF3E61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DF3E61"/>
  </w:style>
  <w:style w:type="character" w:customStyle="1" w:styleId="apple-converted-space">
    <w:name w:val="apple-converted-space"/>
    <w:basedOn w:val="14"/>
    <w:rsid w:val="00DF3E61"/>
  </w:style>
  <w:style w:type="character" w:customStyle="1" w:styleId="27">
    <w:name w:val="Основной текст с отступом 2 Знак"/>
    <w:rsid w:val="00DF3E61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rsid w:val="00DF3E61"/>
    <w:rPr>
      <w:rFonts w:ascii="Calibri" w:eastAsia="Times New Roman" w:hAnsi="Calibri" w:cs="Calibri"/>
    </w:rPr>
  </w:style>
  <w:style w:type="character" w:styleId="af5">
    <w:name w:val="Hyperlink"/>
    <w:rsid w:val="00DF3E61"/>
    <w:rPr>
      <w:color w:val="0000FF"/>
      <w:u w:val="single"/>
    </w:rPr>
  </w:style>
  <w:style w:type="character" w:customStyle="1" w:styleId="grame">
    <w:name w:val="grame"/>
    <w:basedOn w:val="14"/>
    <w:rsid w:val="00DF3E61"/>
  </w:style>
  <w:style w:type="character" w:styleId="af6">
    <w:name w:val="page number"/>
    <w:basedOn w:val="14"/>
    <w:rsid w:val="00DF3E61"/>
  </w:style>
  <w:style w:type="character" w:customStyle="1" w:styleId="af7">
    <w:name w:val="Символ нумерации"/>
    <w:rsid w:val="00DF3E61"/>
  </w:style>
  <w:style w:type="character" w:customStyle="1" w:styleId="ListLabel2">
    <w:name w:val="ListLabel 2"/>
    <w:rsid w:val="00DF3E61"/>
    <w:rPr>
      <w:rFonts w:cs="Courier New"/>
    </w:rPr>
  </w:style>
  <w:style w:type="paragraph" w:customStyle="1" w:styleId="15">
    <w:name w:val="Заголовок1"/>
    <w:basedOn w:val="a"/>
    <w:next w:val="af8"/>
    <w:rsid w:val="00DF3E61"/>
    <w:pPr>
      <w:keepNext/>
      <w:suppressAutoHyphens/>
      <w:spacing w:before="240" w:after="120"/>
    </w:pPr>
    <w:rPr>
      <w:rFonts w:ascii="Liberation Sans" w:eastAsia="AR PL KaitiM GB" w:hAnsi="Liberation Sans" w:cs="Lohit Hindi"/>
      <w:sz w:val="28"/>
      <w:szCs w:val="28"/>
      <w:lang w:eastAsia="zh-CN"/>
    </w:rPr>
  </w:style>
  <w:style w:type="paragraph" w:styleId="af8">
    <w:name w:val="Body Text"/>
    <w:basedOn w:val="a"/>
    <w:link w:val="16"/>
    <w:rsid w:val="00DF3E61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16">
    <w:name w:val="Основной текст Знак1"/>
    <w:basedOn w:val="a0"/>
    <w:link w:val="af8"/>
    <w:rsid w:val="00DF3E61"/>
    <w:rPr>
      <w:rFonts w:ascii="Calibri" w:eastAsia="Times New Roman" w:hAnsi="Calibri" w:cs="Calibri"/>
      <w:lang w:eastAsia="zh-CN"/>
    </w:rPr>
  </w:style>
  <w:style w:type="paragraph" w:styleId="af9">
    <w:name w:val="List"/>
    <w:basedOn w:val="af8"/>
    <w:rsid w:val="00DF3E61"/>
    <w:rPr>
      <w:rFonts w:cs="Lohit Hindi"/>
    </w:rPr>
  </w:style>
  <w:style w:type="paragraph" w:styleId="afa">
    <w:name w:val="caption"/>
    <w:basedOn w:val="a"/>
    <w:next w:val="afb"/>
    <w:qFormat/>
    <w:rsid w:val="00DF3E61"/>
    <w:pPr>
      <w:suppressAutoHyphens/>
      <w:jc w:val="center"/>
    </w:pPr>
    <w:rPr>
      <w:rFonts w:ascii="Calibri" w:eastAsia="Calibri" w:hAnsi="Calibri" w:cs="Calibri"/>
      <w:b/>
      <w:bCs/>
      <w:sz w:val="28"/>
      <w:szCs w:val="20"/>
      <w:lang w:eastAsia="zh-CN"/>
    </w:rPr>
  </w:style>
  <w:style w:type="paragraph" w:customStyle="1" w:styleId="28">
    <w:name w:val="Указатель2"/>
    <w:basedOn w:val="a"/>
    <w:rsid w:val="00DF3E61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17">
    <w:name w:val="Название объекта1"/>
    <w:basedOn w:val="a"/>
    <w:rsid w:val="00DF3E61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DF3E61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211">
    <w:name w:val="Основной текст с отступом 21"/>
    <w:basedOn w:val="a"/>
    <w:rsid w:val="00DF3E61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2">
    <w:name w:val="Основной текст 21"/>
    <w:basedOn w:val="a"/>
    <w:rsid w:val="00DF3E61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paragraph" w:customStyle="1" w:styleId="Char">
    <w:name w:val="Char Знак Знак"/>
    <w:basedOn w:val="a"/>
    <w:rsid w:val="00DF3E61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Iauiue">
    <w:name w:val="Iau?iue"/>
    <w:rsid w:val="00DF3E6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c">
    <w:name w:val="Содержимое таблицы"/>
    <w:basedOn w:val="a"/>
    <w:rsid w:val="00DF3E61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customStyle="1" w:styleId="afd">
    <w:name w:val="Заголовок таблицы"/>
    <w:basedOn w:val="afc"/>
    <w:rsid w:val="00DF3E61"/>
    <w:pPr>
      <w:jc w:val="center"/>
    </w:pPr>
    <w:rPr>
      <w:b/>
      <w:bCs/>
    </w:rPr>
  </w:style>
  <w:style w:type="paragraph" w:customStyle="1" w:styleId="afe">
    <w:name w:val="Содержимое врезки"/>
    <w:basedOn w:val="af8"/>
    <w:rsid w:val="00DF3E61"/>
  </w:style>
  <w:style w:type="paragraph" w:styleId="afb">
    <w:name w:val="Subtitle"/>
    <w:basedOn w:val="15"/>
    <w:next w:val="af8"/>
    <w:link w:val="aff"/>
    <w:qFormat/>
    <w:rsid w:val="00DF3E61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b"/>
    <w:rsid w:val="00DF3E61"/>
    <w:rPr>
      <w:rFonts w:ascii="Liberation Sans" w:eastAsia="AR PL KaitiM GB" w:hAnsi="Liberation Sans" w:cs="Lohit Hindi"/>
      <w:i/>
      <w:iCs/>
      <w:sz w:val="28"/>
      <w:szCs w:val="28"/>
      <w:lang w:eastAsia="zh-CN"/>
    </w:rPr>
  </w:style>
  <w:style w:type="character" w:customStyle="1" w:styleId="31">
    <w:name w:val="Основной шрифт абзаца3"/>
    <w:rsid w:val="00DF3E61"/>
  </w:style>
  <w:style w:type="paragraph" w:customStyle="1" w:styleId="32">
    <w:name w:val="Указатель3"/>
    <w:basedOn w:val="a"/>
    <w:rsid w:val="00DF3E61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29">
    <w:name w:val="Название объекта2"/>
    <w:basedOn w:val="a"/>
    <w:rsid w:val="00DF3E61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Style1">
    <w:name w:val="Style 1"/>
    <w:basedOn w:val="a"/>
    <w:rsid w:val="00DF3E61"/>
    <w:pPr>
      <w:widowControl w:val="0"/>
      <w:autoSpaceDE w:val="0"/>
      <w:autoSpaceDN w:val="0"/>
      <w:spacing w:after="0" w:line="240" w:lineRule="auto"/>
      <w:ind w:left="3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 2"/>
    <w:basedOn w:val="a"/>
    <w:rsid w:val="00DF3E61"/>
    <w:pPr>
      <w:widowControl w:val="0"/>
      <w:autoSpaceDE w:val="0"/>
      <w:autoSpaceDN w:val="0"/>
      <w:spacing w:after="0" w:line="240" w:lineRule="exact"/>
      <w:ind w:left="288" w:hanging="288"/>
    </w:pPr>
    <w:rPr>
      <w:rFonts w:ascii="Times New Roman" w:eastAsia="Times New Roman" w:hAnsi="Times New Roman" w:cs="Times New Roman"/>
      <w:sz w:val="24"/>
      <w:szCs w:val="24"/>
    </w:rPr>
  </w:style>
  <w:style w:type="table" w:styleId="aff0">
    <w:name w:val="Table Grid"/>
    <w:basedOn w:val="a1"/>
    <w:rsid w:val="00DF3E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1">
    <w:name w:val="Balloon Text"/>
    <w:basedOn w:val="a"/>
    <w:link w:val="aff2"/>
    <w:uiPriority w:val="99"/>
    <w:semiHidden/>
    <w:unhideWhenUsed/>
    <w:rsid w:val="00DF3E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DF3E61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DF3E6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883385"/>
    <w:rPr>
      <w:rFonts w:ascii="Calibri" w:eastAsia="Calibri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833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9">
    <w:name w:val="Сетка таблицы1"/>
    <w:basedOn w:val="a1"/>
    <w:rsid w:val="00BD4D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EB35-6C33-48FF-B920-D7F1FBB5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48</Pages>
  <Words>12070</Words>
  <Characters>68804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39</cp:revision>
  <cp:lastPrinted>2020-09-21T12:02:00Z</cp:lastPrinted>
  <dcterms:created xsi:type="dcterms:W3CDTF">2019-06-10T06:50:00Z</dcterms:created>
  <dcterms:modified xsi:type="dcterms:W3CDTF">2020-09-21T12:05:00Z</dcterms:modified>
</cp:coreProperties>
</file>