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35" w:rsidRPr="00820EA8" w:rsidRDefault="00820EA8" w:rsidP="00820E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0EA8">
        <w:rPr>
          <w:rFonts w:ascii="Times New Roman" w:hAnsi="Times New Roman" w:cs="Times New Roman"/>
          <w:b/>
          <w:sz w:val="28"/>
          <w:szCs w:val="28"/>
        </w:rPr>
        <w:t>Паспорт    программы</w:t>
      </w:r>
    </w:p>
    <w:tbl>
      <w:tblPr>
        <w:tblStyle w:val="a3"/>
        <w:tblW w:w="5000" w:type="pct"/>
        <w:tblLook w:val="01E0"/>
      </w:tblPr>
      <w:tblGrid>
        <w:gridCol w:w="876"/>
        <w:gridCol w:w="4193"/>
        <w:gridCol w:w="10851"/>
      </w:tblGrid>
      <w:tr w:rsidR="008C3335" w:rsidRPr="00820EA8" w:rsidTr="00820EA8">
        <w:tc>
          <w:tcPr>
            <w:tcW w:w="275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1317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Наименование  программы</w:t>
            </w:r>
          </w:p>
        </w:tc>
        <w:tc>
          <w:tcPr>
            <w:tcW w:w="3408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«Новое  поколение»</w:t>
            </w:r>
          </w:p>
        </w:tc>
      </w:tr>
      <w:tr w:rsidR="008C3335" w:rsidRPr="00820EA8" w:rsidTr="00820EA8">
        <w:tc>
          <w:tcPr>
            <w:tcW w:w="275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1317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Вид  программы</w:t>
            </w:r>
          </w:p>
        </w:tc>
        <w:tc>
          <w:tcPr>
            <w:tcW w:w="3408" w:type="pct"/>
          </w:tcPr>
          <w:p w:rsidR="008C3335" w:rsidRPr="00820EA8" w:rsidRDefault="00F16B63" w:rsidP="00F1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</w:t>
            </w:r>
            <w:r w:rsidR="008C3335" w:rsidRPr="00820EA8">
              <w:rPr>
                <w:sz w:val="24"/>
                <w:szCs w:val="24"/>
              </w:rPr>
              <w:t>ая,  адаптированная</w:t>
            </w:r>
          </w:p>
        </w:tc>
      </w:tr>
      <w:tr w:rsidR="008C3335" w:rsidRPr="00820EA8" w:rsidTr="00820EA8">
        <w:tc>
          <w:tcPr>
            <w:tcW w:w="275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1317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Тип  программы</w:t>
            </w:r>
          </w:p>
        </w:tc>
        <w:tc>
          <w:tcPr>
            <w:tcW w:w="3408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ознакомительная,  интегрированная</w:t>
            </w:r>
          </w:p>
        </w:tc>
      </w:tr>
      <w:tr w:rsidR="008C3335" w:rsidRPr="00820EA8" w:rsidTr="00820EA8">
        <w:tc>
          <w:tcPr>
            <w:tcW w:w="275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1317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3408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общекультурный,  физический</w:t>
            </w:r>
          </w:p>
        </w:tc>
      </w:tr>
      <w:tr w:rsidR="008C3335" w:rsidRPr="00820EA8" w:rsidTr="00820EA8">
        <w:tc>
          <w:tcPr>
            <w:tcW w:w="275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1317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Профиль  деятельности</w:t>
            </w:r>
          </w:p>
        </w:tc>
        <w:tc>
          <w:tcPr>
            <w:tcW w:w="3408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туристический  клуб  «Эдельвейс», объединение «Туризм»</w:t>
            </w:r>
          </w:p>
        </w:tc>
      </w:tr>
      <w:tr w:rsidR="008C3335" w:rsidRPr="00820EA8" w:rsidTr="00820EA8">
        <w:tc>
          <w:tcPr>
            <w:tcW w:w="275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1317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Основание  для  разработки</w:t>
            </w:r>
          </w:p>
        </w:tc>
        <w:tc>
          <w:tcPr>
            <w:tcW w:w="3408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1. «Программа  развития  воспитания  в  системе  образования  России»   2001  год.</w:t>
            </w:r>
          </w:p>
          <w:p w:rsidR="008C3335" w:rsidRDefault="009D1CB1" w:rsidP="00F1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Федеральный  закон  РФ  от  29. 12.  2012 г.  №  273 – ФЗ  «</w:t>
            </w:r>
            <w:r w:rsidR="00523F5D">
              <w:rPr>
                <w:sz w:val="24"/>
                <w:szCs w:val="24"/>
              </w:rPr>
              <w:t>Об  образовании  в  РФ</w:t>
            </w:r>
            <w:r>
              <w:rPr>
                <w:sz w:val="24"/>
                <w:szCs w:val="24"/>
              </w:rPr>
              <w:t>».</w:t>
            </w:r>
          </w:p>
          <w:p w:rsidR="00523F5D" w:rsidRDefault="009D1CB1" w:rsidP="00F1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proofErr w:type="gramStart"/>
            <w:r>
              <w:rPr>
                <w:sz w:val="24"/>
                <w:szCs w:val="24"/>
              </w:rPr>
              <w:t xml:space="preserve">Концепция  развития  дополнительного  образования  детей»  (Распоряжение  Правительства  РФ  </w:t>
            </w:r>
            <w:proofErr w:type="gramEnd"/>
          </w:p>
          <w:p w:rsidR="009D1CB1" w:rsidRDefault="00523F5D" w:rsidP="00F1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D1CB1">
              <w:rPr>
                <w:sz w:val="24"/>
                <w:szCs w:val="24"/>
              </w:rPr>
              <w:t xml:space="preserve">от  04. 09. 2014 г.  №  1726 – </w:t>
            </w:r>
            <w:proofErr w:type="spellStart"/>
            <w:r w:rsidR="009D1CB1">
              <w:rPr>
                <w:sz w:val="24"/>
                <w:szCs w:val="24"/>
              </w:rPr>
              <w:t>р</w:t>
            </w:r>
            <w:proofErr w:type="spellEnd"/>
            <w:r w:rsidR="009D1CB1">
              <w:rPr>
                <w:sz w:val="24"/>
                <w:szCs w:val="24"/>
              </w:rPr>
              <w:t>).</w:t>
            </w:r>
          </w:p>
          <w:p w:rsidR="009D1CB1" w:rsidRPr="00820EA8" w:rsidRDefault="009D1CB1" w:rsidP="00F1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Распоряжение  Правительства  РФ  от  24. 04. 2015 г.  № 729 – р</w:t>
            </w:r>
            <w:r w:rsidR="00523F5D">
              <w:rPr>
                <w:sz w:val="24"/>
                <w:szCs w:val="24"/>
              </w:rPr>
              <w:t>.</w:t>
            </w:r>
          </w:p>
          <w:p w:rsidR="00820EA8" w:rsidRPr="00820EA8" w:rsidRDefault="00523F5D" w:rsidP="00F1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3335" w:rsidRPr="00820EA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8C3335" w:rsidRPr="00820EA8">
              <w:rPr>
                <w:sz w:val="24"/>
                <w:szCs w:val="24"/>
              </w:rPr>
              <w:t xml:space="preserve">Имеющее  место  ухудшение  состояния  воспитательной  среды  в  селе  среди  детей  </w:t>
            </w:r>
          </w:p>
          <w:p w:rsidR="008C3335" w:rsidRPr="00820EA8" w:rsidRDefault="00820EA8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   </w:t>
            </w:r>
            <w:r w:rsidR="008C3335" w:rsidRPr="00820EA8">
              <w:rPr>
                <w:sz w:val="24"/>
                <w:szCs w:val="24"/>
              </w:rPr>
              <w:t>и  подростков.</w:t>
            </w:r>
          </w:p>
        </w:tc>
      </w:tr>
      <w:tr w:rsidR="008C3335" w:rsidRPr="00820EA8" w:rsidTr="00820EA8">
        <w:tc>
          <w:tcPr>
            <w:tcW w:w="275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1317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Разработчики  программы</w:t>
            </w:r>
          </w:p>
        </w:tc>
        <w:tc>
          <w:tcPr>
            <w:tcW w:w="3408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Куковская  Наталия  Васильевна,  инструктор  детско-юношеского  туризма  высшей  категории.</w:t>
            </w:r>
          </w:p>
        </w:tc>
      </w:tr>
      <w:tr w:rsidR="008C3335" w:rsidRPr="00820EA8" w:rsidTr="00820EA8">
        <w:tc>
          <w:tcPr>
            <w:tcW w:w="275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1317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Исполнитель  основных  мероприятий  программы</w:t>
            </w:r>
          </w:p>
        </w:tc>
        <w:tc>
          <w:tcPr>
            <w:tcW w:w="3408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Куковская  Наталия  Васильевна</w:t>
            </w:r>
          </w:p>
        </w:tc>
      </w:tr>
      <w:tr w:rsidR="008C3335" w:rsidRPr="00820EA8" w:rsidTr="00820EA8">
        <w:tc>
          <w:tcPr>
            <w:tcW w:w="275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1317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Цели  программы</w:t>
            </w:r>
          </w:p>
        </w:tc>
        <w:tc>
          <w:tcPr>
            <w:tcW w:w="3408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Совершенствование  интеллектуальных,  духовных  и  физических    качеств  </w:t>
            </w:r>
            <w:proofErr w:type="gramStart"/>
            <w:r w:rsidRPr="00820EA8">
              <w:rPr>
                <w:sz w:val="24"/>
                <w:szCs w:val="24"/>
              </w:rPr>
              <w:t>личности</w:t>
            </w:r>
            <w:proofErr w:type="gramEnd"/>
            <w:r w:rsidRPr="00820EA8">
              <w:rPr>
                <w:sz w:val="24"/>
                <w:szCs w:val="24"/>
              </w:rPr>
              <w:t xml:space="preserve">  обучающихся  средствами  туристско-краеведческой  деятельности.</w:t>
            </w:r>
          </w:p>
        </w:tc>
      </w:tr>
      <w:tr w:rsidR="008C3335" w:rsidRPr="00820EA8" w:rsidTr="00820EA8">
        <w:tc>
          <w:tcPr>
            <w:tcW w:w="275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1317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Задачи  программы</w:t>
            </w:r>
          </w:p>
        </w:tc>
        <w:tc>
          <w:tcPr>
            <w:tcW w:w="3408" w:type="pct"/>
          </w:tcPr>
          <w:p w:rsidR="00820EA8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1. Обеспечить  высокий,  качественный  уровень  психологической  помощи  </w:t>
            </w:r>
            <w:proofErr w:type="gramStart"/>
            <w:r w:rsidRPr="00820EA8">
              <w:rPr>
                <w:sz w:val="24"/>
                <w:szCs w:val="24"/>
              </w:rPr>
              <w:t>по</w:t>
            </w:r>
            <w:proofErr w:type="gramEnd"/>
            <w:r w:rsidRPr="00820EA8">
              <w:rPr>
                <w:sz w:val="24"/>
                <w:szCs w:val="24"/>
              </w:rPr>
              <w:t xml:space="preserve">  </w:t>
            </w:r>
            <w:r w:rsidR="00820EA8" w:rsidRPr="00820EA8">
              <w:rPr>
                <w:sz w:val="24"/>
                <w:szCs w:val="24"/>
              </w:rPr>
              <w:t xml:space="preserve"> </w:t>
            </w:r>
          </w:p>
          <w:p w:rsidR="008C3335" w:rsidRPr="00820EA8" w:rsidRDefault="00820EA8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   </w:t>
            </w:r>
            <w:r w:rsidR="008C3335" w:rsidRPr="00820EA8">
              <w:rPr>
                <w:sz w:val="24"/>
                <w:szCs w:val="24"/>
              </w:rPr>
              <w:t>вопросам  защиты  и  сохранения  здоровья.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2. Проводить  ознакомительные,  профилактические  и  практические  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  занятия.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3. Обучить  практическим  туристским  навыкам.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4. Помочь  в  осознании  важности  эколого-краеведческих  знаний.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5. Способствовать  укреплению,  развитию  </w:t>
            </w:r>
            <w:proofErr w:type="gramStart"/>
            <w:r w:rsidRPr="00820EA8">
              <w:rPr>
                <w:sz w:val="24"/>
                <w:szCs w:val="24"/>
              </w:rPr>
              <w:t>физических</w:t>
            </w:r>
            <w:proofErr w:type="gramEnd"/>
            <w:r w:rsidRPr="00820EA8">
              <w:rPr>
                <w:sz w:val="24"/>
                <w:szCs w:val="24"/>
              </w:rPr>
              <w:t xml:space="preserve">,  психологических и  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  интеллектуальных  качеств  детей  и  подростков.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6.  Подготовить  ребят  к  проведению  познавательных  и  безаварийных  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   путешествий,  соревнований  по  туристскому  многоборью,  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   спортивному  ориентированию.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7.  Воспитывать  экологическую  культуру  подрастающего  поколения.</w:t>
            </w:r>
          </w:p>
        </w:tc>
      </w:tr>
    </w:tbl>
    <w:tbl>
      <w:tblPr>
        <w:tblStyle w:val="a3"/>
        <w:tblpPr w:leftFromText="180" w:rightFromText="180" w:vertAnchor="text" w:horzAnchor="margin" w:tblpY="11"/>
        <w:tblW w:w="5000" w:type="pct"/>
        <w:tblLook w:val="01E0"/>
      </w:tblPr>
      <w:tblGrid>
        <w:gridCol w:w="876"/>
        <w:gridCol w:w="4193"/>
        <w:gridCol w:w="10851"/>
      </w:tblGrid>
      <w:tr w:rsidR="008C3335" w:rsidRPr="00820EA8" w:rsidTr="00820EA8">
        <w:tc>
          <w:tcPr>
            <w:tcW w:w="275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11.</w:t>
            </w:r>
          </w:p>
        </w:tc>
        <w:tc>
          <w:tcPr>
            <w:tcW w:w="1317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Ожидаемые  конечные  результаты</w:t>
            </w:r>
          </w:p>
        </w:tc>
        <w:tc>
          <w:tcPr>
            <w:tcW w:w="3408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1. Организация  и  внедрение  эффективной  системы  подготовки  </w:t>
            </w:r>
            <w:proofErr w:type="gramStart"/>
            <w:r w:rsidRPr="00820EA8">
              <w:rPr>
                <w:sz w:val="24"/>
                <w:szCs w:val="24"/>
              </w:rPr>
              <w:t>юных</w:t>
            </w:r>
            <w:proofErr w:type="gramEnd"/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  туристов-спортсменов,  краеведов,  юных  инструкторов  и  судей.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2. Снижение  вероятности  нарушений  в  развитии  детей.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3. Создание  благоприятных  условий  для  творческого  сотрудничества  </w:t>
            </w:r>
          </w:p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   семьи,  школы,  внешкольного  учреждения  и  общественности.</w:t>
            </w:r>
          </w:p>
        </w:tc>
      </w:tr>
      <w:tr w:rsidR="008C3335" w:rsidRPr="00820EA8" w:rsidTr="00820EA8">
        <w:tc>
          <w:tcPr>
            <w:tcW w:w="275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1317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Управление  и  организация  контроля  над  исполнением</w:t>
            </w:r>
          </w:p>
        </w:tc>
        <w:tc>
          <w:tcPr>
            <w:tcW w:w="3408" w:type="pct"/>
          </w:tcPr>
          <w:p w:rsidR="008C3335" w:rsidRPr="00820EA8" w:rsidRDefault="008C3335" w:rsidP="00F14500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>1. Отдел  образования  администрации  Азовского  района.</w:t>
            </w:r>
          </w:p>
          <w:p w:rsidR="008C3335" w:rsidRPr="00820EA8" w:rsidRDefault="008C3335" w:rsidP="00820EA8">
            <w:pPr>
              <w:rPr>
                <w:sz w:val="24"/>
                <w:szCs w:val="24"/>
              </w:rPr>
            </w:pPr>
            <w:r w:rsidRPr="00820EA8">
              <w:rPr>
                <w:sz w:val="24"/>
                <w:szCs w:val="24"/>
              </w:rPr>
              <w:t xml:space="preserve">2. </w:t>
            </w:r>
            <w:r w:rsidR="00820EA8" w:rsidRPr="00820EA8">
              <w:rPr>
                <w:sz w:val="24"/>
                <w:szCs w:val="24"/>
              </w:rPr>
              <w:t>Дегтярёва  Светлана  Владимировна  -  директор  МБОУ  Александровской  СОШ</w:t>
            </w:r>
          </w:p>
        </w:tc>
      </w:tr>
    </w:tbl>
    <w:p w:rsidR="00820EA8" w:rsidRPr="00820EA8" w:rsidRDefault="00820EA8" w:rsidP="008C3335">
      <w:pPr>
        <w:rPr>
          <w:sz w:val="24"/>
          <w:szCs w:val="24"/>
        </w:rPr>
      </w:pPr>
    </w:p>
    <w:p w:rsidR="00820EA8" w:rsidRPr="008C3335" w:rsidRDefault="00523F5D" w:rsidP="0082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1.  </w:t>
      </w:r>
      <w:r w:rsidR="00820EA8" w:rsidRPr="008C3335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820EA8" w:rsidRPr="003F6200" w:rsidRDefault="00820EA8" w:rsidP="0082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Программа  для  дополнительного  образования  «Новое  поколение» -  это  переосмысление  и  обобщение  опыта  работы  более  чем  за  десятилетнюю  практику. 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Новизна  программы  и  её  отличие  от  уже  существующих  в  том,  что  она  объединяет  такие  виды  туризма  как  пешеходный  (вариант  экскурсий  и  походов)  и  спортивный  (участие  в  соревнованиях,  слётах).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 xml:space="preserve">  Учитывая  особенности  села  и  района,  внесены  в  программу  изменения  и  по  подготовке  юных  инструкторов  и  судей.  А  поскольку  по  роду  основной  деятельности  я  являюсь  учителем  русского  языка  и  литературы,  основным  отличием  своей  работы  считаю  тесные 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 xml:space="preserve">  связи,  в  частности  художественное  драматическое  оформление  зачётных  занятий,  выступлений  в  конкурсной  программе  на  районных  и  областных  туристских  слётах,  а  также  литературное  краеведение. </w:t>
      </w:r>
    </w:p>
    <w:p w:rsidR="00820EA8" w:rsidRPr="003F6200" w:rsidRDefault="00820EA8" w:rsidP="0082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Туристско-краеведческая  работа  является  составной   частью  современной  деятельности  учебных  и  внешкольных  учреждений  дополнительного  образования. Развитие  массовой  физической  культуры,  в  том  числе  и  туристско-краеведческой  работы,  в  настоящее  время  рассматривается  как  один  из  важнейших  факторов  укрепления  здоровья,  повышения  физической  и  умственной  работоспособности,  рефлексии  и  коммуникации,  обеспечения 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 xml:space="preserve">  развития  личности.</w:t>
      </w:r>
    </w:p>
    <w:p w:rsidR="00820EA8" w:rsidRPr="003F6200" w:rsidRDefault="00820EA8" w:rsidP="0082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В  современных  условиях  для  педагогов-практиков,  учёных  и  социологов,  психологов  и  аналитиков 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микросоциум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 xml:space="preserve">  стал  объектом  пристального  педагогического  познания.  А  это,  по  утверждению  профессора  Б. П.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Битинаса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 xml:space="preserve">  «нечто  большее,  чем  сумма  педагогической  деятельности  составляющих  его  институтов  семьи,  школы,  учреждений  дополнительного  внешкольного  образования,  подростковых  и  молодёжных  объединений,  учреждений  культуры  и  спорта.  Социально-педагогическая  среда,  с  которой  взаимодействует  каждый  ребёнок  и  подросток,  это  и  социально-психологический  климат  среды  его  обитания,  и  природные 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 xml:space="preserve">  экономические  условия,  и  народно-национальные  традиции».  Исследования  этих  взаимосвязанных  единиц  не  может  обойти  и  процесс  физического,  нравственного  и  культурного  развития  личности.  Влияние  процесса  управления  туристско-краеведческой  работой  на  обновление  учебно-воспитательного  процесса   значительно  и  условно  включает  в  себя:</w:t>
      </w:r>
    </w:p>
    <w:p w:rsidR="00820EA8" w:rsidRPr="003F6200" w:rsidRDefault="00820EA8" w:rsidP="00F1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 xml:space="preserve">1.  среду,  т. е. мир,  пространство,  окружение,  роль,  значение,  состав,  «единицы  среды»,  стихии,  места,  разновидности  и  типологии  сред,  функции,  возможности,  потенциал,  методы  изучения  и  критерии  оценки,  особенности  и  пути 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средообразования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0EA8" w:rsidRPr="003F6200" w:rsidRDefault="00820EA8" w:rsidP="00F1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 2.  систему,  т. е. состав  (субъекты  и  их  ценности  и  цели,  образ  и  стиль  жизни, 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 xml:space="preserve">  связи  и  их  динамика  отношений,  деятельность),  качественные  показатели,  критерии  оценки;</w:t>
      </w:r>
    </w:p>
    <w:p w:rsidR="00820EA8" w:rsidRPr="003F6200" w:rsidRDefault="00820EA8" w:rsidP="00F1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3.  управление,  т. е.  разновидности  (непосредственное  опосредованное  управление  «извне»  и  «изнутри»  в  среде,  через  среду,  жёсткое,  мягкое,  развивающее  управление…),  управленческий  цикл  (диагностика,  прогнозирование,  проектирование,  конструирование).</w:t>
      </w:r>
      <w:proofErr w:type="gramEnd"/>
    </w:p>
    <w:p w:rsidR="00820EA8" w:rsidRPr="003F6200" w:rsidRDefault="00820EA8" w:rsidP="00F1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Отсюда  и  главная  проблема  данной  работы - исследование  и  создание  условий  для  реализации  взаимосвязи  среды,  системы  и  управления  как  фактора  обновления  социального  воспитания  личности.  </w:t>
      </w:r>
    </w:p>
    <w:p w:rsidR="00820EA8" w:rsidRPr="003F6200" w:rsidRDefault="00820EA8" w:rsidP="00F1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 Деятельность  туристического  клуба  во  всех  её  формах  способствует  всестороннему  развитию  личности  ребёнка,  направлена  на  совершенствование  его  интеллектуального,  духовного  и  физического  развития,  способствует  изучению  Родины,  приобретению  навыков  самостоятельной  деятельности.  Предложенная  программа  составлена  с  использованием  инвариантных  блоков,  предусматривающих  базовую  подготовку  любого  туриста.  Вариативная  часть  программы  отвечает  направленности  её  на  определённую  специализацию -  спортивный  пешеходный  туризм.  Отличие  программы  заключается  в  том,  что  уже  со  второго  года  обучения  начинается  введение  в  специализацию -  инструкторская  и  судейская  подготовка,  а  также  подготовка  юных  организаторов  туристской  работы.   </w:t>
      </w:r>
    </w:p>
    <w:p w:rsidR="00820EA8" w:rsidRDefault="00820EA8" w:rsidP="00F14500">
      <w:pPr>
        <w:spacing w:after="0" w:line="240" w:lineRule="auto"/>
      </w:pPr>
    </w:p>
    <w:p w:rsidR="00820EA8" w:rsidRDefault="00820EA8" w:rsidP="00820E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0C56">
        <w:rPr>
          <w:rFonts w:ascii="Times New Roman" w:hAnsi="Times New Roman"/>
          <w:b/>
          <w:sz w:val="28"/>
          <w:szCs w:val="28"/>
        </w:rPr>
        <w:lastRenderedPageBreak/>
        <w:t>Актуальность програ</w:t>
      </w:r>
      <w:r>
        <w:rPr>
          <w:rFonts w:ascii="Times New Roman" w:hAnsi="Times New Roman"/>
          <w:b/>
          <w:sz w:val="28"/>
          <w:szCs w:val="28"/>
        </w:rPr>
        <w:t>ммы</w:t>
      </w:r>
    </w:p>
    <w:p w:rsidR="00820EA8" w:rsidRPr="003F6200" w:rsidRDefault="00820EA8" w:rsidP="00820EA8">
      <w:pPr>
        <w:pStyle w:val="a4"/>
        <w:rPr>
          <w:rFonts w:ascii="Times New Roman" w:hAnsi="Times New Roman"/>
          <w:b/>
          <w:sz w:val="24"/>
          <w:szCs w:val="24"/>
        </w:rPr>
      </w:pPr>
      <w:r w:rsidRPr="003F6200">
        <w:rPr>
          <w:rFonts w:ascii="Times New Roman" w:hAnsi="Times New Roman"/>
          <w:b/>
          <w:sz w:val="24"/>
          <w:szCs w:val="24"/>
        </w:rPr>
        <w:t xml:space="preserve">     </w:t>
      </w:r>
      <w:r w:rsidRPr="003F6200">
        <w:rPr>
          <w:rFonts w:ascii="Times New Roman" w:hAnsi="Times New Roman"/>
          <w:sz w:val="24"/>
          <w:szCs w:val="24"/>
        </w:rPr>
        <w:t xml:space="preserve">Воспитание молодого поколения в духе патриотизма — это первоочередная задача современного образования. Беда нашей страны — растущее число малолетних преступников, наркоманов, ранняя алкоголизация населения. Современный ребенок стремится к тому, что он получает с экранов телевизоров. Он не видит и не замечает мира, существующего за границами его «виртуального бытия». Отсюда идет и массовое ухудшение здоровья детей — слабая физическая активность, интенсивные информационные нагрузки, и, как итог, психические расстройства, доводящие многих до </w:t>
      </w:r>
      <w:proofErr w:type="spellStart"/>
      <w:r w:rsidRPr="003F620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3F6200">
        <w:rPr>
          <w:rFonts w:ascii="Times New Roman" w:hAnsi="Times New Roman"/>
          <w:sz w:val="24"/>
          <w:szCs w:val="24"/>
        </w:rPr>
        <w:t xml:space="preserve"> поведения. Активизировать познавательную деятельность молодежи, оздоровить молодое поколение как морально, так и физически — вот еще важнейшие задачи современного образования. Туризм позволяет реализовать все эти задачи в полном объеме через путешествия, знакомящие с культурой, историей, природой родной страны.</w:t>
      </w:r>
      <w:r w:rsidRPr="003F6200">
        <w:rPr>
          <w:rFonts w:ascii="Times New Roman" w:hAnsi="Times New Roman"/>
          <w:b/>
          <w:sz w:val="24"/>
          <w:szCs w:val="24"/>
        </w:rPr>
        <w:t xml:space="preserve">  </w:t>
      </w:r>
      <w:r w:rsidRPr="003F6200">
        <w:rPr>
          <w:rFonts w:ascii="Times New Roman" w:hAnsi="Times New Roman"/>
          <w:sz w:val="24"/>
          <w:szCs w:val="24"/>
        </w:rPr>
        <w:t>Проведение такой работы вызвано ростом числа детей, пострадавших в различных чрезвычайных ситуациях природного, техногенного и криминогенного характера.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3F6200">
        <w:rPr>
          <w:rFonts w:ascii="Times New Roman" w:hAnsi="Times New Roman"/>
          <w:sz w:val="24"/>
          <w:szCs w:val="24"/>
        </w:rPr>
        <w:t xml:space="preserve">    Обучение большинства учащихся общеобразовательных учреждений по программе курса ОБЖ в настоящее время осуществляется в учебное время. Но этого недостаточно для успешного получения практических навыков и умений по действиям в ЧС природного характера. Занимаясь в туристско-спортивном объединении, кадеты осваивают и закрепляют туристические навыки, умение рационально использовать силы и средства для преодоления возникающих трудностей. В детях воспитывается ответственность за порученное дело. Все это позволит учащимся умело ориентироваться во внезапно возникшей экстремальной ситуации, быстро принимать решение и решительно действовать.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3F6200">
        <w:rPr>
          <w:rFonts w:ascii="Times New Roman" w:hAnsi="Times New Roman"/>
          <w:sz w:val="24"/>
          <w:szCs w:val="24"/>
        </w:rPr>
        <w:t xml:space="preserve">     Мы не в силах управлять природой, предотвращать экстремальные ситуации, но в наших силах научить детей разумно вести себя в непредсказуемой, порой, критической ситуации. Быть хорошо физически подготовленным, нести ответственность за себя и дорожить жизнью других.</w:t>
      </w:r>
    </w:p>
    <w:p w:rsidR="00820EA8" w:rsidRPr="00070C56" w:rsidRDefault="00820EA8" w:rsidP="00820EA8">
      <w:pPr>
        <w:pStyle w:val="a4"/>
        <w:rPr>
          <w:rFonts w:ascii="Times New Roman" w:hAnsi="Times New Roman"/>
          <w:sz w:val="28"/>
          <w:szCs w:val="28"/>
        </w:rPr>
      </w:pPr>
    </w:p>
    <w:p w:rsidR="00820EA8" w:rsidRPr="003F6200" w:rsidRDefault="00820EA8" w:rsidP="00820E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20EA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20EA8">
        <w:rPr>
          <w:rFonts w:ascii="Times New Roman" w:hAnsi="Times New Roman" w:cs="Times New Roman"/>
          <w:sz w:val="28"/>
          <w:szCs w:val="28"/>
        </w:rPr>
        <w:t xml:space="preserve"> - </w:t>
      </w:r>
      <w:r w:rsidRPr="003F6200">
        <w:rPr>
          <w:rFonts w:ascii="Times New Roman" w:hAnsi="Times New Roman" w:cs="Times New Roman"/>
          <w:sz w:val="24"/>
          <w:szCs w:val="24"/>
        </w:rPr>
        <w:t xml:space="preserve">повышение двигательной активности учащихся в условиях естественной среды;   сохранение  и    </w:t>
      </w:r>
    </w:p>
    <w:p w:rsidR="00820EA8" w:rsidRPr="003F6200" w:rsidRDefault="00820EA8" w:rsidP="00820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                       укрепление здоровья школьников.</w:t>
      </w:r>
    </w:p>
    <w:p w:rsidR="00820EA8" w:rsidRPr="00820EA8" w:rsidRDefault="00820EA8" w:rsidP="00820E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0EA8">
        <w:rPr>
          <w:rFonts w:ascii="Times New Roman" w:hAnsi="Times New Roman" w:cs="Times New Roman"/>
          <w:sz w:val="28"/>
          <w:szCs w:val="28"/>
        </w:rPr>
        <w:t xml:space="preserve">      </w:t>
      </w:r>
      <w:r w:rsidRPr="00820EA8">
        <w:rPr>
          <w:rFonts w:ascii="Times New Roman" w:hAnsi="Times New Roman" w:cs="Times New Roman"/>
          <w:b/>
          <w:sz w:val="28"/>
          <w:szCs w:val="28"/>
        </w:rPr>
        <w:t>Важнейшими задачами программы являются:</w:t>
      </w:r>
    </w:p>
    <w:p w:rsidR="00820EA8" w:rsidRPr="003F6200" w:rsidRDefault="00820EA8" w:rsidP="00820E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Укрепление здоровья, совершенствование функциональных возможностей и обеспечение всестороннего физического развития;</w:t>
      </w:r>
    </w:p>
    <w:p w:rsidR="00820EA8" w:rsidRPr="003F6200" w:rsidRDefault="00820EA8" w:rsidP="00820E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формирование и совершенствование основных двигательных навыков и умений, развитие быстроты, силы, ловкости и выносливости;</w:t>
      </w:r>
    </w:p>
    <w:p w:rsidR="00820EA8" w:rsidRPr="003F6200" w:rsidRDefault="00820EA8" w:rsidP="00820E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развитие волевых и моральных качеств, воспитание дисциплинированности, чувства дружбы и товарищества;</w:t>
      </w:r>
    </w:p>
    <w:p w:rsidR="00820EA8" w:rsidRPr="003F6200" w:rsidRDefault="00820EA8" w:rsidP="00820EA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воспитание гигиенических навыков, овладение знаниями по гигиене и самоконтролю, первой помощи;</w:t>
      </w:r>
    </w:p>
    <w:p w:rsidR="00820EA8" w:rsidRPr="003F6200" w:rsidRDefault="00820EA8" w:rsidP="00F145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приобретение жизненно важных умений, навыков и знаний, способствующих быстрой адаптации человека, находящегося в естественных условиях среды.</w:t>
      </w:r>
    </w:p>
    <w:p w:rsidR="00820EA8" w:rsidRPr="003F6200" w:rsidRDefault="00820EA8" w:rsidP="00F1450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74F5C"/>
          <w:sz w:val="24"/>
          <w:szCs w:val="24"/>
          <w:u w:val="single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За основу содержания программы взят учебный материал по разделам: спортивное ориентирование, топография, техника преодоления препятствий, оказание первой помощи. Технология годового планирования зависит от степени усвоения учебного материала учащимися. Содержание учебного материала на каждом этапе обучения  повторяется, усложняется и при необходимости корректируется.  Материальное обеспечение программы требует специального снаряжения и инвентаря.</w:t>
      </w:r>
      <w:r w:rsidRPr="003F6200">
        <w:rPr>
          <w:rFonts w:ascii="Times New Roman" w:hAnsi="Times New Roman" w:cs="Times New Roman"/>
          <w:b/>
          <w:bCs/>
          <w:i/>
          <w:iCs/>
          <w:color w:val="374F5C"/>
          <w:sz w:val="24"/>
          <w:szCs w:val="24"/>
          <w:u w:val="single"/>
        </w:rPr>
        <w:t xml:space="preserve"> </w:t>
      </w:r>
    </w:p>
    <w:p w:rsidR="00820EA8" w:rsidRPr="00820EA8" w:rsidRDefault="00820EA8" w:rsidP="00F14500">
      <w:pPr>
        <w:pStyle w:val="a4"/>
        <w:rPr>
          <w:rFonts w:ascii="Times New Roman" w:hAnsi="Times New Roman"/>
          <w:b/>
          <w:sz w:val="28"/>
          <w:szCs w:val="28"/>
        </w:rPr>
      </w:pPr>
      <w:r w:rsidRPr="00820EA8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820EA8" w:rsidRPr="00820EA8" w:rsidRDefault="00820EA8" w:rsidP="00820EA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0EA8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820EA8">
        <w:rPr>
          <w:rFonts w:ascii="Times New Roman" w:hAnsi="Times New Roman"/>
          <w:sz w:val="28"/>
          <w:szCs w:val="28"/>
        </w:rPr>
        <w:t xml:space="preserve">- </w:t>
      </w:r>
      <w:r w:rsidRPr="003F6200">
        <w:rPr>
          <w:rFonts w:ascii="Times New Roman" w:hAnsi="Times New Roman"/>
          <w:sz w:val="24"/>
          <w:szCs w:val="24"/>
        </w:rPr>
        <w:t>научить ориентироваться на незнакомой местности;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3F6200">
        <w:rPr>
          <w:rFonts w:ascii="Times New Roman" w:hAnsi="Times New Roman"/>
          <w:sz w:val="24"/>
          <w:szCs w:val="24"/>
        </w:rPr>
        <w:t>- научить составлять простейшие схемы маршрутов;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3F6200">
        <w:rPr>
          <w:rFonts w:ascii="Times New Roman" w:hAnsi="Times New Roman"/>
          <w:sz w:val="24"/>
          <w:szCs w:val="24"/>
        </w:rPr>
        <w:t>- овладению умений по оказанию само- и взаимопомощи;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3F6200">
        <w:rPr>
          <w:rFonts w:ascii="Times New Roman" w:hAnsi="Times New Roman"/>
          <w:sz w:val="24"/>
          <w:szCs w:val="24"/>
        </w:rPr>
        <w:t>- научить технике пешего туризма;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3F6200">
        <w:rPr>
          <w:rFonts w:ascii="Times New Roman" w:hAnsi="Times New Roman"/>
          <w:sz w:val="24"/>
          <w:szCs w:val="24"/>
        </w:rPr>
        <w:t>- научить навыкам спортивного ориентирования, с целью дальнейшей профориентации.</w:t>
      </w:r>
    </w:p>
    <w:p w:rsidR="00820EA8" w:rsidRPr="00820EA8" w:rsidRDefault="00820EA8" w:rsidP="00820EA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0EA8">
        <w:rPr>
          <w:rFonts w:ascii="Times New Roman" w:hAnsi="Times New Roman"/>
          <w:b/>
          <w:i/>
          <w:sz w:val="28"/>
          <w:szCs w:val="28"/>
        </w:rPr>
        <w:lastRenderedPageBreak/>
        <w:t>Развивающие: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820EA8">
        <w:rPr>
          <w:rFonts w:ascii="Times New Roman" w:hAnsi="Times New Roman"/>
          <w:sz w:val="28"/>
          <w:szCs w:val="28"/>
        </w:rPr>
        <w:t xml:space="preserve">- </w:t>
      </w:r>
      <w:r w:rsidRPr="003F6200">
        <w:rPr>
          <w:rFonts w:ascii="Times New Roman" w:hAnsi="Times New Roman"/>
          <w:sz w:val="24"/>
          <w:szCs w:val="24"/>
        </w:rPr>
        <w:t>развивать волевые качества, умение принимать решения, брать на себя ответственность не только за себя, но и за окружающих;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3F6200">
        <w:rPr>
          <w:rFonts w:ascii="Times New Roman" w:hAnsi="Times New Roman"/>
          <w:sz w:val="24"/>
          <w:szCs w:val="24"/>
        </w:rPr>
        <w:t>- развивать память и внимание;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3F6200">
        <w:rPr>
          <w:rFonts w:ascii="Times New Roman" w:hAnsi="Times New Roman"/>
          <w:sz w:val="24"/>
          <w:szCs w:val="24"/>
        </w:rPr>
        <w:t>- развивать деловую и познавательную активность;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3F6200">
        <w:rPr>
          <w:rFonts w:ascii="Times New Roman" w:hAnsi="Times New Roman"/>
          <w:sz w:val="24"/>
          <w:szCs w:val="24"/>
        </w:rPr>
        <w:t>- развивать физическую и психическую выносливость.</w:t>
      </w:r>
    </w:p>
    <w:p w:rsidR="00820EA8" w:rsidRPr="00820EA8" w:rsidRDefault="00820EA8" w:rsidP="00820EA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820EA8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820EA8">
        <w:rPr>
          <w:rFonts w:ascii="Times New Roman" w:hAnsi="Times New Roman"/>
          <w:sz w:val="28"/>
          <w:szCs w:val="28"/>
        </w:rPr>
        <w:t xml:space="preserve">- </w:t>
      </w:r>
      <w:r w:rsidRPr="003F6200">
        <w:rPr>
          <w:rFonts w:ascii="Times New Roman" w:hAnsi="Times New Roman"/>
          <w:sz w:val="24"/>
          <w:szCs w:val="24"/>
        </w:rPr>
        <w:t>воспитывать патриотизм;</w:t>
      </w:r>
    </w:p>
    <w:p w:rsidR="00820EA8" w:rsidRPr="003F6200" w:rsidRDefault="00820EA8" w:rsidP="00820EA8">
      <w:pPr>
        <w:pStyle w:val="a4"/>
        <w:rPr>
          <w:rFonts w:ascii="Times New Roman" w:hAnsi="Times New Roman"/>
          <w:sz w:val="24"/>
          <w:szCs w:val="24"/>
        </w:rPr>
      </w:pPr>
      <w:r w:rsidRPr="003F6200">
        <w:rPr>
          <w:rFonts w:ascii="Times New Roman" w:hAnsi="Times New Roman"/>
          <w:sz w:val="24"/>
          <w:szCs w:val="24"/>
        </w:rPr>
        <w:t xml:space="preserve">- </w:t>
      </w:r>
      <w:r w:rsidR="003F6200">
        <w:rPr>
          <w:rFonts w:ascii="Times New Roman" w:hAnsi="Times New Roman"/>
          <w:sz w:val="24"/>
          <w:szCs w:val="24"/>
        </w:rPr>
        <w:t xml:space="preserve"> </w:t>
      </w:r>
      <w:r w:rsidRPr="003F6200">
        <w:rPr>
          <w:rFonts w:ascii="Times New Roman" w:hAnsi="Times New Roman"/>
          <w:sz w:val="24"/>
          <w:szCs w:val="24"/>
        </w:rPr>
        <w:t>воспитывать привычку рационально использовать свободное время;</w:t>
      </w:r>
    </w:p>
    <w:p w:rsidR="008C3335" w:rsidRDefault="00820EA8" w:rsidP="003F6200">
      <w:pPr>
        <w:pStyle w:val="a4"/>
        <w:rPr>
          <w:rFonts w:ascii="Times New Roman" w:hAnsi="Times New Roman"/>
          <w:sz w:val="24"/>
          <w:szCs w:val="24"/>
        </w:rPr>
      </w:pPr>
      <w:r w:rsidRPr="003F6200">
        <w:rPr>
          <w:rFonts w:ascii="Times New Roman" w:hAnsi="Times New Roman"/>
          <w:sz w:val="24"/>
          <w:szCs w:val="24"/>
        </w:rPr>
        <w:t xml:space="preserve">- </w:t>
      </w:r>
      <w:r w:rsidR="003F6200">
        <w:rPr>
          <w:rFonts w:ascii="Times New Roman" w:hAnsi="Times New Roman"/>
          <w:sz w:val="24"/>
          <w:szCs w:val="24"/>
        </w:rPr>
        <w:t xml:space="preserve"> </w:t>
      </w:r>
      <w:r w:rsidRPr="003F6200">
        <w:rPr>
          <w:rFonts w:ascii="Times New Roman" w:hAnsi="Times New Roman"/>
          <w:sz w:val="24"/>
          <w:szCs w:val="24"/>
        </w:rPr>
        <w:t>воспитывать чувство коллективизма.</w:t>
      </w:r>
    </w:p>
    <w:p w:rsidR="003F6200" w:rsidRPr="003F6200" w:rsidRDefault="003F6200" w:rsidP="003F6200">
      <w:pPr>
        <w:pStyle w:val="a4"/>
        <w:rPr>
          <w:rFonts w:ascii="Times New Roman" w:hAnsi="Times New Roman"/>
          <w:sz w:val="24"/>
          <w:szCs w:val="24"/>
        </w:rPr>
      </w:pPr>
    </w:p>
    <w:p w:rsidR="00820EA8" w:rsidRDefault="00820EA8" w:rsidP="00DD1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62A">
        <w:rPr>
          <w:rFonts w:ascii="Times New Roman" w:hAnsi="Times New Roman" w:cs="Times New Roman"/>
          <w:b/>
          <w:sz w:val="28"/>
          <w:szCs w:val="28"/>
        </w:rPr>
        <w:t>Основные   этапы    программы.</w:t>
      </w:r>
    </w:p>
    <w:p w:rsidR="003F6200" w:rsidRPr="00DD162A" w:rsidRDefault="003F6200" w:rsidP="00DD1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EA8" w:rsidRPr="003F6200" w:rsidRDefault="00820EA8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2A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>:  -  разработка  рекламной  кампании;</w:t>
      </w:r>
    </w:p>
    <w:p w:rsidR="00820EA8" w:rsidRPr="003F6200" w:rsidRDefault="00820EA8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                     -  организация   групп;</w:t>
      </w:r>
    </w:p>
    <w:p w:rsidR="00820EA8" w:rsidRPr="003F6200" w:rsidRDefault="00820EA8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                     -  установка  времени  проведения  занятий;</w:t>
      </w:r>
    </w:p>
    <w:p w:rsidR="00820EA8" w:rsidRPr="003F6200" w:rsidRDefault="00820EA8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                     -  координация  действий  по  реализации  программы  с  ЦДТ,  образовательным  учреждением.</w:t>
      </w:r>
    </w:p>
    <w:p w:rsidR="00820EA8" w:rsidRPr="003F6200" w:rsidRDefault="00820EA8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EA8" w:rsidRPr="003F6200" w:rsidRDefault="00820EA8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2. Основной:                 -  реализация  программы -  проведение  лекций,  практических  и  тренировочных  занятий  </w:t>
      </w:r>
    </w:p>
    <w:p w:rsidR="00820EA8" w:rsidRPr="003F6200" w:rsidRDefault="00820EA8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                        индивидуального  и  группового  характера,  игр,  конкурсов  и  соревнований.</w:t>
      </w:r>
    </w:p>
    <w:p w:rsidR="00820EA8" w:rsidRPr="003F6200" w:rsidRDefault="00820EA8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3. Контрольный:           -  анализ  и  обобщение  материалов;</w:t>
      </w:r>
    </w:p>
    <w:p w:rsidR="00820EA8" w:rsidRPr="003F6200" w:rsidRDefault="00820EA8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                     -  игровые,  конкурсные  занятия;</w:t>
      </w:r>
    </w:p>
    <w:p w:rsidR="00820EA8" w:rsidRPr="003F6200" w:rsidRDefault="00820EA8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                                  -  участие  в  походах,  соревнованиях.</w:t>
      </w:r>
    </w:p>
    <w:p w:rsidR="00820EA8" w:rsidRPr="003F6200" w:rsidRDefault="00820EA8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2A">
        <w:rPr>
          <w:rFonts w:ascii="Times New Roman" w:hAnsi="Times New Roman" w:cs="Times New Roman"/>
          <w:b/>
          <w:sz w:val="28"/>
          <w:szCs w:val="28"/>
        </w:rPr>
        <w:t>Форма  работы:</w:t>
      </w:r>
      <w:r w:rsidR="003F6200">
        <w:rPr>
          <w:rFonts w:ascii="Times New Roman" w:hAnsi="Times New Roman" w:cs="Times New Roman"/>
          <w:sz w:val="28"/>
          <w:szCs w:val="28"/>
        </w:rPr>
        <w:t xml:space="preserve">      </w:t>
      </w:r>
      <w:r w:rsidRPr="00DD162A">
        <w:rPr>
          <w:rFonts w:ascii="Times New Roman" w:hAnsi="Times New Roman" w:cs="Times New Roman"/>
          <w:sz w:val="28"/>
          <w:szCs w:val="28"/>
        </w:rPr>
        <w:t xml:space="preserve"> </w:t>
      </w:r>
      <w:r w:rsidRPr="003F6200">
        <w:rPr>
          <w:rFonts w:ascii="Times New Roman" w:hAnsi="Times New Roman" w:cs="Times New Roman"/>
          <w:sz w:val="24"/>
          <w:szCs w:val="24"/>
        </w:rPr>
        <w:t>групповая,  индивидуальная.</w:t>
      </w:r>
    </w:p>
    <w:p w:rsidR="00820EA8" w:rsidRPr="003F6200" w:rsidRDefault="00820EA8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2A">
        <w:rPr>
          <w:rFonts w:ascii="Times New Roman" w:hAnsi="Times New Roman" w:cs="Times New Roman"/>
          <w:b/>
          <w:sz w:val="28"/>
          <w:szCs w:val="28"/>
        </w:rPr>
        <w:t>Виды  занятий:</w:t>
      </w:r>
      <w:r w:rsidRPr="00DD162A">
        <w:rPr>
          <w:rFonts w:ascii="Times New Roman" w:hAnsi="Times New Roman" w:cs="Times New Roman"/>
          <w:sz w:val="28"/>
          <w:szCs w:val="28"/>
        </w:rPr>
        <w:t xml:space="preserve">       </w:t>
      </w:r>
      <w:r w:rsidR="003F6200">
        <w:rPr>
          <w:rFonts w:ascii="Times New Roman" w:hAnsi="Times New Roman" w:cs="Times New Roman"/>
          <w:sz w:val="28"/>
          <w:szCs w:val="28"/>
        </w:rPr>
        <w:t xml:space="preserve"> </w:t>
      </w:r>
      <w:r w:rsidRPr="003F6200">
        <w:rPr>
          <w:rFonts w:ascii="Times New Roman" w:hAnsi="Times New Roman" w:cs="Times New Roman"/>
          <w:sz w:val="24"/>
          <w:szCs w:val="24"/>
        </w:rPr>
        <w:t xml:space="preserve">теоретические,  практические,  игровые. </w:t>
      </w:r>
    </w:p>
    <w:p w:rsidR="008C3335" w:rsidRPr="00DD162A" w:rsidRDefault="008C3335" w:rsidP="00DD1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62A" w:rsidRPr="00DD162A" w:rsidRDefault="00DD162A" w:rsidP="00F1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2A">
        <w:rPr>
          <w:rFonts w:ascii="Times New Roman" w:hAnsi="Times New Roman" w:cs="Times New Roman"/>
          <w:b/>
          <w:sz w:val="28"/>
          <w:szCs w:val="28"/>
        </w:rPr>
        <w:t>Прогнозир</w:t>
      </w:r>
      <w:r>
        <w:rPr>
          <w:rFonts w:ascii="Times New Roman" w:hAnsi="Times New Roman" w:cs="Times New Roman"/>
          <w:b/>
          <w:sz w:val="28"/>
          <w:szCs w:val="28"/>
        </w:rPr>
        <w:t>ование   конечных   результатов</w:t>
      </w:r>
    </w:p>
    <w:p w:rsidR="00DD162A" w:rsidRPr="00DD162A" w:rsidRDefault="00DD162A" w:rsidP="00DD1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62A">
        <w:rPr>
          <w:rFonts w:ascii="Times New Roman" w:hAnsi="Times New Roman" w:cs="Times New Roman"/>
          <w:b/>
          <w:sz w:val="28"/>
          <w:szCs w:val="28"/>
        </w:rPr>
        <w:t>Реализация  программы  «Новое  поколение»  позволяет:</w:t>
      </w:r>
    </w:p>
    <w:p w:rsidR="00DD162A" w:rsidRPr="00F14500" w:rsidRDefault="00DD162A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62A">
        <w:rPr>
          <w:rFonts w:ascii="Times New Roman" w:hAnsi="Times New Roman" w:cs="Times New Roman"/>
          <w:sz w:val="28"/>
          <w:szCs w:val="28"/>
        </w:rPr>
        <w:t xml:space="preserve">1.  </w:t>
      </w:r>
      <w:r w:rsidRPr="00F14500">
        <w:rPr>
          <w:rFonts w:ascii="Times New Roman" w:hAnsi="Times New Roman" w:cs="Times New Roman"/>
          <w:sz w:val="24"/>
          <w:szCs w:val="24"/>
        </w:rPr>
        <w:t xml:space="preserve">организовать  и  внедрить  эффективную  систему  всестороннего  развития  личности  ребёнка,  совершенствования  его     </w:t>
      </w:r>
    </w:p>
    <w:p w:rsidR="00DD162A" w:rsidRPr="00F14500" w:rsidRDefault="00DD162A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500">
        <w:rPr>
          <w:rFonts w:ascii="Times New Roman" w:hAnsi="Times New Roman" w:cs="Times New Roman"/>
          <w:sz w:val="24"/>
          <w:szCs w:val="24"/>
        </w:rPr>
        <w:t xml:space="preserve">     интеллектуального,  духовного  и  физического  развития,  приобретения  навыков  самостоятельной  деятельности.</w:t>
      </w:r>
    </w:p>
    <w:p w:rsidR="00DD162A" w:rsidRPr="00F14500" w:rsidRDefault="00DD162A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500">
        <w:rPr>
          <w:rFonts w:ascii="Times New Roman" w:hAnsi="Times New Roman" w:cs="Times New Roman"/>
          <w:sz w:val="24"/>
          <w:szCs w:val="24"/>
        </w:rPr>
        <w:t>2.  снизить  вероятность  нравственной  деформации  в  социальном  и  культурном  становлении  подростков;</w:t>
      </w:r>
    </w:p>
    <w:p w:rsidR="00DD162A" w:rsidRPr="00F14500" w:rsidRDefault="00DD162A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500">
        <w:rPr>
          <w:rFonts w:ascii="Times New Roman" w:hAnsi="Times New Roman" w:cs="Times New Roman"/>
          <w:sz w:val="24"/>
          <w:szCs w:val="24"/>
        </w:rPr>
        <w:t xml:space="preserve">3.  способствовать  формированию  общественного  мнения  у  жителей  села  о  необходимости  преемственности  поколений,   </w:t>
      </w:r>
    </w:p>
    <w:p w:rsidR="00DD162A" w:rsidRPr="00F14500" w:rsidRDefault="00DD162A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500">
        <w:rPr>
          <w:rFonts w:ascii="Times New Roman" w:hAnsi="Times New Roman" w:cs="Times New Roman"/>
          <w:sz w:val="24"/>
          <w:szCs w:val="24"/>
        </w:rPr>
        <w:t xml:space="preserve">      реализации  возможностей  детей,  социализации  их  на  идеалах  уважения  и  доверия  к  государству,  любви  к  Родине  и   Донскому  краю;</w:t>
      </w:r>
    </w:p>
    <w:p w:rsidR="00DD162A" w:rsidRPr="00F14500" w:rsidRDefault="00DD162A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500">
        <w:rPr>
          <w:rFonts w:ascii="Times New Roman" w:hAnsi="Times New Roman" w:cs="Times New Roman"/>
          <w:sz w:val="24"/>
          <w:szCs w:val="24"/>
        </w:rPr>
        <w:t xml:space="preserve">4.  дать  необходимые  знания,  умения  и  навыки  для  подготовки  ребят  к  проведению  безаварийных  путешествий,  походов,  </w:t>
      </w:r>
    </w:p>
    <w:p w:rsidR="00DD162A" w:rsidRPr="00F14500" w:rsidRDefault="00DD162A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500">
        <w:rPr>
          <w:rFonts w:ascii="Times New Roman" w:hAnsi="Times New Roman" w:cs="Times New Roman"/>
          <w:sz w:val="24"/>
          <w:szCs w:val="24"/>
        </w:rPr>
        <w:t xml:space="preserve">      участию  в  соревнованиях  по  туристскому  многоборью  и  спортивному  ориентированию,  к  организации   </w:t>
      </w:r>
    </w:p>
    <w:p w:rsidR="00DD162A" w:rsidRPr="00F14500" w:rsidRDefault="00DD162A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500">
        <w:rPr>
          <w:rFonts w:ascii="Times New Roman" w:hAnsi="Times New Roman" w:cs="Times New Roman"/>
          <w:sz w:val="24"/>
          <w:szCs w:val="24"/>
        </w:rPr>
        <w:t xml:space="preserve">      самостоятельных  мероприятий  </w:t>
      </w:r>
      <w:proofErr w:type="spellStart"/>
      <w:proofErr w:type="gramStart"/>
      <w:r w:rsidRPr="00F14500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F14500">
        <w:rPr>
          <w:rFonts w:ascii="Times New Roman" w:hAnsi="Times New Roman" w:cs="Times New Roman"/>
          <w:sz w:val="24"/>
          <w:szCs w:val="24"/>
        </w:rPr>
        <w:t>- краеведческого</w:t>
      </w:r>
      <w:proofErr w:type="gramEnd"/>
      <w:r w:rsidRPr="00F14500">
        <w:rPr>
          <w:rFonts w:ascii="Times New Roman" w:hAnsi="Times New Roman" w:cs="Times New Roman"/>
          <w:sz w:val="24"/>
          <w:szCs w:val="24"/>
        </w:rPr>
        <w:t xml:space="preserve">  направления,  оказания  первой  медицинской  помощи,  </w:t>
      </w:r>
    </w:p>
    <w:p w:rsidR="00D13E04" w:rsidRPr="00F14500" w:rsidRDefault="00DD162A" w:rsidP="00DD1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500">
        <w:rPr>
          <w:rFonts w:ascii="Times New Roman" w:hAnsi="Times New Roman" w:cs="Times New Roman"/>
          <w:sz w:val="24"/>
          <w:szCs w:val="24"/>
        </w:rPr>
        <w:t xml:space="preserve">      инструкторской  и  судейской  деятельности. </w:t>
      </w:r>
    </w:p>
    <w:p w:rsidR="00D13E04" w:rsidRPr="00D13E04" w:rsidRDefault="00D13E04" w:rsidP="003F6200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3F6200">
        <w:rPr>
          <w:rFonts w:ascii="Times New Roman" w:hAnsi="Times New Roman" w:cs="Times New Roman"/>
          <w:b/>
          <w:sz w:val="28"/>
          <w:szCs w:val="28"/>
        </w:rPr>
        <w:t xml:space="preserve">Раздел  2.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6200">
        <w:rPr>
          <w:rFonts w:ascii="Times New Roman" w:hAnsi="Times New Roman" w:cs="Times New Roman"/>
          <w:b/>
          <w:sz w:val="28"/>
          <w:szCs w:val="28"/>
        </w:rPr>
        <w:t>Требования   к  уровню  подготовки</w:t>
      </w:r>
    </w:p>
    <w:p w:rsidR="00D13E04" w:rsidRPr="00D13E04" w:rsidRDefault="00D13E04" w:rsidP="00D13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04">
        <w:rPr>
          <w:rFonts w:ascii="Times New Roman" w:hAnsi="Times New Roman" w:cs="Times New Roman"/>
          <w:b/>
          <w:sz w:val="28"/>
          <w:szCs w:val="28"/>
        </w:rPr>
        <w:t>Теоретические.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4">
        <w:rPr>
          <w:rFonts w:ascii="Times New Roman" w:hAnsi="Times New Roman" w:cs="Times New Roman"/>
          <w:sz w:val="28"/>
          <w:szCs w:val="28"/>
        </w:rPr>
        <w:t xml:space="preserve">1.  </w:t>
      </w:r>
      <w:r w:rsidRPr="003F6200">
        <w:rPr>
          <w:rFonts w:ascii="Times New Roman" w:hAnsi="Times New Roman" w:cs="Times New Roman"/>
          <w:sz w:val="24"/>
          <w:szCs w:val="24"/>
        </w:rPr>
        <w:t>Знание  основ  работы  с  картой  и  компасом.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2.  Способы  определения  азимута  и  расстояния  по  карте  и  на  местности.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3.  Виды  туристических  узлов  (основные  и  вспомогательные).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4.  Ситуации  использования  туристических  узлов.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5.  Способы  оказания  первой  доврачебной  помощи.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6.  Основные  сведения  по  истории  села,  района,  области,  географические  и  туристические  особенности.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7.  Правила  организации  туристского  бивака.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8.  Требования  к  оформлению  туристических  газет,  дневников,  визитных  карточек.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9.  Виды  переправ  через  овраг,  водоём.</w:t>
      </w:r>
    </w:p>
    <w:p w:rsidR="00D13E04" w:rsidRPr="00D13E04" w:rsidRDefault="00D13E04" w:rsidP="00D13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E04">
        <w:rPr>
          <w:rFonts w:ascii="Times New Roman" w:hAnsi="Times New Roman" w:cs="Times New Roman"/>
          <w:b/>
          <w:sz w:val="28"/>
          <w:szCs w:val="28"/>
        </w:rPr>
        <w:t>Практические.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04">
        <w:rPr>
          <w:rFonts w:ascii="Times New Roman" w:hAnsi="Times New Roman" w:cs="Times New Roman"/>
          <w:sz w:val="28"/>
          <w:szCs w:val="28"/>
        </w:rPr>
        <w:t xml:space="preserve">1.  </w:t>
      </w:r>
      <w:r w:rsidRPr="003F6200">
        <w:rPr>
          <w:rFonts w:ascii="Times New Roman" w:hAnsi="Times New Roman" w:cs="Times New Roman"/>
          <w:sz w:val="24"/>
          <w:szCs w:val="24"/>
        </w:rPr>
        <w:t>Правильное  выполнение  разминочных  упражнений.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2.  Вязка  основных  и  вспомогательных  узлов  по  ситуации,  рабочей  петли.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3.  Определение  азимута  и  расстояния  по  карте  и  на  местности;  умение  ориентироваться  на  местности,  опираясь  на  абрис,  карту, 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     легенду.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4.  Изготовление  носилок  из  подручных  материалов,  оказание  первой  доврачебной  помощи  пострадавшему,  его  транспортировка.</w:t>
      </w:r>
    </w:p>
    <w:p w:rsidR="00D13E04" w:rsidRPr="003F6200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5.  Умение  переправляться  через  овраги,  водоёмы  по  наведённым  перилам,  по  заболоченным  участкам.</w:t>
      </w:r>
    </w:p>
    <w:p w:rsidR="00DD162A" w:rsidRDefault="00D13E04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6.  Выполнение  различных  видов  заданий  по  краеведению  (тестовых,  дифференцированных,  творческих).</w:t>
      </w:r>
    </w:p>
    <w:p w:rsidR="003F6200" w:rsidRDefault="003F6200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00" w:rsidRDefault="003F6200" w:rsidP="00D1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00" w:rsidRDefault="00F14500" w:rsidP="00F14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F6200" w:rsidRPr="003F6200">
        <w:rPr>
          <w:rFonts w:ascii="Times New Roman" w:hAnsi="Times New Roman" w:cs="Times New Roman"/>
          <w:b/>
          <w:sz w:val="28"/>
          <w:szCs w:val="28"/>
        </w:rPr>
        <w:t xml:space="preserve">Раздел  3.  Содержание. </w:t>
      </w:r>
    </w:p>
    <w:p w:rsidR="003F6200" w:rsidRPr="003F6200" w:rsidRDefault="003F6200" w:rsidP="003F62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00">
        <w:rPr>
          <w:rFonts w:ascii="Times New Roman" w:hAnsi="Times New Roman" w:cs="Times New Roman"/>
          <w:b/>
          <w:sz w:val="28"/>
          <w:szCs w:val="28"/>
        </w:rPr>
        <w:t>Теоретическая подготовка.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F6200">
        <w:rPr>
          <w:rFonts w:ascii="Times New Roman" w:hAnsi="Times New Roman" w:cs="Times New Roman"/>
          <w:b/>
          <w:i/>
          <w:sz w:val="24"/>
          <w:szCs w:val="24"/>
        </w:rPr>
        <w:t>1. Введение.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Туризм - средство познания своего края, физического и духовного разви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тия, оздоровления, привития самостоятельности, трудовых и прикладных навыков. Знаменитые русские путешественники, их роль в развитии нашей страны. История развития туризма в России. Организация туризма в Рос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сии. Роль государства и органов образования в развитии детско-юношеского туризма. Виды туризма: пешеходный, лыжный, горный, водный, велоси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педный,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спелеотуризм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>. Характеристика каждого вида. Понятие о спортив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ном туризме. Экскурсионный и зарубежный туризм. Туристские нормативы и значки «Юный турист России», «Турист Рос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сии». Разрядные нормативы по спортивному туризму, спортивному ориен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тированию, туристскому многоборью. Краеведение, туристско-краеведческое движение учащихся «Отечество», основные направления движения. Значение туристско-краеведческой деятельности в развитии личности. Её роль в подготовке к защите Родины, в выборе профессии и подготовке к предстоящей трудовой деятельности. Роль туристско-краеведческой деятельности в формировании общей куль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туры личности, правильного поведения в природе и обществе. Волевые усилия и их значение в походах и тренировках. Воспитание воле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вых качеств: целеустремленности, настойчивости и упорства, самостоятель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ности и инициативы, решительности и смелости, выдержки и самообладания. Законы, правила, нормы и традиции туризма, традиции своего коллектива.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F6200">
        <w:rPr>
          <w:rFonts w:ascii="Times New Roman" w:hAnsi="Times New Roman" w:cs="Times New Roman"/>
          <w:b/>
          <w:i/>
          <w:sz w:val="24"/>
          <w:szCs w:val="24"/>
        </w:rPr>
        <w:lastRenderedPageBreak/>
        <w:t>2. Туристско-краеведческие возможности родного края, района.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Климат, растительность и животный мир родного края, его рельеф, реки, озера, полезные ископаемые. Административное деление края. Транспортные магистрали. Промышленность. Экономика и культура края, перспектива его развития. Сведения о прошлом края. Памятники истории и культуры. Знатные люди края, их вклад в его развитие. История своего населенного пункта. Наиболее интересные места для проведения походов и экскурсий. Памят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ники истории и культуры, музеи края. Краеведческие и мемориальные музеи, народные и школьные музеи. Сбор сведений об истории края в архивах, воен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коматах, общественных организациях.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F6200">
        <w:rPr>
          <w:rFonts w:ascii="Times New Roman" w:hAnsi="Times New Roman" w:cs="Times New Roman"/>
          <w:b/>
          <w:i/>
          <w:sz w:val="24"/>
          <w:szCs w:val="24"/>
        </w:rPr>
        <w:t>3. Туристское снаряжение.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Понятие о личном и групповом снаряжении. Перечень личного снаряжения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одно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 xml:space="preserve"> - трехдневного похода, требования к нему. Типы рюкзаков, вольных мешков, преимущества и недостатки. Правила размещения пред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метов в рюкзаке. Одежда и обувь для летних и зимних походов. Снаряжение для зимних походов, типы лыж. Как готовить личное снаряжение к походу. Групповое снаряжение, требования к нему. Типы палаток, их назначение, преимущества и недостатки. Походная посуда для приготовления пищи. То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поры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>илы. Состав и назначение ремонтной аптечки. Хозяйственный на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бор: оборудование для костра, рукавицы, ножи, половник и др. Особенности снаряжения для зимнего похода.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F6200">
        <w:rPr>
          <w:rFonts w:ascii="Times New Roman" w:hAnsi="Times New Roman" w:cs="Times New Roman"/>
          <w:b/>
          <w:i/>
          <w:sz w:val="24"/>
          <w:szCs w:val="24"/>
        </w:rPr>
        <w:t>4. Туристский бивак.</w:t>
      </w:r>
    </w:p>
    <w:p w:rsid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Привалы и ночлеги в походе. Продолжительность и периодичность прива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лов в походе в зависимости от условий (погода, рельеф местности, физиче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ское состояние участников и т.д.). Выбор места для привала и ночлега (бивака). Основные требования к мес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ту привала и бивака. Организация работы по развертыванию и свертыванию лагеря: планиро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вание лагеря (выбор места для палаток, костра, определение мест для забора воды и умывания, туалетов, мусорной ямы), заготовка дров. Установка палаток. Размещение вещей в них. Предохранение палатки от намокания и проникновения насекомых. Правила поведения в палатке. Уборка места лагеря перед уходом группы. Типы костров. Правила разведения костра, работы с топором, пилой при заготовке дров. Правила хранения и переноски колющих и режущих пред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метов. Уход за одеждой и обувью в походе (сушка и ремонт). Меры безопасности при обращении с огнем, кипятком. Организация ночлегов в помещении. Правила купания.</w:t>
      </w:r>
    </w:p>
    <w:p w:rsidR="00F14500" w:rsidRDefault="00F145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4500" w:rsidRPr="003F6200" w:rsidRDefault="00F145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F6200">
        <w:rPr>
          <w:rFonts w:ascii="Times New Roman" w:hAnsi="Times New Roman" w:cs="Times New Roman"/>
          <w:b/>
          <w:i/>
          <w:sz w:val="24"/>
          <w:szCs w:val="24"/>
        </w:rPr>
        <w:t>5. Подготовка похода.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Определение цели и района похода. Распределение обязанностей в группе. Составление плана подготовки похода. Изучение района похода: изучение литературы, карт, отчетов о походах, запросы в местные образовательные и другие учреждения, получение сведе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ний у людей, прошедших планируемый маршрут. Разработка маршрута, составление плана-графика движения. Подготовка личного и общественного снаряжения.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F6200">
        <w:rPr>
          <w:rFonts w:ascii="Times New Roman" w:hAnsi="Times New Roman" w:cs="Times New Roman"/>
          <w:b/>
          <w:i/>
          <w:sz w:val="24"/>
          <w:szCs w:val="24"/>
        </w:rPr>
        <w:t>6. Питание в походе.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Значение правильного питания в походе. Два варианта организации питания в однодневном походе: на бутербродах и с приготовлением горячих блюд. Организация питания в 2-3 дневном походе. Составление меню, списка продуктов. Фасовка, упаковка и переноска продуктов в рюкзаках. Приготовление пищи на костре. Питьевой режим на маршруте.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b/>
          <w:i/>
          <w:sz w:val="24"/>
          <w:szCs w:val="24"/>
        </w:rPr>
        <w:t>7. Доврачебная помощь, гигиена туриста</w:t>
      </w:r>
      <w:r w:rsidRPr="003F6200">
        <w:rPr>
          <w:rFonts w:ascii="Times New Roman" w:hAnsi="Times New Roman" w:cs="Times New Roman"/>
          <w:sz w:val="24"/>
          <w:szCs w:val="24"/>
        </w:rPr>
        <w:t>.</w:t>
      </w:r>
    </w:p>
    <w:p w:rsidR="003F6200" w:rsidRPr="00F14500" w:rsidRDefault="003F6200" w:rsidP="00F145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Понятие о гигиене: гигиена физических упражнений и спорта, ее значение и основные задачи. Гигиенические основы режима труда, отдыха и занятий физической культурой и спортом. Личная гигиена занимающихся туриз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мом: гигиена тела, гигиеническое значение водных процедур (умывание, об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тирание, парная баня, душ, купание). Гигиена обуви и одежды. Общая гигиеническая характеристика трениро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вок, походов и путешествий. Сущность закаливания, его значение для повышения работоспособности человека и увеличения сопротивляемости организма к простудным заболе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ваниям. Роль закаливания в занятиях туризмом, гигиенические основы за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каливания. Закаливание воздухом, солнцем, водой. Систематические занятия физическими упражнениями как важное усло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вие укрепления здоровья, развития физических способностей и достижения высоких спортивных результатов. Вредное влияние курения и употребления спиртных напитков на здоровье и работоспособность спортсменов.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F6200">
        <w:rPr>
          <w:rFonts w:ascii="Times New Roman" w:hAnsi="Times New Roman" w:cs="Times New Roman"/>
          <w:b/>
          <w:i/>
          <w:sz w:val="24"/>
          <w:szCs w:val="24"/>
        </w:rPr>
        <w:t>8. Тактика похода и техника движения на маршруте.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lastRenderedPageBreak/>
        <w:t>Понятие о тактике в туристском походе. Тактика планирования нитки маршрута. Разработка плана-графика похо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да. Маршруты линейные и кольцевые. Радиальные выходы. Разработка за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пасных вариантов маршрута. Дневки. Заброска продуктов и переноска «чел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ноком». Изучение, разведка сложных участков маршрута. Определение способов их преодоления. Перестроения колонны при преодолении сложных участков. Подведение итогов дневного перехода и корректировка плана на следую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щий день.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Характеристика естественных препятствий: лесные заросли, завалы, склоны, реки, болота, осыпи, снежники.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 xml:space="preserve"> Движение группы по дорогам и тропам. Разведка маршрута и по необходи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мости маркировка. Техника движения на равнине по травянистой поверхности, песку, мокро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му грунту, через кустарники, по камням, болоту. Передвижение по тундре, по карликовой растительности, стланику, высокотравью, густому кустарнику. Движение в тайге. Сложности ориентирования. Техника преодоления за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валов, густых зарослей, низинных заболоченных участков. Движение в горах.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F6200">
        <w:rPr>
          <w:rFonts w:ascii="Times New Roman" w:hAnsi="Times New Roman" w:cs="Times New Roman"/>
          <w:b/>
          <w:i/>
          <w:sz w:val="24"/>
          <w:szCs w:val="24"/>
        </w:rPr>
        <w:t>9. Обязанности членов группы.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Должности постоянные и временные. Командир группы. Требования к командиру группы (туристский опыт, инициативность, ровные отношения с членами группы, авторитет). Его обя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занности: руководство действиями членов группы, контроль выполнения за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даний, поддержание нормального микроклимата в группе.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Другие постоянные должности в группе: заведующий питанием (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завпит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>), за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ведующий снаряжением, проводник (штурман), краевед, санитар, ремонтный мастер, фотограф, ответственный за отчет о походе,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культорг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>, физорг и т.д.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 xml:space="preserve"> Временные должности. Дежурные по кухне. Их обязанности (приготовле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ние пищи, мытье посуды). Дежурные (дублеры) по постоянным должностям: дежурный командир, дежурный штурман и т.д.</w:t>
      </w:r>
    </w:p>
    <w:p w:rsidR="003F6200" w:rsidRPr="00F145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14500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proofErr w:type="spellStart"/>
      <w:r w:rsidRPr="00F14500">
        <w:rPr>
          <w:rFonts w:ascii="Times New Roman" w:hAnsi="Times New Roman" w:cs="Times New Roman"/>
          <w:b/>
          <w:i/>
          <w:sz w:val="24"/>
          <w:szCs w:val="24"/>
        </w:rPr>
        <w:t>Турслеты</w:t>
      </w:r>
      <w:proofErr w:type="spellEnd"/>
      <w:r w:rsidRPr="00F14500">
        <w:rPr>
          <w:rFonts w:ascii="Times New Roman" w:hAnsi="Times New Roman" w:cs="Times New Roman"/>
          <w:b/>
          <w:i/>
          <w:sz w:val="24"/>
          <w:szCs w:val="24"/>
        </w:rPr>
        <w:t xml:space="preserve"> и соревнования, техническая и тактическая подготовка.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Задачи туристских слетов и соревнований. Организация слетов, судейская коллегия, участники. Положения о слете и соревнованиях, условия проведе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ния. Выбор места проведения, размещения участников и судей, оборудова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ние места соревнований. Порядок проведения, информация. Подведение итогов и награждение победителей. Медицинское обеспечение. Охрана природы. Подготовка инвентаря и оборудования, необходимого для проведения соревнования и оформления мест проведения. Виды туристских соревнований и особенности их проведения. Понятие о дистанции, этапах, зависимость их сложности от уровня подготовки участ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ников. Личное и командное снаряжение участников. Меры безопасности при проведении туристских слетов и соревновании.</w:t>
      </w:r>
    </w:p>
    <w:p w:rsidR="003F6200" w:rsidRPr="003F6200" w:rsidRDefault="003F6200" w:rsidP="003F62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00">
        <w:rPr>
          <w:rFonts w:ascii="Times New Roman" w:hAnsi="Times New Roman" w:cs="Times New Roman"/>
          <w:b/>
          <w:sz w:val="28"/>
          <w:szCs w:val="28"/>
        </w:rPr>
        <w:t>Практическая подготовка.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620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F6200">
        <w:rPr>
          <w:rFonts w:ascii="Times New Roman" w:hAnsi="Times New Roman" w:cs="Times New Roman"/>
          <w:b/>
          <w:i/>
          <w:sz w:val="24"/>
          <w:szCs w:val="24"/>
        </w:rPr>
        <w:t>ОФП (общая физическая подготовка)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Упражнения для рук и плечевого пояса: сгибания и разгибания, вращения, махи, отведения и приведения, рывки на месте и в движении. Упражнения для мышц шеи: наклоны, вращения и повороты головы в раз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личных направлениях. Упражнения для туловища для формирования правильной осанки: из различ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ных исходных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 xml:space="preserve"> - наклоны, повороты и вращения туловища; в положении лежа - поднимание и опускание ног, круговые движения одной и обеими ногами, поднимание и опускание туловища. Упражнения для ног: различные маховые движения ногами, приседания на обе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их и на одной ноге, выпады с дополнительными пружинящими движениями. Упражнения с сопротивлением: упражнения в парах - повороты и наклоны туловища, сгибание и разгибание рук,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переталкивание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 xml:space="preserve">, приседания с партнером, переноска партнера на спине и на плечах, элементы борьбы в стойке, игры с элементами сопротивления. Упражнения с предметами Упражнения с короткой и длинной скакалкой: прыжки с вращением скакалки вперед, назад, на одной и обеих ногах, прыжки с поворотами в приседе и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>. Упражнения с отягощением: упражнения с набивными мячами - бросать и ловить в различных исходных положениях (стоя, сидя, лежа), с поворота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ми и приседаниями. Упражнения с гантелями, штангой, мешками с песком: сгибание и разгиба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ние рук, повороты и наклоны туловища, поднимание на носки, приседания. Элементы акробатики. Кувырки (вперед, назад, в стороны) в группировке,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>; полет-ку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вырок вперед с места и с разбега, перевороты (в стороны и вперед). Подвижные игры и эстафеты. Игры с мячом; игры бегом с элементами сопротивления, с прыжками, с метанием; эстафеты встречные и круговые с преодолением полосы препятст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вий с переноской, расстановкой и собиранием предметов, переноской груза, метанием в цель, бросками и ловлей мяча, </w:t>
      </w:r>
      <w:r w:rsidRPr="003F6200">
        <w:rPr>
          <w:rFonts w:ascii="Times New Roman" w:hAnsi="Times New Roman" w:cs="Times New Roman"/>
          <w:sz w:val="24"/>
          <w:szCs w:val="24"/>
        </w:rPr>
        <w:lastRenderedPageBreak/>
        <w:t>прыжками и бегом в различных сочетаниях перечисленных элементов. Игры на внимание, сообразитель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ность, координацию. Легкая атлетика. Бег на короткие дистанции 30, </w:t>
      </w:r>
      <w:smartTag w:uri="urn:schemas-microsoft-com:office:smarttags" w:element="metricconverter">
        <w:smartTagPr>
          <w:attr w:name="ProductID" w:val="60,100 м"/>
        </w:smartTagPr>
        <w:r w:rsidRPr="003F6200">
          <w:rPr>
            <w:rFonts w:ascii="Times New Roman" w:hAnsi="Times New Roman" w:cs="Times New Roman"/>
            <w:sz w:val="24"/>
            <w:szCs w:val="24"/>
          </w:rPr>
          <w:t>60,100 м</w:t>
        </w:r>
      </w:smartTag>
      <w:r w:rsidRPr="003F6200">
        <w:rPr>
          <w:rFonts w:ascii="Times New Roman" w:hAnsi="Times New Roman" w:cs="Times New Roman"/>
          <w:sz w:val="24"/>
          <w:szCs w:val="24"/>
        </w:rPr>
        <w:t xml:space="preserve"> из различных исходных положе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ний. Эстафетный бег на этих же дистанциях. Бег на 100, </w:t>
      </w:r>
      <w:smartTag w:uri="urn:schemas-microsoft-com:office:smarttags" w:element="metricconverter">
        <w:smartTagPr>
          <w:attr w:name="ProductID" w:val="800 м"/>
        </w:smartTagPr>
        <w:r w:rsidRPr="003F6200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3F6200">
        <w:rPr>
          <w:rFonts w:ascii="Times New Roman" w:hAnsi="Times New Roman" w:cs="Times New Roman"/>
          <w:sz w:val="24"/>
          <w:szCs w:val="24"/>
        </w:rPr>
        <w:t>. Бег по пере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сеченной местности (кросс) до 3-</w:t>
      </w:r>
      <w:smartTag w:uri="urn:schemas-microsoft-com:office:smarttags" w:element="metricconverter">
        <w:smartTagPr>
          <w:attr w:name="ProductID" w:val="5 км"/>
        </w:smartTagPr>
        <w:r w:rsidRPr="003F6200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3F6200">
        <w:rPr>
          <w:rFonts w:ascii="Times New Roman" w:hAnsi="Times New Roman" w:cs="Times New Roman"/>
          <w:sz w:val="24"/>
          <w:szCs w:val="24"/>
        </w:rPr>
        <w:t xml:space="preserve"> с преодолением различных естествен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ных и искусственных препятствий. Интервальный и переменный бег. Прыжки в длину и высоту с места и с разбега. Тройной, пятерной прыжок и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>. Метание гранаты, толкание ядра. Прыжки в высоту. Лыжный спорт. Изучение попеременного и одновременного способа ходьбы на лыжах. Изучение техники поворотов на месте и в движении. Прохождение на лы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жах дистанции 3, </w:t>
      </w:r>
      <w:smartTag w:uri="urn:schemas-microsoft-com:office:smarttags" w:element="metricconverter">
        <w:smartTagPr>
          <w:attr w:name="ProductID" w:val="5 км"/>
        </w:smartTagPr>
        <w:r w:rsidRPr="003F6200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3F6200">
        <w:rPr>
          <w:rFonts w:ascii="Times New Roman" w:hAnsi="Times New Roman" w:cs="Times New Roman"/>
          <w:sz w:val="24"/>
          <w:szCs w:val="24"/>
        </w:rPr>
        <w:t xml:space="preserve"> на время. Катание с гор. Спуски и подъемы на скло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нах различной крутизны. Повороты и торможение во время спусков. Разу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чивание приемов падения в экстренных ситуациях. Гимнастические упражнения.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Упражнения на снарядах: гимнастическая стенка, канат, шест, лестница, скамейка, перекладина, брусья, кольца; опорные и простые прыжки с мос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тика и трамплина через козла, коня.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 xml:space="preserve"> Спортивные игры: ручной мяч, баскетбол, футбол, волейбол.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F6200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3F6200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3F6200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упражнения. СФП (специальная физическая подготовка).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 xml:space="preserve">Упражнения на развитие выносливости. Бег в равномерном темпе по равнинной и пересеченной местности, открытой и закрытой, в том числе и по заболоченной, на дистанции от 5 до </w:t>
      </w:r>
      <w:smartTag w:uri="urn:schemas-microsoft-com:office:smarttags" w:element="metricconverter">
        <w:smartTagPr>
          <w:attr w:name="ProductID" w:val="15 км"/>
        </w:smartTagPr>
        <w:r w:rsidRPr="003F6200">
          <w:rPr>
            <w:rFonts w:ascii="Times New Roman" w:hAnsi="Times New Roman" w:cs="Times New Roman"/>
            <w:sz w:val="24"/>
            <w:szCs w:val="24"/>
          </w:rPr>
          <w:t>15 км</w:t>
        </w:r>
      </w:smartTag>
      <w:r w:rsidRPr="003F6200">
        <w:rPr>
          <w:rFonts w:ascii="Times New Roman" w:hAnsi="Times New Roman" w:cs="Times New Roman"/>
          <w:sz w:val="24"/>
          <w:szCs w:val="24"/>
        </w:rPr>
        <w:t xml:space="preserve">. Бег «в гору». Марш-броски и туристские походы (однодневные и многодневные).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Многократное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 xml:space="preserve"> отрезков на различные дистанции с изменением скорости, темпа и продолжительности бега в различных условиях местности. Сме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шанное передвижение с чередованием ходьбы, бега. Бег по песку, по кочкам; бег на мелком месте в воде. Упражнения со скакалкой в заданном темпе. Упражнения на развитие быстроты. Бег с высокого и низкого старта на скорость на дистанции 30, 60,100, 200, </w:t>
      </w:r>
      <w:smartTag w:uri="urn:schemas-microsoft-com:office:smarttags" w:element="metricconverter">
        <w:smartTagPr>
          <w:attr w:name="ProductID" w:val="400 м"/>
        </w:smartTagPr>
        <w:r w:rsidRPr="003F6200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3F6200">
        <w:rPr>
          <w:rFonts w:ascii="Times New Roman" w:hAnsi="Times New Roman" w:cs="Times New Roman"/>
          <w:sz w:val="24"/>
          <w:szCs w:val="24"/>
        </w:rPr>
        <w:t xml:space="preserve">. Бег на месте в быстром темпе с высоким подниманием бедра. Бег семенящий, прыжковый. Бег с внезапной сменой направлений, с внезапными остановками, с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 xml:space="preserve"> препятствий. Эстафеты: встречные, с преодолением препятствий, с прыжками, по кругу и т.д. Быстрое приседание и вставание. Бег с переменной скоростью и повторный бег. Бег боком и спиной вперед. Бег змейкой между рас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ставленными в различном положении стойками. Упражнения со скакалкой: два прыжка на один оборот скакалки, один прыжок на два оборота скакалки, чередование различных прыжков на одной и двух ногах. Бег через барьеры различной высоты на дистанции 60,100, </w:t>
      </w:r>
      <w:smartTag w:uri="urn:schemas-microsoft-com:office:smarttags" w:element="metricconverter">
        <w:smartTagPr>
          <w:attr w:name="ProductID" w:val="200 м"/>
        </w:smartTagPr>
        <w:r w:rsidRPr="003F6200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3F6200">
        <w:rPr>
          <w:rFonts w:ascii="Times New Roman" w:hAnsi="Times New Roman" w:cs="Times New Roman"/>
          <w:sz w:val="24"/>
          <w:szCs w:val="24"/>
        </w:rPr>
        <w:t>. Различные игры и игровые упражнени</w:t>
      </w:r>
      <w:r w:rsidR="00F14500">
        <w:rPr>
          <w:rFonts w:ascii="Times New Roman" w:hAnsi="Times New Roman" w:cs="Times New Roman"/>
          <w:sz w:val="24"/>
          <w:szCs w:val="24"/>
        </w:rPr>
        <w:t xml:space="preserve">я, выполняемые в быстром темпе.  </w:t>
      </w:r>
      <w:r w:rsidRPr="003F6200">
        <w:rPr>
          <w:rFonts w:ascii="Times New Roman" w:hAnsi="Times New Roman" w:cs="Times New Roman"/>
          <w:sz w:val="24"/>
          <w:szCs w:val="24"/>
        </w:rPr>
        <w:t>Упражнения для развития ловкости и прыгучести. Прыжки по кочкам. Прыжки в высоту через планку, жердь, поваленное дерево с одной и двух ног. Упражнения на равновесие, выполняемые на гимна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стическом бревне, скамейке. Переправа по бревну через овраг, ручей, канаву; пе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реправа по качающемуся бревну. Подъем по гимнастической лестнице, стенке, в том числе без помощи ног; подъем по крутым склонам оврагов, беретов ручьев. Элементы скалолазания. Эстафеты с применением сложных двигательных заданий, требующих координации движе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ний. Участие в преодолении туристской полосы препятствий.  Упражнения для развития силы. Сгибание и разгибание рук в упорах о предметы на разной высоте от пола (гимнастическую стенку, стул, гимнастическую скамейку, пол). Из упора лежа отталкивание от пола с хлопком. Приседания на двух и одной ногах. Прыжки и подскоки на одной и двух ногах без отягощения и с отягощением с последующим быстрым выпрямлением. Упражнения для развития силы отдельных мышечных групп (туловища, рук, ног) без предметов и с предметами. Упражнения на гимнастической стенке: подтягивание на руках, поднимание ног до угла 90 градусов и др. Эстафеты с переноской тяжелых предметов (набивных мячей, камней, партне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ров по команде и т.д.). Упражнения для развития, гибкости, на развитие и расслабление мышц. Ходьба с выпадами, перекрестным шагом. Пружинистые приседания в поло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жении выпада, «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>», «шпагат». Маховые движения руками и ногами в различной плоскости. Пружинистые наклоны туловища вперед, в стороны, на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зад из различных исходных положений. Парные упражнения с сопротивлением на гибкость, растяжение и подвижность суставов. Круговые движения тулови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щем, повороты с движением и без движения руками и ногами. Отведение ног и рук в различных упражнениях, из различ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ных исходных положений, на месте и в движении. Размахивание руками и нога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ми, с расслаблением мышц при взмахе вперед, назад, в стороны. Махи руками (сво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бодно опущенными) при повороте туловища. Наклоны вперед, в стороны, мед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ленный бег с расслаблением мышц плечевого пояса и рук. Встряхивание рук, ног на месте и в движении. Упражнения на восстановление дыхания - глубокий вдох и продолжительный выдох.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F6200">
        <w:rPr>
          <w:rFonts w:ascii="Times New Roman" w:hAnsi="Times New Roman" w:cs="Times New Roman"/>
          <w:b/>
          <w:i/>
          <w:sz w:val="24"/>
          <w:szCs w:val="24"/>
        </w:rPr>
        <w:t>3.  Техническая подготовка (ТТМ)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Техника движения на равнине по травянистой поверхности, песку, мокро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му грунту, через кустарники, по камням, болоту. Передвижение по тундре, по карликовой растительности, стланику, высокотравью, густому кустарнику. Сложности ориентирования. Техника преодоления за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валов, </w:t>
      </w:r>
      <w:r w:rsidRPr="003F6200">
        <w:rPr>
          <w:rFonts w:ascii="Times New Roman" w:hAnsi="Times New Roman" w:cs="Times New Roman"/>
          <w:sz w:val="24"/>
          <w:szCs w:val="24"/>
        </w:rPr>
        <w:lastRenderedPageBreak/>
        <w:t>густых зарослей, низинных заболоченных участков. Движение в горах. Основные формы горного рельефа. Передвижение по травянистым склонам, осыпям различной величины, скалам. Правила ходьбы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 xml:space="preserve"> горах (темп движения в зависимости от рельефа местности, правильная постановка стопы, правило трех точек опоры, исключение рывков и прыжков. интервал, движение «серпантином» и «в лоб»,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 xml:space="preserve"> альпенштоком, короткие привалы). Использование силы трения, увеличение или уменьшение давления на по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верхность. Использование страховки и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 xml:space="preserve"> на сложных участках маршру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та. Использование специального снаряжения: страховочная система, веревки, карабины и т.д. Узлы: простой и двойной проводник, восьмерка, пря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мой, схватывающие узлы, встречный. Техника вязания узлов. Броды через равнинные и горные реки: выбор места брода и способ прохо</w:t>
      </w:r>
      <w:r w:rsidRPr="003F6200">
        <w:rPr>
          <w:rFonts w:ascii="Times New Roman" w:hAnsi="Times New Roman" w:cs="Times New Roman"/>
          <w:sz w:val="24"/>
          <w:szCs w:val="24"/>
        </w:rPr>
        <w:softHyphen/>
        <w:t xml:space="preserve">ждения. Страховка и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 xml:space="preserve"> во время брода.</w:t>
      </w:r>
    </w:p>
    <w:p w:rsidR="003F6200" w:rsidRPr="003F6200" w:rsidRDefault="00F145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6200" w:rsidRPr="003F6200">
        <w:rPr>
          <w:rFonts w:ascii="Times New Roman" w:hAnsi="Times New Roman" w:cs="Times New Roman"/>
          <w:sz w:val="24"/>
          <w:szCs w:val="24"/>
        </w:rPr>
        <w:t xml:space="preserve">. </w:t>
      </w:r>
      <w:r w:rsidR="003F6200" w:rsidRPr="003F6200">
        <w:rPr>
          <w:rFonts w:ascii="Times New Roman" w:hAnsi="Times New Roman" w:cs="Times New Roman"/>
          <w:b/>
          <w:i/>
          <w:sz w:val="24"/>
          <w:szCs w:val="24"/>
        </w:rPr>
        <w:t>Тренировки на полосе препятствий. Учебно-тренировочные спортивные походы.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Преодоление препятствий. Наведение параллельной и навесной переправы. «Бабочка»</w:t>
      </w:r>
      <w:proofErr w:type="gramStart"/>
      <w:r w:rsidRPr="003F62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6200">
        <w:rPr>
          <w:rFonts w:ascii="Times New Roman" w:hAnsi="Times New Roman" w:cs="Times New Roman"/>
          <w:sz w:val="24"/>
          <w:szCs w:val="24"/>
        </w:rPr>
        <w:t xml:space="preserve"> «Ромб». </w:t>
      </w:r>
      <w:proofErr w:type="spellStart"/>
      <w:r w:rsidRPr="003F6200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 w:rsidRPr="003F6200">
        <w:rPr>
          <w:rFonts w:ascii="Times New Roman" w:hAnsi="Times New Roman" w:cs="Times New Roman"/>
          <w:sz w:val="24"/>
          <w:szCs w:val="24"/>
        </w:rPr>
        <w:t>. «Паутина» вертикальный и горизонтальный маятник. Укладка рюкзаков, подгонка снаряжения. Работа со снаряжением, уход за снаряжением, его ремонт. Определение мест, пригодных для организации привалов и ночлегов. Раз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вертывание и свертывание лагеря (бивака). Разжигание костра. Определение цели и района похода. Распределение обязанностей в группе. Составление плана подготовки похода. Разработка маршрута, составление плана-графика движения. Подготовка личного и общественного снаряжения. Составление плана подготовки 1-3-дневного похода. Изучение маршрутов походов. Составление плана-графика движения в 1-3-дневном походе. Под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готовка личного и общественного снаряжения. Составление меню и списка продуктов для 1-3-дневного похода. Закупка, фасовка и упаковка продуктов. Приготовление пищи на костре.</w:t>
      </w:r>
    </w:p>
    <w:p w:rsidR="003F6200" w:rsidRPr="003F6200" w:rsidRDefault="00F14500" w:rsidP="003F62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F6200" w:rsidRPr="003F6200">
        <w:rPr>
          <w:rFonts w:ascii="Times New Roman" w:hAnsi="Times New Roman" w:cs="Times New Roman"/>
          <w:b/>
          <w:i/>
          <w:sz w:val="24"/>
          <w:szCs w:val="24"/>
        </w:rPr>
        <w:t>. Участие в соревнованиях.</w:t>
      </w:r>
    </w:p>
    <w:p w:rsidR="003F6200" w:rsidRPr="003F6200" w:rsidRDefault="003F6200" w:rsidP="003F62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6200">
        <w:rPr>
          <w:rFonts w:ascii="Times New Roman" w:hAnsi="Times New Roman" w:cs="Times New Roman"/>
          <w:sz w:val="24"/>
          <w:szCs w:val="24"/>
        </w:rPr>
        <w:t>Организация слетов, судейская коллегия, участники. Положения о слете и соревнованиях, условия проведе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ния. Выбор места проведения, размещения участников и судей, оборудова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ние места соревнований. Порядок проведения, информация. Подведение итогов и награждение победителей. Медицинское обеспечение. Охрана природы. Подготовка инвентаря и оборудования, необходимого для проведения соревнования и оформления мест проведения. Виды туристских соревнований и особенности их проведения. Понятие о дистанции, этапах, зависимость их сложности от уровня подготовки участ</w:t>
      </w:r>
      <w:r w:rsidRPr="003F6200">
        <w:rPr>
          <w:rFonts w:ascii="Times New Roman" w:hAnsi="Times New Roman" w:cs="Times New Roman"/>
          <w:sz w:val="24"/>
          <w:szCs w:val="24"/>
        </w:rPr>
        <w:softHyphen/>
        <w:t>ников. Личное и командное снаряжение участников. Меры безопасности при проведении туристских слетов и соревновании.</w:t>
      </w:r>
    </w:p>
    <w:p w:rsidR="003F6200" w:rsidRPr="003F6200" w:rsidRDefault="003F6200" w:rsidP="003F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F5" w:rsidRDefault="000D12F5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42" w:rsidRPr="00122546" w:rsidRDefault="00122546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46">
        <w:rPr>
          <w:rFonts w:ascii="Times New Roman" w:hAnsi="Times New Roman" w:cs="Times New Roman"/>
          <w:b/>
          <w:sz w:val="28"/>
          <w:szCs w:val="28"/>
        </w:rPr>
        <w:lastRenderedPageBreak/>
        <w:t>Раздел  4.</w:t>
      </w:r>
    </w:p>
    <w:p w:rsidR="00E63942" w:rsidRPr="00122546" w:rsidRDefault="00122546" w:rsidP="00122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46">
        <w:rPr>
          <w:rFonts w:ascii="Times New Roman" w:hAnsi="Times New Roman" w:cs="Times New Roman"/>
          <w:b/>
          <w:sz w:val="28"/>
          <w:szCs w:val="28"/>
        </w:rPr>
        <w:t>Календарно- т</w:t>
      </w:r>
      <w:r w:rsidR="001E5788" w:rsidRPr="00122546">
        <w:rPr>
          <w:rFonts w:ascii="Times New Roman" w:hAnsi="Times New Roman" w:cs="Times New Roman"/>
          <w:b/>
          <w:sz w:val="28"/>
          <w:szCs w:val="28"/>
        </w:rPr>
        <w:t>ематическое  планирование  занятий  по  спортивному  пешеходному  туризму</w:t>
      </w:r>
    </w:p>
    <w:p w:rsidR="004F1273" w:rsidRPr="00122546" w:rsidRDefault="004F1273" w:rsidP="0012254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4976" w:type="pct"/>
        <w:tblLook w:val="01E0"/>
      </w:tblPr>
      <w:tblGrid>
        <w:gridCol w:w="1099"/>
        <w:gridCol w:w="11766"/>
        <w:gridCol w:w="1277"/>
        <w:gridCol w:w="1702"/>
      </w:tblGrid>
      <w:tr w:rsidR="00122546" w:rsidRPr="00C608CC" w:rsidTr="00194D1C">
        <w:tc>
          <w:tcPr>
            <w:tcW w:w="347" w:type="pct"/>
          </w:tcPr>
          <w:p w:rsidR="00122546" w:rsidRPr="00C608CC" w:rsidRDefault="00122546" w:rsidP="001E5788">
            <w:pPr>
              <w:jc w:val="center"/>
              <w:rPr>
                <w:b/>
                <w:sz w:val="28"/>
                <w:szCs w:val="28"/>
              </w:rPr>
            </w:pPr>
            <w:r w:rsidRPr="00C608C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C608C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608CC">
              <w:rPr>
                <w:b/>
                <w:sz w:val="28"/>
                <w:szCs w:val="28"/>
              </w:rPr>
              <w:t>/</w:t>
            </w:r>
            <w:proofErr w:type="spellStart"/>
            <w:r w:rsidRPr="00C608C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3" w:type="pct"/>
          </w:tcPr>
          <w:p w:rsidR="00122546" w:rsidRPr="00C608CC" w:rsidRDefault="00122546" w:rsidP="001E5788">
            <w:pPr>
              <w:jc w:val="center"/>
              <w:rPr>
                <w:b/>
                <w:sz w:val="28"/>
                <w:szCs w:val="28"/>
              </w:rPr>
            </w:pPr>
            <w:r w:rsidRPr="00C608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03" w:type="pct"/>
          </w:tcPr>
          <w:p w:rsidR="00122546" w:rsidRPr="00C608CC" w:rsidRDefault="00122546" w:rsidP="001225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 часов</w:t>
            </w:r>
          </w:p>
        </w:tc>
        <w:tc>
          <w:tcPr>
            <w:tcW w:w="537" w:type="pct"/>
          </w:tcPr>
          <w:p w:rsidR="00122546" w:rsidRPr="00C608CC" w:rsidRDefault="00122546" w:rsidP="00D13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122546" w:rsidRPr="00C608CC" w:rsidTr="00194D1C">
        <w:tc>
          <w:tcPr>
            <w:tcW w:w="347" w:type="pct"/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3" w:type="pct"/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 приглашаю  вас  в  туризм». </w:t>
            </w:r>
            <w:r w:rsidRPr="00C608CC">
              <w:rPr>
                <w:sz w:val="28"/>
                <w:szCs w:val="28"/>
              </w:rPr>
              <w:t>Введение.  План  работы. Знакомство  с  традициями  клуба.</w:t>
            </w:r>
          </w:p>
        </w:tc>
        <w:tc>
          <w:tcPr>
            <w:tcW w:w="403" w:type="pct"/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</w:p>
        </w:tc>
      </w:tr>
      <w:tr w:rsidR="00122546" w:rsidRPr="00C608CC" w:rsidTr="00194D1C">
        <w:tc>
          <w:tcPr>
            <w:tcW w:w="347" w:type="pct"/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3" w:type="pct"/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Понятие  туризма.  Виды  туризма.  Роль  туризма  в  жизни  человека.</w:t>
            </w:r>
          </w:p>
        </w:tc>
        <w:tc>
          <w:tcPr>
            <w:tcW w:w="403" w:type="pct"/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</w:p>
        </w:tc>
      </w:tr>
      <w:tr w:rsidR="00122546" w:rsidRPr="00C608CC" w:rsidTr="00194D1C">
        <w:trPr>
          <w:trHeight w:val="525"/>
        </w:trPr>
        <w:tc>
          <w:tcPr>
            <w:tcW w:w="347" w:type="pct"/>
            <w:tcBorders>
              <w:bottom w:val="single" w:sz="4" w:space="0" w:color="auto"/>
            </w:tcBorders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Личное  и  групповое  снаряжение. Организация  туристского  бивака.</w:t>
            </w:r>
          </w:p>
          <w:p w:rsidR="00122546" w:rsidRPr="00C608CC" w:rsidRDefault="00122546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Питание  в  туристском  походе.  Меню  туриста.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22546" w:rsidRDefault="0019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22546" w:rsidRPr="00C608CC" w:rsidRDefault="00122546" w:rsidP="00D13E04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22546" w:rsidRPr="00C608CC" w:rsidRDefault="00122546" w:rsidP="00122546">
            <w:pPr>
              <w:rPr>
                <w:sz w:val="28"/>
                <w:szCs w:val="28"/>
              </w:rPr>
            </w:pPr>
          </w:p>
        </w:tc>
      </w:tr>
      <w:tr w:rsidR="00122546" w:rsidRPr="00C608CC" w:rsidTr="00194D1C">
        <w:trPr>
          <w:trHeight w:val="1010"/>
        </w:trPr>
        <w:tc>
          <w:tcPr>
            <w:tcW w:w="347" w:type="pct"/>
            <w:tcBorders>
              <w:bottom w:val="single" w:sz="4" w:space="0" w:color="auto"/>
            </w:tcBorders>
          </w:tcPr>
          <w:p w:rsidR="00122546" w:rsidRDefault="00122546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D1C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.</w:t>
            </w:r>
          </w:p>
          <w:p w:rsidR="00122546" w:rsidRDefault="00122546" w:rsidP="00F14500">
            <w:pPr>
              <w:rPr>
                <w:sz w:val="28"/>
                <w:szCs w:val="28"/>
              </w:rPr>
            </w:pPr>
          </w:p>
          <w:p w:rsidR="00122546" w:rsidRPr="00C608CC" w:rsidRDefault="00122546" w:rsidP="00F14500">
            <w:pPr>
              <w:rPr>
                <w:sz w:val="28"/>
                <w:szCs w:val="28"/>
              </w:rPr>
            </w:pP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22546" w:rsidRDefault="00122546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ОФП. Подвижные  игры.  </w:t>
            </w:r>
          </w:p>
          <w:p w:rsidR="00122546" w:rsidRPr="00D13E04" w:rsidRDefault="00122546" w:rsidP="00F145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СФП  </w:t>
            </w:r>
            <w:r w:rsidRPr="00C608CC">
              <w:rPr>
                <w:sz w:val="28"/>
                <w:szCs w:val="28"/>
              </w:rPr>
              <w:t>Вязка  узлов  и  их  применение  в  туризме.  Основные  понятия  и  обозначения.                               Классификация  узлов.  Основные  узлы:  незатягивающиеся  петли.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22546" w:rsidRPr="00C608CC" w:rsidRDefault="00194D1C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1028"/>
        </w:trPr>
        <w:tc>
          <w:tcPr>
            <w:tcW w:w="347" w:type="pct"/>
            <w:tcBorders>
              <w:bottom w:val="single" w:sz="4" w:space="0" w:color="auto"/>
            </w:tcBorders>
          </w:tcPr>
          <w:p w:rsidR="00194D1C" w:rsidRDefault="00194D1C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7-9.</w:t>
            </w:r>
          </w:p>
          <w:p w:rsidR="00194D1C" w:rsidRDefault="00194D1C" w:rsidP="00F14500">
            <w:pPr>
              <w:rPr>
                <w:sz w:val="28"/>
                <w:szCs w:val="28"/>
              </w:rPr>
            </w:pPr>
          </w:p>
          <w:p w:rsidR="00194D1C" w:rsidRDefault="00194D1C" w:rsidP="00F14500">
            <w:pPr>
              <w:rPr>
                <w:sz w:val="28"/>
                <w:szCs w:val="28"/>
              </w:rPr>
            </w:pP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Вспомогательные  узлы:  утолщение  верёвки,  незатягивающиеся  узлы,  связывание  двух  верёвок,  затягивающиеся  узлы  и  петли.</w:t>
            </w:r>
          </w:p>
          <w:p w:rsidR="00194D1C" w:rsidRPr="00C608CC" w:rsidRDefault="00194D1C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Маркировка  верёвок. 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935"/>
        </w:trPr>
        <w:tc>
          <w:tcPr>
            <w:tcW w:w="347" w:type="pct"/>
            <w:tcBorders>
              <w:bottom w:val="single" w:sz="4" w:space="0" w:color="auto"/>
            </w:tcBorders>
          </w:tcPr>
          <w:p w:rsidR="00194D1C" w:rsidRDefault="00194D1C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10-12.</w:t>
            </w:r>
          </w:p>
          <w:p w:rsidR="00194D1C" w:rsidRDefault="00194D1C" w:rsidP="00F14500">
            <w:pPr>
              <w:rPr>
                <w:sz w:val="28"/>
                <w:szCs w:val="28"/>
              </w:rPr>
            </w:pPr>
          </w:p>
          <w:p w:rsidR="00194D1C" w:rsidRDefault="00194D1C" w:rsidP="00F14500">
            <w:pPr>
              <w:rPr>
                <w:sz w:val="28"/>
                <w:szCs w:val="28"/>
              </w:rPr>
            </w:pP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  <w:proofErr w:type="spellStart"/>
            <w:r w:rsidRPr="00C608CC">
              <w:rPr>
                <w:sz w:val="28"/>
                <w:szCs w:val="28"/>
              </w:rPr>
              <w:t>Быстроразвязывающиеся</w:t>
            </w:r>
            <w:proofErr w:type="spellEnd"/>
            <w:r w:rsidRPr="00C608CC">
              <w:rPr>
                <w:sz w:val="28"/>
                <w:szCs w:val="28"/>
              </w:rPr>
              <w:t xml:space="preserve">  узлы.</w:t>
            </w:r>
          </w:p>
          <w:p w:rsidR="00194D1C" w:rsidRPr="00C608CC" w:rsidRDefault="00194D1C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Специальные  узлы:  схватывающие,  карабинные  схватывающие,  карабинные,  тормозящие.</w:t>
            </w:r>
          </w:p>
          <w:p w:rsidR="00194D1C" w:rsidRPr="00C608CC" w:rsidRDefault="00194D1C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Захваты  (зажимы).  Узлы  Шамова.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334"/>
        </w:trPr>
        <w:tc>
          <w:tcPr>
            <w:tcW w:w="347" w:type="pct"/>
            <w:tcBorders>
              <w:bottom w:val="single" w:sz="4" w:space="0" w:color="auto"/>
            </w:tcBorders>
          </w:tcPr>
          <w:p w:rsidR="00194D1C" w:rsidRDefault="00194D1C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13-14.</w:t>
            </w: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ОФП. Подвижные  игры.  </w:t>
            </w:r>
            <w:r>
              <w:rPr>
                <w:sz w:val="28"/>
                <w:szCs w:val="28"/>
              </w:rPr>
              <w:t xml:space="preserve"> Комплексное  повторение  видов  узлов.  Вязка  по  ситуации.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94D1C" w:rsidRDefault="00194D1C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94D1C" w:rsidRDefault="00194D1C" w:rsidP="00F14500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430"/>
        </w:trPr>
        <w:tc>
          <w:tcPr>
            <w:tcW w:w="347" w:type="pct"/>
            <w:tcBorders>
              <w:bottom w:val="single" w:sz="4" w:space="0" w:color="auto"/>
            </w:tcBorders>
          </w:tcPr>
          <w:p w:rsidR="00194D1C" w:rsidRDefault="00194D1C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  <w:r w:rsidRPr="00C608CC">
              <w:rPr>
                <w:b/>
                <w:sz w:val="28"/>
                <w:szCs w:val="28"/>
              </w:rPr>
              <w:t>Зачёт.  Игра  «Лабиринт  кипу».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467"/>
        </w:trPr>
        <w:tc>
          <w:tcPr>
            <w:tcW w:w="347" w:type="pct"/>
            <w:tcBorders>
              <w:bottom w:val="single" w:sz="4" w:space="0" w:color="auto"/>
            </w:tcBorders>
          </w:tcPr>
          <w:p w:rsidR="00194D1C" w:rsidRDefault="002073D8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  <w:r w:rsidR="00194D1C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94D1C" w:rsidRPr="00194D1C" w:rsidRDefault="00194D1C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СФП.  Понятие  техники  пешеходного  туризма.  Виды  препятствий  в  природных  условиях  и  способы  их  преодоления.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94D1C" w:rsidRPr="00C608CC" w:rsidRDefault="002073D8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561"/>
        </w:trPr>
        <w:tc>
          <w:tcPr>
            <w:tcW w:w="347" w:type="pct"/>
            <w:tcBorders>
              <w:bottom w:val="single" w:sz="4" w:space="0" w:color="auto"/>
            </w:tcBorders>
          </w:tcPr>
          <w:p w:rsidR="00194D1C" w:rsidRDefault="002073D8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  <w:r w:rsidR="00194D1C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94D1C" w:rsidRPr="00194D1C" w:rsidRDefault="00194D1C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Техника  движения  по  ровной  и  холмистой  поверхности.  Преодоление  болота.  Кочки.  Гать.  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94D1C" w:rsidRPr="00C608CC" w:rsidRDefault="002073D8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410"/>
        </w:trPr>
        <w:tc>
          <w:tcPr>
            <w:tcW w:w="347" w:type="pct"/>
            <w:tcBorders>
              <w:bottom w:val="single" w:sz="4" w:space="0" w:color="auto"/>
            </w:tcBorders>
          </w:tcPr>
          <w:p w:rsidR="00194D1C" w:rsidRDefault="002073D8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  <w:r w:rsidR="00194D1C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94D1C" w:rsidRPr="00194D1C" w:rsidRDefault="00194D1C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Техника  преодоления  заболоченных  участков. </w:t>
            </w:r>
            <w:r>
              <w:rPr>
                <w:sz w:val="28"/>
                <w:szCs w:val="28"/>
              </w:rPr>
              <w:t xml:space="preserve"> </w:t>
            </w:r>
            <w:r w:rsidRPr="00C608CC">
              <w:rPr>
                <w:sz w:val="28"/>
                <w:szCs w:val="28"/>
              </w:rPr>
              <w:t>Переправа  через  брод.</w:t>
            </w:r>
            <w:r>
              <w:rPr>
                <w:sz w:val="28"/>
                <w:szCs w:val="28"/>
              </w:rPr>
              <w:t xml:space="preserve"> «Маятник».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94D1C" w:rsidRDefault="00194D1C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94D1C" w:rsidRDefault="00194D1C" w:rsidP="00F14500">
            <w:pPr>
              <w:rPr>
                <w:sz w:val="28"/>
                <w:szCs w:val="28"/>
              </w:rPr>
            </w:pPr>
          </w:p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579"/>
        </w:trPr>
        <w:tc>
          <w:tcPr>
            <w:tcW w:w="347" w:type="pct"/>
            <w:tcBorders>
              <w:bottom w:val="single" w:sz="4" w:space="0" w:color="auto"/>
            </w:tcBorders>
          </w:tcPr>
          <w:p w:rsidR="00194D1C" w:rsidRDefault="002073D8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25-33</w:t>
            </w:r>
            <w:r w:rsidR="00194D1C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94D1C" w:rsidRDefault="00194D1C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Преодоление  оврагов,  рек.  Параллельные  перила.  Навесная  переправа.  Техника  движения  по  </w:t>
            </w:r>
            <w:proofErr w:type="gramStart"/>
            <w:r w:rsidRPr="00C608CC">
              <w:rPr>
                <w:sz w:val="28"/>
                <w:szCs w:val="28"/>
              </w:rPr>
              <w:t>навесной</w:t>
            </w:r>
            <w:proofErr w:type="gramEnd"/>
            <w:r w:rsidRPr="00C608CC">
              <w:rPr>
                <w:sz w:val="28"/>
                <w:szCs w:val="28"/>
              </w:rPr>
              <w:t xml:space="preserve">  и  параллельным  перилам.</w:t>
            </w:r>
          </w:p>
          <w:p w:rsidR="00194D1C" w:rsidRDefault="00194D1C" w:rsidP="00F14500">
            <w:pPr>
              <w:rPr>
                <w:sz w:val="28"/>
                <w:szCs w:val="28"/>
              </w:rPr>
            </w:pPr>
          </w:p>
          <w:p w:rsidR="00194D1C" w:rsidRPr="00194D1C" w:rsidRDefault="00194D1C" w:rsidP="00F14500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94D1C" w:rsidRDefault="002073D8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94D1C" w:rsidRDefault="00194D1C" w:rsidP="00F14500">
            <w:pPr>
              <w:rPr>
                <w:sz w:val="28"/>
                <w:szCs w:val="28"/>
              </w:rPr>
            </w:pPr>
          </w:p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336"/>
        </w:trPr>
        <w:tc>
          <w:tcPr>
            <w:tcW w:w="347" w:type="pct"/>
            <w:tcBorders>
              <w:bottom w:val="single" w:sz="4" w:space="0" w:color="auto"/>
            </w:tcBorders>
          </w:tcPr>
          <w:p w:rsidR="00194D1C" w:rsidRDefault="002073D8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34-36</w:t>
            </w:r>
            <w:r w:rsidR="00194D1C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94D1C" w:rsidRPr="00194D1C" w:rsidRDefault="00194D1C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Движение  по  возвышенности.  Подъём  и  спуск.  Техника  движения  на  подъёме  и  спуске.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94D1C" w:rsidRDefault="00194D1C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94D1C" w:rsidRDefault="00194D1C" w:rsidP="00F14500">
            <w:pPr>
              <w:rPr>
                <w:sz w:val="28"/>
                <w:szCs w:val="28"/>
              </w:rPr>
            </w:pPr>
          </w:p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337"/>
        </w:trPr>
        <w:tc>
          <w:tcPr>
            <w:tcW w:w="347" w:type="pct"/>
            <w:tcBorders>
              <w:bottom w:val="single" w:sz="4" w:space="0" w:color="auto"/>
            </w:tcBorders>
          </w:tcPr>
          <w:p w:rsidR="00194D1C" w:rsidRDefault="002073D8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37-39</w:t>
            </w:r>
            <w:r w:rsidR="00194D1C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94D1C" w:rsidRPr="00C608CC" w:rsidRDefault="00194D1C" w:rsidP="00194D1C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Движение  по  склону.  Траверс.  Техника  движения  по  траверсу.</w:t>
            </w:r>
          </w:p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94D1C" w:rsidRDefault="00194D1C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073D8" w:rsidRDefault="002073D8" w:rsidP="00F14500">
            <w:pPr>
              <w:rPr>
                <w:sz w:val="28"/>
                <w:szCs w:val="28"/>
              </w:rPr>
            </w:pPr>
          </w:p>
          <w:p w:rsidR="002073D8" w:rsidRPr="00C608CC" w:rsidRDefault="002073D8" w:rsidP="00F14500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94D1C" w:rsidRPr="00C608CC" w:rsidRDefault="00194D1C" w:rsidP="00F14500">
            <w:pPr>
              <w:rPr>
                <w:sz w:val="28"/>
                <w:szCs w:val="28"/>
              </w:rPr>
            </w:pPr>
          </w:p>
        </w:tc>
      </w:tr>
      <w:tr w:rsidR="00122546" w:rsidRPr="00C608CC" w:rsidTr="00194D1C">
        <w:trPr>
          <w:trHeight w:val="411"/>
        </w:trPr>
        <w:tc>
          <w:tcPr>
            <w:tcW w:w="347" w:type="pct"/>
          </w:tcPr>
          <w:p w:rsidR="00122546" w:rsidRPr="00C608CC" w:rsidRDefault="002073D8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40-45</w:t>
            </w:r>
            <w:r w:rsidR="00194D1C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</w:tcPr>
          <w:p w:rsidR="00122546" w:rsidRPr="00C608CC" w:rsidRDefault="00194D1C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ОФП. Подвижные  игры.  </w:t>
            </w:r>
            <w:r>
              <w:rPr>
                <w:sz w:val="28"/>
                <w:szCs w:val="28"/>
              </w:rPr>
              <w:t xml:space="preserve"> Комплексное  повторение   видов  переправ.</w:t>
            </w:r>
            <w:r w:rsidR="002073D8">
              <w:rPr>
                <w:sz w:val="28"/>
                <w:szCs w:val="28"/>
              </w:rPr>
              <w:t xml:space="preserve">  Работа  в  мини-группах.</w:t>
            </w:r>
          </w:p>
          <w:p w:rsidR="00122546" w:rsidRPr="00C608CC" w:rsidRDefault="00122546" w:rsidP="00194D1C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122546" w:rsidRDefault="00207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22546" w:rsidRPr="00C608CC" w:rsidRDefault="00122546" w:rsidP="00D13E04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122546" w:rsidRDefault="00122546">
            <w:pPr>
              <w:rPr>
                <w:sz w:val="28"/>
                <w:szCs w:val="28"/>
              </w:rPr>
            </w:pPr>
          </w:p>
          <w:p w:rsidR="00122546" w:rsidRPr="00C608CC" w:rsidRDefault="00122546" w:rsidP="00122546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411"/>
        </w:trPr>
        <w:tc>
          <w:tcPr>
            <w:tcW w:w="347" w:type="pct"/>
          </w:tcPr>
          <w:p w:rsidR="00194D1C" w:rsidRPr="00C608CC" w:rsidRDefault="002073D8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94D1C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</w:tcPr>
          <w:p w:rsidR="00194D1C" w:rsidRPr="00C608CC" w:rsidRDefault="00194D1C" w:rsidP="00194D1C">
            <w:pPr>
              <w:rPr>
                <w:sz w:val="28"/>
                <w:szCs w:val="28"/>
              </w:rPr>
            </w:pPr>
            <w:r w:rsidRPr="00C608CC">
              <w:rPr>
                <w:b/>
                <w:sz w:val="28"/>
                <w:szCs w:val="28"/>
              </w:rPr>
              <w:t>Соревнование  по  туристской  технике  «Мне  горы  по  плечу»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3" w:type="pct"/>
          </w:tcPr>
          <w:p w:rsidR="00194D1C" w:rsidRDefault="00194D1C" w:rsidP="00D1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194D1C" w:rsidRDefault="00194D1C" w:rsidP="00122546">
            <w:pPr>
              <w:rPr>
                <w:sz w:val="28"/>
                <w:szCs w:val="28"/>
              </w:rPr>
            </w:pPr>
          </w:p>
        </w:tc>
      </w:tr>
      <w:tr w:rsidR="00194D1C" w:rsidRPr="00C608CC" w:rsidTr="000D12F5">
        <w:trPr>
          <w:trHeight w:val="579"/>
        </w:trPr>
        <w:tc>
          <w:tcPr>
            <w:tcW w:w="347" w:type="pct"/>
          </w:tcPr>
          <w:p w:rsidR="00194D1C" w:rsidRPr="00C608CC" w:rsidRDefault="00461B13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73D8">
              <w:rPr>
                <w:sz w:val="28"/>
                <w:szCs w:val="28"/>
              </w:rPr>
              <w:t>7-48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</w:tcPr>
          <w:p w:rsidR="000D12F5" w:rsidRPr="00C608CC" w:rsidRDefault="00194D1C" w:rsidP="00194D1C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Ориентирование  на  местности.  От  плана  к  карте.  Топографическая  и  спортивная  карты. Понятие  абриса.</w:t>
            </w:r>
          </w:p>
        </w:tc>
        <w:tc>
          <w:tcPr>
            <w:tcW w:w="403" w:type="pct"/>
          </w:tcPr>
          <w:p w:rsidR="00194D1C" w:rsidRDefault="0046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94D1C" w:rsidRDefault="00194D1C" w:rsidP="00D13E04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194D1C" w:rsidRDefault="00194D1C">
            <w:pPr>
              <w:rPr>
                <w:sz w:val="28"/>
                <w:szCs w:val="28"/>
              </w:rPr>
            </w:pPr>
          </w:p>
          <w:p w:rsidR="00194D1C" w:rsidRDefault="00194D1C" w:rsidP="00122546">
            <w:pPr>
              <w:rPr>
                <w:sz w:val="28"/>
                <w:szCs w:val="28"/>
              </w:rPr>
            </w:pPr>
          </w:p>
        </w:tc>
      </w:tr>
      <w:tr w:rsidR="000D12F5" w:rsidRPr="00C608CC" w:rsidTr="00194D1C">
        <w:trPr>
          <w:trHeight w:val="368"/>
        </w:trPr>
        <w:tc>
          <w:tcPr>
            <w:tcW w:w="347" w:type="pct"/>
          </w:tcPr>
          <w:p w:rsidR="000D12F5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49-50.</w:t>
            </w:r>
          </w:p>
        </w:tc>
        <w:tc>
          <w:tcPr>
            <w:tcW w:w="3713" w:type="pct"/>
          </w:tcPr>
          <w:p w:rsidR="000D12F5" w:rsidRPr="00C608CC" w:rsidRDefault="000D12F5" w:rsidP="000D1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C608CC">
              <w:rPr>
                <w:sz w:val="28"/>
                <w:szCs w:val="28"/>
              </w:rPr>
              <w:t xml:space="preserve">  с  компасом.  Понятие  азимута.</w:t>
            </w:r>
          </w:p>
          <w:p w:rsidR="000D12F5" w:rsidRPr="00C608CC" w:rsidRDefault="000D12F5" w:rsidP="00194D1C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Определение  азимута  по  карте  и  на  местности. </w:t>
            </w:r>
          </w:p>
        </w:tc>
        <w:tc>
          <w:tcPr>
            <w:tcW w:w="403" w:type="pct"/>
          </w:tcPr>
          <w:p w:rsidR="000D12F5" w:rsidRDefault="000D12F5" w:rsidP="00D1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pct"/>
          </w:tcPr>
          <w:p w:rsidR="000D12F5" w:rsidRDefault="000D12F5" w:rsidP="00122546">
            <w:pPr>
              <w:rPr>
                <w:sz w:val="28"/>
                <w:szCs w:val="28"/>
              </w:rPr>
            </w:pPr>
          </w:p>
        </w:tc>
      </w:tr>
      <w:tr w:rsidR="00194D1C" w:rsidRPr="00C608CC" w:rsidTr="002073D8">
        <w:trPr>
          <w:trHeight w:val="598"/>
        </w:trPr>
        <w:tc>
          <w:tcPr>
            <w:tcW w:w="347" w:type="pct"/>
          </w:tcPr>
          <w:p w:rsidR="00194D1C" w:rsidRPr="00C608CC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51-52.</w:t>
            </w:r>
          </w:p>
        </w:tc>
        <w:tc>
          <w:tcPr>
            <w:tcW w:w="3713" w:type="pct"/>
          </w:tcPr>
          <w:p w:rsidR="00194D1C" w:rsidRPr="00C608CC" w:rsidRDefault="00194D1C" w:rsidP="00194D1C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Картографические  проекции.  Масштаб  карт.</w:t>
            </w:r>
          </w:p>
          <w:p w:rsidR="002073D8" w:rsidRPr="00C608CC" w:rsidRDefault="00194D1C" w:rsidP="00194D1C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Азбука  карт.  От  рисунков  к  условным  знакам. Виды  условных  знаков.  Легенды.</w:t>
            </w:r>
          </w:p>
        </w:tc>
        <w:tc>
          <w:tcPr>
            <w:tcW w:w="403" w:type="pct"/>
          </w:tcPr>
          <w:p w:rsidR="00194D1C" w:rsidRDefault="00461B13" w:rsidP="00D1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pct"/>
          </w:tcPr>
          <w:p w:rsidR="00194D1C" w:rsidRDefault="00194D1C" w:rsidP="00122546">
            <w:pPr>
              <w:rPr>
                <w:sz w:val="28"/>
                <w:szCs w:val="28"/>
              </w:rPr>
            </w:pPr>
          </w:p>
        </w:tc>
      </w:tr>
      <w:tr w:rsidR="002073D8" w:rsidRPr="00C608CC" w:rsidTr="00194D1C">
        <w:trPr>
          <w:trHeight w:val="349"/>
        </w:trPr>
        <w:tc>
          <w:tcPr>
            <w:tcW w:w="347" w:type="pct"/>
          </w:tcPr>
          <w:p w:rsidR="002073D8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53-54.</w:t>
            </w:r>
          </w:p>
        </w:tc>
        <w:tc>
          <w:tcPr>
            <w:tcW w:w="3713" w:type="pct"/>
          </w:tcPr>
          <w:p w:rsidR="002073D8" w:rsidRPr="00C608CC" w:rsidRDefault="002073D8" w:rsidP="00194D1C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ОФП. Подвижные  игры.  </w:t>
            </w:r>
            <w:r>
              <w:rPr>
                <w:sz w:val="28"/>
                <w:szCs w:val="28"/>
              </w:rPr>
              <w:t xml:space="preserve"> Игра  на  местности  «Поисковик».</w:t>
            </w:r>
          </w:p>
        </w:tc>
        <w:tc>
          <w:tcPr>
            <w:tcW w:w="403" w:type="pct"/>
          </w:tcPr>
          <w:p w:rsidR="002073D8" w:rsidRDefault="002073D8" w:rsidP="00D1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073D8" w:rsidRDefault="002073D8" w:rsidP="00D13E04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2073D8" w:rsidRDefault="002073D8" w:rsidP="00122546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504"/>
        </w:trPr>
        <w:tc>
          <w:tcPr>
            <w:tcW w:w="347" w:type="pct"/>
          </w:tcPr>
          <w:p w:rsidR="00194D1C" w:rsidRPr="00C608CC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55-56.</w:t>
            </w:r>
          </w:p>
        </w:tc>
        <w:tc>
          <w:tcPr>
            <w:tcW w:w="3713" w:type="pct"/>
          </w:tcPr>
          <w:p w:rsidR="00194D1C" w:rsidRPr="00C608CC" w:rsidRDefault="00194D1C" w:rsidP="00194D1C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Учимся  читать  карту. Определение  масштаба.  Измерение  расстояния  по  карте.</w:t>
            </w:r>
          </w:p>
        </w:tc>
        <w:tc>
          <w:tcPr>
            <w:tcW w:w="403" w:type="pct"/>
          </w:tcPr>
          <w:p w:rsidR="00194D1C" w:rsidRDefault="00461B13" w:rsidP="00D1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pct"/>
          </w:tcPr>
          <w:p w:rsidR="00194D1C" w:rsidRDefault="00194D1C" w:rsidP="00122546">
            <w:pPr>
              <w:rPr>
                <w:sz w:val="28"/>
                <w:szCs w:val="28"/>
              </w:rPr>
            </w:pPr>
          </w:p>
        </w:tc>
      </w:tr>
      <w:tr w:rsidR="00194D1C" w:rsidRPr="00C608CC" w:rsidTr="00194D1C">
        <w:trPr>
          <w:trHeight w:val="475"/>
        </w:trPr>
        <w:tc>
          <w:tcPr>
            <w:tcW w:w="347" w:type="pct"/>
          </w:tcPr>
          <w:p w:rsidR="00194D1C" w:rsidRPr="00C608CC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713" w:type="pct"/>
          </w:tcPr>
          <w:p w:rsidR="00194D1C" w:rsidRPr="00461B13" w:rsidRDefault="000D12F5" w:rsidP="00194D1C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ОФП. Подвижные  игры.</w:t>
            </w:r>
            <w:r>
              <w:rPr>
                <w:sz w:val="28"/>
                <w:szCs w:val="28"/>
              </w:rPr>
              <w:t xml:space="preserve">  </w:t>
            </w:r>
            <w:r w:rsidRPr="00C608CC">
              <w:rPr>
                <w:sz w:val="28"/>
                <w:szCs w:val="28"/>
              </w:rPr>
              <w:t>Ориентирование  на  местности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3" w:type="pct"/>
          </w:tcPr>
          <w:p w:rsidR="00194D1C" w:rsidRDefault="00461B13" w:rsidP="00D1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194D1C" w:rsidRDefault="00194D1C" w:rsidP="00122546">
            <w:pPr>
              <w:rPr>
                <w:sz w:val="28"/>
                <w:szCs w:val="28"/>
              </w:rPr>
            </w:pPr>
          </w:p>
        </w:tc>
      </w:tr>
      <w:tr w:rsidR="00122546" w:rsidRPr="00C608CC" w:rsidTr="00194D1C">
        <w:tc>
          <w:tcPr>
            <w:tcW w:w="347" w:type="pct"/>
          </w:tcPr>
          <w:p w:rsidR="00122546" w:rsidRPr="00C608CC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  <w:r w:rsidR="00461B13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</w:tcPr>
          <w:p w:rsidR="00461B13" w:rsidRPr="00C608CC" w:rsidRDefault="00461B13" w:rsidP="00461B13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Движение  по  азимутам.  </w:t>
            </w:r>
          </w:p>
          <w:p w:rsidR="00122546" w:rsidRPr="00461B13" w:rsidRDefault="00461B13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Ориентирование  на  местности  по  абрису.</w:t>
            </w:r>
          </w:p>
        </w:tc>
        <w:tc>
          <w:tcPr>
            <w:tcW w:w="403" w:type="pct"/>
          </w:tcPr>
          <w:p w:rsidR="00122546" w:rsidRDefault="0046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22546" w:rsidRPr="00C608CC" w:rsidRDefault="00122546" w:rsidP="00D13E04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122546" w:rsidRDefault="00122546">
            <w:pPr>
              <w:rPr>
                <w:sz w:val="28"/>
                <w:szCs w:val="28"/>
              </w:rPr>
            </w:pPr>
          </w:p>
          <w:p w:rsidR="00122546" w:rsidRPr="00C608CC" w:rsidRDefault="00122546" w:rsidP="00122546">
            <w:pPr>
              <w:rPr>
                <w:sz w:val="28"/>
                <w:szCs w:val="28"/>
              </w:rPr>
            </w:pPr>
          </w:p>
        </w:tc>
      </w:tr>
      <w:tr w:rsidR="00122546" w:rsidRPr="00C608CC" w:rsidTr="00461B13">
        <w:trPr>
          <w:trHeight w:val="321"/>
        </w:trPr>
        <w:tc>
          <w:tcPr>
            <w:tcW w:w="347" w:type="pct"/>
          </w:tcPr>
          <w:p w:rsidR="00122546" w:rsidRPr="00C608CC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61B13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</w:tcPr>
          <w:p w:rsidR="00122546" w:rsidRPr="00C608CC" w:rsidRDefault="00461B13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ОФП. Подвижные  игры.  </w:t>
            </w:r>
            <w:r>
              <w:rPr>
                <w:sz w:val="28"/>
                <w:szCs w:val="28"/>
              </w:rPr>
              <w:t xml:space="preserve"> Комплексное  повторение  способов  ориентирования.</w:t>
            </w:r>
          </w:p>
        </w:tc>
        <w:tc>
          <w:tcPr>
            <w:tcW w:w="403" w:type="pct"/>
          </w:tcPr>
          <w:p w:rsidR="00122546" w:rsidRPr="00C608CC" w:rsidRDefault="00461B13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</w:p>
        </w:tc>
      </w:tr>
      <w:tr w:rsidR="00461B13" w:rsidRPr="00C608CC" w:rsidTr="00461B13">
        <w:trPr>
          <w:trHeight w:val="373"/>
        </w:trPr>
        <w:tc>
          <w:tcPr>
            <w:tcW w:w="347" w:type="pct"/>
          </w:tcPr>
          <w:p w:rsidR="00461B13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461B13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</w:tcPr>
          <w:p w:rsidR="00461B13" w:rsidRPr="00C608CC" w:rsidRDefault="00461B13" w:rsidP="00F14500">
            <w:pPr>
              <w:rPr>
                <w:sz w:val="28"/>
                <w:szCs w:val="28"/>
              </w:rPr>
            </w:pPr>
            <w:r w:rsidRPr="00C608CC">
              <w:rPr>
                <w:b/>
                <w:sz w:val="28"/>
                <w:szCs w:val="28"/>
              </w:rPr>
              <w:t>Соревнование  по  спортивному</w:t>
            </w:r>
            <w:r w:rsidRPr="00C608CC">
              <w:rPr>
                <w:sz w:val="28"/>
                <w:szCs w:val="28"/>
              </w:rPr>
              <w:t xml:space="preserve">  </w:t>
            </w:r>
            <w:r w:rsidRPr="00C608CC">
              <w:rPr>
                <w:b/>
                <w:sz w:val="28"/>
                <w:szCs w:val="28"/>
              </w:rPr>
              <w:t>ориентированию  «Лесные  тайны».</w:t>
            </w:r>
          </w:p>
        </w:tc>
        <w:tc>
          <w:tcPr>
            <w:tcW w:w="403" w:type="pct"/>
          </w:tcPr>
          <w:p w:rsidR="00461B13" w:rsidRDefault="00461B13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461B13" w:rsidRPr="00C608CC" w:rsidRDefault="00461B13" w:rsidP="00F14500">
            <w:pPr>
              <w:rPr>
                <w:sz w:val="28"/>
                <w:szCs w:val="28"/>
              </w:rPr>
            </w:pPr>
          </w:p>
        </w:tc>
      </w:tr>
      <w:tr w:rsidR="00122546" w:rsidRPr="00C608CC" w:rsidTr="00461B13">
        <w:trPr>
          <w:trHeight w:val="655"/>
        </w:trPr>
        <w:tc>
          <w:tcPr>
            <w:tcW w:w="347" w:type="pct"/>
          </w:tcPr>
          <w:p w:rsidR="00122546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</w:t>
            </w:r>
            <w:r w:rsidR="00461B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="00122546">
              <w:rPr>
                <w:sz w:val="28"/>
                <w:szCs w:val="28"/>
              </w:rPr>
              <w:t>.</w:t>
            </w:r>
          </w:p>
          <w:p w:rsidR="00122546" w:rsidRPr="00C608CC" w:rsidRDefault="00122546" w:rsidP="00F14500">
            <w:pPr>
              <w:rPr>
                <w:sz w:val="28"/>
                <w:szCs w:val="28"/>
              </w:rPr>
            </w:pPr>
          </w:p>
        </w:tc>
        <w:tc>
          <w:tcPr>
            <w:tcW w:w="3713" w:type="pct"/>
          </w:tcPr>
          <w:p w:rsidR="00122546" w:rsidRDefault="00122546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Краеведение.  Малая  родина.  История  села  Александровки.</w:t>
            </w:r>
          </w:p>
          <w:p w:rsidR="00122546" w:rsidRPr="00C608CC" w:rsidRDefault="00122546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Что  мы  знаем  об  Азовском  районе.</w:t>
            </w:r>
          </w:p>
        </w:tc>
        <w:tc>
          <w:tcPr>
            <w:tcW w:w="403" w:type="pct"/>
          </w:tcPr>
          <w:p w:rsidR="00122546" w:rsidRPr="00C608CC" w:rsidRDefault="00461B13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pct"/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</w:p>
        </w:tc>
      </w:tr>
      <w:tr w:rsidR="00461B13" w:rsidRPr="00C608CC" w:rsidTr="00461B13">
        <w:trPr>
          <w:trHeight w:val="673"/>
        </w:trPr>
        <w:tc>
          <w:tcPr>
            <w:tcW w:w="347" w:type="pct"/>
          </w:tcPr>
          <w:p w:rsidR="00461B13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64-65</w:t>
            </w:r>
            <w:r w:rsidR="00461B13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</w:tcPr>
          <w:p w:rsidR="00461B13" w:rsidRPr="00C608CC" w:rsidRDefault="00461B13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Край  донской -  Ростовская  область:  территория  и  границы  области,  рельеф  и  полезн</w:t>
            </w:r>
            <w:r>
              <w:rPr>
                <w:sz w:val="28"/>
                <w:szCs w:val="28"/>
              </w:rPr>
              <w:t xml:space="preserve">ые  ископаемые,  воды  и  почвы. </w:t>
            </w:r>
            <w:r w:rsidRPr="00C608C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3" w:type="pct"/>
          </w:tcPr>
          <w:p w:rsidR="00461B13" w:rsidRDefault="00461B13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pct"/>
          </w:tcPr>
          <w:p w:rsidR="00461B13" w:rsidRPr="00C608CC" w:rsidRDefault="00461B13" w:rsidP="00F14500">
            <w:pPr>
              <w:rPr>
                <w:sz w:val="28"/>
                <w:szCs w:val="28"/>
              </w:rPr>
            </w:pPr>
          </w:p>
        </w:tc>
      </w:tr>
      <w:tr w:rsidR="00461B13" w:rsidRPr="00C608CC" w:rsidTr="00461B13">
        <w:trPr>
          <w:trHeight w:val="486"/>
        </w:trPr>
        <w:tc>
          <w:tcPr>
            <w:tcW w:w="347" w:type="pct"/>
          </w:tcPr>
          <w:p w:rsidR="00461B13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66-67</w:t>
            </w:r>
            <w:r w:rsidR="00461B13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</w:tcPr>
          <w:p w:rsidR="00461B13" w:rsidRPr="00C608CC" w:rsidRDefault="00461B13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Растительный</w:t>
            </w:r>
            <w:r>
              <w:rPr>
                <w:sz w:val="28"/>
                <w:szCs w:val="28"/>
              </w:rPr>
              <w:t xml:space="preserve">   и  животный  мир;  </w:t>
            </w:r>
            <w:r w:rsidRPr="00C608CC">
              <w:rPr>
                <w:sz w:val="28"/>
                <w:szCs w:val="28"/>
              </w:rPr>
              <w:t xml:space="preserve"> население</w:t>
            </w:r>
            <w:r>
              <w:rPr>
                <w:sz w:val="28"/>
                <w:szCs w:val="28"/>
              </w:rPr>
              <w:t xml:space="preserve">  Ростовской  области</w:t>
            </w:r>
            <w:r w:rsidRPr="00C608CC">
              <w:rPr>
                <w:sz w:val="28"/>
                <w:szCs w:val="28"/>
              </w:rPr>
              <w:t>.</w:t>
            </w:r>
          </w:p>
        </w:tc>
        <w:tc>
          <w:tcPr>
            <w:tcW w:w="403" w:type="pct"/>
          </w:tcPr>
          <w:p w:rsidR="00461B13" w:rsidRDefault="00461B13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61B13" w:rsidRDefault="00461B13" w:rsidP="00F14500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461B13" w:rsidRPr="00C608CC" w:rsidRDefault="00461B13" w:rsidP="00F14500">
            <w:pPr>
              <w:rPr>
                <w:sz w:val="28"/>
                <w:szCs w:val="28"/>
              </w:rPr>
            </w:pPr>
          </w:p>
        </w:tc>
      </w:tr>
      <w:tr w:rsidR="00461B13" w:rsidRPr="00C608CC" w:rsidTr="00461B13">
        <w:trPr>
          <w:trHeight w:val="407"/>
        </w:trPr>
        <w:tc>
          <w:tcPr>
            <w:tcW w:w="347" w:type="pct"/>
          </w:tcPr>
          <w:p w:rsidR="00461B13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68-69</w:t>
            </w:r>
            <w:r w:rsidR="00461B13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</w:tcPr>
          <w:p w:rsidR="00461B13" w:rsidRPr="00C608CC" w:rsidRDefault="00461B13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Экскурсионные  маршруты  Дона.  Знаменательные  даты.  Памятные  места.</w:t>
            </w:r>
          </w:p>
        </w:tc>
        <w:tc>
          <w:tcPr>
            <w:tcW w:w="403" w:type="pct"/>
          </w:tcPr>
          <w:p w:rsidR="00461B13" w:rsidRDefault="00461B13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61B13" w:rsidRDefault="00461B13" w:rsidP="00F14500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461B13" w:rsidRPr="00C608CC" w:rsidRDefault="00461B13" w:rsidP="00F14500">
            <w:pPr>
              <w:rPr>
                <w:sz w:val="28"/>
                <w:szCs w:val="28"/>
              </w:rPr>
            </w:pPr>
          </w:p>
        </w:tc>
      </w:tr>
      <w:tr w:rsidR="00122546" w:rsidRPr="00C608CC" w:rsidTr="0065771A">
        <w:trPr>
          <w:trHeight w:val="336"/>
        </w:trPr>
        <w:tc>
          <w:tcPr>
            <w:tcW w:w="347" w:type="pct"/>
          </w:tcPr>
          <w:p w:rsidR="00122546" w:rsidRPr="00C608CC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  <w:r w:rsidR="00461B13"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</w:tcPr>
          <w:p w:rsidR="00122546" w:rsidRPr="00C608CC" w:rsidRDefault="00122546" w:rsidP="00F14500">
            <w:pPr>
              <w:rPr>
                <w:b/>
                <w:sz w:val="28"/>
                <w:szCs w:val="28"/>
              </w:rPr>
            </w:pPr>
            <w:r w:rsidRPr="00C608CC">
              <w:rPr>
                <w:b/>
                <w:sz w:val="28"/>
                <w:szCs w:val="28"/>
              </w:rPr>
              <w:t>Конкурс  знатоков  «Мой  край  родной»</w:t>
            </w:r>
          </w:p>
        </w:tc>
        <w:tc>
          <w:tcPr>
            <w:tcW w:w="403" w:type="pct"/>
          </w:tcPr>
          <w:p w:rsidR="0065771A" w:rsidRPr="00C608CC" w:rsidRDefault="00461B13" w:rsidP="00D1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122546" w:rsidRPr="00C608CC" w:rsidRDefault="00122546" w:rsidP="00122546">
            <w:pPr>
              <w:rPr>
                <w:sz w:val="28"/>
                <w:szCs w:val="28"/>
              </w:rPr>
            </w:pPr>
          </w:p>
        </w:tc>
      </w:tr>
      <w:tr w:rsidR="0065771A" w:rsidRPr="00C608CC" w:rsidTr="002073D8">
        <w:trPr>
          <w:trHeight w:val="85"/>
        </w:trPr>
        <w:tc>
          <w:tcPr>
            <w:tcW w:w="347" w:type="pct"/>
          </w:tcPr>
          <w:p w:rsidR="0065771A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71-72.</w:t>
            </w:r>
          </w:p>
        </w:tc>
        <w:tc>
          <w:tcPr>
            <w:tcW w:w="3713" w:type="pct"/>
          </w:tcPr>
          <w:p w:rsidR="0065771A" w:rsidRPr="00C608CC" w:rsidRDefault="0065771A" w:rsidP="0065771A">
            <w:pPr>
              <w:rPr>
                <w:b/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ОФП.  Упражнения  по  беговой  подготовке,  на  развитие  гибкости,  прыгучести,  укрепление  мышц  плечевого  пояса,  пресса.</w:t>
            </w:r>
          </w:p>
        </w:tc>
        <w:tc>
          <w:tcPr>
            <w:tcW w:w="403" w:type="pct"/>
          </w:tcPr>
          <w:p w:rsidR="0065771A" w:rsidRDefault="0065771A" w:rsidP="00D1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073D8" w:rsidRDefault="002073D8" w:rsidP="00D13E04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65771A" w:rsidRPr="00C608CC" w:rsidRDefault="0065771A" w:rsidP="00122546">
            <w:pPr>
              <w:rPr>
                <w:sz w:val="28"/>
                <w:szCs w:val="28"/>
              </w:rPr>
            </w:pPr>
          </w:p>
        </w:tc>
      </w:tr>
      <w:tr w:rsidR="002073D8" w:rsidRPr="00C608CC" w:rsidTr="002073D8">
        <w:trPr>
          <w:trHeight w:val="660"/>
        </w:trPr>
        <w:tc>
          <w:tcPr>
            <w:tcW w:w="347" w:type="pct"/>
          </w:tcPr>
          <w:p w:rsidR="002073D8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73-74.</w:t>
            </w:r>
          </w:p>
        </w:tc>
        <w:tc>
          <w:tcPr>
            <w:tcW w:w="3713" w:type="pct"/>
          </w:tcPr>
          <w:p w:rsidR="002073D8" w:rsidRPr="00C608CC" w:rsidRDefault="002073D8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Гигиена  туриста.  Первая  доврачебная  помощь.  Общие  гигиенические  требования  в  походе  и  на  соревнованиях.  Требования  к  одежде  и  обуви.</w:t>
            </w:r>
          </w:p>
        </w:tc>
        <w:tc>
          <w:tcPr>
            <w:tcW w:w="403" w:type="pct"/>
          </w:tcPr>
          <w:p w:rsidR="002073D8" w:rsidRDefault="002073D8" w:rsidP="00D1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pct"/>
          </w:tcPr>
          <w:p w:rsidR="002073D8" w:rsidRPr="00C608CC" w:rsidRDefault="002073D8" w:rsidP="00122546">
            <w:pPr>
              <w:rPr>
                <w:sz w:val="28"/>
                <w:szCs w:val="28"/>
              </w:rPr>
            </w:pPr>
          </w:p>
        </w:tc>
      </w:tr>
      <w:tr w:rsidR="002073D8" w:rsidRPr="00C608CC" w:rsidTr="002073D8">
        <w:trPr>
          <w:trHeight w:val="176"/>
        </w:trPr>
        <w:tc>
          <w:tcPr>
            <w:tcW w:w="347" w:type="pct"/>
          </w:tcPr>
          <w:p w:rsidR="002073D8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3713" w:type="pct"/>
          </w:tcPr>
          <w:p w:rsidR="002073D8" w:rsidRPr="00C608CC" w:rsidRDefault="002073D8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Меры  для  предупреждения  травматизма.  Приёмы  самоконтроля.  </w:t>
            </w:r>
          </w:p>
        </w:tc>
        <w:tc>
          <w:tcPr>
            <w:tcW w:w="403" w:type="pct"/>
          </w:tcPr>
          <w:p w:rsidR="002073D8" w:rsidRDefault="002073D8" w:rsidP="00D1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2073D8" w:rsidRPr="00C608CC" w:rsidRDefault="002073D8" w:rsidP="00122546">
            <w:pPr>
              <w:rPr>
                <w:sz w:val="28"/>
                <w:szCs w:val="28"/>
              </w:rPr>
            </w:pPr>
          </w:p>
        </w:tc>
      </w:tr>
      <w:tr w:rsidR="00122546" w:rsidRPr="00C608CC" w:rsidTr="00461B13">
        <w:trPr>
          <w:trHeight w:val="412"/>
        </w:trPr>
        <w:tc>
          <w:tcPr>
            <w:tcW w:w="347" w:type="pct"/>
          </w:tcPr>
          <w:p w:rsidR="00122546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  <w:r w:rsidR="00122546">
              <w:rPr>
                <w:sz w:val="28"/>
                <w:szCs w:val="28"/>
              </w:rPr>
              <w:t>.</w:t>
            </w:r>
          </w:p>
          <w:p w:rsidR="00122546" w:rsidRPr="00C608CC" w:rsidRDefault="00122546" w:rsidP="00F14500">
            <w:pPr>
              <w:rPr>
                <w:sz w:val="28"/>
                <w:szCs w:val="28"/>
              </w:rPr>
            </w:pPr>
          </w:p>
        </w:tc>
        <w:tc>
          <w:tcPr>
            <w:tcW w:w="3713" w:type="pct"/>
          </w:tcPr>
          <w:p w:rsidR="00122546" w:rsidRDefault="00122546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Первая  доврачебная  помощь.  Меры  для  предупреждения  травматизма.  Виды  травм.</w:t>
            </w:r>
          </w:p>
          <w:p w:rsidR="00122546" w:rsidRPr="00C608CC" w:rsidRDefault="00122546" w:rsidP="00F14500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122546" w:rsidRDefault="0046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22546" w:rsidRPr="00C608CC" w:rsidRDefault="00122546" w:rsidP="00F14500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122546" w:rsidRDefault="00122546">
            <w:pPr>
              <w:rPr>
                <w:sz w:val="28"/>
                <w:szCs w:val="28"/>
              </w:rPr>
            </w:pPr>
          </w:p>
          <w:p w:rsidR="00122546" w:rsidRPr="00C608CC" w:rsidRDefault="00122546" w:rsidP="00122546">
            <w:pPr>
              <w:rPr>
                <w:sz w:val="28"/>
                <w:szCs w:val="28"/>
              </w:rPr>
            </w:pPr>
          </w:p>
        </w:tc>
      </w:tr>
      <w:tr w:rsidR="00461B13" w:rsidRPr="00C608CC" w:rsidTr="0065771A">
        <w:trPr>
          <w:trHeight w:val="405"/>
        </w:trPr>
        <w:tc>
          <w:tcPr>
            <w:tcW w:w="347" w:type="pct"/>
          </w:tcPr>
          <w:p w:rsidR="00461B13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</w:t>
            </w:r>
            <w:r w:rsidR="00461B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  <w:r w:rsidR="00461B13">
              <w:rPr>
                <w:sz w:val="28"/>
                <w:szCs w:val="28"/>
              </w:rPr>
              <w:t>.</w:t>
            </w:r>
          </w:p>
          <w:p w:rsidR="00461B13" w:rsidRDefault="00461B13" w:rsidP="00F14500">
            <w:pPr>
              <w:rPr>
                <w:sz w:val="28"/>
                <w:szCs w:val="28"/>
              </w:rPr>
            </w:pPr>
          </w:p>
        </w:tc>
        <w:tc>
          <w:tcPr>
            <w:tcW w:w="3713" w:type="pct"/>
          </w:tcPr>
          <w:p w:rsidR="00461B13" w:rsidRDefault="00461B13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Практическая  помощь  при  тепловом  ударе,  ожоге,  повреждениях  рук  или  ног.</w:t>
            </w:r>
          </w:p>
          <w:p w:rsidR="00461B13" w:rsidRPr="00C608CC" w:rsidRDefault="00461B13" w:rsidP="00F14500">
            <w:pPr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461B13" w:rsidRDefault="00461B13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5771A" w:rsidRDefault="0065771A" w:rsidP="00F14500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461B13" w:rsidRDefault="00461B13" w:rsidP="00122546">
            <w:pPr>
              <w:rPr>
                <w:sz w:val="28"/>
                <w:szCs w:val="28"/>
              </w:rPr>
            </w:pPr>
          </w:p>
        </w:tc>
      </w:tr>
      <w:tr w:rsidR="0065771A" w:rsidRPr="00C608CC" w:rsidTr="00461B13">
        <w:trPr>
          <w:trHeight w:val="542"/>
        </w:trPr>
        <w:tc>
          <w:tcPr>
            <w:tcW w:w="347" w:type="pct"/>
          </w:tcPr>
          <w:p w:rsidR="0065771A" w:rsidRDefault="0065771A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12F5">
              <w:rPr>
                <w:sz w:val="28"/>
                <w:szCs w:val="28"/>
              </w:rPr>
              <w:t>0-81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13" w:type="pct"/>
          </w:tcPr>
          <w:p w:rsidR="0065771A" w:rsidRPr="00C608CC" w:rsidRDefault="0065771A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Виды  транспортировки  пострадавшего.  Изготовление  носилок.</w:t>
            </w:r>
          </w:p>
        </w:tc>
        <w:tc>
          <w:tcPr>
            <w:tcW w:w="403" w:type="pct"/>
          </w:tcPr>
          <w:p w:rsidR="0065771A" w:rsidRDefault="0065771A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" w:type="pct"/>
          </w:tcPr>
          <w:p w:rsidR="0065771A" w:rsidRDefault="0065771A" w:rsidP="00122546">
            <w:pPr>
              <w:rPr>
                <w:sz w:val="28"/>
                <w:szCs w:val="28"/>
              </w:rPr>
            </w:pPr>
          </w:p>
        </w:tc>
      </w:tr>
      <w:tr w:rsidR="00461B13" w:rsidRPr="00C608CC" w:rsidTr="000D12F5">
        <w:trPr>
          <w:trHeight w:val="542"/>
        </w:trPr>
        <w:tc>
          <w:tcPr>
            <w:tcW w:w="347" w:type="pct"/>
          </w:tcPr>
          <w:p w:rsidR="00461B13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  <w:p w:rsidR="00461B13" w:rsidRDefault="00461B13" w:rsidP="00461B13">
            <w:pPr>
              <w:rPr>
                <w:sz w:val="28"/>
                <w:szCs w:val="28"/>
              </w:rPr>
            </w:pPr>
          </w:p>
        </w:tc>
        <w:tc>
          <w:tcPr>
            <w:tcW w:w="3713" w:type="pct"/>
          </w:tcPr>
          <w:p w:rsidR="000D12F5" w:rsidRPr="00C608CC" w:rsidRDefault="0065771A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ОФП.  Упражнения  по  беговой  подготовке,  на  развитие  гибкости,  прыгучести,  укрепление  мышц  плечевого  пояса,  пресса.</w:t>
            </w:r>
          </w:p>
        </w:tc>
        <w:tc>
          <w:tcPr>
            <w:tcW w:w="403" w:type="pct"/>
          </w:tcPr>
          <w:p w:rsidR="00461B13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461B13" w:rsidRDefault="00461B13" w:rsidP="00122546">
            <w:pPr>
              <w:rPr>
                <w:sz w:val="28"/>
                <w:szCs w:val="28"/>
              </w:rPr>
            </w:pPr>
          </w:p>
        </w:tc>
      </w:tr>
      <w:tr w:rsidR="000D12F5" w:rsidRPr="00C608CC" w:rsidTr="00461B13">
        <w:trPr>
          <w:trHeight w:val="405"/>
        </w:trPr>
        <w:tc>
          <w:tcPr>
            <w:tcW w:w="347" w:type="pct"/>
          </w:tcPr>
          <w:p w:rsidR="000D12F5" w:rsidRDefault="000D12F5" w:rsidP="00461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3713" w:type="pct"/>
          </w:tcPr>
          <w:p w:rsidR="000D12F5" w:rsidRPr="00C608CC" w:rsidRDefault="000D12F5" w:rsidP="00F14500">
            <w:pPr>
              <w:rPr>
                <w:sz w:val="28"/>
                <w:szCs w:val="28"/>
              </w:rPr>
            </w:pPr>
            <w:r w:rsidRPr="00C608CC">
              <w:rPr>
                <w:b/>
                <w:sz w:val="28"/>
                <w:szCs w:val="28"/>
              </w:rPr>
              <w:t>Смотр - соревнование  «Юный  спасатель»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3" w:type="pct"/>
          </w:tcPr>
          <w:p w:rsidR="000D12F5" w:rsidRDefault="000D12F5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" w:type="pct"/>
          </w:tcPr>
          <w:p w:rsidR="000D12F5" w:rsidRDefault="000D12F5" w:rsidP="00122546">
            <w:pPr>
              <w:rPr>
                <w:sz w:val="28"/>
                <w:szCs w:val="28"/>
              </w:rPr>
            </w:pPr>
          </w:p>
        </w:tc>
      </w:tr>
      <w:tr w:rsidR="00122546" w:rsidRPr="00C608CC" w:rsidTr="00461B13">
        <w:trPr>
          <w:trHeight w:val="998"/>
        </w:trPr>
        <w:tc>
          <w:tcPr>
            <w:tcW w:w="347" w:type="pct"/>
            <w:tcBorders>
              <w:bottom w:val="single" w:sz="4" w:space="0" w:color="auto"/>
            </w:tcBorders>
          </w:tcPr>
          <w:p w:rsidR="00122546" w:rsidRPr="00C608CC" w:rsidRDefault="0065771A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84-86.</w:t>
            </w: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«На привале».  Туристический  досуг.  </w:t>
            </w:r>
          </w:p>
          <w:p w:rsidR="00122546" w:rsidRPr="00C608CC" w:rsidRDefault="00122546" w:rsidP="00F14500">
            <w:pPr>
              <w:rPr>
                <w:b/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Оформление  бивака</w:t>
            </w:r>
            <w:r w:rsidR="00461B13">
              <w:rPr>
                <w:sz w:val="28"/>
                <w:szCs w:val="28"/>
              </w:rPr>
              <w:t xml:space="preserve">.  </w:t>
            </w:r>
            <w:r w:rsidRPr="00C608CC">
              <w:rPr>
                <w:sz w:val="28"/>
                <w:szCs w:val="28"/>
              </w:rPr>
              <w:t>Понятие  туристического  листка  (оформление  дневника  похода,  слёта),  требования  к  туристической  газете.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22546" w:rsidRPr="00C608CC" w:rsidRDefault="0065771A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22546" w:rsidRPr="00C608CC" w:rsidRDefault="00122546" w:rsidP="00F14500">
            <w:pPr>
              <w:rPr>
                <w:sz w:val="28"/>
                <w:szCs w:val="28"/>
              </w:rPr>
            </w:pPr>
          </w:p>
        </w:tc>
      </w:tr>
      <w:tr w:rsidR="00461B13" w:rsidRPr="00C608CC" w:rsidTr="0065771A">
        <w:trPr>
          <w:trHeight w:val="678"/>
        </w:trPr>
        <w:tc>
          <w:tcPr>
            <w:tcW w:w="347" w:type="pct"/>
            <w:tcBorders>
              <w:bottom w:val="single" w:sz="4" w:space="0" w:color="auto"/>
            </w:tcBorders>
          </w:tcPr>
          <w:p w:rsidR="00461B13" w:rsidRDefault="0065771A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87-92.</w:t>
            </w: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461B13" w:rsidRPr="00C608CC" w:rsidRDefault="00461B13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 xml:space="preserve">Визитная  карточка  команды.  Требования  к  представлению  (туристская  тематика,  музыкальность,  </w:t>
            </w:r>
            <w:proofErr w:type="spellStart"/>
            <w:r w:rsidRPr="00C608CC">
              <w:rPr>
                <w:sz w:val="28"/>
                <w:szCs w:val="28"/>
              </w:rPr>
              <w:t>костюмирование</w:t>
            </w:r>
            <w:proofErr w:type="spellEnd"/>
            <w:r w:rsidRPr="00C608CC">
              <w:rPr>
                <w:sz w:val="28"/>
                <w:szCs w:val="28"/>
              </w:rPr>
              <w:t>,  сценарная  обработка).</w:t>
            </w:r>
            <w:r w:rsidR="0065771A">
              <w:rPr>
                <w:sz w:val="28"/>
                <w:szCs w:val="28"/>
              </w:rPr>
              <w:t xml:space="preserve">  Разработка  визитной  карточки.  Работа  по  изготовлению  декораций,  костюмов.  Работа  над  музыкальными,  хореографическими  и  актёрскими  сценами.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461B13" w:rsidRPr="00C608CC" w:rsidRDefault="0065771A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461B13" w:rsidRDefault="00461B13" w:rsidP="00F14500">
            <w:pPr>
              <w:rPr>
                <w:sz w:val="28"/>
                <w:szCs w:val="28"/>
              </w:rPr>
            </w:pPr>
          </w:p>
          <w:p w:rsidR="0065771A" w:rsidRDefault="0065771A" w:rsidP="00F14500">
            <w:pPr>
              <w:rPr>
                <w:sz w:val="28"/>
                <w:szCs w:val="28"/>
              </w:rPr>
            </w:pPr>
          </w:p>
          <w:p w:rsidR="0065771A" w:rsidRDefault="0065771A" w:rsidP="00F14500">
            <w:pPr>
              <w:rPr>
                <w:sz w:val="28"/>
                <w:szCs w:val="28"/>
              </w:rPr>
            </w:pPr>
          </w:p>
          <w:p w:rsidR="0065771A" w:rsidRDefault="0065771A" w:rsidP="00F14500">
            <w:pPr>
              <w:rPr>
                <w:sz w:val="28"/>
                <w:szCs w:val="28"/>
              </w:rPr>
            </w:pPr>
          </w:p>
          <w:p w:rsidR="0065771A" w:rsidRPr="00C608CC" w:rsidRDefault="0065771A" w:rsidP="00F14500">
            <w:pPr>
              <w:rPr>
                <w:sz w:val="28"/>
                <w:szCs w:val="28"/>
              </w:rPr>
            </w:pPr>
          </w:p>
        </w:tc>
      </w:tr>
      <w:tr w:rsidR="00122546" w:rsidRPr="00C608CC" w:rsidTr="0065771A">
        <w:trPr>
          <w:trHeight w:val="703"/>
        </w:trPr>
        <w:tc>
          <w:tcPr>
            <w:tcW w:w="347" w:type="pct"/>
            <w:tcBorders>
              <w:bottom w:val="single" w:sz="4" w:space="0" w:color="auto"/>
            </w:tcBorders>
          </w:tcPr>
          <w:p w:rsidR="00122546" w:rsidRPr="00C608CC" w:rsidRDefault="0065771A" w:rsidP="00F1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93-105.</w:t>
            </w:r>
          </w:p>
        </w:tc>
        <w:tc>
          <w:tcPr>
            <w:tcW w:w="3713" w:type="pct"/>
            <w:tcBorders>
              <w:bottom w:val="single" w:sz="4" w:space="0" w:color="auto"/>
            </w:tcBorders>
          </w:tcPr>
          <w:p w:rsidR="00122546" w:rsidRDefault="00122546" w:rsidP="00F14500">
            <w:pPr>
              <w:rPr>
                <w:sz w:val="28"/>
                <w:szCs w:val="28"/>
              </w:rPr>
            </w:pPr>
            <w:r w:rsidRPr="00C608CC">
              <w:rPr>
                <w:sz w:val="28"/>
                <w:szCs w:val="28"/>
              </w:rPr>
              <w:t>Комплексная  подгот</w:t>
            </w:r>
            <w:r w:rsidR="0065771A">
              <w:rPr>
                <w:sz w:val="28"/>
                <w:szCs w:val="28"/>
              </w:rPr>
              <w:t xml:space="preserve">овка  к  </w:t>
            </w:r>
            <w:r w:rsidRPr="00C608CC">
              <w:rPr>
                <w:sz w:val="28"/>
                <w:szCs w:val="28"/>
              </w:rPr>
              <w:t xml:space="preserve"> соревнованиям  по  туристскому  многоборью  и  спортивному  ориентированию.</w:t>
            </w:r>
          </w:p>
          <w:p w:rsidR="0065771A" w:rsidRDefault="0065771A" w:rsidP="00F14500">
            <w:pPr>
              <w:rPr>
                <w:sz w:val="28"/>
                <w:szCs w:val="28"/>
              </w:rPr>
            </w:pPr>
          </w:p>
          <w:p w:rsidR="0065771A" w:rsidRDefault="0065771A" w:rsidP="00F14500">
            <w:pPr>
              <w:rPr>
                <w:sz w:val="28"/>
                <w:szCs w:val="28"/>
              </w:rPr>
            </w:pPr>
          </w:p>
          <w:p w:rsidR="0065771A" w:rsidRDefault="0065771A" w:rsidP="00F14500">
            <w:pPr>
              <w:rPr>
                <w:sz w:val="28"/>
                <w:szCs w:val="28"/>
              </w:rPr>
            </w:pPr>
          </w:p>
          <w:p w:rsidR="0065771A" w:rsidRDefault="0065771A" w:rsidP="00F14500">
            <w:pPr>
              <w:rPr>
                <w:sz w:val="28"/>
                <w:szCs w:val="28"/>
              </w:rPr>
            </w:pPr>
          </w:p>
          <w:p w:rsidR="0065771A" w:rsidRPr="00C608CC" w:rsidRDefault="0065771A" w:rsidP="00F14500">
            <w:pPr>
              <w:rPr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22546" w:rsidRDefault="00657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22546" w:rsidRPr="00C608CC" w:rsidRDefault="00122546" w:rsidP="00D13E04">
            <w:pPr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122546" w:rsidRDefault="00122546">
            <w:pPr>
              <w:rPr>
                <w:sz w:val="28"/>
                <w:szCs w:val="28"/>
              </w:rPr>
            </w:pPr>
          </w:p>
          <w:p w:rsidR="00122546" w:rsidRPr="00C608CC" w:rsidRDefault="00122546" w:rsidP="00122546">
            <w:pPr>
              <w:rPr>
                <w:sz w:val="28"/>
                <w:szCs w:val="28"/>
              </w:rPr>
            </w:pPr>
          </w:p>
        </w:tc>
      </w:tr>
    </w:tbl>
    <w:p w:rsidR="001E5788" w:rsidRDefault="001E5788" w:rsidP="00DD162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E5788" w:rsidRPr="001E5788" w:rsidRDefault="001E5788" w:rsidP="001E57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788">
        <w:rPr>
          <w:rFonts w:ascii="Times New Roman" w:hAnsi="Times New Roman" w:cs="Times New Roman"/>
          <w:b/>
          <w:sz w:val="32"/>
          <w:szCs w:val="32"/>
        </w:rPr>
        <w:lastRenderedPageBreak/>
        <w:t>Материально-техническое  обеспечение</w:t>
      </w: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788">
        <w:rPr>
          <w:rFonts w:ascii="Times New Roman" w:hAnsi="Times New Roman" w:cs="Times New Roman"/>
          <w:b/>
          <w:i/>
          <w:sz w:val="28"/>
          <w:szCs w:val="28"/>
        </w:rPr>
        <w:t xml:space="preserve">       Веревки</w:t>
      </w: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 xml:space="preserve">      Основной веревкой, используемой для организации страховки, перил, сопровождения, считается веревка диаметром не менее </w:t>
      </w:r>
      <w:smartTag w:uri="urn:schemas-microsoft-com:office:smarttags" w:element="metricconverter">
        <w:smartTagPr>
          <w:attr w:name="ProductID" w:val="10 мм"/>
        </w:smartTagPr>
        <w:r w:rsidRPr="001E578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E5788">
        <w:rPr>
          <w:rFonts w:ascii="Times New Roman" w:hAnsi="Times New Roman" w:cs="Times New Roman"/>
          <w:sz w:val="28"/>
          <w:szCs w:val="28"/>
        </w:rPr>
        <w:t>. Она не должна иметь повреждений оплетки и прядей.</w:t>
      </w: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E5788">
        <w:rPr>
          <w:rFonts w:ascii="Times New Roman" w:hAnsi="Times New Roman" w:cs="Times New Roman"/>
          <w:sz w:val="28"/>
          <w:szCs w:val="28"/>
        </w:rPr>
        <w:t>Самостраховочный</w:t>
      </w:r>
      <w:proofErr w:type="spellEnd"/>
      <w:r w:rsidRPr="001E5788">
        <w:rPr>
          <w:rFonts w:ascii="Times New Roman" w:hAnsi="Times New Roman" w:cs="Times New Roman"/>
          <w:sz w:val="28"/>
          <w:szCs w:val="28"/>
        </w:rPr>
        <w:t xml:space="preserve"> «УС» (</w:t>
      </w:r>
      <w:proofErr w:type="spellStart"/>
      <w:r w:rsidRPr="001E5788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1E5788">
        <w:rPr>
          <w:rFonts w:ascii="Times New Roman" w:hAnsi="Times New Roman" w:cs="Times New Roman"/>
          <w:sz w:val="28"/>
          <w:szCs w:val="28"/>
        </w:rPr>
        <w:t xml:space="preserve">) изготавливается из куска основной веревки. Длина </w:t>
      </w:r>
      <w:proofErr w:type="spellStart"/>
      <w:r w:rsidRPr="001E578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1E5788">
        <w:rPr>
          <w:rFonts w:ascii="Times New Roman" w:hAnsi="Times New Roman" w:cs="Times New Roman"/>
          <w:sz w:val="28"/>
          <w:szCs w:val="28"/>
        </w:rPr>
        <w:t xml:space="preserve"> не должна превышать двух метров.</w:t>
      </w: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E5788">
        <w:rPr>
          <w:rFonts w:ascii="Times New Roman" w:hAnsi="Times New Roman" w:cs="Times New Roman"/>
          <w:sz w:val="28"/>
          <w:szCs w:val="28"/>
        </w:rPr>
        <w:t>Самостраховочный</w:t>
      </w:r>
      <w:proofErr w:type="spellEnd"/>
      <w:r w:rsidRPr="001E5788">
        <w:rPr>
          <w:rFonts w:ascii="Times New Roman" w:hAnsi="Times New Roman" w:cs="Times New Roman"/>
          <w:sz w:val="28"/>
          <w:szCs w:val="28"/>
        </w:rPr>
        <w:t xml:space="preserve"> прусик изготавливается из отрезка веревки диаметром </w:t>
      </w:r>
      <w:smartTag w:uri="urn:schemas-microsoft-com:office:smarttags" w:element="metricconverter">
        <w:smartTagPr>
          <w:attr w:name="ProductID" w:val="6,8 мм"/>
        </w:smartTagPr>
        <w:r w:rsidRPr="001E5788">
          <w:rPr>
            <w:rFonts w:ascii="Times New Roman" w:hAnsi="Times New Roman" w:cs="Times New Roman"/>
            <w:sz w:val="28"/>
            <w:szCs w:val="28"/>
          </w:rPr>
          <w:t>6,8 мм</w:t>
        </w:r>
      </w:smartTag>
      <w:r w:rsidRPr="001E5788">
        <w:rPr>
          <w:rFonts w:ascii="Times New Roman" w:hAnsi="Times New Roman" w:cs="Times New Roman"/>
          <w:sz w:val="28"/>
          <w:szCs w:val="28"/>
        </w:rPr>
        <w:t xml:space="preserve"> с применением узлов «двойной проводник», «Встречный», «</w:t>
      </w:r>
      <w:proofErr w:type="spellStart"/>
      <w:r w:rsidRPr="001E5788">
        <w:rPr>
          <w:rFonts w:ascii="Times New Roman" w:hAnsi="Times New Roman" w:cs="Times New Roman"/>
          <w:sz w:val="28"/>
          <w:szCs w:val="28"/>
        </w:rPr>
        <w:t>Грепвайн</w:t>
      </w:r>
      <w:proofErr w:type="spellEnd"/>
      <w:r w:rsidRPr="001E5788">
        <w:rPr>
          <w:rFonts w:ascii="Times New Roman" w:hAnsi="Times New Roman" w:cs="Times New Roman"/>
          <w:sz w:val="28"/>
          <w:szCs w:val="28"/>
        </w:rPr>
        <w:t>». В рабочем состоянии прусик должен быть не длиннее вытянутой руки.</w:t>
      </w: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788">
        <w:rPr>
          <w:rFonts w:ascii="Times New Roman" w:hAnsi="Times New Roman" w:cs="Times New Roman"/>
          <w:b/>
          <w:i/>
          <w:sz w:val="28"/>
          <w:szCs w:val="28"/>
        </w:rPr>
        <w:t xml:space="preserve">    Карабины</w:t>
      </w: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 xml:space="preserve">   Все карабины должны быть оснащены страховочными муфтами. Они предназначены для выполнения технических задач:</w:t>
      </w:r>
    </w:p>
    <w:p w:rsidR="001E5788" w:rsidRPr="001E5788" w:rsidRDefault="001E5788" w:rsidP="001E57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>организация перил;</w:t>
      </w:r>
    </w:p>
    <w:p w:rsidR="001E5788" w:rsidRPr="001E5788" w:rsidRDefault="001E5788" w:rsidP="001E57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>организация пункта страховки;</w:t>
      </w:r>
    </w:p>
    <w:p w:rsidR="001E5788" w:rsidRPr="001E5788" w:rsidRDefault="001E5788" w:rsidP="001E57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>подключение страховочной веревки к участнику;</w:t>
      </w:r>
    </w:p>
    <w:p w:rsidR="001E5788" w:rsidRPr="001E5788" w:rsidRDefault="001E5788" w:rsidP="001E57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>организация натяжения веревок;</w:t>
      </w:r>
    </w:p>
    <w:p w:rsidR="001E5788" w:rsidRPr="001E5788" w:rsidRDefault="001E5788" w:rsidP="001E57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>соединение рабочих веревок;</w:t>
      </w:r>
    </w:p>
    <w:p w:rsidR="001E5788" w:rsidRPr="001E5788" w:rsidRDefault="001E5788" w:rsidP="001E57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 xml:space="preserve"> других технических приемов.</w:t>
      </w: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788">
        <w:rPr>
          <w:rFonts w:ascii="Times New Roman" w:hAnsi="Times New Roman" w:cs="Times New Roman"/>
          <w:b/>
          <w:i/>
          <w:sz w:val="28"/>
          <w:szCs w:val="28"/>
        </w:rPr>
        <w:t xml:space="preserve">    Страховочная система</w:t>
      </w: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E5788">
        <w:rPr>
          <w:rFonts w:ascii="Times New Roman" w:hAnsi="Times New Roman" w:cs="Times New Roman"/>
          <w:sz w:val="28"/>
          <w:szCs w:val="28"/>
        </w:rPr>
        <w:t xml:space="preserve">Кроме стандартных страховочных систем </w:t>
      </w:r>
      <w:proofErr w:type="gramStart"/>
      <w:r w:rsidRPr="001E5788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1E5788">
        <w:rPr>
          <w:rFonts w:ascii="Times New Roman" w:hAnsi="Times New Roman" w:cs="Times New Roman"/>
          <w:sz w:val="28"/>
          <w:szCs w:val="28"/>
        </w:rPr>
        <w:t xml:space="preserve"> самодельные, допущенные комиссией по снаряжению. Грудная обвязка и беседка должны быть сблокированы в единую систему. Для блокировки используется основная веревка, которая связывается узлами: «прямой», «Встречный», «двойной булинь».</w:t>
      </w: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 xml:space="preserve">  </w:t>
      </w:r>
      <w:r w:rsidRPr="001E5788">
        <w:rPr>
          <w:rFonts w:ascii="Times New Roman" w:hAnsi="Times New Roman" w:cs="Times New Roman"/>
          <w:b/>
          <w:i/>
          <w:sz w:val="28"/>
          <w:szCs w:val="28"/>
        </w:rPr>
        <w:t xml:space="preserve">Рукавицы  </w:t>
      </w: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E5788">
        <w:rPr>
          <w:rFonts w:ascii="Times New Roman" w:hAnsi="Times New Roman" w:cs="Times New Roman"/>
          <w:sz w:val="28"/>
          <w:szCs w:val="28"/>
        </w:rPr>
        <w:t>Рукавицы должны быть изготовлены из брезентового материала. Участник обязан находиться в рукавицах при выполнении следующих приемов:</w:t>
      </w:r>
    </w:p>
    <w:p w:rsidR="001E5788" w:rsidRPr="001E5788" w:rsidRDefault="001E5788" w:rsidP="001E57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>спуск по веревке;</w:t>
      </w:r>
    </w:p>
    <w:p w:rsidR="001E5788" w:rsidRPr="001E5788" w:rsidRDefault="001E5788" w:rsidP="001E57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>выполнение страховки;</w:t>
      </w:r>
    </w:p>
    <w:p w:rsidR="001E5788" w:rsidRDefault="001E5788" w:rsidP="001E57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788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1E57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E5788">
        <w:rPr>
          <w:rFonts w:ascii="Times New Roman" w:hAnsi="Times New Roman" w:cs="Times New Roman"/>
          <w:sz w:val="28"/>
          <w:szCs w:val="28"/>
        </w:rPr>
        <w:t xml:space="preserve"> укладки бревна.</w:t>
      </w:r>
    </w:p>
    <w:p w:rsidR="001E5788" w:rsidRPr="001E5788" w:rsidRDefault="001E5788" w:rsidP="001E578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E5788" w:rsidRPr="001E5788" w:rsidRDefault="001E5788" w:rsidP="001E578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1E5788">
        <w:rPr>
          <w:rFonts w:ascii="Times New Roman" w:hAnsi="Times New Roman"/>
          <w:b/>
          <w:sz w:val="28"/>
          <w:szCs w:val="28"/>
        </w:rPr>
        <w:t xml:space="preserve">   </w:t>
      </w:r>
      <w:r w:rsidRPr="001E5788">
        <w:rPr>
          <w:rFonts w:ascii="Times New Roman" w:hAnsi="Times New Roman"/>
          <w:b/>
          <w:i/>
          <w:sz w:val="28"/>
          <w:szCs w:val="28"/>
        </w:rPr>
        <w:t>Каски.</w:t>
      </w:r>
    </w:p>
    <w:p w:rsidR="001E5788" w:rsidRPr="001E5788" w:rsidRDefault="001E5788" w:rsidP="001E5788">
      <w:pPr>
        <w:pStyle w:val="a4"/>
        <w:rPr>
          <w:rFonts w:ascii="Times New Roman" w:hAnsi="Times New Roman"/>
          <w:sz w:val="28"/>
          <w:szCs w:val="28"/>
        </w:rPr>
      </w:pPr>
      <w:r w:rsidRPr="001E5788">
        <w:rPr>
          <w:rFonts w:ascii="Times New Roman" w:hAnsi="Times New Roman"/>
          <w:b/>
          <w:sz w:val="28"/>
          <w:szCs w:val="28"/>
        </w:rPr>
        <w:t xml:space="preserve">   </w:t>
      </w:r>
      <w:r w:rsidRPr="001E5788">
        <w:rPr>
          <w:rFonts w:ascii="Times New Roman" w:hAnsi="Times New Roman"/>
          <w:sz w:val="28"/>
          <w:szCs w:val="28"/>
        </w:rPr>
        <w:t>Участник обязан находиться в каске при прохождении всех технических этапов.</w:t>
      </w:r>
    </w:p>
    <w:p w:rsidR="001E5788" w:rsidRDefault="001E5788" w:rsidP="001E5788">
      <w:pPr>
        <w:pStyle w:val="a5"/>
        <w:ind w:firstLine="567"/>
        <w:jc w:val="center"/>
        <w:rPr>
          <w:b/>
          <w:sz w:val="28"/>
          <w:szCs w:val="28"/>
        </w:rPr>
      </w:pPr>
      <w:r w:rsidRPr="009153BD">
        <w:rPr>
          <w:b/>
          <w:sz w:val="28"/>
          <w:szCs w:val="28"/>
        </w:rPr>
        <w:lastRenderedPageBreak/>
        <w:t>Список рекомендуемой литературы</w:t>
      </w:r>
    </w:p>
    <w:p w:rsidR="001E5788" w:rsidRPr="001E5788" w:rsidRDefault="001E5788" w:rsidP="001E5788">
      <w:pPr>
        <w:pStyle w:val="a5"/>
        <w:ind w:firstLine="567"/>
        <w:jc w:val="center"/>
        <w:rPr>
          <w:b/>
          <w:sz w:val="28"/>
          <w:szCs w:val="28"/>
        </w:rPr>
      </w:pPr>
    </w:p>
    <w:p w:rsidR="001E5788" w:rsidRPr="001E5788" w:rsidRDefault="001E5788" w:rsidP="001E5788">
      <w:pPr>
        <w:pStyle w:val="a5"/>
        <w:ind w:firstLine="567"/>
        <w:rPr>
          <w:b/>
          <w:i/>
          <w:sz w:val="28"/>
          <w:szCs w:val="28"/>
        </w:rPr>
      </w:pPr>
      <w:r w:rsidRPr="001E5788">
        <w:rPr>
          <w:b/>
          <w:i/>
          <w:sz w:val="28"/>
          <w:szCs w:val="28"/>
        </w:rPr>
        <w:t>Учебно-методическая и справочная литература по основам туристской деятельности</w:t>
      </w:r>
    </w:p>
    <w:p w:rsidR="001E5788" w:rsidRPr="001E5788" w:rsidRDefault="001E5788" w:rsidP="001E5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>Алексеев А. А. Горообразование и горный рельеф: Пособие для инструкторов и преподавателе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>й туризма в школе. — М., 200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9.</w:t>
      </w:r>
    </w:p>
    <w:p w:rsidR="001E5788" w:rsidRPr="001E5788" w:rsidRDefault="001E5788" w:rsidP="001E5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>Васильев И. В. В помощь инструкто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 xml:space="preserve">ру туризма. — М.: </w:t>
      </w:r>
      <w:proofErr w:type="spellStart"/>
      <w:r w:rsidR="00D13E04">
        <w:rPr>
          <w:rFonts w:ascii="Times New Roman" w:hAnsi="Times New Roman" w:cs="Times New Roman"/>
          <w:color w:val="000000"/>
          <w:sz w:val="28"/>
          <w:szCs w:val="28"/>
        </w:rPr>
        <w:t>Профиздат</w:t>
      </w:r>
      <w:proofErr w:type="spellEnd"/>
      <w:r w:rsidR="00D13E04">
        <w:rPr>
          <w:rFonts w:ascii="Times New Roman" w:hAnsi="Times New Roman" w:cs="Times New Roman"/>
          <w:color w:val="000000"/>
          <w:sz w:val="28"/>
          <w:szCs w:val="28"/>
        </w:rPr>
        <w:t>, 200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1E5788" w:rsidRPr="001E5788" w:rsidRDefault="001E5788" w:rsidP="001E5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>Вла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 xml:space="preserve">сов А. А. Турист. — М.: </w:t>
      </w:r>
      <w:proofErr w:type="spellStart"/>
      <w:r w:rsidR="00D13E04"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 w:rsidR="00D13E04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1E5788" w:rsidRPr="001E5788" w:rsidRDefault="001E5788" w:rsidP="001E5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5788">
        <w:rPr>
          <w:rFonts w:ascii="Times New Roman" w:hAnsi="Times New Roman" w:cs="Times New Roman"/>
          <w:color w:val="000000"/>
          <w:sz w:val="28"/>
          <w:szCs w:val="28"/>
        </w:rPr>
        <w:t>Добарина</w:t>
      </w:r>
      <w:proofErr w:type="spellEnd"/>
      <w:r w:rsidRPr="001E5788">
        <w:rPr>
          <w:rFonts w:ascii="Times New Roman" w:hAnsi="Times New Roman" w:cs="Times New Roman"/>
          <w:color w:val="000000"/>
          <w:sz w:val="28"/>
          <w:szCs w:val="28"/>
        </w:rPr>
        <w:t xml:space="preserve"> И. А., Жигарев О. Л. Основы школьного туризма: Методическое пособие для учителей и студентов. — Новосибирск: Издательство Новосибирского государственного педагогического уни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>верситета, 200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8.</w:t>
      </w:r>
    </w:p>
    <w:p w:rsidR="001E5788" w:rsidRPr="001E5788" w:rsidRDefault="001E5788" w:rsidP="001E5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>Карманная энциклопедия туриста /Автор-составитель Шабанов А. М. — М.: Вече, 2000.</w:t>
      </w:r>
    </w:p>
    <w:p w:rsidR="001E5788" w:rsidRPr="001E5788" w:rsidRDefault="001E5788" w:rsidP="001E5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>Правила организации и проведения туристских соревнований учащихся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ерации. —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РФ, 2013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788" w:rsidRPr="001E5788" w:rsidRDefault="001E5788" w:rsidP="001E5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 xml:space="preserve">Расторгуев М., </w:t>
      </w:r>
      <w:proofErr w:type="spellStart"/>
      <w:r w:rsidRPr="001E5788">
        <w:rPr>
          <w:rFonts w:ascii="Times New Roman" w:hAnsi="Times New Roman" w:cs="Times New Roman"/>
          <w:color w:val="000000"/>
          <w:sz w:val="28"/>
          <w:szCs w:val="28"/>
        </w:rPr>
        <w:t>Ситникова</w:t>
      </w:r>
      <w:proofErr w:type="spellEnd"/>
      <w:r w:rsidRPr="001E5788">
        <w:rPr>
          <w:rFonts w:ascii="Times New Roman" w:hAnsi="Times New Roman" w:cs="Times New Roman"/>
          <w:color w:val="000000"/>
          <w:sz w:val="28"/>
          <w:szCs w:val="28"/>
        </w:rPr>
        <w:t xml:space="preserve"> С. Карабинные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 xml:space="preserve"> узлы. — М.: «</w:t>
      </w:r>
      <w:proofErr w:type="spellStart"/>
      <w:r w:rsidR="00D13E04">
        <w:rPr>
          <w:rFonts w:ascii="Times New Roman" w:hAnsi="Times New Roman" w:cs="Times New Roman"/>
          <w:color w:val="000000"/>
          <w:sz w:val="28"/>
          <w:szCs w:val="28"/>
        </w:rPr>
        <w:t>Кроц</w:t>
      </w:r>
      <w:proofErr w:type="spellEnd"/>
      <w:r w:rsidR="00D13E04">
        <w:rPr>
          <w:rFonts w:ascii="Times New Roman" w:hAnsi="Times New Roman" w:cs="Times New Roman"/>
          <w:color w:val="000000"/>
          <w:sz w:val="28"/>
          <w:szCs w:val="28"/>
        </w:rPr>
        <w:t xml:space="preserve"> Лимитед», 200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1E5788" w:rsidRPr="001E5788" w:rsidRDefault="001E5788" w:rsidP="001E5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>Шибаев А. С. Переправа: Программированные задания для контроля и закреплен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>ия знаний. — М.: ЦДЮТ МО РФ, 200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1E5788" w:rsidRPr="001E5788" w:rsidRDefault="001E5788" w:rsidP="001E57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>Шимановский В. Ф. Переправы вброд через водные преграды: методические рекомендации. — М.: Рекламно-и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>нформационное бюро «Турист», 201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1E5788" w:rsidRPr="001E5788" w:rsidRDefault="001E5788" w:rsidP="001E5788">
      <w:pPr>
        <w:pStyle w:val="a5"/>
        <w:ind w:firstLine="567"/>
        <w:rPr>
          <w:b/>
          <w:i/>
          <w:sz w:val="28"/>
          <w:szCs w:val="28"/>
        </w:rPr>
      </w:pPr>
      <w:r w:rsidRPr="001E5788">
        <w:rPr>
          <w:b/>
          <w:i/>
          <w:sz w:val="28"/>
          <w:szCs w:val="28"/>
        </w:rPr>
        <w:t>Ориентирование и топография.</w:t>
      </w:r>
    </w:p>
    <w:p w:rsidR="001E5788" w:rsidRPr="001E5788" w:rsidRDefault="001E5788" w:rsidP="001E57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5788">
        <w:rPr>
          <w:rFonts w:ascii="Times New Roman" w:hAnsi="Times New Roman" w:cs="Times New Roman"/>
          <w:color w:val="000000"/>
          <w:sz w:val="28"/>
          <w:szCs w:val="28"/>
        </w:rPr>
        <w:t>Алешин</w:t>
      </w:r>
      <w:proofErr w:type="gramEnd"/>
      <w:r w:rsidRPr="001E5788">
        <w:rPr>
          <w:rFonts w:ascii="Times New Roman" w:hAnsi="Times New Roman" w:cs="Times New Roman"/>
          <w:color w:val="000000"/>
          <w:sz w:val="28"/>
          <w:szCs w:val="28"/>
        </w:rPr>
        <w:t xml:space="preserve"> В. М. Карта в спортивно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 xml:space="preserve">м ориентировании. — М.: </w:t>
      </w:r>
      <w:proofErr w:type="spellStart"/>
      <w:r w:rsidR="00D13E04"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 w:rsidR="00D13E04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1E5788" w:rsidRPr="001E5788" w:rsidRDefault="001E5788" w:rsidP="001E57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 xml:space="preserve">Алешин В. М., Серебренников А. В. Туристская 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 xml:space="preserve">топография. — М.: </w:t>
      </w:r>
      <w:proofErr w:type="spellStart"/>
      <w:r w:rsidR="00D13E04">
        <w:rPr>
          <w:rFonts w:ascii="Times New Roman" w:hAnsi="Times New Roman" w:cs="Times New Roman"/>
          <w:color w:val="000000"/>
          <w:sz w:val="28"/>
          <w:szCs w:val="28"/>
        </w:rPr>
        <w:t>Профиздат</w:t>
      </w:r>
      <w:proofErr w:type="spellEnd"/>
      <w:r w:rsidR="00D13E04">
        <w:rPr>
          <w:rFonts w:ascii="Times New Roman" w:hAnsi="Times New Roman" w:cs="Times New Roman"/>
          <w:color w:val="000000"/>
          <w:sz w:val="28"/>
          <w:szCs w:val="28"/>
        </w:rPr>
        <w:t>, 201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1E5788" w:rsidRPr="001E5788" w:rsidRDefault="001E5788" w:rsidP="001E57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>Иванов Е. И. Начальная подготовк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D13E04">
        <w:rPr>
          <w:rFonts w:ascii="Times New Roman" w:hAnsi="Times New Roman" w:cs="Times New Roman"/>
          <w:color w:val="000000"/>
          <w:sz w:val="28"/>
          <w:szCs w:val="28"/>
        </w:rPr>
        <w:t>ориентировщика</w:t>
      </w:r>
      <w:proofErr w:type="spellEnd"/>
      <w:r w:rsidR="00D13E04">
        <w:rPr>
          <w:rFonts w:ascii="Times New Roman" w:hAnsi="Times New Roman" w:cs="Times New Roman"/>
          <w:color w:val="000000"/>
          <w:sz w:val="28"/>
          <w:szCs w:val="28"/>
        </w:rPr>
        <w:t xml:space="preserve">. — М.: </w:t>
      </w:r>
      <w:proofErr w:type="spellStart"/>
      <w:r w:rsidR="00D13E04"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 w:rsidR="00D13E04">
        <w:rPr>
          <w:rFonts w:ascii="Times New Roman" w:hAnsi="Times New Roman" w:cs="Times New Roman"/>
          <w:color w:val="000000"/>
          <w:sz w:val="28"/>
          <w:szCs w:val="28"/>
        </w:rPr>
        <w:t>, 200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1E5788" w:rsidRPr="001E5788" w:rsidRDefault="001E5788" w:rsidP="001E57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 xml:space="preserve">Условные знаки топографических карт СССР: Справочник. — Издание 5-е </w:t>
      </w:r>
      <w:proofErr w:type="spellStart"/>
      <w:r w:rsidRPr="001E5788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1E5788">
        <w:rPr>
          <w:rFonts w:ascii="Times New Roman" w:hAnsi="Times New Roman" w:cs="Times New Roman"/>
          <w:color w:val="000000"/>
          <w:sz w:val="28"/>
          <w:szCs w:val="28"/>
        </w:rPr>
        <w:t>. и доп. — М.: Редакцио</w:t>
      </w:r>
      <w:r>
        <w:rPr>
          <w:rFonts w:ascii="Times New Roman" w:hAnsi="Times New Roman" w:cs="Times New Roman"/>
          <w:color w:val="000000"/>
          <w:sz w:val="28"/>
          <w:szCs w:val="28"/>
        </w:rPr>
        <w:t>нно-издательский отдел ВТС, 2012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788" w:rsidRPr="001E5788" w:rsidRDefault="001E5788" w:rsidP="001E57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88" w:rsidRPr="001E5788" w:rsidRDefault="001E5788" w:rsidP="001E5788">
      <w:pPr>
        <w:pStyle w:val="a5"/>
        <w:ind w:firstLine="567"/>
        <w:rPr>
          <w:b/>
          <w:i/>
          <w:sz w:val="28"/>
          <w:szCs w:val="28"/>
        </w:rPr>
      </w:pPr>
      <w:r w:rsidRPr="001E5788">
        <w:rPr>
          <w:b/>
          <w:i/>
          <w:sz w:val="28"/>
          <w:szCs w:val="28"/>
        </w:rPr>
        <w:t>Медицина.</w:t>
      </w:r>
    </w:p>
    <w:p w:rsidR="001E5788" w:rsidRPr="001E5788" w:rsidRDefault="001E5788" w:rsidP="001E5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>Елисеев О. М., Чазов Е. И. Справочник по оказанию скорой и неотло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>жной помощи. — М.: Медицина, 200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8.</w:t>
      </w:r>
    </w:p>
    <w:p w:rsidR="001E5788" w:rsidRPr="00D13E04" w:rsidRDefault="001E5788" w:rsidP="00D13E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5788">
        <w:rPr>
          <w:rFonts w:ascii="Times New Roman" w:hAnsi="Times New Roman" w:cs="Times New Roman"/>
          <w:color w:val="000000"/>
          <w:sz w:val="28"/>
          <w:szCs w:val="28"/>
        </w:rPr>
        <w:t>Земан</w:t>
      </w:r>
      <w:proofErr w:type="spellEnd"/>
      <w:r w:rsidRPr="001E5788">
        <w:rPr>
          <w:rFonts w:ascii="Times New Roman" w:hAnsi="Times New Roman" w:cs="Times New Roman"/>
          <w:color w:val="000000"/>
          <w:sz w:val="28"/>
          <w:szCs w:val="28"/>
        </w:rPr>
        <w:t xml:space="preserve"> М. Техника наложения повязок.</w:t>
      </w:r>
      <w:r w:rsidR="00D13E04" w:rsidRPr="00D13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>— М.: Медицина, 200</w:t>
      </w:r>
      <w:r w:rsidR="00D13E04" w:rsidRPr="001E5788">
        <w:rPr>
          <w:rFonts w:ascii="Times New Roman" w:hAnsi="Times New Roman" w:cs="Times New Roman"/>
          <w:color w:val="000000"/>
          <w:sz w:val="28"/>
          <w:szCs w:val="28"/>
        </w:rPr>
        <w:t>8.</w:t>
      </w:r>
    </w:p>
    <w:p w:rsidR="001E5788" w:rsidRPr="001E5788" w:rsidRDefault="001E5788" w:rsidP="001E5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5788">
        <w:rPr>
          <w:rFonts w:ascii="Times New Roman" w:hAnsi="Times New Roman" w:cs="Times New Roman"/>
          <w:color w:val="000000"/>
          <w:sz w:val="28"/>
          <w:szCs w:val="28"/>
        </w:rPr>
        <w:t>Куриева</w:t>
      </w:r>
      <w:proofErr w:type="spellEnd"/>
      <w:r w:rsidRPr="001E5788">
        <w:rPr>
          <w:rFonts w:ascii="Times New Roman" w:hAnsi="Times New Roman" w:cs="Times New Roman"/>
          <w:color w:val="000000"/>
          <w:sz w:val="28"/>
          <w:szCs w:val="28"/>
        </w:rPr>
        <w:t xml:space="preserve"> П. А. Медико-санитарная подготовка учащихся: Учебное пособие 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>для школ. — М.: Просвещение, 200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8.</w:t>
      </w:r>
    </w:p>
    <w:p w:rsidR="001E5788" w:rsidRPr="001E5788" w:rsidRDefault="001E5788" w:rsidP="001E5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788">
        <w:rPr>
          <w:rFonts w:ascii="Times New Roman" w:hAnsi="Times New Roman" w:cs="Times New Roman"/>
          <w:color w:val="000000"/>
          <w:sz w:val="28"/>
          <w:szCs w:val="28"/>
        </w:rPr>
        <w:t xml:space="preserve">Морозов М. А. Медицинская помощь при неотложных состояниях: учебное </w:t>
      </w:r>
      <w:r w:rsidR="00D13E04">
        <w:rPr>
          <w:rFonts w:ascii="Times New Roman" w:hAnsi="Times New Roman" w:cs="Times New Roman"/>
          <w:color w:val="000000"/>
          <w:sz w:val="28"/>
          <w:szCs w:val="28"/>
        </w:rPr>
        <w:t xml:space="preserve">пособие. — </w:t>
      </w:r>
      <w:proofErr w:type="spellStart"/>
      <w:proofErr w:type="gramStart"/>
      <w:r w:rsidR="00D13E04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spellEnd"/>
      <w:proofErr w:type="gramEnd"/>
      <w:r w:rsidR="00D13E04">
        <w:rPr>
          <w:rFonts w:ascii="Times New Roman" w:hAnsi="Times New Roman" w:cs="Times New Roman"/>
          <w:color w:val="000000"/>
          <w:sz w:val="28"/>
          <w:szCs w:val="28"/>
        </w:rPr>
        <w:t>.: Дидактика, 200</w:t>
      </w:r>
      <w:r w:rsidRPr="001E5788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1E5788" w:rsidRPr="001E5788" w:rsidRDefault="001E5788" w:rsidP="001E5788">
      <w:pPr>
        <w:spacing w:after="0" w:line="240" w:lineRule="auto"/>
        <w:rPr>
          <w:rFonts w:ascii="Times New Roman" w:hAnsi="Times New Roman" w:cs="Times New Roman"/>
        </w:rPr>
      </w:pPr>
    </w:p>
    <w:sectPr w:rsidR="001E5788" w:rsidRPr="001E5788" w:rsidSect="008C33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4961691"/>
    <w:multiLevelType w:val="hybridMultilevel"/>
    <w:tmpl w:val="C1D6A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258C7"/>
    <w:multiLevelType w:val="hybridMultilevel"/>
    <w:tmpl w:val="466C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962E9"/>
    <w:multiLevelType w:val="hybridMultilevel"/>
    <w:tmpl w:val="998E5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45AFD"/>
    <w:multiLevelType w:val="hybridMultilevel"/>
    <w:tmpl w:val="AE768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43A0"/>
    <w:rsid w:val="000837F8"/>
    <w:rsid w:val="000D12F5"/>
    <w:rsid w:val="00122546"/>
    <w:rsid w:val="00194D1C"/>
    <w:rsid w:val="001E5788"/>
    <w:rsid w:val="002073D8"/>
    <w:rsid w:val="003F6200"/>
    <w:rsid w:val="00461B13"/>
    <w:rsid w:val="004F1273"/>
    <w:rsid w:val="00501074"/>
    <w:rsid w:val="00523F5D"/>
    <w:rsid w:val="005243A0"/>
    <w:rsid w:val="0057117E"/>
    <w:rsid w:val="0065771A"/>
    <w:rsid w:val="00794CD9"/>
    <w:rsid w:val="00820EA8"/>
    <w:rsid w:val="008C3335"/>
    <w:rsid w:val="009D1CB1"/>
    <w:rsid w:val="00D13E04"/>
    <w:rsid w:val="00DB7DE8"/>
    <w:rsid w:val="00DD162A"/>
    <w:rsid w:val="00DE103C"/>
    <w:rsid w:val="00E63942"/>
    <w:rsid w:val="00E8647C"/>
    <w:rsid w:val="00EE1CD7"/>
    <w:rsid w:val="00F14500"/>
    <w:rsid w:val="00F16B63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20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1E578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E5788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39685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2016-10-01T18:59:00Z</cp:lastPrinted>
  <dcterms:created xsi:type="dcterms:W3CDTF">2015-10-25T12:51:00Z</dcterms:created>
  <dcterms:modified xsi:type="dcterms:W3CDTF">2016-10-01T19:03:00Z</dcterms:modified>
</cp:coreProperties>
</file>