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D9" w:rsidRPr="00E948D9" w:rsidRDefault="006B0E7A" w:rsidP="00E948D9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Cs w:val="28"/>
        </w:rPr>
      </w:pPr>
      <w:bookmarkStart w:id="0" w:name="bookmark0"/>
      <w:r>
        <w:rPr>
          <w:rFonts w:ascii="Times New Roman" w:eastAsiaTheme="minorEastAsia" w:hAnsi="Times New Roman" w:cs="Times New Roman"/>
          <w:b/>
          <w:bCs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-886460</wp:posOffset>
            </wp:positionH>
            <wp:positionV relativeFrom="paragraph">
              <wp:posOffset>-770890</wp:posOffset>
            </wp:positionV>
            <wp:extent cx="4252595" cy="2630170"/>
            <wp:effectExtent l="19050" t="0" r="0" b="0"/>
            <wp:wrapNone/>
            <wp:docPr id="2" name="Рисунок 1" descr="C:\Documents and Settings\Секретарь\Local Settings\Temporary Internet Files\Content.Word\2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Секретарь\Local Settings\Temporary Internet Files\Content.Word\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595" cy="263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48D9" w:rsidRPr="00E948D9">
        <w:rPr>
          <w:rFonts w:ascii="Times New Roman" w:eastAsiaTheme="minorEastAsia" w:hAnsi="Times New Roman" w:cs="Times New Roman"/>
          <w:b/>
          <w:bCs/>
          <w:szCs w:val="28"/>
        </w:rPr>
        <w:t>УТВЕРЖДАЮ</w:t>
      </w:r>
      <w:r w:rsidR="00E948D9" w:rsidRPr="00E948D9">
        <w:rPr>
          <w:rFonts w:ascii="Times New Roman" w:eastAsiaTheme="minorEastAsia" w:hAnsi="Times New Roman" w:cs="Times New Roman"/>
          <w:bCs/>
          <w:szCs w:val="28"/>
        </w:rPr>
        <w:t xml:space="preserve">  </w:t>
      </w:r>
    </w:p>
    <w:p w:rsidR="00E948D9" w:rsidRPr="00E948D9" w:rsidRDefault="00E948D9" w:rsidP="00E948D9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Cs w:val="28"/>
        </w:rPr>
      </w:pPr>
      <w:r w:rsidRPr="00E948D9">
        <w:rPr>
          <w:rFonts w:ascii="Times New Roman" w:eastAsiaTheme="minorEastAsia" w:hAnsi="Times New Roman" w:cs="Times New Roman"/>
          <w:bCs/>
          <w:szCs w:val="28"/>
        </w:rPr>
        <w:t xml:space="preserve">Директор школы______ Дегтярева С.В. </w:t>
      </w:r>
    </w:p>
    <w:p w:rsidR="00E948D9" w:rsidRPr="00E948D9" w:rsidRDefault="00E948D9" w:rsidP="00E948D9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Cs w:val="28"/>
        </w:rPr>
      </w:pPr>
      <w:r w:rsidRPr="00E948D9">
        <w:rPr>
          <w:rFonts w:ascii="Times New Roman" w:eastAsiaTheme="minorEastAsia" w:hAnsi="Times New Roman" w:cs="Times New Roman"/>
          <w:bCs/>
          <w:szCs w:val="28"/>
        </w:rPr>
        <w:t>приказ №87   от 31.08.2018г</w:t>
      </w:r>
    </w:p>
    <w:p w:rsidR="00E948D9" w:rsidRPr="00E948D9" w:rsidRDefault="00E948D9" w:rsidP="00E948D9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Cs w:val="28"/>
        </w:rPr>
      </w:pPr>
      <w:r w:rsidRPr="00E948D9">
        <w:rPr>
          <w:rFonts w:ascii="Times New Roman" w:eastAsiaTheme="minorEastAsia" w:hAnsi="Times New Roman" w:cs="Times New Roman"/>
          <w:bCs/>
          <w:szCs w:val="28"/>
        </w:rPr>
        <w:t> </w:t>
      </w:r>
    </w:p>
    <w:p w:rsidR="00E948D9" w:rsidRPr="00E948D9" w:rsidRDefault="00E948D9" w:rsidP="00E948D9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Cs w:val="28"/>
        </w:rPr>
      </w:pPr>
      <w:r w:rsidRPr="00E948D9">
        <w:rPr>
          <w:rFonts w:ascii="Times New Roman" w:eastAsiaTheme="minorEastAsia" w:hAnsi="Times New Roman" w:cs="Times New Roman"/>
          <w:bCs/>
          <w:szCs w:val="28"/>
        </w:rPr>
        <w:t>Положение принято с учетом мнения выборных</w:t>
      </w:r>
    </w:p>
    <w:p w:rsidR="00E948D9" w:rsidRPr="00E948D9" w:rsidRDefault="00E948D9" w:rsidP="00E948D9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Cs w:val="28"/>
        </w:rPr>
      </w:pPr>
      <w:r w:rsidRPr="00E948D9">
        <w:rPr>
          <w:rFonts w:ascii="Times New Roman" w:eastAsiaTheme="minorEastAsia" w:hAnsi="Times New Roman" w:cs="Times New Roman"/>
          <w:bCs/>
          <w:szCs w:val="28"/>
        </w:rPr>
        <w:t xml:space="preserve">представителей обучающихся, родителей </w:t>
      </w:r>
    </w:p>
    <w:p w:rsidR="00E948D9" w:rsidRPr="00E948D9" w:rsidRDefault="00E948D9" w:rsidP="00E948D9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Cs w:val="28"/>
        </w:rPr>
      </w:pPr>
      <w:r w:rsidRPr="00E948D9">
        <w:rPr>
          <w:rFonts w:ascii="Times New Roman" w:eastAsiaTheme="minorEastAsia" w:hAnsi="Times New Roman" w:cs="Times New Roman"/>
          <w:bCs/>
          <w:szCs w:val="28"/>
        </w:rPr>
        <w:t>(законных представителей) несовершеннолетних</w:t>
      </w:r>
    </w:p>
    <w:p w:rsidR="00E948D9" w:rsidRPr="00E948D9" w:rsidRDefault="00E948D9" w:rsidP="00E948D9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Cs w:val="28"/>
        </w:rPr>
      </w:pPr>
      <w:r w:rsidRPr="00E948D9">
        <w:rPr>
          <w:rFonts w:ascii="Times New Roman" w:eastAsiaTheme="minorEastAsia" w:hAnsi="Times New Roman" w:cs="Times New Roman"/>
          <w:bCs/>
          <w:szCs w:val="28"/>
        </w:rPr>
        <w:t xml:space="preserve">обучающихся и работников Организации, </w:t>
      </w:r>
    </w:p>
    <w:p w:rsidR="00E948D9" w:rsidRPr="00E948D9" w:rsidRDefault="00E948D9" w:rsidP="00E948D9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Cs w:val="28"/>
        </w:rPr>
      </w:pPr>
      <w:r w:rsidRPr="00E948D9">
        <w:rPr>
          <w:rFonts w:ascii="Times New Roman" w:eastAsiaTheme="minorEastAsia" w:hAnsi="Times New Roman" w:cs="Times New Roman"/>
          <w:bCs/>
          <w:szCs w:val="28"/>
        </w:rPr>
        <w:t>входящих в совет организации</w:t>
      </w:r>
    </w:p>
    <w:p w:rsidR="00E948D9" w:rsidRPr="00E948D9" w:rsidRDefault="00E948D9" w:rsidP="00E948D9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Cs w:val="28"/>
        </w:rPr>
      </w:pPr>
      <w:r w:rsidRPr="00E948D9">
        <w:rPr>
          <w:rFonts w:ascii="Times New Roman" w:eastAsiaTheme="minorEastAsia" w:hAnsi="Times New Roman" w:cs="Times New Roman"/>
          <w:bCs/>
          <w:szCs w:val="28"/>
        </w:rPr>
        <w:t xml:space="preserve">(протокол </w:t>
      </w:r>
      <w:r w:rsidRPr="00E948D9">
        <w:rPr>
          <w:rFonts w:ascii="Times New Roman" w:eastAsiaTheme="minorEastAsia" w:hAnsi="Times New Roman" w:cs="Times New Roman"/>
          <w:bCs/>
          <w:color w:val="auto"/>
          <w:szCs w:val="28"/>
        </w:rPr>
        <w:t>от 28.08.2018 г.  №1</w:t>
      </w:r>
      <w:proofErr w:type="gramStart"/>
      <w:r w:rsidRPr="00E948D9">
        <w:rPr>
          <w:rFonts w:ascii="Times New Roman" w:eastAsiaTheme="minorEastAsia" w:hAnsi="Times New Roman" w:cs="Times New Roman"/>
          <w:bCs/>
          <w:color w:val="auto"/>
          <w:szCs w:val="28"/>
        </w:rPr>
        <w:t xml:space="preserve"> )</w:t>
      </w:r>
      <w:proofErr w:type="gramEnd"/>
      <w:r w:rsidRPr="00E948D9">
        <w:rPr>
          <w:rFonts w:ascii="Times New Roman" w:eastAsiaTheme="minorEastAsia" w:hAnsi="Times New Roman" w:cs="Times New Roman"/>
          <w:bCs/>
          <w:color w:val="auto"/>
          <w:szCs w:val="28"/>
        </w:rPr>
        <w:t xml:space="preserve"> </w:t>
      </w:r>
    </w:p>
    <w:p w:rsidR="00AC4251" w:rsidRDefault="00AC4251" w:rsidP="002A4B3C">
      <w:pPr>
        <w:pStyle w:val="11"/>
        <w:keepNext/>
        <w:keepLines/>
        <w:shd w:val="clear" w:color="auto" w:fill="auto"/>
        <w:spacing w:line="240" w:lineRule="auto"/>
        <w:ind w:left="20"/>
        <w:jc w:val="center"/>
        <w:rPr>
          <w:rStyle w:val="10"/>
          <w:b/>
          <w:iCs/>
          <w:color w:val="000000"/>
          <w:sz w:val="28"/>
          <w:szCs w:val="28"/>
        </w:rPr>
      </w:pPr>
    </w:p>
    <w:p w:rsidR="00C91828" w:rsidRPr="002A4B3C" w:rsidRDefault="00C91828" w:rsidP="002A4B3C">
      <w:pPr>
        <w:pStyle w:val="11"/>
        <w:keepNext/>
        <w:keepLines/>
        <w:shd w:val="clear" w:color="auto" w:fill="auto"/>
        <w:spacing w:line="240" w:lineRule="auto"/>
        <w:ind w:left="20"/>
        <w:jc w:val="center"/>
        <w:rPr>
          <w:b/>
          <w:sz w:val="28"/>
          <w:szCs w:val="28"/>
        </w:rPr>
      </w:pPr>
      <w:r w:rsidRPr="002A4B3C">
        <w:rPr>
          <w:rStyle w:val="10"/>
          <w:b/>
          <w:iCs/>
          <w:color w:val="000000"/>
          <w:sz w:val="28"/>
          <w:szCs w:val="28"/>
        </w:rPr>
        <w:t>Положение</w:t>
      </w:r>
      <w:bookmarkEnd w:id="0"/>
    </w:p>
    <w:p w:rsidR="00C91828" w:rsidRPr="002A4B3C" w:rsidRDefault="00C91828" w:rsidP="002A4B3C">
      <w:pPr>
        <w:pStyle w:val="20"/>
        <w:keepNext/>
        <w:keepLines/>
        <w:shd w:val="clear" w:color="auto" w:fill="auto"/>
        <w:spacing w:after="0" w:line="240" w:lineRule="auto"/>
        <w:ind w:right="23"/>
        <w:rPr>
          <w:rStyle w:val="2"/>
          <w:b/>
          <w:bCs/>
          <w:iCs/>
          <w:color w:val="000000"/>
          <w:sz w:val="28"/>
          <w:szCs w:val="28"/>
        </w:rPr>
      </w:pPr>
      <w:bookmarkStart w:id="1" w:name="bookmark1"/>
      <w:r w:rsidRPr="002A4B3C">
        <w:rPr>
          <w:rStyle w:val="2"/>
          <w:b/>
          <w:bCs/>
          <w:iCs/>
          <w:color w:val="000000"/>
          <w:sz w:val="28"/>
          <w:szCs w:val="28"/>
        </w:rPr>
        <w:t xml:space="preserve">о формах, периодичности и порядке текущей и промежуточной </w:t>
      </w:r>
      <w:r w:rsidR="0091117E">
        <w:rPr>
          <w:rStyle w:val="2"/>
          <w:b/>
          <w:bCs/>
          <w:iCs/>
          <w:color w:val="000000"/>
          <w:sz w:val="28"/>
          <w:szCs w:val="28"/>
        </w:rPr>
        <w:t xml:space="preserve"> </w:t>
      </w:r>
      <w:r w:rsidRPr="002A4B3C">
        <w:rPr>
          <w:rStyle w:val="2"/>
          <w:b/>
          <w:bCs/>
          <w:iCs/>
          <w:color w:val="000000"/>
          <w:sz w:val="28"/>
          <w:szCs w:val="28"/>
        </w:rPr>
        <w:t xml:space="preserve"> аттестации обучающихся в МБОУ Александровской </w:t>
      </w:r>
      <w:bookmarkEnd w:id="1"/>
      <w:r w:rsidR="002A4B3C">
        <w:rPr>
          <w:rStyle w:val="2"/>
          <w:b/>
          <w:bCs/>
          <w:iCs/>
          <w:color w:val="000000"/>
          <w:sz w:val="28"/>
          <w:szCs w:val="28"/>
        </w:rPr>
        <w:t>СОШ.</w:t>
      </w:r>
    </w:p>
    <w:p w:rsidR="00C91828" w:rsidRPr="00FD537E" w:rsidRDefault="00C91828" w:rsidP="00C91828">
      <w:pPr>
        <w:pStyle w:val="20"/>
        <w:keepNext/>
        <w:keepLines/>
        <w:shd w:val="clear" w:color="auto" w:fill="auto"/>
        <w:spacing w:after="0" w:line="360" w:lineRule="auto"/>
        <w:ind w:right="23"/>
        <w:rPr>
          <w:b w:val="0"/>
          <w:i w:val="0"/>
          <w:sz w:val="24"/>
          <w:szCs w:val="24"/>
        </w:rPr>
      </w:pPr>
    </w:p>
    <w:p w:rsidR="00C91828" w:rsidRPr="00FD537E" w:rsidRDefault="00C91828" w:rsidP="00C91828">
      <w:pPr>
        <w:pStyle w:val="22"/>
        <w:shd w:val="clear" w:color="auto" w:fill="auto"/>
        <w:spacing w:before="0" w:after="199" w:line="240" w:lineRule="exact"/>
        <w:ind w:right="20"/>
        <w:rPr>
          <w:i w:val="0"/>
          <w:sz w:val="24"/>
          <w:szCs w:val="24"/>
        </w:rPr>
      </w:pPr>
      <w:r w:rsidRPr="00FD537E">
        <w:rPr>
          <w:rStyle w:val="21"/>
          <w:b/>
          <w:bCs/>
          <w:iCs/>
          <w:color w:val="000000"/>
          <w:sz w:val="24"/>
          <w:szCs w:val="24"/>
        </w:rPr>
        <w:t>1. Общие положения</w:t>
      </w:r>
    </w:p>
    <w:p w:rsidR="00C91828" w:rsidRDefault="00C91828" w:rsidP="00C91828">
      <w:pPr>
        <w:pStyle w:val="a3"/>
        <w:shd w:val="clear" w:color="auto" w:fill="auto"/>
        <w:tabs>
          <w:tab w:val="left" w:pos="851"/>
          <w:tab w:val="left" w:pos="993"/>
        </w:tabs>
        <w:spacing w:line="240" w:lineRule="auto"/>
        <w:ind w:left="23" w:right="20" w:firstLine="544"/>
        <w:jc w:val="both"/>
        <w:rPr>
          <w:rStyle w:val="1"/>
          <w:color w:val="000000"/>
          <w:sz w:val="24"/>
          <w:szCs w:val="24"/>
        </w:rPr>
      </w:pPr>
      <w:r w:rsidRPr="000A096D">
        <w:rPr>
          <w:rStyle w:val="1"/>
          <w:color w:val="000000"/>
          <w:sz w:val="24"/>
          <w:szCs w:val="24"/>
        </w:rPr>
        <w:t xml:space="preserve">1.1 .Настоящее «Положение о формах, </w:t>
      </w:r>
      <w:r w:rsidR="00CB3A09">
        <w:rPr>
          <w:rStyle w:val="1"/>
          <w:color w:val="000000"/>
          <w:sz w:val="24"/>
          <w:szCs w:val="24"/>
        </w:rPr>
        <w:t>периодичности и порядке текущей</w:t>
      </w:r>
      <w:r w:rsidRPr="000A096D">
        <w:rPr>
          <w:rStyle w:val="1"/>
          <w:color w:val="000000"/>
          <w:sz w:val="24"/>
          <w:szCs w:val="24"/>
        </w:rPr>
        <w:t xml:space="preserve"> и промежуточной аттестации обучающихся » (далее - Положени</w:t>
      </w:r>
      <w:r>
        <w:rPr>
          <w:rStyle w:val="1"/>
          <w:color w:val="000000"/>
          <w:sz w:val="24"/>
          <w:szCs w:val="24"/>
        </w:rPr>
        <w:t xml:space="preserve">е) является локальным актом МБОУ Александровской </w:t>
      </w:r>
      <w:r w:rsidRPr="000A096D">
        <w:rPr>
          <w:rStyle w:val="1"/>
          <w:color w:val="000000"/>
          <w:sz w:val="24"/>
          <w:szCs w:val="24"/>
        </w:rPr>
        <w:t>СОШ</w:t>
      </w:r>
      <w:r>
        <w:rPr>
          <w:rStyle w:val="1"/>
          <w:color w:val="000000"/>
          <w:sz w:val="24"/>
          <w:szCs w:val="24"/>
        </w:rPr>
        <w:t xml:space="preserve"> </w:t>
      </w:r>
      <w:r w:rsidRPr="000A096D">
        <w:rPr>
          <w:rStyle w:val="1"/>
          <w:color w:val="000000"/>
          <w:sz w:val="24"/>
          <w:szCs w:val="24"/>
        </w:rPr>
        <w:t xml:space="preserve"> (далее - ОУ), регулирующим формы, периодичность и порядок, систему оценок текущего контроля и формы проведения промежуточной аттестации обучающихся. Данное положение регулирует правила проведения промежуточной аттестации обучающихся, применение единых требований к оценке обучающихся по различным предметам.</w:t>
      </w:r>
    </w:p>
    <w:p w:rsidR="00C91828" w:rsidRPr="000A096D" w:rsidRDefault="00C91828" w:rsidP="00C91828">
      <w:pPr>
        <w:pStyle w:val="a3"/>
        <w:shd w:val="clear" w:color="auto" w:fill="auto"/>
        <w:tabs>
          <w:tab w:val="left" w:pos="851"/>
          <w:tab w:val="left" w:pos="993"/>
        </w:tabs>
        <w:spacing w:line="240" w:lineRule="auto"/>
        <w:ind w:left="23" w:right="20" w:firstLine="544"/>
        <w:jc w:val="both"/>
        <w:rPr>
          <w:sz w:val="24"/>
          <w:szCs w:val="24"/>
        </w:rPr>
      </w:pPr>
    </w:p>
    <w:p w:rsidR="00C91828" w:rsidRPr="00CB3A09" w:rsidRDefault="00C91828" w:rsidP="00C91828">
      <w:pPr>
        <w:pStyle w:val="a3"/>
        <w:numPr>
          <w:ilvl w:val="0"/>
          <w:numId w:val="1"/>
        </w:numPr>
        <w:shd w:val="clear" w:color="auto" w:fill="auto"/>
        <w:tabs>
          <w:tab w:val="left" w:pos="466"/>
          <w:tab w:val="left" w:pos="851"/>
          <w:tab w:val="left" w:pos="993"/>
        </w:tabs>
        <w:spacing w:line="240" w:lineRule="auto"/>
        <w:ind w:left="567" w:right="20" w:firstLine="0"/>
        <w:jc w:val="both"/>
        <w:rPr>
          <w:sz w:val="24"/>
          <w:szCs w:val="24"/>
        </w:rPr>
      </w:pPr>
      <w:r w:rsidRPr="00CB3A09">
        <w:rPr>
          <w:rStyle w:val="1"/>
          <w:color w:val="000000"/>
          <w:sz w:val="24"/>
          <w:szCs w:val="24"/>
        </w:rPr>
        <w:t xml:space="preserve">Настоящее Положение разработано в соответствии с </w:t>
      </w:r>
      <w:r w:rsidR="0091117E" w:rsidRPr="00CB3A09">
        <w:rPr>
          <w:rStyle w:val="1"/>
          <w:color w:val="000000"/>
          <w:sz w:val="24"/>
          <w:szCs w:val="24"/>
        </w:rPr>
        <w:t>Федеральным з</w:t>
      </w:r>
      <w:r w:rsidRPr="00CB3A09">
        <w:rPr>
          <w:rStyle w:val="1"/>
          <w:color w:val="000000"/>
          <w:sz w:val="24"/>
          <w:szCs w:val="24"/>
        </w:rPr>
        <w:t>аконом РФ «Об образовании</w:t>
      </w:r>
      <w:r w:rsidR="006B5A69" w:rsidRPr="00CB3A09">
        <w:rPr>
          <w:rStyle w:val="1"/>
          <w:color w:val="000000"/>
          <w:sz w:val="24"/>
          <w:szCs w:val="24"/>
        </w:rPr>
        <w:t xml:space="preserve"> в Российской Федерации</w:t>
      </w:r>
      <w:r w:rsidRPr="00CB3A09">
        <w:rPr>
          <w:rStyle w:val="1"/>
          <w:color w:val="000000"/>
          <w:sz w:val="24"/>
          <w:szCs w:val="24"/>
        </w:rPr>
        <w:t>» №273-Ф3 от 29.12.2012, нормативно-правовыми актами</w:t>
      </w:r>
      <w:r w:rsidR="00CB3A09" w:rsidRPr="00CB3A09">
        <w:rPr>
          <w:rStyle w:val="1"/>
          <w:color w:val="000000"/>
          <w:sz w:val="24"/>
          <w:szCs w:val="24"/>
        </w:rPr>
        <w:t>,</w:t>
      </w:r>
      <w:r w:rsidRPr="00CB3A09">
        <w:rPr>
          <w:rStyle w:val="1"/>
          <w:color w:val="000000"/>
          <w:sz w:val="24"/>
          <w:szCs w:val="24"/>
        </w:rPr>
        <w:t xml:space="preserve"> регулирующими государственную (итоговую) аттестацию выпускников 9 и 11 классов, Уставом школы и регламентирует содержание и порядок текущей и промежуточной аттестации </w:t>
      </w:r>
      <w:r w:rsidR="0091117E" w:rsidRPr="00CB3A09">
        <w:rPr>
          <w:rStyle w:val="1"/>
          <w:color w:val="000000"/>
          <w:sz w:val="24"/>
          <w:szCs w:val="24"/>
        </w:rPr>
        <w:t>об</w:t>
      </w:r>
      <w:r w:rsidRPr="00CB3A09">
        <w:rPr>
          <w:rStyle w:val="1"/>
          <w:color w:val="000000"/>
          <w:sz w:val="24"/>
          <w:szCs w:val="24"/>
        </w:rPr>
        <w:t>уча</w:t>
      </w:r>
      <w:r w:rsidR="0091117E" w:rsidRPr="00CB3A09">
        <w:rPr>
          <w:rStyle w:val="1"/>
          <w:color w:val="000000"/>
          <w:sz w:val="24"/>
          <w:szCs w:val="24"/>
        </w:rPr>
        <w:t>ю</w:t>
      </w:r>
      <w:r w:rsidRPr="00CB3A09">
        <w:rPr>
          <w:rStyle w:val="1"/>
          <w:color w:val="000000"/>
          <w:sz w:val="24"/>
          <w:szCs w:val="24"/>
        </w:rPr>
        <w:t>щихся школы</w:t>
      </w:r>
    </w:p>
    <w:p w:rsidR="00C91828" w:rsidRPr="001D0A2A" w:rsidRDefault="00C91828" w:rsidP="00C91828">
      <w:pPr>
        <w:pStyle w:val="a3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1100"/>
        </w:tabs>
        <w:spacing w:line="240" w:lineRule="auto"/>
        <w:ind w:left="23" w:firstLine="544"/>
        <w:jc w:val="both"/>
        <w:rPr>
          <w:rStyle w:val="1"/>
          <w:b/>
          <w:sz w:val="24"/>
          <w:szCs w:val="24"/>
          <w:shd w:val="clear" w:color="auto" w:fill="auto"/>
        </w:rPr>
      </w:pPr>
      <w:r w:rsidRPr="001D0A2A">
        <w:rPr>
          <w:rFonts w:eastAsia="Times New Roman"/>
          <w:b/>
          <w:sz w:val="24"/>
          <w:szCs w:val="24"/>
        </w:rPr>
        <w:t>Целями текущей и промежуточной аттестации являются</w:t>
      </w:r>
      <w:r w:rsidRPr="001D0A2A">
        <w:rPr>
          <w:rStyle w:val="1"/>
          <w:b/>
          <w:color w:val="000000"/>
          <w:sz w:val="24"/>
          <w:szCs w:val="24"/>
        </w:rPr>
        <w:t>:</w:t>
      </w:r>
    </w:p>
    <w:p w:rsidR="00C91828" w:rsidRPr="000A096D" w:rsidRDefault="00C91828" w:rsidP="00C91828">
      <w:pPr>
        <w:pStyle w:val="a3"/>
        <w:shd w:val="clear" w:color="auto" w:fill="auto"/>
        <w:tabs>
          <w:tab w:val="left" w:pos="851"/>
          <w:tab w:val="left" w:pos="993"/>
          <w:tab w:val="left" w:pos="1100"/>
        </w:tabs>
        <w:spacing w:line="240" w:lineRule="auto"/>
        <w:ind w:left="567" w:firstLine="0"/>
        <w:jc w:val="both"/>
        <w:rPr>
          <w:sz w:val="24"/>
          <w:szCs w:val="24"/>
        </w:rPr>
      </w:pPr>
    </w:p>
    <w:p w:rsidR="00C91828" w:rsidRPr="00134B08" w:rsidRDefault="00C91828" w:rsidP="00C91828">
      <w:pPr>
        <w:pStyle w:val="a3"/>
        <w:numPr>
          <w:ilvl w:val="0"/>
          <w:numId w:val="8"/>
        </w:numPr>
        <w:shd w:val="clear" w:color="auto" w:fill="auto"/>
        <w:tabs>
          <w:tab w:val="left" w:pos="851"/>
        </w:tabs>
        <w:spacing w:line="240" w:lineRule="auto"/>
        <w:ind w:left="23" w:right="20" w:firstLine="544"/>
        <w:jc w:val="both"/>
        <w:rPr>
          <w:rStyle w:val="1"/>
          <w:sz w:val="24"/>
          <w:szCs w:val="24"/>
          <w:shd w:val="clear" w:color="auto" w:fill="auto"/>
        </w:rPr>
      </w:pPr>
      <w:r w:rsidRPr="000A096D">
        <w:rPr>
          <w:rStyle w:val="1"/>
          <w:color w:val="000000"/>
          <w:sz w:val="24"/>
          <w:szCs w:val="24"/>
        </w:rPr>
        <w:t>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C91828" w:rsidRPr="000A096D" w:rsidRDefault="00C91828" w:rsidP="00C91828">
      <w:pPr>
        <w:pStyle w:val="a3"/>
        <w:shd w:val="clear" w:color="auto" w:fill="auto"/>
        <w:tabs>
          <w:tab w:val="left" w:pos="851"/>
        </w:tabs>
        <w:spacing w:line="240" w:lineRule="auto"/>
        <w:ind w:left="567" w:right="20" w:firstLine="0"/>
        <w:jc w:val="both"/>
        <w:rPr>
          <w:sz w:val="24"/>
          <w:szCs w:val="24"/>
        </w:rPr>
      </w:pPr>
    </w:p>
    <w:p w:rsidR="00C91828" w:rsidRPr="000A096D" w:rsidRDefault="00C91828" w:rsidP="00C91828">
      <w:pPr>
        <w:pStyle w:val="a3"/>
        <w:numPr>
          <w:ilvl w:val="0"/>
          <w:numId w:val="8"/>
        </w:numPr>
        <w:shd w:val="clear" w:color="auto" w:fill="auto"/>
        <w:tabs>
          <w:tab w:val="left" w:pos="851"/>
        </w:tabs>
        <w:spacing w:line="240" w:lineRule="auto"/>
        <w:ind w:left="23" w:right="20" w:firstLine="544"/>
        <w:jc w:val="both"/>
        <w:rPr>
          <w:rStyle w:val="1"/>
          <w:sz w:val="24"/>
          <w:szCs w:val="24"/>
          <w:shd w:val="clear" w:color="auto" w:fill="auto"/>
        </w:rPr>
      </w:pPr>
      <w:r w:rsidRPr="000A096D">
        <w:rPr>
          <w:rStyle w:val="1"/>
          <w:color w:val="000000"/>
          <w:sz w:val="24"/>
          <w:szCs w:val="24"/>
        </w:rPr>
        <w:t>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C91828" w:rsidRPr="000A096D" w:rsidRDefault="00C91828" w:rsidP="00C91828">
      <w:pPr>
        <w:pStyle w:val="a3"/>
        <w:shd w:val="clear" w:color="auto" w:fill="auto"/>
        <w:tabs>
          <w:tab w:val="left" w:pos="851"/>
        </w:tabs>
        <w:spacing w:line="240" w:lineRule="auto"/>
        <w:ind w:right="20" w:firstLine="0"/>
        <w:jc w:val="both"/>
        <w:rPr>
          <w:sz w:val="24"/>
          <w:szCs w:val="24"/>
        </w:rPr>
      </w:pPr>
    </w:p>
    <w:p w:rsidR="00C91828" w:rsidRPr="007A5EC2" w:rsidRDefault="00C91828" w:rsidP="00C91828">
      <w:pPr>
        <w:pStyle w:val="a3"/>
        <w:numPr>
          <w:ilvl w:val="0"/>
          <w:numId w:val="8"/>
        </w:numPr>
        <w:shd w:val="clear" w:color="auto" w:fill="auto"/>
        <w:tabs>
          <w:tab w:val="left" w:pos="851"/>
        </w:tabs>
        <w:spacing w:line="240" w:lineRule="auto"/>
        <w:ind w:left="23" w:right="20" w:firstLine="544"/>
        <w:jc w:val="both"/>
        <w:rPr>
          <w:rStyle w:val="1"/>
          <w:sz w:val="24"/>
          <w:szCs w:val="24"/>
          <w:shd w:val="clear" w:color="auto" w:fill="auto"/>
        </w:rPr>
      </w:pPr>
      <w:r w:rsidRPr="000A096D">
        <w:rPr>
          <w:rStyle w:val="1"/>
          <w:color w:val="000000"/>
          <w:sz w:val="24"/>
          <w:szCs w:val="24"/>
        </w:rPr>
        <w:t xml:space="preserve">соотнесение этого уровня с требованиями государственного образовательного стандарта. </w:t>
      </w:r>
      <w:r w:rsidR="0091117E">
        <w:rPr>
          <w:rStyle w:val="1"/>
          <w:color w:val="000000"/>
          <w:sz w:val="24"/>
          <w:szCs w:val="24"/>
        </w:rPr>
        <w:t xml:space="preserve"> </w:t>
      </w:r>
    </w:p>
    <w:p w:rsidR="00C91828" w:rsidRDefault="00C91828" w:rsidP="00C91828">
      <w:pPr>
        <w:pStyle w:val="a5"/>
        <w:rPr>
          <w:rStyle w:val="1"/>
          <w:shd w:val="clear" w:color="auto" w:fill="auto"/>
        </w:rPr>
      </w:pPr>
    </w:p>
    <w:p w:rsidR="00C91828" w:rsidRPr="00134B08" w:rsidRDefault="00C91828" w:rsidP="00C91828">
      <w:pPr>
        <w:pStyle w:val="a3"/>
        <w:numPr>
          <w:ilvl w:val="0"/>
          <w:numId w:val="8"/>
        </w:numPr>
        <w:shd w:val="clear" w:color="auto" w:fill="auto"/>
        <w:tabs>
          <w:tab w:val="left" w:pos="851"/>
        </w:tabs>
        <w:spacing w:line="240" w:lineRule="auto"/>
        <w:ind w:left="23" w:right="20" w:firstLine="544"/>
        <w:jc w:val="both"/>
        <w:rPr>
          <w:rStyle w:val="1"/>
          <w:sz w:val="24"/>
          <w:szCs w:val="24"/>
          <w:shd w:val="clear" w:color="auto" w:fill="auto"/>
        </w:rPr>
      </w:pPr>
      <w:r w:rsidRPr="00201B2B">
        <w:rPr>
          <w:rFonts w:eastAsia="Times New Roman"/>
          <w:sz w:val="24"/>
          <w:szCs w:val="24"/>
        </w:rPr>
        <w:t xml:space="preserve">контроль выполнения учебных программ и календарно-тематического графика </w:t>
      </w:r>
      <w:r w:rsidRPr="00201B2B">
        <w:rPr>
          <w:rFonts w:eastAsia="Times New Roman"/>
          <w:sz w:val="24"/>
          <w:szCs w:val="24"/>
        </w:rPr>
        <w:br/>
        <w:t>изучения учебных предметов</w:t>
      </w:r>
    </w:p>
    <w:p w:rsidR="00C91828" w:rsidRDefault="00C91828" w:rsidP="00C91828">
      <w:pPr>
        <w:pStyle w:val="a5"/>
        <w:ind w:left="0"/>
        <w:rPr>
          <w:rStyle w:val="1"/>
          <w:shd w:val="clear" w:color="auto" w:fill="auto"/>
        </w:rPr>
      </w:pPr>
    </w:p>
    <w:p w:rsidR="00C91828" w:rsidRPr="001D0A2A" w:rsidRDefault="00C91828" w:rsidP="00C91828">
      <w:pPr>
        <w:pStyle w:val="a3"/>
        <w:shd w:val="clear" w:color="auto" w:fill="auto"/>
        <w:tabs>
          <w:tab w:val="left" w:pos="851"/>
        </w:tabs>
        <w:spacing w:line="240" w:lineRule="auto"/>
        <w:ind w:right="20" w:firstLine="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1.4. </w:t>
      </w:r>
      <w:r w:rsidRPr="001D0A2A">
        <w:rPr>
          <w:rFonts w:eastAsia="Times New Roman"/>
          <w:b/>
          <w:sz w:val="24"/>
          <w:szCs w:val="24"/>
        </w:rPr>
        <w:t xml:space="preserve">Текущая аттестация </w:t>
      </w:r>
      <w:r>
        <w:rPr>
          <w:rFonts w:eastAsia="Times New Roman"/>
          <w:b/>
          <w:sz w:val="24"/>
          <w:szCs w:val="24"/>
        </w:rPr>
        <w:t>обучающихся</w:t>
      </w:r>
      <w:r w:rsidRPr="001D0A2A">
        <w:rPr>
          <w:rFonts w:eastAsia="Times New Roman"/>
          <w:b/>
          <w:sz w:val="24"/>
          <w:szCs w:val="24"/>
        </w:rPr>
        <w:t xml:space="preserve"> включает в себя поурочн</w:t>
      </w:r>
      <w:r>
        <w:rPr>
          <w:rFonts w:eastAsia="Times New Roman"/>
          <w:b/>
          <w:sz w:val="24"/>
          <w:szCs w:val="24"/>
        </w:rPr>
        <w:t>ый контроль</w:t>
      </w:r>
      <w:r w:rsidRPr="001D0A2A">
        <w:rPr>
          <w:rFonts w:eastAsia="Times New Roman"/>
          <w:b/>
          <w:sz w:val="24"/>
          <w:szCs w:val="24"/>
        </w:rPr>
        <w:t xml:space="preserve"> и </w:t>
      </w:r>
      <w:proofErr w:type="spellStart"/>
      <w:r w:rsidRPr="001D0A2A">
        <w:rPr>
          <w:rFonts w:eastAsia="Times New Roman"/>
          <w:b/>
          <w:sz w:val="24"/>
          <w:szCs w:val="24"/>
        </w:rPr>
        <w:t>почетвертное</w:t>
      </w:r>
      <w:proofErr w:type="spellEnd"/>
      <w:r w:rsidRPr="001D0A2A">
        <w:rPr>
          <w:rFonts w:eastAsia="Times New Roman"/>
          <w:b/>
          <w:sz w:val="24"/>
          <w:szCs w:val="24"/>
        </w:rPr>
        <w:t xml:space="preserve"> (полугодовое) оценивание результатов</w:t>
      </w:r>
      <w:r>
        <w:rPr>
          <w:rFonts w:eastAsia="Times New Roman"/>
          <w:b/>
          <w:sz w:val="24"/>
          <w:szCs w:val="24"/>
        </w:rPr>
        <w:t xml:space="preserve"> обученности.</w:t>
      </w:r>
    </w:p>
    <w:p w:rsidR="00C91828" w:rsidRPr="001D0A2A" w:rsidRDefault="00C91828" w:rsidP="00C91828">
      <w:pPr>
        <w:pStyle w:val="a3"/>
        <w:shd w:val="clear" w:color="auto" w:fill="auto"/>
        <w:tabs>
          <w:tab w:val="left" w:pos="851"/>
        </w:tabs>
        <w:spacing w:line="240" w:lineRule="auto"/>
        <w:ind w:right="20" w:firstLine="0"/>
        <w:jc w:val="both"/>
        <w:rPr>
          <w:rFonts w:eastAsia="Times New Roman"/>
          <w:b/>
          <w:sz w:val="24"/>
          <w:szCs w:val="24"/>
        </w:rPr>
      </w:pPr>
    </w:p>
    <w:p w:rsidR="00C91828" w:rsidRDefault="00C91828" w:rsidP="00CB3A09">
      <w:pPr>
        <w:pStyle w:val="a3"/>
        <w:shd w:val="clear" w:color="auto" w:fill="auto"/>
        <w:tabs>
          <w:tab w:val="left" w:pos="709"/>
          <w:tab w:val="left" w:pos="851"/>
        </w:tabs>
        <w:spacing w:line="240" w:lineRule="auto"/>
        <w:ind w:right="40" w:firstLine="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     Основными ф</w:t>
      </w:r>
      <w:r w:rsidRPr="000A096D">
        <w:rPr>
          <w:rStyle w:val="1"/>
          <w:color w:val="000000"/>
          <w:sz w:val="24"/>
          <w:szCs w:val="24"/>
        </w:rPr>
        <w:t>о</w:t>
      </w:r>
      <w:r>
        <w:rPr>
          <w:rStyle w:val="1"/>
          <w:color w:val="000000"/>
          <w:sz w:val="24"/>
          <w:szCs w:val="24"/>
        </w:rPr>
        <w:t xml:space="preserve">рмами </w:t>
      </w:r>
      <w:proofErr w:type="gramStart"/>
      <w:r w:rsidRPr="000A096D">
        <w:rPr>
          <w:rStyle w:val="1"/>
          <w:color w:val="000000"/>
          <w:sz w:val="24"/>
          <w:szCs w:val="24"/>
        </w:rPr>
        <w:t xml:space="preserve">контроля </w:t>
      </w:r>
      <w:r>
        <w:rPr>
          <w:rStyle w:val="1"/>
          <w:color w:val="000000"/>
          <w:sz w:val="24"/>
          <w:szCs w:val="24"/>
        </w:rPr>
        <w:t xml:space="preserve"> </w:t>
      </w:r>
      <w:r w:rsidRPr="000A096D">
        <w:rPr>
          <w:rStyle w:val="1"/>
          <w:color w:val="000000"/>
          <w:sz w:val="24"/>
          <w:szCs w:val="24"/>
        </w:rPr>
        <w:t>качества усвоения содержания учебны</w:t>
      </w:r>
      <w:r w:rsidR="00CB3A09">
        <w:rPr>
          <w:rStyle w:val="1"/>
          <w:color w:val="000000"/>
          <w:sz w:val="24"/>
          <w:szCs w:val="24"/>
        </w:rPr>
        <w:t>х программ обучающихся</w:t>
      </w:r>
      <w:proofErr w:type="gramEnd"/>
      <w:r w:rsidR="00CB3A09">
        <w:rPr>
          <w:rStyle w:val="1"/>
          <w:color w:val="000000"/>
          <w:sz w:val="24"/>
          <w:szCs w:val="24"/>
        </w:rPr>
        <w:t xml:space="preserve"> являются:</w:t>
      </w:r>
    </w:p>
    <w:p w:rsidR="00C91828" w:rsidRPr="000A096D" w:rsidRDefault="00C91828" w:rsidP="00C91828">
      <w:pPr>
        <w:pStyle w:val="a3"/>
        <w:shd w:val="clear" w:color="auto" w:fill="auto"/>
        <w:tabs>
          <w:tab w:val="left" w:pos="709"/>
          <w:tab w:val="left" w:pos="851"/>
        </w:tabs>
        <w:spacing w:line="240" w:lineRule="auto"/>
        <w:ind w:left="567" w:right="40" w:firstLine="0"/>
        <w:jc w:val="both"/>
        <w:rPr>
          <w:sz w:val="24"/>
          <w:szCs w:val="24"/>
        </w:rPr>
      </w:pPr>
    </w:p>
    <w:p w:rsidR="00C91828" w:rsidRDefault="00C91828" w:rsidP="00C91828">
      <w:pPr>
        <w:pStyle w:val="a3"/>
        <w:shd w:val="clear" w:color="auto" w:fill="auto"/>
        <w:tabs>
          <w:tab w:val="left" w:pos="851"/>
        </w:tabs>
        <w:spacing w:line="240" w:lineRule="auto"/>
        <w:ind w:left="23" w:firstLine="544"/>
        <w:jc w:val="both"/>
        <w:rPr>
          <w:rStyle w:val="1"/>
          <w:b/>
          <w:i/>
          <w:color w:val="000000"/>
          <w:sz w:val="24"/>
          <w:szCs w:val="24"/>
        </w:rPr>
      </w:pPr>
      <w:r w:rsidRPr="000A096D">
        <w:rPr>
          <w:rStyle w:val="1"/>
          <w:b/>
          <w:i/>
          <w:color w:val="000000"/>
          <w:sz w:val="24"/>
          <w:szCs w:val="24"/>
        </w:rPr>
        <w:t>формы письменной проверки:</w:t>
      </w:r>
    </w:p>
    <w:p w:rsidR="00C91828" w:rsidRPr="000A096D" w:rsidRDefault="00C91828" w:rsidP="00C91828">
      <w:pPr>
        <w:pStyle w:val="a3"/>
        <w:shd w:val="clear" w:color="auto" w:fill="auto"/>
        <w:tabs>
          <w:tab w:val="left" w:pos="851"/>
        </w:tabs>
        <w:spacing w:line="240" w:lineRule="auto"/>
        <w:ind w:left="23" w:firstLine="544"/>
        <w:jc w:val="both"/>
        <w:rPr>
          <w:b/>
          <w:i/>
          <w:sz w:val="24"/>
          <w:szCs w:val="24"/>
        </w:rPr>
      </w:pPr>
    </w:p>
    <w:p w:rsidR="00C91828" w:rsidRPr="00134B08" w:rsidRDefault="00C91828" w:rsidP="00C91828">
      <w:pPr>
        <w:pStyle w:val="a3"/>
        <w:numPr>
          <w:ilvl w:val="0"/>
          <w:numId w:val="9"/>
        </w:numPr>
        <w:shd w:val="clear" w:color="auto" w:fill="auto"/>
        <w:tabs>
          <w:tab w:val="left" w:pos="284"/>
          <w:tab w:val="left" w:pos="851"/>
          <w:tab w:val="left" w:pos="993"/>
        </w:tabs>
        <w:spacing w:line="240" w:lineRule="auto"/>
        <w:ind w:left="23" w:right="40" w:firstLine="544"/>
        <w:jc w:val="both"/>
        <w:rPr>
          <w:rStyle w:val="1"/>
          <w:sz w:val="24"/>
          <w:szCs w:val="24"/>
          <w:shd w:val="clear" w:color="auto" w:fill="auto"/>
        </w:rPr>
      </w:pPr>
      <w:r w:rsidRPr="000A096D">
        <w:rPr>
          <w:rStyle w:val="1"/>
          <w:color w:val="000000"/>
          <w:sz w:val="24"/>
          <w:szCs w:val="24"/>
        </w:rPr>
        <w:t xml:space="preserve">письменная проверка - это письменный ответ </w:t>
      </w:r>
      <w:proofErr w:type="gramStart"/>
      <w:r w:rsidRPr="000A096D">
        <w:rPr>
          <w:rStyle w:val="1"/>
          <w:color w:val="000000"/>
          <w:sz w:val="24"/>
          <w:szCs w:val="24"/>
        </w:rPr>
        <w:t>обучающегося</w:t>
      </w:r>
      <w:proofErr w:type="gramEnd"/>
      <w:r w:rsidRPr="000A096D">
        <w:rPr>
          <w:rStyle w:val="1"/>
          <w:color w:val="000000"/>
          <w:sz w:val="24"/>
          <w:szCs w:val="24"/>
        </w:rPr>
        <w:t xml:space="preserve"> на один или систему вопросов (заданий). </w:t>
      </w:r>
      <w:proofErr w:type="gramStart"/>
      <w:r w:rsidRPr="000A096D">
        <w:rPr>
          <w:rStyle w:val="1"/>
          <w:color w:val="000000"/>
          <w:sz w:val="24"/>
          <w:szCs w:val="24"/>
        </w:rPr>
        <w:t>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диктанты, рефераты и другое.</w:t>
      </w:r>
      <w:proofErr w:type="gramEnd"/>
    </w:p>
    <w:p w:rsidR="00C91828" w:rsidRPr="000A096D" w:rsidRDefault="00C91828" w:rsidP="00C91828">
      <w:pPr>
        <w:pStyle w:val="a3"/>
        <w:shd w:val="clear" w:color="auto" w:fill="auto"/>
        <w:tabs>
          <w:tab w:val="left" w:pos="284"/>
          <w:tab w:val="left" w:pos="851"/>
          <w:tab w:val="left" w:pos="993"/>
        </w:tabs>
        <w:spacing w:line="240" w:lineRule="auto"/>
        <w:ind w:left="567" w:right="40" w:firstLine="0"/>
        <w:jc w:val="both"/>
        <w:rPr>
          <w:sz w:val="24"/>
          <w:szCs w:val="24"/>
        </w:rPr>
      </w:pPr>
    </w:p>
    <w:p w:rsidR="00C91828" w:rsidRDefault="00C91828" w:rsidP="00C91828">
      <w:pPr>
        <w:pStyle w:val="a3"/>
        <w:shd w:val="clear" w:color="auto" w:fill="auto"/>
        <w:tabs>
          <w:tab w:val="left" w:pos="851"/>
        </w:tabs>
        <w:spacing w:line="240" w:lineRule="auto"/>
        <w:ind w:left="23" w:firstLine="544"/>
        <w:jc w:val="both"/>
        <w:rPr>
          <w:rStyle w:val="1"/>
          <w:b/>
          <w:i/>
          <w:color w:val="000000"/>
          <w:sz w:val="24"/>
          <w:szCs w:val="24"/>
        </w:rPr>
      </w:pPr>
      <w:r w:rsidRPr="000A096D">
        <w:rPr>
          <w:rStyle w:val="1"/>
          <w:b/>
          <w:i/>
          <w:color w:val="000000"/>
          <w:sz w:val="24"/>
          <w:szCs w:val="24"/>
        </w:rPr>
        <w:t>формы устной проверки:</w:t>
      </w:r>
    </w:p>
    <w:p w:rsidR="00C91828" w:rsidRPr="000A096D" w:rsidRDefault="00C91828" w:rsidP="00C91828">
      <w:pPr>
        <w:pStyle w:val="a3"/>
        <w:shd w:val="clear" w:color="auto" w:fill="auto"/>
        <w:tabs>
          <w:tab w:val="left" w:pos="851"/>
        </w:tabs>
        <w:spacing w:line="240" w:lineRule="auto"/>
        <w:ind w:left="23" w:firstLine="544"/>
        <w:jc w:val="both"/>
        <w:rPr>
          <w:b/>
          <w:i/>
          <w:sz w:val="24"/>
          <w:szCs w:val="24"/>
        </w:rPr>
      </w:pPr>
    </w:p>
    <w:p w:rsidR="00C91828" w:rsidRPr="000A096D" w:rsidRDefault="00C91828" w:rsidP="00C91828">
      <w:pPr>
        <w:pStyle w:val="a3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line="240" w:lineRule="auto"/>
        <w:ind w:left="23" w:right="40" w:firstLine="544"/>
        <w:jc w:val="both"/>
        <w:rPr>
          <w:sz w:val="24"/>
          <w:szCs w:val="24"/>
        </w:rPr>
      </w:pPr>
      <w:r w:rsidRPr="000A096D">
        <w:rPr>
          <w:rStyle w:val="1"/>
          <w:color w:val="000000"/>
          <w:sz w:val="24"/>
          <w:szCs w:val="24"/>
        </w:rPr>
        <w:t>устная проверка - это устный ответ обучающегося на один или систему вопросов в форме рассказа, беседы, собеседования, зачет и другое.</w:t>
      </w:r>
    </w:p>
    <w:p w:rsidR="00C91828" w:rsidRPr="000A096D" w:rsidRDefault="00C91828" w:rsidP="00C91828">
      <w:pPr>
        <w:pStyle w:val="a3"/>
        <w:shd w:val="clear" w:color="auto" w:fill="auto"/>
        <w:tabs>
          <w:tab w:val="left" w:pos="851"/>
          <w:tab w:val="left" w:pos="993"/>
        </w:tabs>
        <w:spacing w:line="240" w:lineRule="auto"/>
        <w:ind w:left="23" w:right="40" w:firstLine="544"/>
        <w:jc w:val="both"/>
        <w:rPr>
          <w:sz w:val="24"/>
          <w:szCs w:val="24"/>
        </w:rPr>
      </w:pPr>
      <w:r w:rsidRPr="00CB3A09">
        <w:rPr>
          <w:rStyle w:val="1"/>
          <w:b/>
          <w:color w:val="000000"/>
          <w:sz w:val="24"/>
          <w:szCs w:val="24"/>
        </w:rPr>
        <w:t>Комбинированная проверка</w:t>
      </w:r>
      <w:r w:rsidRPr="000A096D">
        <w:rPr>
          <w:rStyle w:val="1"/>
          <w:color w:val="000000"/>
          <w:sz w:val="24"/>
          <w:szCs w:val="24"/>
        </w:rPr>
        <w:t xml:space="preserve"> предполагает сочетание письменных и устных форм проверок.</w:t>
      </w:r>
    </w:p>
    <w:p w:rsidR="00C91828" w:rsidRDefault="00C91828" w:rsidP="00C91828">
      <w:pPr>
        <w:pStyle w:val="a3"/>
        <w:shd w:val="clear" w:color="auto" w:fill="auto"/>
        <w:tabs>
          <w:tab w:val="left" w:pos="851"/>
        </w:tabs>
        <w:spacing w:line="240" w:lineRule="auto"/>
        <w:ind w:left="23" w:right="40" w:firstLine="544"/>
        <w:jc w:val="both"/>
        <w:rPr>
          <w:rStyle w:val="1"/>
          <w:color w:val="000000"/>
          <w:sz w:val="24"/>
          <w:szCs w:val="24"/>
        </w:rPr>
      </w:pPr>
      <w:r w:rsidRPr="000A096D">
        <w:rPr>
          <w:rStyle w:val="1"/>
          <w:color w:val="000000"/>
          <w:sz w:val="24"/>
          <w:szCs w:val="24"/>
        </w:rPr>
        <w:t xml:space="preserve">При проведении </w:t>
      </w:r>
      <w:proofErr w:type="gramStart"/>
      <w:r w:rsidRPr="000A096D">
        <w:rPr>
          <w:rStyle w:val="1"/>
          <w:color w:val="000000"/>
          <w:sz w:val="24"/>
          <w:szCs w:val="24"/>
        </w:rPr>
        <w:t>контроля качества освоения содержания учебных программ обучающихся</w:t>
      </w:r>
      <w:proofErr w:type="gramEnd"/>
      <w:r w:rsidRPr="000A096D">
        <w:rPr>
          <w:rStyle w:val="1"/>
          <w:color w:val="000000"/>
          <w:sz w:val="24"/>
          <w:szCs w:val="24"/>
        </w:rPr>
        <w:t xml:space="preserve"> могут использоваться информационно - коммуникационные технологии.</w:t>
      </w:r>
    </w:p>
    <w:p w:rsidR="00C91828" w:rsidRDefault="00C91828" w:rsidP="00C91828">
      <w:pPr>
        <w:pStyle w:val="a3"/>
        <w:shd w:val="clear" w:color="auto" w:fill="auto"/>
        <w:tabs>
          <w:tab w:val="left" w:pos="851"/>
        </w:tabs>
        <w:spacing w:line="240" w:lineRule="auto"/>
        <w:ind w:left="23" w:right="40" w:firstLine="544"/>
        <w:jc w:val="both"/>
        <w:rPr>
          <w:rStyle w:val="1"/>
          <w:color w:val="000000"/>
          <w:sz w:val="24"/>
          <w:szCs w:val="24"/>
        </w:rPr>
      </w:pPr>
    </w:p>
    <w:p w:rsidR="00C91828" w:rsidRDefault="00C91828" w:rsidP="00C91828">
      <w:pPr>
        <w:pStyle w:val="a3"/>
        <w:shd w:val="clear" w:color="auto" w:fill="auto"/>
        <w:tabs>
          <w:tab w:val="left" w:pos="851"/>
        </w:tabs>
        <w:spacing w:line="240" w:lineRule="auto"/>
        <w:ind w:right="20" w:firstLine="0"/>
        <w:jc w:val="both"/>
        <w:rPr>
          <w:rFonts w:eastAsia="Times New Roman"/>
          <w:sz w:val="24"/>
          <w:szCs w:val="24"/>
        </w:rPr>
      </w:pPr>
    </w:p>
    <w:p w:rsidR="00C91828" w:rsidRPr="0091117E" w:rsidRDefault="00C91828" w:rsidP="00C91828">
      <w:pPr>
        <w:pStyle w:val="a3"/>
        <w:shd w:val="clear" w:color="auto" w:fill="auto"/>
        <w:tabs>
          <w:tab w:val="left" w:pos="851"/>
        </w:tabs>
        <w:spacing w:line="240" w:lineRule="auto"/>
        <w:ind w:right="20" w:firstLine="0"/>
        <w:jc w:val="both"/>
        <w:rPr>
          <w:rFonts w:eastAsia="Times New Roman"/>
          <w:color w:val="000000"/>
          <w:sz w:val="24"/>
          <w:szCs w:val="24"/>
        </w:rPr>
      </w:pPr>
      <w:r w:rsidRPr="0091117E">
        <w:rPr>
          <w:rFonts w:eastAsia="Times New Roman"/>
          <w:sz w:val="24"/>
          <w:szCs w:val="24"/>
        </w:rPr>
        <w:t xml:space="preserve">1.5. </w:t>
      </w:r>
      <w:proofErr w:type="gramStart"/>
      <w:r w:rsidR="0091117E">
        <w:rPr>
          <w:rFonts w:eastAsia="Times New Roman"/>
          <w:color w:val="000000"/>
          <w:sz w:val="24"/>
          <w:szCs w:val="24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 сопровождается промежуточной аттестацией обучающихся, проводимой в формах, определенных учебным планом, и в порядке, установленном ОУ.</w:t>
      </w:r>
      <w:proofErr w:type="gramEnd"/>
    </w:p>
    <w:p w:rsidR="00C91828" w:rsidRDefault="00C91828" w:rsidP="00C91828">
      <w:pPr>
        <w:pStyle w:val="a3"/>
        <w:shd w:val="clear" w:color="auto" w:fill="auto"/>
        <w:tabs>
          <w:tab w:val="left" w:pos="851"/>
        </w:tabs>
        <w:spacing w:line="240" w:lineRule="auto"/>
        <w:ind w:right="20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/>
        <w:t>1.6</w:t>
      </w:r>
      <w:r w:rsidRPr="00201B2B">
        <w:rPr>
          <w:rFonts w:eastAsia="Times New Roman"/>
          <w:sz w:val="24"/>
          <w:szCs w:val="24"/>
        </w:rPr>
        <w:t xml:space="preserve">. Промежуточная </w:t>
      </w:r>
      <w:r w:rsidR="0091117E">
        <w:rPr>
          <w:rFonts w:eastAsia="Times New Roman"/>
          <w:sz w:val="24"/>
          <w:szCs w:val="24"/>
        </w:rPr>
        <w:t xml:space="preserve"> </w:t>
      </w:r>
      <w:r w:rsidRPr="00201B2B">
        <w:rPr>
          <w:rFonts w:eastAsia="Times New Roman"/>
          <w:sz w:val="24"/>
          <w:szCs w:val="24"/>
        </w:rPr>
        <w:t xml:space="preserve"> аттестация проводится в форме тестирования, собеседования и контрольных работ, комплексной контрольной работы, которые проводятся по итогам учебного года. </w:t>
      </w:r>
    </w:p>
    <w:p w:rsidR="00C91828" w:rsidRDefault="00C91828" w:rsidP="00C91828">
      <w:pPr>
        <w:pStyle w:val="a3"/>
        <w:shd w:val="clear" w:color="auto" w:fill="auto"/>
        <w:tabs>
          <w:tab w:val="left" w:pos="851"/>
        </w:tabs>
        <w:spacing w:line="240" w:lineRule="auto"/>
        <w:ind w:right="20" w:firstLine="0"/>
        <w:jc w:val="both"/>
        <w:rPr>
          <w:rFonts w:eastAsia="Times New Roman"/>
          <w:sz w:val="24"/>
          <w:szCs w:val="24"/>
        </w:rPr>
      </w:pPr>
    </w:p>
    <w:p w:rsidR="00C91828" w:rsidRDefault="00C91828" w:rsidP="00C91828">
      <w:pPr>
        <w:pStyle w:val="a3"/>
        <w:shd w:val="clear" w:color="auto" w:fill="auto"/>
        <w:tabs>
          <w:tab w:val="left" w:pos="851"/>
        </w:tabs>
        <w:spacing w:line="240" w:lineRule="auto"/>
        <w:ind w:right="20" w:firstLine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>1.7.</w:t>
      </w:r>
      <w:r w:rsidRPr="000A096D">
        <w:rPr>
          <w:rStyle w:val="1"/>
          <w:color w:val="000000"/>
          <w:sz w:val="24"/>
          <w:szCs w:val="24"/>
        </w:rPr>
        <w:t xml:space="preserve"> </w:t>
      </w:r>
      <w:r w:rsidRPr="00201B2B">
        <w:rPr>
          <w:rFonts w:eastAsia="Times New Roman"/>
          <w:color w:val="2F2B23"/>
          <w:sz w:val="24"/>
          <w:szCs w:val="24"/>
          <w:shd w:val="clear" w:color="auto" w:fill="FFFFFF"/>
        </w:rPr>
        <w:t>В соответствии с требованиями ФГОС ОО</w:t>
      </w:r>
      <w:r>
        <w:rPr>
          <w:color w:val="2F2B23"/>
          <w:shd w:val="clear" w:color="auto" w:fill="FFFFFF"/>
        </w:rPr>
        <w:t xml:space="preserve"> форма промежуточной аттестации </w:t>
      </w:r>
      <w:proofErr w:type="spellStart"/>
      <w:r w:rsidRPr="00201B2B">
        <w:rPr>
          <w:rFonts w:eastAsia="Times New Roman"/>
          <w:color w:val="2F2B23"/>
          <w:sz w:val="24"/>
          <w:szCs w:val="24"/>
          <w:shd w:val="clear" w:color="auto" w:fill="FFFFFF"/>
        </w:rPr>
        <w:t>метапредметных</w:t>
      </w:r>
      <w:proofErr w:type="spellEnd"/>
      <w:r w:rsidRPr="00201B2B">
        <w:rPr>
          <w:rFonts w:eastAsia="Times New Roman"/>
          <w:color w:val="2F2B23"/>
          <w:sz w:val="24"/>
          <w:szCs w:val="24"/>
          <w:shd w:val="clear" w:color="auto" w:fill="FFFFFF"/>
        </w:rPr>
        <w:t xml:space="preserve"> результатов обучающихся – комплексная работа на </w:t>
      </w:r>
      <w:proofErr w:type="spellStart"/>
      <w:r w:rsidRPr="00201B2B">
        <w:rPr>
          <w:rFonts w:eastAsia="Times New Roman"/>
          <w:color w:val="2F2B23"/>
          <w:sz w:val="24"/>
          <w:szCs w:val="24"/>
          <w:shd w:val="clear" w:color="auto" w:fill="FFFFFF"/>
        </w:rPr>
        <w:t>метапредметной</w:t>
      </w:r>
      <w:proofErr w:type="spellEnd"/>
      <w:r w:rsidRPr="00201B2B">
        <w:rPr>
          <w:rFonts w:eastAsia="Times New Roman"/>
          <w:color w:val="2F2B23"/>
          <w:sz w:val="24"/>
          <w:szCs w:val="24"/>
          <w:shd w:val="clear" w:color="auto" w:fill="FFFFFF"/>
        </w:rPr>
        <w:t xml:space="preserve"> основе. Цель к</w:t>
      </w:r>
      <w:r w:rsidRPr="00201B2B">
        <w:rPr>
          <w:rFonts w:eastAsia="Times New Roman"/>
          <w:color w:val="000000"/>
          <w:sz w:val="24"/>
          <w:szCs w:val="24"/>
        </w:rPr>
        <w:t xml:space="preserve">омплексной работы - оценка способности </w:t>
      </w:r>
      <w:proofErr w:type="gramStart"/>
      <w:r w:rsidRPr="00201B2B">
        <w:rPr>
          <w:rFonts w:eastAsia="Times New Roman"/>
          <w:color w:val="000000"/>
          <w:sz w:val="24"/>
          <w:szCs w:val="24"/>
        </w:rPr>
        <w:t>обучающегося</w:t>
      </w:r>
      <w:proofErr w:type="gramEnd"/>
      <w:r w:rsidRPr="00201B2B">
        <w:rPr>
          <w:rFonts w:eastAsia="Times New Roman"/>
          <w:color w:val="000000"/>
          <w:sz w:val="24"/>
          <w:szCs w:val="24"/>
        </w:rPr>
        <w:t xml:space="preserve"> решать учебные и практические задачи на основе </w:t>
      </w:r>
      <w:proofErr w:type="spellStart"/>
      <w:r w:rsidRPr="00201B2B"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 w:rsidRPr="00201B2B">
        <w:rPr>
          <w:rFonts w:eastAsia="Times New Roman"/>
          <w:color w:val="000000"/>
          <w:sz w:val="24"/>
          <w:szCs w:val="24"/>
        </w:rPr>
        <w:t xml:space="preserve"> предметных знаний и умений, а также универсальных учебных действий. </w:t>
      </w:r>
    </w:p>
    <w:p w:rsidR="00C91828" w:rsidRDefault="00C91828" w:rsidP="00C91828">
      <w:pPr>
        <w:pStyle w:val="a3"/>
        <w:shd w:val="clear" w:color="auto" w:fill="auto"/>
        <w:tabs>
          <w:tab w:val="left" w:pos="851"/>
        </w:tabs>
        <w:spacing w:line="240" w:lineRule="auto"/>
        <w:ind w:right="20" w:firstLine="0"/>
        <w:jc w:val="both"/>
        <w:rPr>
          <w:rFonts w:eastAsia="Times New Roman"/>
          <w:color w:val="000000"/>
          <w:sz w:val="24"/>
          <w:szCs w:val="24"/>
        </w:rPr>
      </w:pPr>
    </w:p>
    <w:p w:rsidR="00C91828" w:rsidRPr="008628DF" w:rsidRDefault="00C91828" w:rsidP="00C91828">
      <w:pPr>
        <w:pStyle w:val="a3"/>
        <w:shd w:val="clear" w:color="auto" w:fill="auto"/>
        <w:tabs>
          <w:tab w:val="left" w:pos="851"/>
        </w:tabs>
        <w:spacing w:line="240" w:lineRule="auto"/>
        <w:ind w:right="20" w:firstLine="0"/>
        <w:jc w:val="both"/>
        <w:rPr>
          <w:rStyle w:val="1"/>
          <w:rFonts w:eastAsia="Times New Roman"/>
          <w:color w:val="000000"/>
          <w:sz w:val="24"/>
          <w:szCs w:val="24"/>
          <w:shd w:val="clear" w:color="auto" w:fill="auto"/>
        </w:rPr>
      </w:pPr>
      <w:r>
        <w:rPr>
          <w:rStyle w:val="1"/>
          <w:color w:val="000000"/>
          <w:sz w:val="24"/>
          <w:szCs w:val="24"/>
        </w:rPr>
        <w:t xml:space="preserve">1.8. </w:t>
      </w:r>
      <w:r w:rsidRPr="000A096D">
        <w:rPr>
          <w:rStyle w:val="1"/>
          <w:color w:val="000000"/>
          <w:sz w:val="24"/>
          <w:szCs w:val="24"/>
        </w:rPr>
        <w:t xml:space="preserve">В соответствии с Уставом Учреждения при </w:t>
      </w:r>
      <w:r>
        <w:rPr>
          <w:rStyle w:val="1"/>
          <w:color w:val="000000"/>
          <w:sz w:val="24"/>
          <w:szCs w:val="24"/>
        </w:rPr>
        <w:t xml:space="preserve">текущей и </w:t>
      </w:r>
      <w:r w:rsidRPr="000A096D">
        <w:rPr>
          <w:rStyle w:val="1"/>
          <w:color w:val="000000"/>
          <w:sz w:val="24"/>
          <w:szCs w:val="24"/>
        </w:rPr>
        <w:t>промежуточной аттестации обучающихся применяется следующие формы оценивания: пятибалльная система оценивания в виде отметки</w:t>
      </w:r>
      <w:r>
        <w:rPr>
          <w:rStyle w:val="1"/>
          <w:color w:val="000000"/>
          <w:sz w:val="24"/>
          <w:szCs w:val="24"/>
        </w:rPr>
        <w:t xml:space="preserve"> и уровневое оценивание комплексных работ (в рамках реализации ФГОС ОО)</w:t>
      </w:r>
      <w:r w:rsidRPr="000A096D">
        <w:rPr>
          <w:rStyle w:val="1"/>
          <w:color w:val="000000"/>
          <w:sz w:val="24"/>
          <w:szCs w:val="24"/>
        </w:rPr>
        <w:t>.</w:t>
      </w:r>
    </w:p>
    <w:p w:rsidR="00C91828" w:rsidRPr="000A096D" w:rsidRDefault="00C91828" w:rsidP="00C91828">
      <w:pPr>
        <w:pStyle w:val="a3"/>
        <w:shd w:val="clear" w:color="auto" w:fill="auto"/>
        <w:tabs>
          <w:tab w:val="left" w:pos="655"/>
          <w:tab w:val="left" w:pos="851"/>
        </w:tabs>
        <w:spacing w:line="240" w:lineRule="auto"/>
        <w:ind w:left="567" w:right="40" w:firstLine="0"/>
        <w:jc w:val="both"/>
        <w:rPr>
          <w:sz w:val="24"/>
          <w:szCs w:val="24"/>
        </w:rPr>
      </w:pPr>
    </w:p>
    <w:p w:rsidR="00C91828" w:rsidRPr="00134B08" w:rsidRDefault="00C91828" w:rsidP="00C91828">
      <w:pPr>
        <w:pStyle w:val="a3"/>
        <w:shd w:val="clear" w:color="auto" w:fill="auto"/>
        <w:tabs>
          <w:tab w:val="left" w:pos="502"/>
          <w:tab w:val="left" w:pos="851"/>
          <w:tab w:val="left" w:pos="1134"/>
        </w:tabs>
        <w:spacing w:line="240" w:lineRule="auto"/>
        <w:ind w:right="40" w:firstLine="0"/>
        <w:jc w:val="both"/>
        <w:rPr>
          <w:rStyle w:val="1"/>
          <w:sz w:val="24"/>
          <w:szCs w:val="24"/>
          <w:shd w:val="clear" w:color="auto" w:fill="auto"/>
        </w:rPr>
      </w:pPr>
      <w:r>
        <w:rPr>
          <w:rStyle w:val="1"/>
          <w:color w:val="000000"/>
          <w:sz w:val="24"/>
          <w:szCs w:val="24"/>
        </w:rPr>
        <w:t xml:space="preserve">1.9. </w:t>
      </w:r>
      <w:r w:rsidRPr="000A096D">
        <w:rPr>
          <w:rStyle w:val="1"/>
          <w:color w:val="000000"/>
          <w:sz w:val="24"/>
          <w:szCs w:val="24"/>
        </w:rPr>
        <w:t xml:space="preserve">Успешное прохождение </w:t>
      </w:r>
      <w:r w:rsidR="0091117E">
        <w:rPr>
          <w:rStyle w:val="1"/>
          <w:color w:val="000000"/>
          <w:sz w:val="24"/>
          <w:szCs w:val="24"/>
        </w:rPr>
        <w:t>об</w:t>
      </w:r>
      <w:r w:rsidRPr="000A096D">
        <w:rPr>
          <w:rStyle w:val="1"/>
          <w:color w:val="000000"/>
          <w:sz w:val="24"/>
          <w:szCs w:val="24"/>
        </w:rPr>
        <w:t>уча</w:t>
      </w:r>
      <w:r w:rsidR="0091117E">
        <w:rPr>
          <w:rStyle w:val="1"/>
          <w:color w:val="000000"/>
          <w:sz w:val="24"/>
          <w:szCs w:val="24"/>
        </w:rPr>
        <w:t>ю</w:t>
      </w:r>
      <w:r w:rsidRPr="000A096D">
        <w:rPr>
          <w:rStyle w:val="1"/>
          <w:color w:val="000000"/>
          <w:sz w:val="24"/>
          <w:szCs w:val="24"/>
        </w:rPr>
        <w:t>щимися промежуточной аттестации является основанием для перевода в следующий класс</w:t>
      </w:r>
      <w:r w:rsidR="0091117E">
        <w:rPr>
          <w:rStyle w:val="1"/>
          <w:color w:val="000000"/>
          <w:sz w:val="24"/>
          <w:szCs w:val="24"/>
        </w:rPr>
        <w:t xml:space="preserve"> </w:t>
      </w:r>
      <w:r w:rsidRPr="000A096D">
        <w:rPr>
          <w:rStyle w:val="1"/>
          <w:color w:val="000000"/>
          <w:sz w:val="24"/>
          <w:szCs w:val="24"/>
        </w:rPr>
        <w:t xml:space="preserve">и допуска учащихся 9- х и </w:t>
      </w:r>
      <w:r w:rsidR="00FC72AC">
        <w:rPr>
          <w:rStyle w:val="1"/>
          <w:color w:val="000000"/>
          <w:sz w:val="24"/>
          <w:szCs w:val="24"/>
        </w:rPr>
        <w:t>11-х классов к государственной итоговой</w:t>
      </w:r>
      <w:r w:rsidRPr="000A096D">
        <w:rPr>
          <w:rStyle w:val="1"/>
          <w:color w:val="000000"/>
          <w:sz w:val="24"/>
          <w:szCs w:val="24"/>
        </w:rPr>
        <w:t xml:space="preserve"> аттестации. Решения по данным вопросам принимаются педагогическим советом школы.</w:t>
      </w:r>
    </w:p>
    <w:p w:rsidR="00C91828" w:rsidRPr="000A096D" w:rsidRDefault="00C91828" w:rsidP="00C91828">
      <w:pPr>
        <w:pStyle w:val="a3"/>
        <w:shd w:val="clear" w:color="auto" w:fill="auto"/>
        <w:tabs>
          <w:tab w:val="left" w:pos="502"/>
          <w:tab w:val="left" w:pos="851"/>
        </w:tabs>
        <w:spacing w:line="240" w:lineRule="auto"/>
        <w:ind w:left="567" w:right="40" w:firstLine="0"/>
        <w:jc w:val="both"/>
        <w:rPr>
          <w:sz w:val="24"/>
          <w:szCs w:val="24"/>
        </w:rPr>
      </w:pPr>
    </w:p>
    <w:p w:rsidR="00C91828" w:rsidRPr="000A096D" w:rsidRDefault="00C91828" w:rsidP="00C91828">
      <w:pPr>
        <w:pStyle w:val="a3"/>
        <w:shd w:val="clear" w:color="auto" w:fill="auto"/>
        <w:tabs>
          <w:tab w:val="left" w:pos="492"/>
          <w:tab w:val="left" w:pos="851"/>
          <w:tab w:val="left" w:pos="1134"/>
        </w:tabs>
        <w:spacing w:line="240" w:lineRule="auto"/>
        <w:ind w:right="40" w:firstLine="0"/>
        <w:jc w:val="both"/>
        <w:rPr>
          <w:rStyle w:val="13"/>
          <w:sz w:val="24"/>
          <w:szCs w:val="24"/>
          <w:shd w:val="clear" w:color="auto" w:fill="auto"/>
        </w:rPr>
      </w:pPr>
      <w:r>
        <w:rPr>
          <w:rStyle w:val="1"/>
          <w:color w:val="000000"/>
          <w:sz w:val="24"/>
          <w:szCs w:val="24"/>
        </w:rPr>
        <w:t xml:space="preserve">1.10. </w:t>
      </w:r>
      <w:r w:rsidRPr="000A096D">
        <w:rPr>
          <w:rStyle w:val="1"/>
          <w:color w:val="000000"/>
          <w:sz w:val="24"/>
          <w:szCs w:val="24"/>
        </w:rPr>
        <w:t xml:space="preserve">Дети-инвалиды, а также учащиеся, обучавшиеся на дому, решением педагогического совета освобождаются от контрольных мероприятий, сопровождающих промежуточную аттестацию. Их аттестация проводится по </w:t>
      </w:r>
      <w:r w:rsidRPr="000A096D">
        <w:rPr>
          <w:rStyle w:val="13"/>
          <w:color w:val="000000"/>
          <w:sz w:val="24"/>
          <w:szCs w:val="24"/>
        </w:rPr>
        <w:t>текущим оценкам соответственно за четверть, полугодие или учебный год.</w:t>
      </w:r>
    </w:p>
    <w:p w:rsidR="00C91828" w:rsidRPr="000A096D" w:rsidRDefault="00C91828" w:rsidP="00C91828">
      <w:pPr>
        <w:pStyle w:val="a3"/>
        <w:shd w:val="clear" w:color="auto" w:fill="auto"/>
        <w:tabs>
          <w:tab w:val="left" w:pos="492"/>
          <w:tab w:val="left" w:pos="851"/>
          <w:tab w:val="left" w:pos="1134"/>
        </w:tabs>
        <w:spacing w:line="240" w:lineRule="auto"/>
        <w:ind w:left="567" w:right="40" w:firstLine="0"/>
        <w:jc w:val="both"/>
        <w:rPr>
          <w:sz w:val="24"/>
          <w:szCs w:val="24"/>
        </w:rPr>
      </w:pPr>
    </w:p>
    <w:p w:rsidR="00C91828" w:rsidRPr="008628DF" w:rsidRDefault="00C91828" w:rsidP="00C91828">
      <w:pPr>
        <w:pStyle w:val="20"/>
        <w:keepNext/>
        <w:keepLines/>
        <w:shd w:val="clear" w:color="auto" w:fill="auto"/>
        <w:tabs>
          <w:tab w:val="left" w:pos="540"/>
          <w:tab w:val="left" w:pos="851"/>
        </w:tabs>
        <w:spacing w:after="0" w:line="240" w:lineRule="auto"/>
        <w:ind w:right="40"/>
        <w:jc w:val="both"/>
        <w:rPr>
          <w:rStyle w:val="2"/>
          <w:bCs/>
          <w:iCs/>
          <w:sz w:val="24"/>
          <w:szCs w:val="24"/>
          <w:shd w:val="clear" w:color="auto" w:fill="auto"/>
        </w:rPr>
      </w:pPr>
      <w:bookmarkStart w:id="2" w:name="bookmark2"/>
      <w:r>
        <w:rPr>
          <w:rStyle w:val="2"/>
          <w:b/>
          <w:bCs/>
          <w:iCs/>
          <w:color w:val="000000"/>
          <w:sz w:val="24"/>
          <w:szCs w:val="24"/>
        </w:rPr>
        <w:t xml:space="preserve">2. </w:t>
      </w:r>
      <w:r w:rsidRPr="008628DF">
        <w:rPr>
          <w:rStyle w:val="2"/>
          <w:b/>
          <w:bCs/>
          <w:iCs/>
          <w:color w:val="000000"/>
          <w:sz w:val="24"/>
          <w:szCs w:val="24"/>
        </w:rPr>
        <w:t xml:space="preserve">Содержание, формы и порядок проведения текущего контроля успеваемости </w:t>
      </w:r>
      <w:proofErr w:type="gramStart"/>
      <w:r w:rsidRPr="008628DF">
        <w:rPr>
          <w:rStyle w:val="2"/>
          <w:b/>
          <w:bCs/>
          <w:iCs/>
          <w:color w:val="000000"/>
          <w:sz w:val="24"/>
          <w:szCs w:val="24"/>
        </w:rPr>
        <w:t>обучающихся</w:t>
      </w:r>
      <w:proofErr w:type="gramEnd"/>
      <w:r w:rsidRPr="008628DF">
        <w:rPr>
          <w:rStyle w:val="2"/>
          <w:b/>
          <w:bCs/>
          <w:iCs/>
          <w:color w:val="000000"/>
          <w:sz w:val="24"/>
          <w:szCs w:val="24"/>
        </w:rPr>
        <w:t>.</w:t>
      </w:r>
      <w:bookmarkEnd w:id="2"/>
    </w:p>
    <w:p w:rsidR="00C91828" w:rsidRPr="000A096D" w:rsidRDefault="00C91828" w:rsidP="00C91828">
      <w:pPr>
        <w:pStyle w:val="20"/>
        <w:keepNext/>
        <w:keepLines/>
        <w:shd w:val="clear" w:color="auto" w:fill="auto"/>
        <w:tabs>
          <w:tab w:val="left" w:pos="540"/>
          <w:tab w:val="left" w:pos="851"/>
        </w:tabs>
        <w:spacing w:after="0" w:line="240" w:lineRule="auto"/>
        <w:ind w:left="567" w:right="40"/>
        <w:jc w:val="both"/>
        <w:rPr>
          <w:b w:val="0"/>
          <w:sz w:val="24"/>
          <w:szCs w:val="24"/>
        </w:rPr>
      </w:pPr>
    </w:p>
    <w:p w:rsidR="00C91828" w:rsidRPr="00725788" w:rsidRDefault="00C91828" w:rsidP="00725788">
      <w:pPr>
        <w:pStyle w:val="a3"/>
        <w:numPr>
          <w:ilvl w:val="1"/>
          <w:numId w:val="2"/>
        </w:numPr>
        <w:shd w:val="clear" w:color="auto" w:fill="auto"/>
        <w:tabs>
          <w:tab w:val="left" w:pos="993"/>
          <w:tab w:val="left" w:pos="1524"/>
        </w:tabs>
        <w:spacing w:line="240" w:lineRule="auto"/>
        <w:ind w:left="23" w:right="40" w:firstLine="544"/>
        <w:jc w:val="both"/>
        <w:rPr>
          <w:sz w:val="24"/>
          <w:szCs w:val="24"/>
        </w:rPr>
      </w:pPr>
      <w:r w:rsidRPr="000A096D">
        <w:rPr>
          <w:rStyle w:val="1"/>
          <w:color w:val="000000"/>
          <w:sz w:val="24"/>
          <w:szCs w:val="24"/>
        </w:rPr>
        <w:t>Текущий контроль успеваемости обучающихся проводится в течение учебного периода (</w:t>
      </w:r>
      <w:r>
        <w:rPr>
          <w:rStyle w:val="1"/>
          <w:color w:val="000000"/>
          <w:sz w:val="24"/>
          <w:szCs w:val="24"/>
        </w:rPr>
        <w:t>четверти</w:t>
      </w:r>
      <w:r w:rsidRPr="000A096D">
        <w:rPr>
          <w:rStyle w:val="1"/>
          <w:color w:val="000000"/>
          <w:sz w:val="24"/>
          <w:szCs w:val="24"/>
        </w:rPr>
        <w:t xml:space="preserve">, полугодия) с целью систематического контроля уровня освоения </w:t>
      </w:r>
      <w:r w:rsidRPr="000A096D">
        <w:rPr>
          <w:rStyle w:val="1"/>
          <w:color w:val="000000"/>
          <w:sz w:val="24"/>
          <w:szCs w:val="24"/>
        </w:rPr>
        <w:lastRenderedPageBreak/>
        <w:t xml:space="preserve">обучающимися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0A096D">
        <w:rPr>
          <w:rStyle w:val="1"/>
          <w:color w:val="000000"/>
          <w:sz w:val="24"/>
          <w:szCs w:val="24"/>
        </w:rPr>
        <w:t>деятельностн</w:t>
      </w:r>
      <w:proofErr w:type="gramStart"/>
      <w:r w:rsidRPr="000A096D">
        <w:rPr>
          <w:rStyle w:val="1"/>
          <w:color w:val="000000"/>
          <w:sz w:val="24"/>
          <w:szCs w:val="24"/>
        </w:rPr>
        <w:t>о</w:t>
      </w:r>
      <w:proofErr w:type="spellEnd"/>
      <w:r w:rsidRPr="000A096D">
        <w:rPr>
          <w:rStyle w:val="1"/>
          <w:color w:val="000000"/>
          <w:sz w:val="24"/>
          <w:szCs w:val="24"/>
        </w:rPr>
        <w:t>-</w:t>
      </w:r>
      <w:proofErr w:type="gramEnd"/>
      <w:r w:rsidRPr="000A096D">
        <w:rPr>
          <w:rStyle w:val="1"/>
          <w:color w:val="000000"/>
          <w:sz w:val="24"/>
          <w:szCs w:val="24"/>
        </w:rPr>
        <w:t xml:space="preserve"> коммуникативных умений, ценностных ориентаций.</w:t>
      </w:r>
    </w:p>
    <w:p w:rsidR="00C91828" w:rsidRPr="00CB3A09" w:rsidRDefault="00C91828" w:rsidP="00CB3A09">
      <w:pPr>
        <w:pStyle w:val="a3"/>
        <w:numPr>
          <w:ilvl w:val="1"/>
          <w:numId w:val="11"/>
        </w:numPr>
        <w:shd w:val="clear" w:color="auto" w:fill="auto"/>
        <w:tabs>
          <w:tab w:val="left" w:pos="-142"/>
          <w:tab w:val="left" w:pos="851"/>
        </w:tabs>
        <w:spacing w:line="240" w:lineRule="auto"/>
        <w:ind w:left="0" w:right="20" w:firstLine="687"/>
        <w:jc w:val="both"/>
        <w:rPr>
          <w:sz w:val="24"/>
          <w:szCs w:val="24"/>
        </w:rPr>
      </w:pPr>
      <w:r w:rsidRPr="000A096D">
        <w:rPr>
          <w:rStyle w:val="1"/>
          <w:color w:val="000000"/>
          <w:sz w:val="24"/>
          <w:szCs w:val="24"/>
        </w:rPr>
        <w:t>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</w:t>
      </w:r>
      <w:r w:rsidR="00CE1252">
        <w:rPr>
          <w:rStyle w:val="1"/>
          <w:color w:val="000000"/>
          <w:sz w:val="24"/>
          <w:szCs w:val="24"/>
        </w:rPr>
        <w:t>их</w:t>
      </w:r>
      <w:r w:rsidRPr="000A096D">
        <w:rPr>
          <w:rStyle w:val="1"/>
          <w:color w:val="000000"/>
          <w:sz w:val="24"/>
          <w:szCs w:val="24"/>
        </w:rPr>
        <w:t xml:space="preserve"> </w:t>
      </w:r>
      <w:r w:rsidR="00CE1252">
        <w:rPr>
          <w:rStyle w:val="1"/>
          <w:color w:val="000000"/>
          <w:sz w:val="24"/>
          <w:szCs w:val="24"/>
        </w:rPr>
        <w:t xml:space="preserve"> </w:t>
      </w:r>
      <w:r w:rsidRPr="000A096D">
        <w:rPr>
          <w:rStyle w:val="1"/>
          <w:color w:val="000000"/>
          <w:sz w:val="24"/>
          <w:szCs w:val="24"/>
        </w:rPr>
        <w:t xml:space="preserve"> программ</w:t>
      </w:r>
      <w:r w:rsidR="00CE1252">
        <w:rPr>
          <w:rStyle w:val="1"/>
          <w:color w:val="000000"/>
          <w:sz w:val="24"/>
          <w:szCs w:val="24"/>
        </w:rPr>
        <w:t>ах</w:t>
      </w:r>
      <w:r w:rsidRPr="000A096D">
        <w:rPr>
          <w:rStyle w:val="1"/>
          <w:color w:val="000000"/>
          <w:sz w:val="24"/>
          <w:szCs w:val="24"/>
        </w:rPr>
        <w:t xml:space="preserve"> учителя. 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 Руководители методических объединений, заместитель руководителя Учреждения по УВР контролируют ход текущего контроля успеваемости обучающихся, при необходимости оказывают методическую помощь учителю в его проведении.</w:t>
      </w:r>
    </w:p>
    <w:p w:rsidR="00C91828" w:rsidRPr="000A096D" w:rsidRDefault="00C91828" w:rsidP="00C91828">
      <w:pPr>
        <w:pStyle w:val="a3"/>
        <w:numPr>
          <w:ilvl w:val="1"/>
          <w:numId w:val="11"/>
        </w:numPr>
        <w:shd w:val="clear" w:color="auto" w:fill="auto"/>
        <w:tabs>
          <w:tab w:val="left" w:pos="495"/>
          <w:tab w:val="left" w:pos="851"/>
          <w:tab w:val="left" w:pos="1134"/>
        </w:tabs>
        <w:spacing w:line="240" w:lineRule="auto"/>
        <w:ind w:left="0" w:right="20" w:firstLine="769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 </w:t>
      </w:r>
      <w:r w:rsidRPr="000A096D">
        <w:rPr>
          <w:rStyle w:val="1"/>
          <w:color w:val="000000"/>
          <w:sz w:val="24"/>
          <w:szCs w:val="24"/>
        </w:rPr>
        <w:t>Текущий контроль успеваемости обучающихся 1 класса</w:t>
      </w:r>
      <w:r w:rsidR="00585727">
        <w:rPr>
          <w:rStyle w:val="1"/>
          <w:color w:val="000000"/>
          <w:sz w:val="24"/>
          <w:szCs w:val="24"/>
        </w:rPr>
        <w:t xml:space="preserve"> в </w:t>
      </w:r>
      <w:r w:rsidR="00CB3A09">
        <w:rPr>
          <w:rStyle w:val="1"/>
          <w:color w:val="000000"/>
          <w:sz w:val="24"/>
          <w:szCs w:val="24"/>
        </w:rPr>
        <w:t>течение учебного года</w:t>
      </w:r>
      <w:r w:rsidR="00585727">
        <w:rPr>
          <w:rStyle w:val="1"/>
          <w:color w:val="000000"/>
          <w:sz w:val="24"/>
          <w:szCs w:val="24"/>
        </w:rPr>
        <w:t xml:space="preserve"> </w:t>
      </w:r>
      <w:r w:rsidRPr="000A096D">
        <w:rPr>
          <w:rStyle w:val="1"/>
          <w:color w:val="000000"/>
          <w:sz w:val="24"/>
          <w:szCs w:val="24"/>
        </w:rPr>
        <w:t xml:space="preserve">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</w:t>
      </w:r>
    </w:p>
    <w:p w:rsidR="00C91828" w:rsidRPr="00725788" w:rsidRDefault="00CB3A09" w:rsidP="00725788">
      <w:pPr>
        <w:pStyle w:val="a3"/>
        <w:numPr>
          <w:ilvl w:val="1"/>
          <w:numId w:val="11"/>
        </w:numPr>
        <w:shd w:val="clear" w:color="auto" w:fill="auto"/>
        <w:tabs>
          <w:tab w:val="left" w:pos="558"/>
          <w:tab w:val="left" w:pos="851"/>
        </w:tabs>
        <w:spacing w:line="240" w:lineRule="auto"/>
        <w:ind w:left="0" w:right="20" w:firstLine="851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По курсам</w:t>
      </w:r>
      <w:r w:rsidR="00C91828" w:rsidRPr="000A096D">
        <w:rPr>
          <w:rStyle w:val="1"/>
          <w:color w:val="000000"/>
          <w:sz w:val="24"/>
          <w:szCs w:val="24"/>
        </w:rPr>
        <w:t xml:space="preserve"> «Основ</w:t>
      </w:r>
      <w:r w:rsidR="00C91828">
        <w:rPr>
          <w:rStyle w:val="1"/>
          <w:color w:val="000000"/>
          <w:sz w:val="24"/>
          <w:szCs w:val="24"/>
        </w:rPr>
        <w:t>ы</w:t>
      </w:r>
      <w:r w:rsidR="00C91828" w:rsidRPr="000A096D">
        <w:rPr>
          <w:rStyle w:val="1"/>
          <w:color w:val="000000"/>
          <w:sz w:val="24"/>
          <w:szCs w:val="24"/>
        </w:rPr>
        <w:t xml:space="preserve"> православной культуры»</w:t>
      </w:r>
      <w:r>
        <w:rPr>
          <w:rStyle w:val="1"/>
          <w:color w:val="000000"/>
          <w:sz w:val="24"/>
          <w:szCs w:val="24"/>
        </w:rPr>
        <w:t xml:space="preserve"> и «ОДНКНР» вводится оценивание по </w:t>
      </w:r>
      <w:proofErr w:type="spellStart"/>
      <w:r>
        <w:rPr>
          <w:rStyle w:val="1"/>
          <w:color w:val="000000"/>
          <w:sz w:val="24"/>
          <w:szCs w:val="24"/>
        </w:rPr>
        <w:t>тр</w:t>
      </w:r>
      <w:r w:rsidR="00585727">
        <w:rPr>
          <w:rStyle w:val="1"/>
          <w:color w:val="000000"/>
          <w:sz w:val="24"/>
          <w:szCs w:val="24"/>
        </w:rPr>
        <w:t>ехбальной</w:t>
      </w:r>
      <w:proofErr w:type="spellEnd"/>
      <w:r w:rsidR="00585727">
        <w:rPr>
          <w:rStyle w:val="1"/>
          <w:color w:val="000000"/>
          <w:sz w:val="24"/>
          <w:szCs w:val="24"/>
        </w:rPr>
        <w:t xml:space="preserve"> системе</w:t>
      </w:r>
      <w:r w:rsidR="002B5606">
        <w:rPr>
          <w:rStyle w:val="1"/>
          <w:color w:val="000000"/>
          <w:sz w:val="24"/>
          <w:szCs w:val="24"/>
        </w:rPr>
        <w:t xml:space="preserve"> </w:t>
      </w:r>
      <w:r w:rsidR="00585727">
        <w:rPr>
          <w:rStyle w:val="1"/>
          <w:color w:val="000000"/>
          <w:sz w:val="24"/>
          <w:szCs w:val="24"/>
        </w:rPr>
        <w:t>(3-5)</w:t>
      </w:r>
      <w:r w:rsidR="00C91828" w:rsidRPr="000A096D">
        <w:rPr>
          <w:rStyle w:val="1"/>
          <w:color w:val="000000"/>
          <w:sz w:val="24"/>
          <w:szCs w:val="24"/>
        </w:rPr>
        <w:t xml:space="preserve">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</w:t>
      </w:r>
      <w:r w:rsidR="00585727">
        <w:rPr>
          <w:rStyle w:val="1"/>
          <w:color w:val="000000"/>
          <w:sz w:val="24"/>
          <w:szCs w:val="24"/>
        </w:rPr>
        <w:t>и тестовых заданий разных типов.</w:t>
      </w:r>
    </w:p>
    <w:p w:rsidR="00C91828" w:rsidRPr="00725788" w:rsidRDefault="00C91828" w:rsidP="00725788">
      <w:pPr>
        <w:pStyle w:val="a3"/>
        <w:numPr>
          <w:ilvl w:val="1"/>
          <w:numId w:val="11"/>
        </w:numPr>
        <w:shd w:val="clear" w:color="auto" w:fill="auto"/>
        <w:tabs>
          <w:tab w:val="left" w:pos="462"/>
          <w:tab w:val="left" w:pos="851"/>
          <w:tab w:val="left" w:pos="993"/>
        </w:tabs>
        <w:spacing w:line="240" w:lineRule="auto"/>
        <w:ind w:left="23" w:right="20" w:firstLine="544"/>
        <w:jc w:val="both"/>
        <w:rPr>
          <w:sz w:val="24"/>
          <w:szCs w:val="24"/>
        </w:rPr>
      </w:pPr>
      <w:r w:rsidRPr="000A096D">
        <w:rPr>
          <w:rStyle w:val="1"/>
          <w:color w:val="000000"/>
          <w:sz w:val="24"/>
          <w:szCs w:val="24"/>
        </w:rPr>
        <w:t xml:space="preserve">Успеваемость </w:t>
      </w:r>
      <w:r w:rsidR="00585727">
        <w:rPr>
          <w:rStyle w:val="1"/>
          <w:color w:val="000000"/>
          <w:sz w:val="24"/>
          <w:szCs w:val="24"/>
        </w:rPr>
        <w:t xml:space="preserve">всех обучающихся 2-11 классов </w:t>
      </w:r>
      <w:r>
        <w:rPr>
          <w:rStyle w:val="1"/>
          <w:color w:val="000000"/>
          <w:sz w:val="24"/>
          <w:szCs w:val="24"/>
        </w:rPr>
        <w:t xml:space="preserve"> </w:t>
      </w:r>
      <w:r w:rsidRPr="000A096D">
        <w:rPr>
          <w:rStyle w:val="1"/>
          <w:color w:val="000000"/>
          <w:sz w:val="24"/>
          <w:szCs w:val="24"/>
        </w:rPr>
        <w:t>подлежит текущему контролю в виде отметок по пятибалльной системе, кроме курс</w:t>
      </w:r>
      <w:r w:rsidR="00585727">
        <w:rPr>
          <w:rStyle w:val="1"/>
          <w:color w:val="000000"/>
          <w:sz w:val="24"/>
          <w:szCs w:val="24"/>
        </w:rPr>
        <w:t>ов, перечисленных п.2.4</w:t>
      </w:r>
      <w:r w:rsidRPr="000A096D">
        <w:rPr>
          <w:rStyle w:val="1"/>
          <w:color w:val="000000"/>
          <w:sz w:val="24"/>
          <w:szCs w:val="24"/>
        </w:rPr>
        <w:t>.</w:t>
      </w:r>
    </w:p>
    <w:p w:rsidR="00C91828" w:rsidRPr="00725788" w:rsidRDefault="00C91828" w:rsidP="00725788">
      <w:pPr>
        <w:pStyle w:val="a3"/>
        <w:numPr>
          <w:ilvl w:val="1"/>
          <w:numId w:val="11"/>
        </w:numPr>
        <w:shd w:val="clear" w:color="auto" w:fill="auto"/>
        <w:tabs>
          <w:tab w:val="left" w:pos="586"/>
          <w:tab w:val="left" w:pos="851"/>
          <w:tab w:val="left" w:pos="993"/>
        </w:tabs>
        <w:spacing w:line="240" w:lineRule="auto"/>
        <w:ind w:left="23" w:right="20" w:firstLine="544"/>
        <w:jc w:val="both"/>
        <w:rPr>
          <w:sz w:val="24"/>
          <w:szCs w:val="24"/>
        </w:rPr>
      </w:pPr>
      <w:r w:rsidRPr="000A096D">
        <w:rPr>
          <w:rStyle w:val="1"/>
          <w:color w:val="000000"/>
          <w:sz w:val="24"/>
          <w:szCs w:val="24"/>
        </w:rPr>
        <w:t>Оценка устного ответа обучающегося при текущем контроле успеваемости выставляется в классный журнал в виде отметки по 5-балльной системе в конце урока.</w:t>
      </w:r>
    </w:p>
    <w:p w:rsidR="00C91828" w:rsidRPr="00725788" w:rsidRDefault="00C91828" w:rsidP="00725788">
      <w:pPr>
        <w:pStyle w:val="a3"/>
        <w:numPr>
          <w:ilvl w:val="1"/>
          <w:numId w:val="11"/>
        </w:numPr>
        <w:shd w:val="clear" w:color="auto" w:fill="auto"/>
        <w:tabs>
          <w:tab w:val="left" w:pos="514"/>
          <w:tab w:val="left" w:pos="709"/>
          <w:tab w:val="left" w:pos="851"/>
          <w:tab w:val="left" w:pos="993"/>
        </w:tabs>
        <w:spacing w:line="240" w:lineRule="auto"/>
        <w:ind w:left="23" w:right="20" w:firstLine="544"/>
        <w:jc w:val="both"/>
        <w:rPr>
          <w:sz w:val="24"/>
          <w:szCs w:val="24"/>
        </w:rPr>
      </w:pPr>
      <w:r w:rsidRPr="000A096D">
        <w:rPr>
          <w:rStyle w:val="1"/>
          <w:color w:val="000000"/>
          <w:sz w:val="24"/>
          <w:szCs w:val="24"/>
        </w:rPr>
        <w:t>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</w:t>
      </w:r>
      <w:proofErr w:type="gramStart"/>
      <w:r w:rsidR="00585727">
        <w:rPr>
          <w:rStyle w:val="1"/>
          <w:color w:val="000000"/>
          <w:sz w:val="24"/>
          <w:szCs w:val="24"/>
        </w:rPr>
        <w:t xml:space="preserve"> </w:t>
      </w:r>
      <w:r w:rsidRPr="000A096D">
        <w:rPr>
          <w:rStyle w:val="1"/>
          <w:color w:val="000000"/>
          <w:sz w:val="24"/>
          <w:szCs w:val="24"/>
        </w:rPr>
        <w:t>.</w:t>
      </w:r>
      <w:proofErr w:type="gramEnd"/>
    </w:p>
    <w:p w:rsidR="00C91828" w:rsidRPr="00725788" w:rsidRDefault="00C91828" w:rsidP="00725788">
      <w:pPr>
        <w:pStyle w:val="a3"/>
        <w:numPr>
          <w:ilvl w:val="1"/>
          <w:numId w:val="11"/>
        </w:numPr>
        <w:shd w:val="clear" w:color="auto" w:fill="auto"/>
        <w:tabs>
          <w:tab w:val="left" w:pos="567"/>
          <w:tab w:val="left" w:pos="851"/>
          <w:tab w:val="left" w:pos="993"/>
        </w:tabs>
        <w:spacing w:line="240" w:lineRule="auto"/>
        <w:ind w:left="23" w:right="20" w:firstLine="544"/>
        <w:jc w:val="both"/>
        <w:rPr>
          <w:rStyle w:val="1"/>
          <w:sz w:val="24"/>
          <w:szCs w:val="24"/>
          <w:shd w:val="clear" w:color="auto" w:fill="auto"/>
        </w:rPr>
      </w:pPr>
      <w:r w:rsidRPr="000A096D">
        <w:rPr>
          <w:rStyle w:val="1"/>
          <w:color w:val="000000"/>
          <w:sz w:val="24"/>
          <w:szCs w:val="24"/>
        </w:rPr>
        <w:t xml:space="preserve">В ходе текущего контроля успеваемости педагог не может оценить работу обучающегося отметкой «2» («неудовлетворительно») </w:t>
      </w:r>
      <w:r>
        <w:rPr>
          <w:rStyle w:val="1"/>
          <w:color w:val="000000"/>
          <w:sz w:val="24"/>
          <w:szCs w:val="24"/>
        </w:rPr>
        <w:t xml:space="preserve"> </w:t>
      </w:r>
      <w:r w:rsidRPr="000A096D">
        <w:rPr>
          <w:rStyle w:val="1"/>
          <w:color w:val="000000"/>
          <w:sz w:val="24"/>
          <w:szCs w:val="24"/>
        </w:rPr>
        <w:t xml:space="preserve"> при выполнении самостоятельной работы обучающего характера</w:t>
      </w:r>
      <w:r>
        <w:rPr>
          <w:rStyle w:val="1"/>
          <w:color w:val="000000"/>
          <w:sz w:val="24"/>
          <w:szCs w:val="24"/>
        </w:rPr>
        <w:t>, а также на первом уроке после длительного отсутствия обучающегося по болезни.</w:t>
      </w:r>
    </w:p>
    <w:p w:rsidR="00C91828" w:rsidRPr="00725788" w:rsidRDefault="00C91828" w:rsidP="00725788">
      <w:pPr>
        <w:pStyle w:val="a3"/>
        <w:numPr>
          <w:ilvl w:val="1"/>
          <w:numId w:val="11"/>
        </w:numPr>
        <w:shd w:val="clear" w:color="auto" w:fill="auto"/>
        <w:tabs>
          <w:tab w:val="left" w:pos="567"/>
          <w:tab w:val="left" w:pos="851"/>
          <w:tab w:val="left" w:pos="993"/>
        </w:tabs>
        <w:spacing w:line="240" w:lineRule="auto"/>
        <w:ind w:left="23" w:right="20" w:firstLine="544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Не допускается проведение контрольных работ на первом и последнем уроке четверти в соответствии с нормами СанПиН в целях недопущения  перегрузки обучающихся (на первых уроках), а также отсутствия возможности коррекции знаний (на последних уроках).</w:t>
      </w:r>
    </w:p>
    <w:p w:rsidR="00C91828" w:rsidRPr="00725788" w:rsidRDefault="00C91828" w:rsidP="00725788">
      <w:pPr>
        <w:pStyle w:val="a3"/>
        <w:numPr>
          <w:ilvl w:val="1"/>
          <w:numId w:val="11"/>
        </w:numPr>
        <w:shd w:val="clear" w:color="auto" w:fill="auto"/>
        <w:tabs>
          <w:tab w:val="left" w:pos="644"/>
          <w:tab w:val="left" w:pos="851"/>
          <w:tab w:val="left" w:pos="1134"/>
        </w:tabs>
        <w:spacing w:line="240" w:lineRule="auto"/>
        <w:ind w:left="23" w:right="20" w:firstLine="544"/>
        <w:jc w:val="both"/>
        <w:rPr>
          <w:rStyle w:val="1"/>
          <w:sz w:val="24"/>
          <w:szCs w:val="24"/>
          <w:shd w:val="clear" w:color="auto" w:fill="auto"/>
        </w:rPr>
      </w:pPr>
      <w:r w:rsidRPr="000A096D">
        <w:rPr>
          <w:rStyle w:val="1"/>
          <w:color w:val="000000"/>
          <w:sz w:val="24"/>
          <w:szCs w:val="24"/>
        </w:rPr>
        <w:t>Отметка за выполненную письменную работу заносится в классный журнал к следующему уроку, за исключением отметок за домашнее сочинение в 5-11-х классах по русскому языку и литературе (они заносятся в классный журнал через урок после проведения сочинения).</w:t>
      </w:r>
    </w:p>
    <w:p w:rsidR="00C91828" w:rsidRPr="00CB3A09" w:rsidRDefault="00C91828" w:rsidP="00CB3A09">
      <w:pPr>
        <w:pStyle w:val="a3"/>
        <w:numPr>
          <w:ilvl w:val="1"/>
          <w:numId w:val="11"/>
        </w:numPr>
        <w:shd w:val="clear" w:color="auto" w:fill="auto"/>
        <w:tabs>
          <w:tab w:val="left" w:pos="644"/>
          <w:tab w:val="left" w:pos="851"/>
          <w:tab w:val="left" w:pos="1134"/>
        </w:tabs>
        <w:spacing w:line="240" w:lineRule="auto"/>
        <w:ind w:left="23" w:right="20" w:firstLine="544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Основными формами текущего контроля по технологии, </w:t>
      </w:r>
      <w:proofErr w:type="gramStart"/>
      <w:r>
        <w:rPr>
          <w:rStyle w:val="1"/>
          <w:color w:val="000000"/>
          <w:sz w:val="24"/>
          <w:szCs w:val="24"/>
        </w:rPr>
        <w:t>ИЗО</w:t>
      </w:r>
      <w:proofErr w:type="gramEnd"/>
      <w:r>
        <w:rPr>
          <w:rStyle w:val="1"/>
          <w:color w:val="000000"/>
          <w:sz w:val="24"/>
          <w:szCs w:val="24"/>
        </w:rPr>
        <w:t>, музыке, физической культуре  являются практические работы, творческие проекты, рефераты, тесты  и другие формы контроля.</w:t>
      </w:r>
    </w:p>
    <w:p w:rsidR="00C91828" w:rsidRPr="00CE1252" w:rsidRDefault="00C91828" w:rsidP="00C91828">
      <w:pPr>
        <w:pStyle w:val="a3"/>
        <w:numPr>
          <w:ilvl w:val="1"/>
          <w:numId w:val="11"/>
        </w:numPr>
        <w:shd w:val="clear" w:color="auto" w:fill="auto"/>
        <w:tabs>
          <w:tab w:val="left" w:pos="586"/>
          <w:tab w:val="left" w:pos="851"/>
        </w:tabs>
        <w:spacing w:line="240" w:lineRule="auto"/>
        <w:ind w:left="567" w:right="20" w:firstLine="0"/>
        <w:jc w:val="both"/>
        <w:rPr>
          <w:rStyle w:val="1"/>
          <w:sz w:val="24"/>
          <w:szCs w:val="24"/>
          <w:shd w:val="clear" w:color="auto" w:fill="auto"/>
        </w:rPr>
      </w:pPr>
      <w:r w:rsidRPr="00CE1252">
        <w:rPr>
          <w:rStyle w:val="1"/>
          <w:color w:val="000000"/>
          <w:sz w:val="24"/>
          <w:szCs w:val="24"/>
        </w:rPr>
        <w:t>Успеваемость  обучающихся, занимающихся по индивидуальному учебному плану, подлежит текущему контролю по предметам, включенным в этот план</w:t>
      </w:r>
      <w:proofErr w:type="gramStart"/>
      <w:r w:rsidRPr="00CE1252">
        <w:rPr>
          <w:rStyle w:val="1"/>
          <w:color w:val="000000"/>
          <w:sz w:val="24"/>
          <w:szCs w:val="24"/>
        </w:rPr>
        <w:t xml:space="preserve"> </w:t>
      </w:r>
      <w:r w:rsidR="00CE1252">
        <w:rPr>
          <w:rStyle w:val="1"/>
          <w:color w:val="000000"/>
          <w:sz w:val="24"/>
          <w:szCs w:val="24"/>
        </w:rPr>
        <w:t>.</w:t>
      </w:r>
      <w:proofErr w:type="gramEnd"/>
      <w:r w:rsidR="00CE1252">
        <w:rPr>
          <w:rStyle w:val="1"/>
          <w:color w:val="000000"/>
          <w:sz w:val="24"/>
          <w:szCs w:val="24"/>
        </w:rPr>
        <w:t xml:space="preserve"> </w:t>
      </w:r>
    </w:p>
    <w:p w:rsidR="00C91828" w:rsidRPr="00725788" w:rsidRDefault="00C91828" w:rsidP="00725788">
      <w:pPr>
        <w:pStyle w:val="a3"/>
        <w:numPr>
          <w:ilvl w:val="1"/>
          <w:numId w:val="11"/>
        </w:numPr>
        <w:shd w:val="clear" w:color="auto" w:fill="auto"/>
        <w:tabs>
          <w:tab w:val="left" w:pos="586"/>
          <w:tab w:val="left" w:pos="851"/>
        </w:tabs>
        <w:spacing w:line="240" w:lineRule="auto"/>
        <w:ind w:left="23" w:right="20" w:firstLine="544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Обучающиеся, освобожденные от физических нагрузок по медицинским показателям, подлежат  текущему контролю по физической культуре по теоретической части программы.</w:t>
      </w:r>
    </w:p>
    <w:p w:rsidR="00C91828" w:rsidRPr="00725788" w:rsidRDefault="00C91828" w:rsidP="00725788">
      <w:pPr>
        <w:pStyle w:val="a3"/>
        <w:numPr>
          <w:ilvl w:val="1"/>
          <w:numId w:val="11"/>
        </w:numPr>
        <w:shd w:val="clear" w:color="auto" w:fill="auto"/>
        <w:tabs>
          <w:tab w:val="left" w:pos="851"/>
          <w:tab w:val="left" w:pos="1134"/>
        </w:tabs>
        <w:spacing w:line="240" w:lineRule="auto"/>
        <w:ind w:left="23" w:right="20" w:firstLine="544"/>
        <w:jc w:val="both"/>
        <w:rPr>
          <w:sz w:val="24"/>
          <w:szCs w:val="24"/>
        </w:rPr>
      </w:pPr>
      <w:r w:rsidRPr="000A096D">
        <w:rPr>
          <w:rStyle w:val="1"/>
          <w:color w:val="000000"/>
          <w:sz w:val="24"/>
          <w:szCs w:val="24"/>
        </w:rPr>
        <w:t>Обучающиеся, пропустившие по не зависящим от них обстоятельствам 75% учебного времени, не аттестуются по итогам четверти (полугод</w:t>
      </w:r>
      <w:r w:rsidR="00585727">
        <w:rPr>
          <w:rStyle w:val="1"/>
          <w:color w:val="000000"/>
          <w:sz w:val="24"/>
          <w:szCs w:val="24"/>
        </w:rPr>
        <w:t xml:space="preserve">ия). Вопрос об аттестации </w:t>
      </w:r>
      <w:proofErr w:type="gramStart"/>
      <w:r w:rsidR="00585727">
        <w:rPr>
          <w:rStyle w:val="1"/>
          <w:color w:val="000000"/>
          <w:sz w:val="24"/>
          <w:szCs w:val="24"/>
        </w:rPr>
        <w:lastRenderedPageBreak/>
        <w:t>таких</w:t>
      </w:r>
      <w:proofErr w:type="gramEnd"/>
      <w:r w:rsidRPr="000A096D">
        <w:rPr>
          <w:rStyle w:val="1"/>
          <w:color w:val="000000"/>
          <w:sz w:val="24"/>
          <w:szCs w:val="24"/>
        </w:rPr>
        <w:t xml:space="preserve"> обучающихся решается в индивидуальном порядке.</w:t>
      </w:r>
    </w:p>
    <w:p w:rsidR="00C91828" w:rsidRPr="000A096D" w:rsidRDefault="00C91828" w:rsidP="00C91828">
      <w:pPr>
        <w:pStyle w:val="a3"/>
        <w:numPr>
          <w:ilvl w:val="1"/>
          <w:numId w:val="11"/>
        </w:numPr>
        <w:shd w:val="clear" w:color="auto" w:fill="auto"/>
        <w:tabs>
          <w:tab w:val="left" w:pos="591"/>
          <w:tab w:val="left" w:pos="851"/>
          <w:tab w:val="left" w:pos="1134"/>
        </w:tabs>
        <w:spacing w:line="240" w:lineRule="auto"/>
        <w:ind w:left="23" w:right="20" w:firstLine="544"/>
        <w:jc w:val="both"/>
        <w:rPr>
          <w:rStyle w:val="13"/>
          <w:sz w:val="24"/>
          <w:szCs w:val="24"/>
          <w:shd w:val="clear" w:color="auto" w:fill="auto"/>
        </w:rPr>
      </w:pPr>
      <w:r w:rsidRPr="000A096D">
        <w:rPr>
          <w:rStyle w:val="1"/>
          <w:color w:val="000000"/>
          <w:sz w:val="24"/>
          <w:szCs w:val="24"/>
        </w:rPr>
        <w:t xml:space="preserve">От текущего контроля успеваемости освобождаются обучающиеся, </w:t>
      </w:r>
      <w:r w:rsidRPr="000A096D">
        <w:rPr>
          <w:rStyle w:val="13"/>
          <w:color w:val="000000"/>
          <w:sz w:val="24"/>
          <w:szCs w:val="24"/>
        </w:rPr>
        <w:t xml:space="preserve">получающие образование в форме </w:t>
      </w:r>
      <w:r w:rsidR="00CE1252">
        <w:rPr>
          <w:rStyle w:val="13"/>
          <w:color w:val="000000"/>
          <w:sz w:val="24"/>
          <w:szCs w:val="24"/>
        </w:rPr>
        <w:t xml:space="preserve"> </w:t>
      </w:r>
      <w:r w:rsidRPr="000A096D">
        <w:rPr>
          <w:rStyle w:val="13"/>
          <w:color w:val="000000"/>
          <w:sz w:val="24"/>
          <w:szCs w:val="24"/>
        </w:rPr>
        <w:t xml:space="preserve"> семейного образования.</w:t>
      </w:r>
    </w:p>
    <w:p w:rsidR="00C91828" w:rsidRPr="000A096D" w:rsidRDefault="00C91828" w:rsidP="00C91828">
      <w:pPr>
        <w:pStyle w:val="a3"/>
        <w:shd w:val="clear" w:color="auto" w:fill="auto"/>
        <w:tabs>
          <w:tab w:val="left" w:pos="591"/>
          <w:tab w:val="left" w:pos="851"/>
        </w:tabs>
        <w:spacing w:line="240" w:lineRule="auto"/>
        <w:ind w:left="567" w:right="20" w:firstLine="0"/>
        <w:jc w:val="both"/>
        <w:rPr>
          <w:sz w:val="24"/>
          <w:szCs w:val="24"/>
        </w:rPr>
      </w:pPr>
    </w:p>
    <w:p w:rsidR="00C91828" w:rsidRPr="00FD4E03" w:rsidRDefault="00C91828" w:rsidP="00C91828">
      <w:pPr>
        <w:pStyle w:val="20"/>
        <w:keepNext/>
        <w:keepLines/>
        <w:numPr>
          <w:ilvl w:val="0"/>
          <w:numId w:val="11"/>
        </w:numPr>
        <w:shd w:val="clear" w:color="auto" w:fill="auto"/>
        <w:tabs>
          <w:tab w:val="left" w:pos="395"/>
          <w:tab w:val="left" w:pos="851"/>
        </w:tabs>
        <w:spacing w:after="0" w:line="240" w:lineRule="auto"/>
        <w:ind w:left="23" w:right="40" w:firstLine="544"/>
        <w:jc w:val="both"/>
        <w:rPr>
          <w:rStyle w:val="2"/>
          <w:b/>
          <w:bCs/>
          <w:iCs/>
          <w:sz w:val="24"/>
          <w:szCs w:val="24"/>
          <w:shd w:val="clear" w:color="auto" w:fill="auto"/>
        </w:rPr>
      </w:pPr>
      <w:bookmarkStart w:id="3" w:name="bookmark3"/>
      <w:r w:rsidRPr="00FD4E03">
        <w:rPr>
          <w:rStyle w:val="2"/>
          <w:b/>
          <w:bCs/>
          <w:iCs/>
          <w:color w:val="000000"/>
          <w:sz w:val="24"/>
          <w:szCs w:val="24"/>
        </w:rPr>
        <w:t xml:space="preserve">Содержание, формы и порядок проведения четвертной, полугодовой  текущей  </w:t>
      </w:r>
      <w:bookmarkEnd w:id="3"/>
      <w:r w:rsidRPr="00FD4E03">
        <w:rPr>
          <w:rStyle w:val="2"/>
          <w:b/>
          <w:bCs/>
          <w:iCs/>
          <w:color w:val="000000"/>
          <w:sz w:val="24"/>
          <w:szCs w:val="24"/>
        </w:rPr>
        <w:t>аттестации.</w:t>
      </w:r>
    </w:p>
    <w:p w:rsidR="00C91828" w:rsidRPr="000A096D" w:rsidRDefault="00C91828" w:rsidP="00C91828">
      <w:pPr>
        <w:pStyle w:val="20"/>
        <w:keepNext/>
        <w:keepLines/>
        <w:shd w:val="clear" w:color="auto" w:fill="auto"/>
        <w:tabs>
          <w:tab w:val="left" w:pos="395"/>
          <w:tab w:val="left" w:pos="851"/>
        </w:tabs>
        <w:spacing w:after="0" w:line="240" w:lineRule="auto"/>
        <w:ind w:left="567" w:right="40"/>
        <w:jc w:val="both"/>
        <w:rPr>
          <w:sz w:val="24"/>
          <w:szCs w:val="24"/>
        </w:rPr>
      </w:pPr>
    </w:p>
    <w:p w:rsidR="00C91828" w:rsidRPr="00725788" w:rsidRDefault="00C91828" w:rsidP="00725788">
      <w:pPr>
        <w:pStyle w:val="a3"/>
        <w:numPr>
          <w:ilvl w:val="1"/>
          <w:numId w:val="12"/>
        </w:numPr>
        <w:shd w:val="clear" w:color="auto" w:fill="auto"/>
        <w:tabs>
          <w:tab w:val="left" w:pos="467"/>
          <w:tab w:val="left" w:pos="709"/>
          <w:tab w:val="left" w:pos="851"/>
          <w:tab w:val="left" w:pos="1134"/>
        </w:tabs>
        <w:spacing w:line="240" w:lineRule="auto"/>
        <w:ind w:left="0" w:right="40" w:firstLine="687"/>
        <w:jc w:val="both"/>
        <w:rPr>
          <w:sz w:val="24"/>
          <w:szCs w:val="24"/>
        </w:rPr>
      </w:pPr>
      <w:r w:rsidRPr="000A096D">
        <w:rPr>
          <w:rStyle w:val="1"/>
          <w:color w:val="000000"/>
          <w:sz w:val="24"/>
          <w:szCs w:val="24"/>
        </w:rPr>
        <w:t>Четвертн</w:t>
      </w:r>
      <w:r>
        <w:rPr>
          <w:rStyle w:val="1"/>
          <w:color w:val="000000"/>
          <w:sz w:val="24"/>
          <w:szCs w:val="24"/>
        </w:rPr>
        <w:t>ая</w:t>
      </w:r>
      <w:r w:rsidRPr="000A096D">
        <w:rPr>
          <w:rStyle w:val="1"/>
          <w:color w:val="000000"/>
          <w:sz w:val="24"/>
          <w:szCs w:val="24"/>
        </w:rPr>
        <w:t xml:space="preserve"> (2-9 </w:t>
      </w:r>
      <w:proofErr w:type="spellStart"/>
      <w:r w:rsidRPr="000A096D">
        <w:rPr>
          <w:rStyle w:val="1"/>
          <w:color w:val="000000"/>
          <w:sz w:val="24"/>
          <w:szCs w:val="24"/>
        </w:rPr>
        <w:t>кл</w:t>
      </w:r>
      <w:proofErr w:type="spellEnd"/>
      <w:r w:rsidRPr="000A096D">
        <w:rPr>
          <w:rStyle w:val="1"/>
          <w:color w:val="000000"/>
          <w:sz w:val="24"/>
          <w:szCs w:val="24"/>
        </w:rPr>
        <w:t>.), полугодов</w:t>
      </w:r>
      <w:r>
        <w:rPr>
          <w:rStyle w:val="1"/>
          <w:color w:val="000000"/>
          <w:sz w:val="24"/>
          <w:szCs w:val="24"/>
        </w:rPr>
        <w:t xml:space="preserve">ая </w:t>
      </w:r>
      <w:r w:rsidRPr="000A096D">
        <w:rPr>
          <w:rStyle w:val="1"/>
          <w:color w:val="000000"/>
          <w:sz w:val="24"/>
          <w:szCs w:val="24"/>
        </w:rPr>
        <w:t xml:space="preserve">(10-11кл.) </w:t>
      </w:r>
      <w:r>
        <w:rPr>
          <w:rStyle w:val="1"/>
          <w:color w:val="000000"/>
          <w:sz w:val="24"/>
          <w:szCs w:val="24"/>
        </w:rPr>
        <w:t>текущая аттестация</w:t>
      </w:r>
      <w:r w:rsidRPr="000A096D">
        <w:rPr>
          <w:rStyle w:val="1"/>
          <w:color w:val="000000"/>
          <w:sz w:val="24"/>
          <w:szCs w:val="24"/>
        </w:rPr>
        <w:t xml:space="preserve"> обучающихся ОУ проводится с целью определения качества освоения </w:t>
      </w:r>
      <w:proofErr w:type="gramStart"/>
      <w:r w:rsidRPr="000A096D">
        <w:rPr>
          <w:rStyle w:val="1"/>
          <w:color w:val="000000"/>
          <w:sz w:val="24"/>
          <w:szCs w:val="24"/>
        </w:rPr>
        <w:t>обучающимися</w:t>
      </w:r>
      <w:proofErr w:type="gramEnd"/>
      <w:r w:rsidRPr="000A096D">
        <w:rPr>
          <w:rStyle w:val="1"/>
          <w:color w:val="000000"/>
          <w:sz w:val="24"/>
          <w:szCs w:val="24"/>
        </w:rPr>
        <w:t xml:space="preserve"> содержания учебных программ (полнота, прочность, осознанность, системность) по завершении определенного временного промежутка (четверть, полугодие).</w:t>
      </w:r>
    </w:p>
    <w:p w:rsidR="00C91828" w:rsidRPr="00725788" w:rsidRDefault="00C91828" w:rsidP="00725788">
      <w:pPr>
        <w:pStyle w:val="a3"/>
        <w:numPr>
          <w:ilvl w:val="1"/>
          <w:numId w:val="12"/>
        </w:numPr>
        <w:shd w:val="clear" w:color="auto" w:fill="auto"/>
        <w:tabs>
          <w:tab w:val="left" w:pos="501"/>
          <w:tab w:val="left" w:pos="851"/>
          <w:tab w:val="left" w:pos="1134"/>
        </w:tabs>
        <w:spacing w:line="240" w:lineRule="auto"/>
        <w:ind w:left="23" w:right="40" w:firstLine="544"/>
        <w:jc w:val="both"/>
        <w:rPr>
          <w:sz w:val="24"/>
          <w:szCs w:val="24"/>
        </w:rPr>
      </w:pPr>
      <w:r w:rsidRPr="000A096D">
        <w:rPr>
          <w:rStyle w:val="1"/>
          <w:color w:val="000000"/>
          <w:sz w:val="24"/>
          <w:szCs w:val="24"/>
        </w:rPr>
        <w:t>Отметка обучающегося за четверть, полугодие выставляется на основе результатов текущего контроля успеваемости, с учетом результатов письменных контрольных работ.</w:t>
      </w:r>
    </w:p>
    <w:p w:rsidR="00C91828" w:rsidRPr="00725788" w:rsidRDefault="00C91828" w:rsidP="00725788">
      <w:pPr>
        <w:pStyle w:val="a3"/>
        <w:numPr>
          <w:ilvl w:val="1"/>
          <w:numId w:val="12"/>
        </w:numPr>
        <w:shd w:val="clear" w:color="auto" w:fill="auto"/>
        <w:tabs>
          <w:tab w:val="left" w:pos="467"/>
          <w:tab w:val="left" w:pos="851"/>
          <w:tab w:val="left" w:pos="1134"/>
        </w:tabs>
        <w:spacing w:line="240" w:lineRule="auto"/>
        <w:ind w:left="23" w:right="40" w:firstLine="544"/>
        <w:jc w:val="both"/>
        <w:rPr>
          <w:sz w:val="24"/>
          <w:szCs w:val="24"/>
        </w:rPr>
      </w:pPr>
      <w:r w:rsidRPr="000A096D">
        <w:rPr>
          <w:rStyle w:val="1"/>
          <w:color w:val="000000"/>
          <w:sz w:val="24"/>
          <w:szCs w:val="24"/>
        </w:rPr>
        <w:t>Отметка выставляется при наличии 3-х и более текущих отметок за соответствующий период. Полугодовые отметки выставляются при наличии 5-ти и более текущих отметок за соответствующий период</w:t>
      </w:r>
      <w:r>
        <w:rPr>
          <w:rStyle w:val="1"/>
          <w:color w:val="000000"/>
          <w:sz w:val="24"/>
          <w:szCs w:val="24"/>
        </w:rPr>
        <w:t>.</w:t>
      </w:r>
    </w:p>
    <w:p w:rsidR="00CE1252" w:rsidRPr="00725788" w:rsidRDefault="00C91828" w:rsidP="00725788">
      <w:pPr>
        <w:pStyle w:val="a3"/>
        <w:numPr>
          <w:ilvl w:val="1"/>
          <w:numId w:val="12"/>
        </w:numPr>
        <w:shd w:val="clear" w:color="auto" w:fill="auto"/>
        <w:tabs>
          <w:tab w:val="left" w:pos="472"/>
          <w:tab w:val="left" w:pos="851"/>
          <w:tab w:val="left" w:pos="1134"/>
        </w:tabs>
        <w:spacing w:line="240" w:lineRule="auto"/>
        <w:ind w:left="23" w:right="40" w:firstLine="544"/>
        <w:jc w:val="both"/>
        <w:rPr>
          <w:rStyle w:val="1"/>
          <w:sz w:val="24"/>
          <w:szCs w:val="24"/>
          <w:shd w:val="clear" w:color="auto" w:fill="auto"/>
        </w:rPr>
      </w:pPr>
      <w:r w:rsidRPr="000A096D">
        <w:rPr>
          <w:rStyle w:val="1"/>
          <w:color w:val="000000"/>
          <w:sz w:val="24"/>
          <w:szCs w:val="24"/>
        </w:rPr>
        <w:t xml:space="preserve">При пропуске </w:t>
      </w:r>
      <w:proofErr w:type="gramStart"/>
      <w:r w:rsidRPr="000A096D">
        <w:rPr>
          <w:rStyle w:val="1"/>
          <w:color w:val="000000"/>
          <w:sz w:val="24"/>
          <w:szCs w:val="24"/>
        </w:rPr>
        <w:t>обучающимся</w:t>
      </w:r>
      <w:proofErr w:type="gramEnd"/>
      <w:r w:rsidRPr="000A096D">
        <w:rPr>
          <w:rStyle w:val="1"/>
          <w:color w:val="000000"/>
          <w:sz w:val="24"/>
          <w:szCs w:val="24"/>
        </w:rPr>
        <w:t xml:space="preserve"> по </w:t>
      </w:r>
      <w:r w:rsidR="00CE1252">
        <w:rPr>
          <w:rStyle w:val="1"/>
          <w:color w:val="000000"/>
          <w:sz w:val="24"/>
          <w:szCs w:val="24"/>
        </w:rPr>
        <w:t xml:space="preserve"> </w:t>
      </w:r>
      <w:r w:rsidRPr="000A096D">
        <w:rPr>
          <w:rStyle w:val="1"/>
          <w:color w:val="000000"/>
          <w:sz w:val="24"/>
          <w:szCs w:val="24"/>
        </w:rPr>
        <w:t xml:space="preserve"> более 75% учебного времени, отводимого на изучение предмета, при отсутствии минимального количества отметок для аттестации за четверть, полугодие обучающийся не аттестуется. В классный журнал</w:t>
      </w:r>
      <w:r w:rsidR="00770687">
        <w:rPr>
          <w:rStyle w:val="1"/>
          <w:color w:val="000000"/>
          <w:sz w:val="24"/>
          <w:szCs w:val="24"/>
        </w:rPr>
        <w:t xml:space="preserve"> в соответствующей графе записывается н</w:t>
      </w:r>
      <w:r w:rsidR="00770687">
        <w:rPr>
          <w:rStyle w:val="1"/>
          <w:sz w:val="24"/>
          <w:szCs w:val="24"/>
          <w:shd w:val="clear" w:color="auto" w:fill="auto"/>
        </w:rPr>
        <w:t>/а (не аттестован).</w:t>
      </w:r>
      <w:r w:rsidR="00CE1252">
        <w:rPr>
          <w:sz w:val="24"/>
          <w:szCs w:val="24"/>
        </w:rPr>
        <w:t xml:space="preserve"> </w:t>
      </w:r>
      <w:r w:rsidRPr="00CE1252">
        <w:rPr>
          <w:rStyle w:val="1"/>
          <w:color w:val="000000"/>
          <w:sz w:val="24"/>
          <w:szCs w:val="24"/>
        </w:rPr>
        <w:t xml:space="preserve">Обучающийся по данному предмету, имеет право сдать пропущенный материал учителю </w:t>
      </w:r>
      <w:r w:rsidR="00CE1252" w:rsidRPr="00CE1252">
        <w:rPr>
          <w:rStyle w:val="1"/>
          <w:color w:val="000000"/>
          <w:sz w:val="24"/>
          <w:szCs w:val="24"/>
        </w:rPr>
        <w:t xml:space="preserve"> </w:t>
      </w:r>
      <w:r w:rsidRPr="00CE1252">
        <w:rPr>
          <w:rStyle w:val="1"/>
          <w:color w:val="000000"/>
          <w:sz w:val="24"/>
          <w:szCs w:val="24"/>
        </w:rPr>
        <w:t xml:space="preserve">и пройти четвертную, полугодовую аттестацию. </w:t>
      </w:r>
    </w:p>
    <w:p w:rsidR="00C91828" w:rsidRPr="00CE1252" w:rsidRDefault="00C91828" w:rsidP="00CE1252">
      <w:pPr>
        <w:pStyle w:val="a3"/>
        <w:numPr>
          <w:ilvl w:val="1"/>
          <w:numId w:val="12"/>
        </w:numPr>
        <w:shd w:val="clear" w:color="auto" w:fill="auto"/>
        <w:tabs>
          <w:tab w:val="left" w:pos="472"/>
          <w:tab w:val="left" w:pos="851"/>
          <w:tab w:val="left" w:pos="1134"/>
        </w:tabs>
        <w:spacing w:line="240" w:lineRule="auto"/>
        <w:ind w:left="23" w:right="40" w:firstLine="544"/>
        <w:jc w:val="both"/>
        <w:rPr>
          <w:rStyle w:val="1"/>
          <w:sz w:val="24"/>
          <w:szCs w:val="24"/>
          <w:shd w:val="clear" w:color="auto" w:fill="auto"/>
        </w:rPr>
      </w:pPr>
      <w:r w:rsidRPr="00CE1252">
        <w:rPr>
          <w:rStyle w:val="1"/>
          <w:color w:val="000000"/>
          <w:sz w:val="24"/>
          <w:szCs w:val="24"/>
        </w:rPr>
        <w:t>В первом классе в течение первого полуг</w:t>
      </w:r>
      <w:r w:rsidR="00725788">
        <w:rPr>
          <w:rStyle w:val="1"/>
          <w:color w:val="000000"/>
          <w:sz w:val="24"/>
          <w:szCs w:val="24"/>
        </w:rPr>
        <w:t>одия контрольные</w:t>
      </w:r>
      <w:r w:rsidRPr="00CE1252">
        <w:rPr>
          <w:rStyle w:val="1"/>
          <w:color w:val="000000"/>
          <w:sz w:val="24"/>
          <w:szCs w:val="24"/>
        </w:rPr>
        <w:t xml:space="preserve"> работы не проводятся.</w:t>
      </w:r>
    </w:p>
    <w:p w:rsidR="00C91828" w:rsidRPr="000A096D" w:rsidRDefault="00C91828" w:rsidP="00C91828">
      <w:pPr>
        <w:pStyle w:val="a3"/>
        <w:shd w:val="clear" w:color="auto" w:fill="auto"/>
        <w:tabs>
          <w:tab w:val="left" w:pos="539"/>
          <w:tab w:val="left" w:pos="851"/>
        </w:tabs>
        <w:spacing w:line="240" w:lineRule="auto"/>
        <w:ind w:left="567" w:right="40" w:firstLine="0"/>
        <w:jc w:val="both"/>
        <w:rPr>
          <w:sz w:val="24"/>
          <w:szCs w:val="24"/>
        </w:rPr>
      </w:pPr>
    </w:p>
    <w:p w:rsidR="00C91828" w:rsidRPr="00FD4E03" w:rsidRDefault="00C91828" w:rsidP="00C91828">
      <w:pPr>
        <w:pStyle w:val="20"/>
        <w:keepNext/>
        <w:keepLines/>
        <w:numPr>
          <w:ilvl w:val="0"/>
          <w:numId w:val="12"/>
        </w:numPr>
        <w:shd w:val="clear" w:color="auto" w:fill="auto"/>
        <w:tabs>
          <w:tab w:val="left" w:pos="453"/>
          <w:tab w:val="left" w:pos="851"/>
        </w:tabs>
        <w:spacing w:after="0" w:line="240" w:lineRule="auto"/>
        <w:ind w:left="23" w:right="40" w:firstLine="544"/>
        <w:jc w:val="both"/>
        <w:rPr>
          <w:rStyle w:val="2"/>
          <w:b/>
          <w:bCs/>
          <w:iCs/>
          <w:sz w:val="24"/>
          <w:szCs w:val="24"/>
          <w:shd w:val="clear" w:color="auto" w:fill="auto"/>
        </w:rPr>
      </w:pPr>
      <w:bookmarkStart w:id="4" w:name="bookmark4"/>
      <w:r w:rsidRPr="00FD4E03">
        <w:rPr>
          <w:rStyle w:val="2"/>
          <w:b/>
          <w:bCs/>
          <w:iCs/>
          <w:color w:val="000000"/>
          <w:sz w:val="24"/>
          <w:szCs w:val="24"/>
        </w:rPr>
        <w:t>Содержание, формы и порядок проведения промежуточной  аттестации.</w:t>
      </w:r>
      <w:bookmarkEnd w:id="4"/>
    </w:p>
    <w:p w:rsidR="00C91828" w:rsidRPr="000A096D" w:rsidRDefault="00C91828" w:rsidP="00C91828">
      <w:pPr>
        <w:pStyle w:val="20"/>
        <w:keepNext/>
        <w:keepLines/>
        <w:shd w:val="clear" w:color="auto" w:fill="auto"/>
        <w:tabs>
          <w:tab w:val="left" w:pos="453"/>
          <w:tab w:val="left" w:pos="851"/>
        </w:tabs>
        <w:spacing w:after="0" w:line="240" w:lineRule="auto"/>
        <w:ind w:left="567" w:right="40"/>
        <w:jc w:val="both"/>
        <w:rPr>
          <w:sz w:val="28"/>
          <w:szCs w:val="28"/>
        </w:rPr>
      </w:pPr>
    </w:p>
    <w:p w:rsidR="00C91828" w:rsidRPr="00D045EC" w:rsidRDefault="00C91828" w:rsidP="00D045EC">
      <w:pPr>
        <w:pStyle w:val="a3"/>
        <w:numPr>
          <w:ilvl w:val="1"/>
          <w:numId w:val="12"/>
        </w:numPr>
        <w:shd w:val="clear" w:color="auto" w:fill="auto"/>
        <w:tabs>
          <w:tab w:val="left" w:pos="554"/>
          <w:tab w:val="left" w:pos="851"/>
          <w:tab w:val="left" w:pos="1134"/>
        </w:tabs>
        <w:spacing w:line="240" w:lineRule="auto"/>
        <w:ind w:left="23" w:right="40" w:firstLine="544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П</w:t>
      </w:r>
      <w:r w:rsidRPr="000A096D">
        <w:rPr>
          <w:rStyle w:val="1"/>
          <w:color w:val="000000"/>
          <w:sz w:val="24"/>
          <w:szCs w:val="24"/>
        </w:rPr>
        <w:t>ромежуточную аттестацию проходят все обучающиеся 2-11 классов. Промежуточная аттестация обучающихся за год может проводиться письменно, устно, в других формах.</w:t>
      </w:r>
    </w:p>
    <w:p w:rsidR="00C91828" w:rsidRPr="00D045EC" w:rsidRDefault="00C91828" w:rsidP="00D045EC">
      <w:pPr>
        <w:pStyle w:val="a3"/>
        <w:numPr>
          <w:ilvl w:val="1"/>
          <w:numId w:val="12"/>
        </w:numPr>
        <w:shd w:val="clear" w:color="auto" w:fill="auto"/>
        <w:tabs>
          <w:tab w:val="left" w:pos="486"/>
          <w:tab w:val="left" w:pos="851"/>
          <w:tab w:val="left" w:pos="1134"/>
        </w:tabs>
        <w:spacing w:line="240" w:lineRule="auto"/>
        <w:ind w:left="23" w:right="40" w:firstLine="544"/>
        <w:jc w:val="both"/>
        <w:rPr>
          <w:sz w:val="24"/>
          <w:szCs w:val="24"/>
        </w:rPr>
      </w:pPr>
      <w:r w:rsidRPr="000A096D">
        <w:rPr>
          <w:rStyle w:val="1"/>
          <w:color w:val="000000"/>
          <w:sz w:val="24"/>
          <w:szCs w:val="24"/>
        </w:rPr>
        <w:t xml:space="preserve">Решением педагогического совета ОУ устанавливаются форма, порядок проведения, периодичность промежуточной аттестации </w:t>
      </w:r>
      <w:proofErr w:type="gramStart"/>
      <w:r w:rsidRPr="000A096D">
        <w:rPr>
          <w:rStyle w:val="1"/>
          <w:color w:val="000000"/>
          <w:sz w:val="24"/>
          <w:szCs w:val="24"/>
        </w:rPr>
        <w:t>обучающихся</w:t>
      </w:r>
      <w:proofErr w:type="gramEnd"/>
      <w:r w:rsidRPr="000A096D">
        <w:rPr>
          <w:rStyle w:val="1"/>
          <w:color w:val="000000"/>
          <w:sz w:val="24"/>
          <w:szCs w:val="24"/>
        </w:rPr>
        <w:t xml:space="preserve">. Данное решение утверждается приказом руководителя Учреждения и в 3-х </w:t>
      </w:r>
      <w:proofErr w:type="spellStart"/>
      <w:r w:rsidRPr="000A096D">
        <w:rPr>
          <w:rStyle w:val="1"/>
          <w:color w:val="000000"/>
          <w:sz w:val="24"/>
          <w:szCs w:val="24"/>
        </w:rPr>
        <w:t>дневный</w:t>
      </w:r>
      <w:proofErr w:type="spellEnd"/>
      <w:r w:rsidRPr="000A096D">
        <w:rPr>
          <w:rStyle w:val="1"/>
          <w:color w:val="000000"/>
          <w:sz w:val="24"/>
          <w:szCs w:val="24"/>
        </w:rPr>
        <w:t xml:space="preserve"> срок доводится до сведения всех участников образовательного процесса: учителей, обучающихся и их родителей (законных представителей).</w:t>
      </w:r>
    </w:p>
    <w:p w:rsidR="00C91828" w:rsidRPr="00D045EC" w:rsidRDefault="00C91828" w:rsidP="00D045EC">
      <w:pPr>
        <w:pStyle w:val="a3"/>
        <w:numPr>
          <w:ilvl w:val="1"/>
          <w:numId w:val="12"/>
        </w:numPr>
        <w:shd w:val="clear" w:color="auto" w:fill="auto"/>
        <w:tabs>
          <w:tab w:val="left" w:pos="491"/>
          <w:tab w:val="left" w:pos="851"/>
          <w:tab w:val="left" w:pos="1134"/>
        </w:tabs>
        <w:spacing w:line="240" w:lineRule="auto"/>
        <w:ind w:left="23" w:right="40" w:firstLine="544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П</w:t>
      </w:r>
      <w:r w:rsidRPr="000A096D">
        <w:rPr>
          <w:rStyle w:val="1"/>
          <w:color w:val="000000"/>
          <w:sz w:val="24"/>
          <w:szCs w:val="24"/>
        </w:rPr>
        <w:t xml:space="preserve">ромежуточная </w:t>
      </w:r>
      <w:r w:rsidR="00CE1252">
        <w:rPr>
          <w:rStyle w:val="1"/>
          <w:color w:val="000000"/>
          <w:sz w:val="24"/>
          <w:szCs w:val="24"/>
        </w:rPr>
        <w:t xml:space="preserve"> </w:t>
      </w:r>
      <w:r w:rsidRPr="000A096D">
        <w:rPr>
          <w:rStyle w:val="1"/>
          <w:color w:val="000000"/>
          <w:sz w:val="24"/>
          <w:szCs w:val="24"/>
        </w:rPr>
        <w:t xml:space="preserve"> аттестация </w:t>
      </w:r>
      <w:proofErr w:type="gramStart"/>
      <w:r w:rsidRPr="000A096D">
        <w:rPr>
          <w:rStyle w:val="1"/>
          <w:color w:val="000000"/>
          <w:sz w:val="24"/>
          <w:szCs w:val="24"/>
        </w:rPr>
        <w:t>обучающихся</w:t>
      </w:r>
      <w:proofErr w:type="gramEnd"/>
      <w:r w:rsidRPr="000A096D">
        <w:rPr>
          <w:rStyle w:val="1"/>
          <w:color w:val="000000"/>
          <w:sz w:val="24"/>
          <w:szCs w:val="24"/>
        </w:rPr>
        <w:t xml:space="preserve"> 1-го класса проводится на ос</w:t>
      </w:r>
      <w:r w:rsidR="00D045EC">
        <w:rPr>
          <w:rStyle w:val="1"/>
          <w:color w:val="000000"/>
          <w:sz w:val="24"/>
          <w:szCs w:val="24"/>
        </w:rPr>
        <w:t>нове</w:t>
      </w:r>
      <w:r w:rsidR="00FC72AC">
        <w:rPr>
          <w:rStyle w:val="1"/>
          <w:color w:val="000000"/>
          <w:sz w:val="24"/>
          <w:szCs w:val="24"/>
        </w:rPr>
        <w:t xml:space="preserve"> комплексной  контрольной</w:t>
      </w:r>
      <w:r w:rsidR="00D045EC">
        <w:rPr>
          <w:rStyle w:val="1"/>
          <w:color w:val="000000"/>
          <w:sz w:val="24"/>
          <w:szCs w:val="24"/>
        </w:rPr>
        <w:t xml:space="preserve"> </w:t>
      </w:r>
      <w:r w:rsidRPr="000A096D">
        <w:rPr>
          <w:rStyle w:val="1"/>
          <w:color w:val="000000"/>
          <w:sz w:val="24"/>
          <w:szCs w:val="24"/>
        </w:rPr>
        <w:t xml:space="preserve"> работ</w:t>
      </w:r>
      <w:r w:rsidR="00FC72AC">
        <w:rPr>
          <w:rStyle w:val="1"/>
          <w:color w:val="000000"/>
          <w:sz w:val="24"/>
          <w:szCs w:val="24"/>
        </w:rPr>
        <w:t>ы</w:t>
      </w:r>
      <w:r w:rsidRPr="000A096D">
        <w:rPr>
          <w:rStyle w:val="1"/>
          <w:color w:val="000000"/>
          <w:sz w:val="24"/>
          <w:szCs w:val="24"/>
        </w:rPr>
        <w:t>.</w:t>
      </w:r>
    </w:p>
    <w:p w:rsidR="00C91828" w:rsidRPr="00D045EC" w:rsidRDefault="00C91828" w:rsidP="00D045EC">
      <w:pPr>
        <w:pStyle w:val="a3"/>
        <w:numPr>
          <w:ilvl w:val="1"/>
          <w:numId w:val="12"/>
        </w:numPr>
        <w:shd w:val="clear" w:color="auto" w:fill="auto"/>
        <w:tabs>
          <w:tab w:val="left" w:pos="534"/>
          <w:tab w:val="left" w:pos="851"/>
          <w:tab w:val="left" w:pos="993"/>
        </w:tabs>
        <w:spacing w:line="240" w:lineRule="auto"/>
        <w:ind w:left="23" w:right="40" w:firstLine="544"/>
        <w:jc w:val="both"/>
        <w:rPr>
          <w:sz w:val="24"/>
          <w:szCs w:val="24"/>
        </w:rPr>
      </w:pPr>
      <w:r w:rsidRPr="000A096D">
        <w:rPr>
          <w:rStyle w:val="1"/>
          <w:color w:val="000000"/>
          <w:sz w:val="24"/>
          <w:szCs w:val="24"/>
        </w:rPr>
        <w:t xml:space="preserve">Формами проведения </w:t>
      </w:r>
      <w:r>
        <w:rPr>
          <w:rStyle w:val="1"/>
          <w:color w:val="000000"/>
          <w:sz w:val="24"/>
          <w:szCs w:val="24"/>
        </w:rPr>
        <w:t xml:space="preserve">промежуточной </w:t>
      </w:r>
      <w:r w:rsidR="00CE1252">
        <w:rPr>
          <w:rStyle w:val="1"/>
          <w:color w:val="000000"/>
          <w:sz w:val="24"/>
          <w:szCs w:val="24"/>
        </w:rPr>
        <w:t xml:space="preserve"> </w:t>
      </w:r>
      <w:r w:rsidRPr="000A096D">
        <w:rPr>
          <w:rStyle w:val="1"/>
          <w:color w:val="000000"/>
          <w:sz w:val="24"/>
          <w:szCs w:val="24"/>
        </w:rPr>
        <w:t>письменной аттестации во 2-11 классах 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C91828" w:rsidRPr="00D045EC" w:rsidRDefault="00C91828" w:rsidP="00D045EC">
      <w:pPr>
        <w:pStyle w:val="a3"/>
        <w:numPr>
          <w:ilvl w:val="1"/>
          <w:numId w:val="12"/>
        </w:numPr>
        <w:shd w:val="clear" w:color="auto" w:fill="auto"/>
        <w:tabs>
          <w:tab w:val="left" w:pos="496"/>
          <w:tab w:val="left" w:pos="851"/>
          <w:tab w:val="left" w:pos="1134"/>
        </w:tabs>
        <w:spacing w:line="240" w:lineRule="auto"/>
        <w:ind w:left="23" w:right="40" w:firstLine="544"/>
        <w:jc w:val="both"/>
        <w:rPr>
          <w:rStyle w:val="1"/>
          <w:sz w:val="24"/>
          <w:szCs w:val="24"/>
          <w:shd w:val="clear" w:color="auto" w:fill="auto"/>
        </w:rPr>
      </w:pPr>
      <w:r w:rsidRPr="000A096D">
        <w:rPr>
          <w:rStyle w:val="1"/>
          <w:color w:val="000000"/>
          <w:sz w:val="24"/>
          <w:szCs w:val="24"/>
        </w:rPr>
        <w:t xml:space="preserve">К устным формам </w:t>
      </w:r>
      <w:r>
        <w:rPr>
          <w:rStyle w:val="1"/>
          <w:color w:val="000000"/>
          <w:sz w:val="24"/>
          <w:szCs w:val="24"/>
        </w:rPr>
        <w:t xml:space="preserve">промежуточной </w:t>
      </w:r>
      <w:r w:rsidR="00CE1252">
        <w:rPr>
          <w:rStyle w:val="1"/>
          <w:color w:val="000000"/>
          <w:sz w:val="24"/>
          <w:szCs w:val="24"/>
        </w:rPr>
        <w:t xml:space="preserve"> </w:t>
      </w:r>
      <w:r w:rsidRPr="000A096D">
        <w:rPr>
          <w:rStyle w:val="1"/>
          <w:color w:val="000000"/>
          <w:sz w:val="24"/>
          <w:szCs w:val="24"/>
        </w:rPr>
        <w:t xml:space="preserve"> аттестации относятся: проверка техники чтения, защита реферата, зачет, собеседование и другие.</w:t>
      </w:r>
    </w:p>
    <w:p w:rsidR="00C91828" w:rsidRPr="00D045EC" w:rsidRDefault="00C91828" w:rsidP="00D045EC">
      <w:pPr>
        <w:pStyle w:val="a3"/>
        <w:numPr>
          <w:ilvl w:val="1"/>
          <w:numId w:val="12"/>
        </w:numPr>
        <w:shd w:val="clear" w:color="auto" w:fill="auto"/>
        <w:tabs>
          <w:tab w:val="left" w:pos="496"/>
          <w:tab w:val="left" w:pos="851"/>
          <w:tab w:val="left" w:pos="1134"/>
        </w:tabs>
        <w:spacing w:line="240" w:lineRule="auto"/>
        <w:ind w:left="23" w:right="40" w:firstLine="544"/>
        <w:jc w:val="both"/>
        <w:rPr>
          <w:rStyle w:val="1"/>
          <w:sz w:val="24"/>
          <w:szCs w:val="24"/>
          <w:shd w:val="clear" w:color="auto" w:fill="auto"/>
        </w:rPr>
      </w:pPr>
      <w:r>
        <w:rPr>
          <w:rStyle w:val="1"/>
          <w:color w:val="000000"/>
          <w:sz w:val="24"/>
          <w:szCs w:val="24"/>
        </w:rPr>
        <w:t xml:space="preserve">По физической культуре основной формой промежуточной  аттестации является сдача контрольных нормативов или устный зачет по теоретической части программы </w:t>
      </w:r>
      <w:proofErr w:type="gramStart"/>
      <w:r>
        <w:rPr>
          <w:rStyle w:val="1"/>
          <w:color w:val="000000"/>
          <w:sz w:val="24"/>
          <w:szCs w:val="24"/>
        </w:rPr>
        <w:t>для</w:t>
      </w:r>
      <w:proofErr w:type="gramEnd"/>
      <w:r>
        <w:rPr>
          <w:rStyle w:val="1"/>
          <w:color w:val="000000"/>
          <w:sz w:val="24"/>
          <w:szCs w:val="24"/>
        </w:rPr>
        <w:t xml:space="preserve"> обучающихся, освобожденных от физических нагрузок</w:t>
      </w:r>
    </w:p>
    <w:p w:rsidR="00C91828" w:rsidRPr="00380129" w:rsidRDefault="00C91828" w:rsidP="00C91828">
      <w:pPr>
        <w:pStyle w:val="a3"/>
        <w:numPr>
          <w:ilvl w:val="1"/>
          <w:numId w:val="12"/>
        </w:numPr>
        <w:shd w:val="clear" w:color="auto" w:fill="auto"/>
        <w:tabs>
          <w:tab w:val="left" w:pos="534"/>
          <w:tab w:val="left" w:pos="851"/>
          <w:tab w:val="left" w:pos="993"/>
        </w:tabs>
        <w:spacing w:line="240" w:lineRule="auto"/>
        <w:ind w:left="23" w:right="40" w:firstLine="544"/>
        <w:jc w:val="both"/>
        <w:rPr>
          <w:sz w:val="24"/>
          <w:szCs w:val="24"/>
        </w:rPr>
      </w:pPr>
      <w:r w:rsidRPr="00380129">
        <w:rPr>
          <w:rFonts w:eastAsia="Times New Roman"/>
          <w:sz w:val="24"/>
          <w:szCs w:val="24"/>
          <w:shd w:val="clear" w:color="auto" w:fill="FFFFFF"/>
        </w:rPr>
        <w:t>В соответствии с требованиями ФГОС ОО</w:t>
      </w:r>
      <w:r w:rsidRPr="00380129">
        <w:rPr>
          <w:shd w:val="clear" w:color="auto" w:fill="FFFFFF"/>
        </w:rPr>
        <w:t>, реализуемых</w:t>
      </w:r>
      <w:r w:rsidR="00FB2863" w:rsidRPr="00380129">
        <w:rPr>
          <w:shd w:val="clear" w:color="auto" w:fill="FFFFFF"/>
        </w:rPr>
        <w:t xml:space="preserve"> в ОУ</w:t>
      </w:r>
      <w:r w:rsidRPr="00380129">
        <w:rPr>
          <w:shd w:val="clear" w:color="auto" w:fill="FFFFFF"/>
        </w:rPr>
        <w:t xml:space="preserve"> на уровне </w:t>
      </w:r>
      <w:r w:rsidR="00FB2863" w:rsidRPr="00380129">
        <w:rPr>
          <w:shd w:val="clear" w:color="auto" w:fill="FFFFFF"/>
        </w:rPr>
        <w:t>начального общего образования</w:t>
      </w:r>
      <w:r w:rsidRPr="00380129">
        <w:rPr>
          <w:shd w:val="clear" w:color="auto" w:fill="FFFFFF"/>
        </w:rPr>
        <w:t xml:space="preserve"> форма промежуточной аттестации </w:t>
      </w:r>
      <w:proofErr w:type="spellStart"/>
      <w:r w:rsidRPr="00380129">
        <w:rPr>
          <w:rFonts w:eastAsia="Times New Roman"/>
          <w:sz w:val="24"/>
          <w:szCs w:val="24"/>
          <w:shd w:val="clear" w:color="auto" w:fill="FFFFFF"/>
        </w:rPr>
        <w:t>метапредметных</w:t>
      </w:r>
      <w:proofErr w:type="spellEnd"/>
      <w:r w:rsidRPr="00380129">
        <w:rPr>
          <w:rFonts w:eastAsia="Times New Roman"/>
          <w:sz w:val="24"/>
          <w:szCs w:val="24"/>
          <w:shd w:val="clear" w:color="auto" w:fill="FFFFFF"/>
        </w:rPr>
        <w:t xml:space="preserve"> результатов обучающихся – комплексная работа на </w:t>
      </w:r>
      <w:proofErr w:type="spellStart"/>
      <w:r w:rsidRPr="00380129">
        <w:rPr>
          <w:rFonts w:eastAsia="Times New Roman"/>
          <w:sz w:val="24"/>
          <w:szCs w:val="24"/>
          <w:shd w:val="clear" w:color="auto" w:fill="FFFFFF"/>
        </w:rPr>
        <w:t>метапредметной</w:t>
      </w:r>
      <w:proofErr w:type="spellEnd"/>
      <w:r w:rsidRPr="00380129">
        <w:rPr>
          <w:rFonts w:eastAsia="Times New Roman"/>
          <w:sz w:val="24"/>
          <w:szCs w:val="24"/>
          <w:shd w:val="clear" w:color="auto" w:fill="FFFFFF"/>
        </w:rPr>
        <w:t xml:space="preserve"> основе. Цель</w:t>
      </w:r>
      <w:r w:rsidRPr="001B5E64">
        <w:rPr>
          <w:rFonts w:eastAsia="Times New Roman"/>
          <w:color w:val="2F2B23"/>
          <w:sz w:val="24"/>
          <w:szCs w:val="24"/>
          <w:shd w:val="clear" w:color="auto" w:fill="FFFFFF"/>
        </w:rPr>
        <w:t xml:space="preserve"> к</w:t>
      </w:r>
      <w:r w:rsidRPr="001B5E64">
        <w:rPr>
          <w:rFonts w:eastAsia="Times New Roman"/>
          <w:color w:val="000000"/>
          <w:sz w:val="24"/>
          <w:szCs w:val="24"/>
        </w:rPr>
        <w:t xml:space="preserve">омплексной работы - оценка способности </w:t>
      </w:r>
      <w:proofErr w:type="gramStart"/>
      <w:r w:rsidRPr="001B5E64">
        <w:rPr>
          <w:rFonts w:eastAsia="Times New Roman"/>
          <w:color w:val="000000"/>
          <w:sz w:val="24"/>
          <w:szCs w:val="24"/>
        </w:rPr>
        <w:t>обучающегося</w:t>
      </w:r>
      <w:proofErr w:type="gramEnd"/>
      <w:r w:rsidRPr="001B5E64">
        <w:rPr>
          <w:rFonts w:eastAsia="Times New Roman"/>
          <w:color w:val="000000"/>
          <w:sz w:val="24"/>
          <w:szCs w:val="24"/>
        </w:rPr>
        <w:t xml:space="preserve"> решать учебные и практические задачи на основе </w:t>
      </w:r>
      <w:proofErr w:type="spellStart"/>
      <w:r w:rsidRPr="001B5E64"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 w:rsidRPr="001B5E64">
        <w:rPr>
          <w:rFonts w:eastAsia="Times New Roman"/>
          <w:color w:val="000000"/>
          <w:sz w:val="24"/>
          <w:szCs w:val="24"/>
        </w:rPr>
        <w:t xml:space="preserve"> предметных знаний и умений, а также универсальных учебных действий</w:t>
      </w:r>
      <w:r w:rsidRPr="00380129">
        <w:rPr>
          <w:rFonts w:eastAsia="Times New Roman"/>
          <w:sz w:val="24"/>
          <w:szCs w:val="24"/>
        </w:rPr>
        <w:t xml:space="preserve">. </w:t>
      </w:r>
      <w:r w:rsidRPr="00380129">
        <w:rPr>
          <w:rFonts w:eastAsia="Times New Roman"/>
          <w:sz w:val="24"/>
          <w:szCs w:val="24"/>
          <w:shd w:val="clear" w:color="auto" w:fill="FFFFFF"/>
        </w:rPr>
        <w:t xml:space="preserve">Оценка предметных результатов в рамках реализации ФГОС ОО осуществляется в ходе выполнения </w:t>
      </w:r>
      <w:r w:rsidR="00FC72AC">
        <w:rPr>
          <w:rFonts w:eastAsia="Times New Roman"/>
          <w:sz w:val="24"/>
          <w:szCs w:val="24"/>
          <w:shd w:val="clear" w:color="auto" w:fill="FFFFFF"/>
        </w:rPr>
        <w:t>контрольных</w:t>
      </w:r>
      <w:r w:rsidRPr="00380129">
        <w:rPr>
          <w:rFonts w:eastAsia="Times New Roman"/>
          <w:sz w:val="24"/>
          <w:szCs w:val="24"/>
          <w:shd w:val="clear" w:color="auto" w:fill="FFFFFF"/>
        </w:rPr>
        <w:t xml:space="preserve"> работ по математике и </w:t>
      </w:r>
      <w:r w:rsidRPr="00380129">
        <w:rPr>
          <w:rFonts w:eastAsia="Times New Roman"/>
          <w:sz w:val="24"/>
          <w:szCs w:val="24"/>
          <w:shd w:val="clear" w:color="auto" w:fill="FFFFFF"/>
        </w:rPr>
        <w:lastRenderedPageBreak/>
        <w:t>русскому языку во 2-4</w:t>
      </w:r>
      <w:r w:rsidR="00BA3071" w:rsidRPr="00380129">
        <w:rPr>
          <w:rFonts w:eastAsia="Times New Roman"/>
          <w:sz w:val="24"/>
          <w:szCs w:val="24"/>
          <w:shd w:val="clear" w:color="auto" w:fill="FFFFFF"/>
        </w:rPr>
        <w:t xml:space="preserve"> классах</w:t>
      </w:r>
      <w:r w:rsidRPr="00380129">
        <w:rPr>
          <w:rFonts w:eastAsia="Times New Roman"/>
          <w:sz w:val="24"/>
          <w:szCs w:val="24"/>
          <w:shd w:val="clear" w:color="auto" w:fill="FFFFFF"/>
        </w:rPr>
        <w:t>.</w:t>
      </w:r>
    </w:p>
    <w:p w:rsidR="00C91828" w:rsidRPr="003807AB" w:rsidRDefault="00C91828" w:rsidP="00C91828">
      <w:pPr>
        <w:pStyle w:val="a3"/>
        <w:numPr>
          <w:ilvl w:val="1"/>
          <w:numId w:val="12"/>
        </w:numPr>
        <w:shd w:val="clear" w:color="auto" w:fill="auto"/>
        <w:tabs>
          <w:tab w:val="left" w:pos="534"/>
          <w:tab w:val="left" w:pos="851"/>
          <w:tab w:val="left" w:pos="993"/>
        </w:tabs>
        <w:spacing w:line="240" w:lineRule="auto"/>
        <w:ind w:left="23" w:right="40" w:firstLine="544"/>
        <w:jc w:val="both"/>
        <w:rPr>
          <w:sz w:val="24"/>
          <w:szCs w:val="24"/>
        </w:rPr>
      </w:pPr>
      <w:r w:rsidRPr="003807AB">
        <w:rPr>
          <w:rFonts w:eastAsia="Times New Roman"/>
          <w:color w:val="000000"/>
          <w:spacing w:val="-6"/>
          <w:sz w:val="24"/>
          <w:szCs w:val="24"/>
        </w:rPr>
        <w:t>Главным средством накопления информации об образовательных результатах обучающихся, пе</w:t>
      </w:r>
      <w:r>
        <w:rPr>
          <w:rFonts w:eastAsia="Times New Roman"/>
          <w:color w:val="000000"/>
          <w:spacing w:val="-6"/>
          <w:sz w:val="24"/>
          <w:szCs w:val="24"/>
        </w:rPr>
        <w:t>решедших на ФГОС ОО, является «</w:t>
      </w:r>
      <w:r w:rsidRPr="003807AB">
        <w:rPr>
          <w:rFonts w:eastAsia="Times New Roman"/>
          <w:color w:val="000000"/>
          <w:spacing w:val="-6"/>
          <w:sz w:val="24"/>
          <w:szCs w:val="24"/>
        </w:rPr>
        <w:t>Портфель до</w:t>
      </w:r>
      <w:r>
        <w:rPr>
          <w:rFonts w:eastAsia="Times New Roman"/>
          <w:color w:val="000000"/>
          <w:spacing w:val="-6"/>
          <w:sz w:val="24"/>
          <w:szCs w:val="24"/>
        </w:rPr>
        <w:t>стижений» (портфолио). Итоговая отметка</w:t>
      </w:r>
      <w:r w:rsidR="00FB2863">
        <w:rPr>
          <w:rFonts w:eastAsia="Times New Roman"/>
          <w:color w:val="000000"/>
          <w:spacing w:val="-6"/>
          <w:sz w:val="24"/>
          <w:szCs w:val="24"/>
        </w:rPr>
        <w:t xml:space="preserve"> за</w:t>
      </w:r>
      <w:r w:rsidR="001B76F4">
        <w:rPr>
          <w:rFonts w:eastAsia="Times New Roman"/>
          <w:color w:val="000000"/>
          <w:spacing w:val="-6"/>
          <w:sz w:val="24"/>
          <w:szCs w:val="24"/>
        </w:rPr>
        <w:t xml:space="preserve"> уровень начального образования</w:t>
      </w:r>
      <w:r w:rsidRPr="003807AB">
        <w:rPr>
          <w:rFonts w:eastAsia="Times New Roman"/>
          <w:color w:val="000000"/>
          <w:spacing w:val="-6"/>
          <w:sz w:val="24"/>
          <w:szCs w:val="24"/>
        </w:rPr>
        <w:t>, решение о переходе на сл</w:t>
      </w:r>
      <w:r w:rsidR="001B76F4">
        <w:rPr>
          <w:rFonts w:eastAsia="Times New Roman"/>
          <w:color w:val="000000"/>
          <w:spacing w:val="-6"/>
          <w:sz w:val="24"/>
          <w:szCs w:val="24"/>
        </w:rPr>
        <w:t>едующий уровень</w:t>
      </w:r>
      <w:r w:rsidRPr="003807AB">
        <w:rPr>
          <w:rFonts w:eastAsia="Times New Roman"/>
          <w:color w:val="000000"/>
          <w:spacing w:val="-6"/>
          <w:sz w:val="24"/>
          <w:szCs w:val="24"/>
        </w:rPr>
        <w:t xml:space="preserve"> образования принимается на основе годовых предметных, </w:t>
      </w:r>
      <w:proofErr w:type="spellStart"/>
      <w:r w:rsidRPr="003807AB">
        <w:rPr>
          <w:rFonts w:eastAsia="Times New Roman"/>
          <w:color w:val="000000"/>
          <w:spacing w:val="-6"/>
          <w:sz w:val="24"/>
          <w:szCs w:val="24"/>
        </w:rPr>
        <w:t>метапредметных</w:t>
      </w:r>
      <w:proofErr w:type="spellEnd"/>
      <w:r w:rsidRPr="003807AB">
        <w:rPr>
          <w:rFonts w:eastAsia="Times New Roman"/>
          <w:color w:val="000000"/>
          <w:spacing w:val="-6"/>
          <w:sz w:val="24"/>
          <w:szCs w:val="24"/>
        </w:rPr>
        <w:t xml:space="preserve">, личностных, учебных, и </w:t>
      </w:r>
      <w:proofErr w:type="spellStart"/>
      <w:r w:rsidRPr="003807AB">
        <w:rPr>
          <w:rFonts w:eastAsia="Times New Roman"/>
          <w:color w:val="000000"/>
          <w:spacing w:val="-6"/>
          <w:sz w:val="24"/>
          <w:szCs w:val="24"/>
        </w:rPr>
        <w:t>внеучебных</w:t>
      </w:r>
      <w:proofErr w:type="spellEnd"/>
      <w:r w:rsidRPr="003807AB">
        <w:rPr>
          <w:rFonts w:eastAsia="Times New Roman"/>
          <w:color w:val="000000"/>
          <w:spacing w:val="-6"/>
          <w:sz w:val="24"/>
          <w:szCs w:val="24"/>
        </w:rPr>
        <w:t xml:space="preserve"> результатов, накопленных в «Портфеле достиже</w:t>
      </w:r>
      <w:r w:rsidR="001B76F4">
        <w:rPr>
          <w:rFonts w:eastAsia="Times New Roman"/>
          <w:color w:val="000000"/>
          <w:spacing w:val="-6"/>
          <w:sz w:val="24"/>
          <w:szCs w:val="24"/>
        </w:rPr>
        <w:t>ний» за годы обучения на уровне</w:t>
      </w:r>
      <w:r w:rsidRPr="003807AB">
        <w:rPr>
          <w:rFonts w:eastAsia="Times New Roman"/>
          <w:color w:val="000000"/>
          <w:spacing w:val="-6"/>
          <w:sz w:val="24"/>
          <w:szCs w:val="24"/>
        </w:rPr>
        <w:t xml:space="preserve"> образования. </w:t>
      </w:r>
    </w:p>
    <w:p w:rsidR="00C91828" w:rsidRPr="00640EBB" w:rsidRDefault="00C91828" w:rsidP="00C91828">
      <w:pPr>
        <w:pStyle w:val="a3"/>
        <w:numPr>
          <w:ilvl w:val="1"/>
          <w:numId w:val="12"/>
        </w:numPr>
        <w:shd w:val="clear" w:color="auto" w:fill="auto"/>
        <w:tabs>
          <w:tab w:val="left" w:pos="534"/>
          <w:tab w:val="left" w:pos="851"/>
          <w:tab w:val="left" w:pos="993"/>
        </w:tabs>
        <w:spacing w:line="240" w:lineRule="auto"/>
        <w:ind w:left="567" w:right="40" w:firstLine="0"/>
        <w:jc w:val="both"/>
        <w:rPr>
          <w:sz w:val="24"/>
          <w:szCs w:val="24"/>
        </w:rPr>
      </w:pPr>
      <w:r w:rsidRPr="00640EBB">
        <w:rPr>
          <w:rFonts w:eastAsia="Times New Roman"/>
          <w:color w:val="000000"/>
          <w:sz w:val="24"/>
          <w:szCs w:val="24"/>
        </w:rPr>
        <w:t>Обязательными составляющими системы накопленной оценки являются материалы стартовой диагностики, тем</w:t>
      </w:r>
      <w:r w:rsidR="00FC72AC">
        <w:rPr>
          <w:rFonts w:eastAsia="Times New Roman"/>
          <w:color w:val="000000"/>
          <w:sz w:val="24"/>
          <w:szCs w:val="24"/>
        </w:rPr>
        <w:t>атических и контрольных</w:t>
      </w:r>
      <w:r w:rsidRPr="00640EBB">
        <w:rPr>
          <w:rFonts w:eastAsia="Times New Roman"/>
          <w:color w:val="000000"/>
          <w:sz w:val="24"/>
          <w:szCs w:val="24"/>
        </w:rPr>
        <w:t xml:space="preserve"> работ по всем учебным предметам, творческих работ, включая учебные исследования и учебные проекты. Решение о достижении или </w:t>
      </w:r>
      <w:proofErr w:type="spellStart"/>
      <w:r w:rsidRPr="00640EBB">
        <w:rPr>
          <w:rFonts w:eastAsia="Times New Roman"/>
          <w:color w:val="000000"/>
          <w:sz w:val="24"/>
          <w:szCs w:val="24"/>
        </w:rPr>
        <w:t>недостижении</w:t>
      </w:r>
      <w:proofErr w:type="spellEnd"/>
      <w:r w:rsidRPr="00640EBB">
        <w:rPr>
          <w:rFonts w:eastAsia="Times New Roman"/>
          <w:color w:val="000000"/>
          <w:sz w:val="24"/>
          <w:szCs w:val="24"/>
        </w:rPr>
        <w:t xml:space="preserve"> планируемых результатов учебного материала принимается на основе результатов выполнения заданий базового уровня</w:t>
      </w:r>
    </w:p>
    <w:p w:rsidR="00C91828" w:rsidRPr="007A5EC2" w:rsidRDefault="00C91828" w:rsidP="00C91828">
      <w:pPr>
        <w:pStyle w:val="a3"/>
        <w:numPr>
          <w:ilvl w:val="1"/>
          <w:numId w:val="12"/>
        </w:numPr>
        <w:shd w:val="clear" w:color="auto" w:fill="auto"/>
        <w:tabs>
          <w:tab w:val="left" w:pos="534"/>
          <w:tab w:val="left" w:pos="851"/>
          <w:tab w:val="left" w:pos="993"/>
        </w:tabs>
        <w:spacing w:line="240" w:lineRule="auto"/>
        <w:ind w:left="23" w:right="40" w:firstLine="544"/>
        <w:jc w:val="both"/>
        <w:rPr>
          <w:rStyle w:val="1"/>
          <w:sz w:val="24"/>
          <w:szCs w:val="24"/>
          <w:shd w:val="clear" w:color="auto" w:fill="auto"/>
        </w:rPr>
      </w:pPr>
      <w:r w:rsidRPr="007A5EC2">
        <w:rPr>
          <w:rStyle w:val="1"/>
          <w:color w:val="000000"/>
          <w:sz w:val="24"/>
          <w:szCs w:val="24"/>
        </w:rPr>
        <w:t xml:space="preserve">Требования ко времени проведения промежуточной </w:t>
      </w:r>
      <w:r w:rsidR="00CE1252">
        <w:rPr>
          <w:rStyle w:val="1"/>
          <w:color w:val="000000"/>
          <w:sz w:val="24"/>
          <w:szCs w:val="24"/>
        </w:rPr>
        <w:t xml:space="preserve"> </w:t>
      </w:r>
      <w:r w:rsidRPr="007A5EC2">
        <w:rPr>
          <w:rStyle w:val="1"/>
          <w:color w:val="000000"/>
          <w:sz w:val="24"/>
          <w:szCs w:val="24"/>
        </w:rPr>
        <w:t xml:space="preserve"> аттестации:</w:t>
      </w:r>
    </w:p>
    <w:p w:rsidR="00C91828" w:rsidRPr="000A096D" w:rsidRDefault="00C91828" w:rsidP="00C91828">
      <w:pPr>
        <w:pStyle w:val="a3"/>
        <w:shd w:val="clear" w:color="auto" w:fill="auto"/>
        <w:tabs>
          <w:tab w:val="left" w:pos="433"/>
          <w:tab w:val="left" w:pos="851"/>
          <w:tab w:val="left" w:pos="993"/>
        </w:tabs>
        <w:spacing w:line="240" w:lineRule="auto"/>
        <w:ind w:firstLine="0"/>
        <w:jc w:val="both"/>
        <w:rPr>
          <w:sz w:val="24"/>
          <w:szCs w:val="24"/>
        </w:rPr>
      </w:pPr>
    </w:p>
    <w:p w:rsidR="00C91828" w:rsidRDefault="00C91828" w:rsidP="00C91828">
      <w:pPr>
        <w:pStyle w:val="a3"/>
        <w:numPr>
          <w:ilvl w:val="0"/>
          <w:numId w:val="13"/>
        </w:numPr>
        <w:shd w:val="clear" w:color="auto" w:fill="auto"/>
        <w:tabs>
          <w:tab w:val="left" w:pos="726"/>
          <w:tab w:val="left" w:pos="851"/>
        </w:tabs>
        <w:spacing w:line="240" w:lineRule="auto"/>
        <w:ind w:right="20"/>
        <w:jc w:val="both"/>
        <w:rPr>
          <w:rStyle w:val="1"/>
          <w:sz w:val="24"/>
          <w:szCs w:val="24"/>
          <w:shd w:val="clear" w:color="auto" w:fill="auto"/>
        </w:rPr>
      </w:pPr>
      <w:r w:rsidRPr="000A096D">
        <w:rPr>
          <w:rStyle w:val="1"/>
          <w:color w:val="000000"/>
          <w:sz w:val="24"/>
          <w:szCs w:val="24"/>
        </w:rPr>
        <w:t>Все формы аттестации проводятся во время учебных занятий: в рамках учебного расписания.</w:t>
      </w:r>
    </w:p>
    <w:p w:rsidR="00C91828" w:rsidRPr="00134B08" w:rsidRDefault="00C91828" w:rsidP="00C91828">
      <w:pPr>
        <w:pStyle w:val="a3"/>
        <w:shd w:val="clear" w:color="auto" w:fill="auto"/>
        <w:tabs>
          <w:tab w:val="left" w:pos="726"/>
          <w:tab w:val="left" w:pos="851"/>
        </w:tabs>
        <w:spacing w:line="240" w:lineRule="auto"/>
        <w:ind w:left="1287" w:right="20" w:firstLine="0"/>
        <w:jc w:val="both"/>
        <w:rPr>
          <w:sz w:val="24"/>
          <w:szCs w:val="24"/>
        </w:rPr>
      </w:pPr>
    </w:p>
    <w:p w:rsidR="00C91828" w:rsidRPr="00134B08" w:rsidRDefault="00C91828" w:rsidP="00C91828">
      <w:pPr>
        <w:pStyle w:val="a3"/>
        <w:numPr>
          <w:ilvl w:val="0"/>
          <w:numId w:val="13"/>
        </w:numPr>
        <w:shd w:val="clear" w:color="auto" w:fill="auto"/>
        <w:tabs>
          <w:tab w:val="left" w:pos="726"/>
          <w:tab w:val="left" w:pos="851"/>
        </w:tabs>
        <w:spacing w:line="240" w:lineRule="auto"/>
        <w:ind w:right="20"/>
        <w:jc w:val="both"/>
        <w:rPr>
          <w:rStyle w:val="1"/>
          <w:sz w:val="24"/>
          <w:szCs w:val="24"/>
          <w:shd w:val="clear" w:color="auto" w:fill="auto"/>
        </w:rPr>
      </w:pPr>
      <w:r w:rsidRPr="000A096D">
        <w:rPr>
          <w:rStyle w:val="1"/>
          <w:color w:val="000000"/>
          <w:sz w:val="24"/>
          <w:szCs w:val="24"/>
        </w:rPr>
        <w:t xml:space="preserve">Продолжительность контрольного мероприятия не должна превышать времени отведенного на 1 - 2 </w:t>
      </w:r>
      <w:proofErr w:type="gramStart"/>
      <w:r w:rsidRPr="000A096D">
        <w:rPr>
          <w:rStyle w:val="1"/>
          <w:color w:val="000000"/>
          <w:sz w:val="24"/>
          <w:szCs w:val="24"/>
        </w:rPr>
        <w:t>стандартных</w:t>
      </w:r>
      <w:proofErr w:type="gramEnd"/>
      <w:r w:rsidRPr="000A096D">
        <w:rPr>
          <w:rStyle w:val="1"/>
          <w:color w:val="000000"/>
          <w:sz w:val="24"/>
          <w:szCs w:val="24"/>
        </w:rPr>
        <w:t xml:space="preserve"> урока.</w:t>
      </w:r>
    </w:p>
    <w:p w:rsidR="00C91828" w:rsidRPr="000A096D" w:rsidRDefault="00C91828" w:rsidP="00C91828">
      <w:pPr>
        <w:pStyle w:val="a3"/>
        <w:shd w:val="clear" w:color="auto" w:fill="auto"/>
        <w:tabs>
          <w:tab w:val="left" w:pos="726"/>
          <w:tab w:val="left" w:pos="851"/>
        </w:tabs>
        <w:spacing w:line="240" w:lineRule="auto"/>
        <w:ind w:right="20" w:firstLine="0"/>
        <w:jc w:val="both"/>
        <w:rPr>
          <w:sz w:val="24"/>
          <w:szCs w:val="24"/>
        </w:rPr>
      </w:pPr>
    </w:p>
    <w:p w:rsidR="00C91828" w:rsidRPr="000A096D" w:rsidRDefault="00C91828" w:rsidP="00C91828">
      <w:pPr>
        <w:pStyle w:val="a3"/>
        <w:numPr>
          <w:ilvl w:val="0"/>
          <w:numId w:val="13"/>
        </w:numPr>
        <w:shd w:val="clear" w:color="auto" w:fill="auto"/>
        <w:tabs>
          <w:tab w:val="left" w:pos="851"/>
        </w:tabs>
        <w:spacing w:line="240" w:lineRule="auto"/>
        <w:ind w:right="20"/>
        <w:jc w:val="both"/>
        <w:rPr>
          <w:rStyle w:val="1"/>
          <w:sz w:val="24"/>
          <w:szCs w:val="24"/>
          <w:shd w:val="clear" w:color="auto" w:fill="auto"/>
        </w:rPr>
      </w:pPr>
      <w:r w:rsidRPr="000A096D">
        <w:rPr>
          <w:rStyle w:val="1"/>
          <w:color w:val="000000"/>
          <w:sz w:val="24"/>
          <w:szCs w:val="24"/>
        </w:rPr>
        <w:t>В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обучающихся, контрольное мероприятие проводится не ранее 2-го урока и не позднее 4-го.</w:t>
      </w:r>
    </w:p>
    <w:p w:rsidR="00C91828" w:rsidRPr="000A096D" w:rsidRDefault="00C91828" w:rsidP="00C91828">
      <w:pPr>
        <w:pStyle w:val="a3"/>
        <w:shd w:val="clear" w:color="auto" w:fill="auto"/>
        <w:tabs>
          <w:tab w:val="left" w:pos="851"/>
        </w:tabs>
        <w:spacing w:line="240" w:lineRule="auto"/>
        <w:ind w:left="1287" w:right="20" w:firstLine="0"/>
        <w:jc w:val="both"/>
        <w:rPr>
          <w:sz w:val="24"/>
          <w:szCs w:val="24"/>
        </w:rPr>
      </w:pPr>
    </w:p>
    <w:p w:rsidR="00C91828" w:rsidRPr="00134B08" w:rsidRDefault="00C91828" w:rsidP="00C91828">
      <w:pPr>
        <w:pStyle w:val="a3"/>
        <w:numPr>
          <w:ilvl w:val="1"/>
          <w:numId w:val="12"/>
        </w:numPr>
        <w:shd w:val="clear" w:color="auto" w:fill="auto"/>
        <w:tabs>
          <w:tab w:val="left" w:pos="709"/>
          <w:tab w:val="left" w:pos="851"/>
          <w:tab w:val="left" w:pos="1134"/>
        </w:tabs>
        <w:spacing w:line="240" w:lineRule="auto"/>
        <w:ind w:left="23" w:firstLine="544"/>
        <w:jc w:val="both"/>
        <w:rPr>
          <w:rStyle w:val="1"/>
          <w:sz w:val="24"/>
          <w:szCs w:val="24"/>
          <w:shd w:val="clear" w:color="auto" w:fill="auto"/>
        </w:rPr>
      </w:pPr>
      <w:r w:rsidRPr="000A096D">
        <w:rPr>
          <w:rStyle w:val="1"/>
          <w:color w:val="000000"/>
          <w:sz w:val="24"/>
          <w:szCs w:val="24"/>
        </w:rPr>
        <w:t>Требования к м</w:t>
      </w:r>
      <w:r w:rsidR="00640EBB">
        <w:rPr>
          <w:rStyle w:val="1"/>
          <w:color w:val="000000"/>
          <w:sz w:val="24"/>
          <w:szCs w:val="24"/>
        </w:rPr>
        <w:t>атериалам для проведения про</w:t>
      </w:r>
      <w:r w:rsidR="00FC72AC">
        <w:rPr>
          <w:rStyle w:val="1"/>
          <w:color w:val="000000"/>
          <w:sz w:val="24"/>
          <w:szCs w:val="24"/>
        </w:rPr>
        <w:t>межуточной</w:t>
      </w:r>
      <w:r w:rsidRPr="000A096D">
        <w:rPr>
          <w:rStyle w:val="1"/>
          <w:color w:val="000000"/>
          <w:sz w:val="24"/>
          <w:szCs w:val="24"/>
        </w:rPr>
        <w:t xml:space="preserve"> аттестации:</w:t>
      </w:r>
    </w:p>
    <w:p w:rsidR="00C91828" w:rsidRPr="000A096D" w:rsidRDefault="00C91828" w:rsidP="00C91828">
      <w:pPr>
        <w:pStyle w:val="a3"/>
        <w:shd w:val="clear" w:color="auto" w:fill="auto"/>
        <w:tabs>
          <w:tab w:val="left" w:pos="709"/>
          <w:tab w:val="left" w:pos="851"/>
          <w:tab w:val="left" w:pos="1134"/>
        </w:tabs>
        <w:spacing w:line="240" w:lineRule="auto"/>
        <w:ind w:left="567" w:firstLine="0"/>
        <w:jc w:val="both"/>
        <w:rPr>
          <w:sz w:val="24"/>
          <w:szCs w:val="24"/>
        </w:rPr>
      </w:pPr>
    </w:p>
    <w:p w:rsidR="00C91828" w:rsidRPr="00134B08" w:rsidRDefault="00640EBB" w:rsidP="00C91828">
      <w:pPr>
        <w:pStyle w:val="a3"/>
        <w:numPr>
          <w:ilvl w:val="0"/>
          <w:numId w:val="14"/>
        </w:numPr>
        <w:shd w:val="clear" w:color="auto" w:fill="auto"/>
        <w:tabs>
          <w:tab w:val="left" w:pos="722"/>
          <w:tab w:val="left" w:pos="851"/>
        </w:tabs>
        <w:spacing w:line="240" w:lineRule="auto"/>
        <w:ind w:left="1281" w:right="23" w:hanging="357"/>
        <w:jc w:val="both"/>
        <w:rPr>
          <w:rStyle w:val="1"/>
          <w:sz w:val="24"/>
          <w:szCs w:val="24"/>
          <w:shd w:val="clear" w:color="auto" w:fill="auto"/>
        </w:rPr>
      </w:pPr>
      <w:proofErr w:type="gramStart"/>
      <w:r>
        <w:rPr>
          <w:rStyle w:val="1"/>
          <w:color w:val="000000"/>
          <w:sz w:val="24"/>
          <w:szCs w:val="24"/>
        </w:rPr>
        <w:t>Материалы для проведения промежуточной</w:t>
      </w:r>
      <w:r w:rsidR="00C91828" w:rsidRPr="000A096D">
        <w:rPr>
          <w:rStyle w:val="1"/>
          <w:color w:val="000000"/>
          <w:sz w:val="24"/>
          <w:szCs w:val="24"/>
        </w:rPr>
        <w:t xml:space="preserve"> аттестации готовятся членами соответствующих МО, назначаемых руководителем МО или ведущими специалистами по предмету, не работающими с обучающимися (группой, классом), у которых будут проводиться испытания.</w:t>
      </w:r>
      <w:proofErr w:type="gramEnd"/>
    </w:p>
    <w:p w:rsidR="00C91828" w:rsidRPr="000A096D" w:rsidRDefault="00C91828" w:rsidP="00C91828">
      <w:pPr>
        <w:pStyle w:val="a3"/>
        <w:shd w:val="clear" w:color="auto" w:fill="auto"/>
        <w:tabs>
          <w:tab w:val="left" w:pos="722"/>
          <w:tab w:val="left" w:pos="851"/>
        </w:tabs>
        <w:spacing w:line="240" w:lineRule="auto"/>
        <w:ind w:left="1281" w:right="23" w:firstLine="0"/>
        <w:jc w:val="both"/>
        <w:rPr>
          <w:sz w:val="24"/>
          <w:szCs w:val="24"/>
        </w:rPr>
      </w:pPr>
    </w:p>
    <w:p w:rsidR="00C91828" w:rsidRPr="00134B08" w:rsidRDefault="00C91828" w:rsidP="00C91828">
      <w:pPr>
        <w:pStyle w:val="a3"/>
        <w:numPr>
          <w:ilvl w:val="0"/>
          <w:numId w:val="14"/>
        </w:numPr>
        <w:shd w:val="clear" w:color="auto" w:fill="auto"/>
        <w:tabs>
          <w:tab w:val="left" w:pos="726"/>
          <w:tab w:val="left" w:pos="851"/>
        </w:tabs>
        <w:spacing w:line="240" w:lineRule="auto"/>
        <w:ind w:right="20"/>
        <w:jc w:val="both"/>
        <w:rPr>
          <w:rStyle w:val="1"/>
          <w:sz w:val="24"/>
          <w:szCs w:val="24"/>
          <w:shd w:val="clear" w:color="auto" w:fill="auto"/>
        </w:rPr>
      </w:pPr>
      <w:r w:rsidRPr="000A096D">
        <w:rPr>
          <w:rStyle w:val="1"/>
          <w:color w:val="000000"/>
          <w:sz w:val="24"/>
          <w:szCs w:val="24"/>
        </w:rPr>
        <w:t>Содержание письменных работ, тем для сочинений (изложений) и устных собеседований должно соответствовать требованиям федерального государственного образовательного стандарта, учебной программы, годовому тематическому планированию учителя - предметника.</w:t>
      </w:r>
    </w:p>
    <w:p w:rsidR="00C91828" w:rsidRPr="000A096D" w:rsidRDefault="00C91828" w:rsidP="00C91828">
      <w:pPr>
        <w:pStyle w:val="a3"/>
        <w:shd w:val="clear" w:color="auto" w:fill="auto"/>
        <w:tabs>
          <w:tab w:val="left" w:pos="726"/>
          <w:tab w:val="left" w:pos="851"/>
        </w:tabs>
        <w:spacing w:line="240" w:lineRule="auto"/>
        <w:ind w:right="20" w:firstLine="0"/>
        <w:jc w:val="both"/>
        <w:rPr>
          <w:sz w:val="24"/>
          <w:szCs w:val="24"/>
        </w:rPr>
      </w:pPr>
    </w:p>
    <w:p w:rsidR="00C91828" w:rsidRPr="009B6832" w:rsidRDefault="00C91828" w:rsidP="00C91828">
      <w:pPr>
        <w:pStyle w:val="a3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right="20"/>
        <w:jc w:val="both"/>
        <w:rPr>
          <w:rStyle w:val="1"/>
          <w:sz w:val="24"/>
          <w:szCs w:val="24"/>
          <w:shd w:val="clear" w:color="auto" w:fill="auto"/>
        </w:rPr>
      </w:pPr>
      <w:r w:rsidRPr="000A096D">
        <w:rPr>
          <w:rStyle w:val="1"/>
          <w:color w:val="000000"/>
          <w:sz w:val="24"/>
          <w:szCs w:val="24"/>
        </w:rPr>
        <w:t>Материалы проходят экспертизу качества и последующую корректировку. Количество вариантов работ в одном классе определяется разработчиком материалов самостоятельно. Общее количество вариантов для проведения аттестационного мероприятия должно соответствовать общему количеству классов, в которых проводится годовая аттестация. Материалы сдаются на хранение директору ОУ не позднее, чем за 2 недели до начала аттестации.</w:t>
      </w:r>
    </w:p>
    <w:p w:rsidR="00C91828" w:rsidRPr="000A096D" w:rsidRDefault="00C91828" w:rsidP="00C91828">
      <w:pPr>
        <w:pStyle w:val="a3"/>
        <w:shd w:val="clear" w:color="auto" w:fill="auto"/>
        <w:tabs>
          <w:tab w:val="left" w:pos="851"/>
        </w:tabs>
        <w:spacing w:line="240" w:lineRule="auto"/>
        <w:ind w:right="20" w:firstLine="0"/>
        <w:jc w:val="both"/>
        <w:rPr>
          <w:sz w:val="24"/>
          <w:szCs w:val="24"/>
        </w:rPr>
      </w:pPr>
    </w:p>
    <w:p w:rsidR="00C91828" w:rsidRPr="00640EBB" w:rsidRDefault="00C91828" w:rsidP="00640EBB">
      <w:pPr>
        <w:pStyle w:val="a3"/>
        <w:numPr>
          <w:ilvl w:val="0"/>
          <w:numId w:val="14"/>
        </w:numPr>
        <w:shd w:val="clear" w:color="auto" w:fill="auto"/>
        <w:tabs>
          <w:tab w:val="left" w:pos="726"/>
          <w:tab w:val="left" w:pos="851"/>
        </w:tabs>
        <w:spacing w:line="240" w:lineRule="auto"/>
        <w:ind w:right="20"/>
        <w:jc w:val="both"/>
        <w:rPr>
          <w:sz w:val="24"/>
          <w:szCs w:val="24"/>
        </w:rPr>
      </w:pPr>
      <w:r w:rsidRPr="000A096D">
        <w:rPr>
          <w:rStyle w:val="1"/>
          <w:color w:val="000000"/>
          <w:sz w:val="24"/>
          <w:szCs w:val="24"/>
        </w:rPr>
        <w:t xml:space="preserve">Изменения в содержании материалов для аттестации вносятся по приказу директора ОУ при наличии решения МО, содержащего развернутое обоснование или указание причин внесения изменений. Контрольно-измерительные материалы </w:t>
      </w:r>
      <w:r w:rsidR="00640EBB">
        <w:rPr>
          <w:rStyle w:val="1"/>
          <w:color w:val="000000"/>
          <w:sz w:val="24"/>
          <w:szCs w:val="24"/>
        </w:rPr>
        <w:t>для проведения всех форм промежуточной</w:t>
      </w:r>
      <w:r w:rsidRPr="000A096D">
        <w:rPr>
          <w:rStyle w:val="1"/>
          <w:color w:val="000000"/>
          <w:sz w:val="24"/>
          <w:szCs w:val="24"/>
        </w:rPr>
        <w:t xml:space="preserve"> аттестации обучающихся разрабатываются учителем в соответствии с </w:t>
      </w:r>
      <w:r w:rsidR="00640EBB">
        <w:rPr>
          <w:rStyle w:val="1"/>
          <w:color w:val="000000"/>
          <w:sz w:val="24"/>
          <w:szCs w:val="24"/>
        </w:rPr>
        <w:t xml:space="preserve">федеральным </w:t>
      </w:r>
      <w:r w:rsidRPr="000A096D">
        <w:rPr>
          <w:rStyle w:val="1"/>
          <w:color w:val="000000"/>
          <w:sz w:val="24"/>
          <w:szCs w:val="24"/>
        </w:rPr>
        <w:t>государственным</w:t>
      </w:r>
      <w:r w:rsidR="00640EBB">
        <w:rPr>
          <w:rStyle w:val="1"/>
          <w:color w:val="000000"/>
          <w:sz w:val="24"/>
          <w:szCs w:val="24"/>
        </w:rPr>
        <w:t xml:space="preserve"> образовательным</w:t>
      </w:r>
      <w:r w:rsidRPr="000A096D">
        <w:rPr>
          <w:rStyle w:val="1"/>
          <w:color w:val="000000"/>
          <w:sz w:val="24"/>
          <w:szCs w:val="24"/>
        </w:rPr>
        <w:t xml:space="preserve"> стандартом общего образования и статусом Учреждения, согласовываются с методическим </w:t>
      </w:r>
      <w:r w:rsidRPr="000A096D">
        <w:rPr>
          <w:rStyle w:val="1"/>
          <w:color w:val="000000"/>
          <w:sz w:val="24"/>
          <w:szCs w:val="24"/>
        </w:rPr>
        <w:lastRenderedPageBreak/>
        <w:t>объединением учителей по предмету, утверждаются приказом руководителя Учреждения.</w:t>
      </w:r>
    </w:p>
    <w:p w:rsidR="00C91828" w:rsidRPr="00640EBB" w:rsidRDefault="00CE1252" w:rsidP="00640EBB">
      <w:pPr>
        <w:pStyle w:val="a3"/>
        <w:numPr>
          <w:ilvl w:val="1"/>
          <w:numId w:val="12"/>
        </w:numPr>
        <w:shd w:val="clear" w:color="auto" w:fill="auto"/>
        <w:tabs>
          <w:tab w:val="left" w:pos="851"/>
          <w:tab w:val="left" w:pos="1134"/>
        </w:tabs>
        <w:spacing w:line="240" w:lineRule="auto"/>
        <w:ind w:left="23" w:right="20" w:firstLine="544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От промежуточной </w:t>
      </w:r>
      <w:r w:rsidR="00C91828" w:rsidRPr="000A096D">
        <w:rPr>
          <w:rStyle w:val="1"/>
          <w:color w:val="000000"/>
          <w:sz w:val="24"/>
          <w:szCs w:val="24"/>
        </w:rPr>
        <w:t>аттестации на основании справок из медицинских учреждений освобождаются дети-инвалиды</w:t>
      </w:r>
      <w:r w:rsidR="00640EBB">
        <w:rPr>
          <w:rStyle w:val="1"/>
          <w:color w:val="000000"/>
          <w:sz w:val="24"/>
          <w:szCs w:val="24"/>
        </w:rPr>
        <w:t>,</w:t>
      </w:r>
      <w:r w:rsidR="00C91828" w:rsidRPr="000A096D">
        <w:rPr>
          <w:rStyle w:val="1"/>
          <w:color w:val="000000"/>
          <w:sz w:val="24"/>
          <w:szCs w:val="24"/>
        </w:rPr>
        <w:t xml:space="preserve"> а также обучающиеся индивидуально (на дому) при условии, что они успевают по всем предметам.</w:t>
      </w:r>
    </w:p>
    <w:p w:rsidR="00C91828" w:rsidRPr="000A096D" w:rsidRDefault="00503086" w:rsidP="00C91828">
      <w:pPr>
        <w:pStyle w:val="a3"/>
        <w:shd w:val="clear" w:color="auto" w:fill="auto"/>
        <w:tabs>
          <w:tab w:val="left" w:pos="851"/>
        </w:tabs>
        <w:spacing w:line="240" w:lineRule="auto"/>
        <w:ind w:left="23" w:right="20" w:firstLine="544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4.13</w:t>
      </w:r>
      <w:r w:rsidR="00C91828" w:rsidRPr="000A096D">
        <w:rPr>
          <w:rStyle w:val="1"/>
          <w:color w:val="000000"/>
          <w:sz w:val="24"/>
          <w:szCs w:val="24"/>
        </w:rPr>
        <w:t xml:space="preserve">. На основании решения педагогического совета Учреждения могут быть освобождены от </w:t>
      </w:r>
      <w:r w:rsidR="00CE1252">
        <w:rPr>
          <w:rStyle w:val="1"/>
          <w:color w:val="000000"/>
          <w:sz w:val="24"/>
          <w:szCs w:val="24"/>
        </w:rPr>
        <w:t xml:space="preserve">промежуточной </w:t>
      </w:r>
      <w:r w:rsidR="00C91828" w:rsidRPr="000A096D">
        <w:rPr>
          <w:rStyle w:val="1"/>
          <w:color w:val="000000"/>
          <w:sz w:val="24"/>
          <w:szCs w:val="24"/>
        </w:rPr>
        <w:t xml:space="preserve"> аттестации обучающиеся:</w:t>
      </w:r>
    </w:p>
    <w:p w:rsidR="00C91828" w:rsidRPr="00624D3D" w:rsidRDefault="00C91828" w:rsidP="00C91828">
      <w:pPr>
        <w:pStyle w:val="a3"/>
        <w:numPr>
          <w:ilvl w:val="0"/>
          <w:numId w:val="15"/>
        </w:numPr>
        <w:shd w:val="clear" w:color="auto" w:fill="auto"/>
        <w:tabs>
          <w:tab w:val="left" w:pos="717"/>
          <w:tab w:val="left" w:pos="851"/>
        </w:tabs>
        <w:spacing w:line="240" w:lineRule="auto"/>
        <w:ind w:right="20"/>
        <w:jc w:val="both"/>
        <w:rPr>
          <w:sz w:val="24"/>
          <w:szCs w:val="24"/>
        </w:rPr>
      </w:pPr>
      <w:r w:rsidRPr="000A096D">
        <w:rPr>
          <w:rStyle w:val="1"/>
          <w:color w:val="000000"/>
          <w:sz w:val="24"/>
          <w:szCs w:val="24"/>
        </w:rPr>
        <w:t>имеющие отличные отметки за год по всем предметам, изучаемым в данном учебном</w:t>
      </w:r>
      <w:r>
        <w:rPr>
          <w:rStyle w:val="1"/>
          <w:color w:val="000000"/>
          <w:sz w:val="24"/>
          <w:szCs w:val="24"/>
        </w:rPr>
        <w:t xml:space="preserve"> </w:t>
      </w:r>
      <w:r w:rsidR="00503086">
        <w:rPr>
          <w:rStyle w:val="1"/>
          <w:color w:val="000000"/>
          <w:sz w:val="24"/>
          <w:szCs w:val="24"/>
        </w:rPr>
        <w:t>году</w:t>
      </w:r>
      <w:r w:rsidRPr="00624D3D">
        <w:rPr>
          <w:rStyle w:val="1"/>
          <w:color w:val="000000"/>
          <w:sz w:val="24"/>
          <w:szCs w:val="24"/>
        </w:rPr>
        <w:t>;</w:t>
      </w:r>
    </w:p>
    <w:p w:rsidR="00C91828" w:rsidRPr="000A096D" w:rsidRDefault="00C91828" w:rsidP="00C91828">
      <w:pPr>
        <w:pStyle w:val="a3"/>
        <w:shd w:val="clear" w:color="auto" w:fill="auto"/>
        <w:tabs>
          <w:tab w:val="left" w:pos="717"/>
          <w:tab w:val="left" w:pos="851"/>
        </w:tabs>
        <w:spacing w:line="240" w:lineRule="auto"/>
        <w:ind w:left="1287" w:firstLine="0"/>
        <w:jc w:val="both"/>
        <w:rPr>
          <w:sz w:val="24"/>
          <w:szCs w:val="24"/>
        </w:rPr>
      </w:pPr>
    </w:p>
    <w:p w:rsidR="00C91828" w:rsidRPr="009B6832" w:rsidRDefault="00C91828" w:rsidP="00C91828">
      <w:pPr>
        <w:pStyle w:val="a3"/>
        <w:numPr>
          <w:ilvl w:val="0"/>
          <w:numId w:val="15"/>
        </w:numPr>
        <w:shd w:val="clear" w:color="auto" w:fill="auto"/>
        <w:tabs>
          <w:tab w:val="left" w:pos="726"/>
          <w:tab w:val="left" w:pos="851"/>
        </w:tabs>
        <w:spacing w:line="240" w:lineRule="auto"/>
        <w:jc w:val="both"/>
        <w:rPr>
          <w:rStyle w:val="1"/>
          <w:sz w:val="24"/>
          <w:szCs w:val="24"/>
          <w:shd w:val="clear" w:color="auto" w:fill="auto"/>
        </w:rPr>
      </w:pPr>
      <w:r w:rsidRPr="000A096D">
        <w:rPr>
          <w:rStyle w:val="1"/>
          <w:color w:val="000000"/>
          <w:sz w:val="24"/>
          <w:szCs w:val="24"/>
        </w:rPr>
        <w:t>призеры районных, областных, региональных предметных олимпиад и конкурсов;</w:t>
      </w:r>
    </w:p>
    <w:p w:rsidR="00C91828" w:rsidRPr="000A096D" w:rsidRDefault="00C91828" w:rsidP="00C91828">
      <w:pPr>
        <w:pStyle w:val="a3"/>
        <w:shd w:val="clear" w:color="auto" w:fill="auto"/>
        <w:tabs>
          <w:tab w:val="left" w:pos="726"/>
          <w:tab w:val="left" w:pos="851"/>
        </w:tabs>
        <w:spacing w:line="240" w:lineRule="auto"/>
        <w:ind w:left="1287" w:firstLine="0"/>
        <w:jc w:val="both"/>
        <w:rPr>
          <w:sz w:val="24"/>
          <w:szCs w:val="24"/>
        </w:rPr>
      </w:pPr>
    </w:p>
    <w:p w:rsidR="00C91828" w:rsidRPr="009B6832" w:rsidRDefault="00C91828" w:rsidP="00C91828">
      <w:pPr>
        <w:pStyle w:val="a3"/>
        <w:numPr>
          <w:ilvl w:val="0"/>
          <w:numId w:val="15"/>
        </w:numPr>
        <w:shd w:val="clear" w:color="auto" w:fill="auto"/>
        <w:tabs>
          <w:tab w:val="left" w:pos="722"/>
          <w:tab w:val="left" w:pos="851"/>
        </w:tabs>
        <w:spacing w:line="240" w:lineRule="auto"/>
        <w:ind w:right="20"/>
        <w:rPr>
          <w:rStyle w:val="1"/>
          <w:sz w:val="24"/>
          <w:szCs w:val="24"/>
          <w:shd w:val="clear" w:color="auto" w:fill="auto"/>
        </w:rPr>
      </w:pPr>
      <w:r w:rsidRPr="000A096D">
        <w:rPr>
          <w:rStyle w:val="1"/>
          <w:color w:val="000000"/>
          <w:sz w:val="24"/>
          <w:szCs w:val="24"/>
        </w:rPr>
        <w:t>по состоянию здоровь</w:t>
      </w:r>
      <w:r w:rsidR="00640EBB">
        <w:rPr>
          <w:rStyle w:val="1"/>
          <w:color w:val="000000"/>
          <w:sz w:val="24"/>
          <w:szCs w:val="24"/>
        </w:rPr>
        <w:t>я: заболевшие в период промежуточной</w:t>
      </w:r>
      <w:r w:rsidR="00503086">
        <w:rPr>
          <w:rStyle w:val="1"/>
          <w:color w:val="000000"/>
          <w:sz w:val="24"/>
          <w:szCs w:val="24"/>
        </w:rPr>
        <w:t xml:space="preserve"> аттестации</w:t>
      </w:r>
      <w:r w:rsidRPr="000A096D">
        <w:rPr>
          <w:rStyle w:val="1"/>
          <w:color w:val="000000"/>
          <w:sz w:val="24"/>
          <w:szCs w:val="24"/>
        </w:rPr>
        <w:t>, могут быть освобождены на основании справки из медицинского учреждения;</w:t>
      </w:r>
    </w:p>
    <w:p w:rsidR="00C91828" w:rsidRPr="000A096D" w:rsidRDefault="00C91828" w:rsidP="00C91828">
      <w:pPr>
        <w:pStyle w:val="a3"/>
        <w:shd w:val="clear" w:color="auto" w:fill="auto"/>
        <w:tabs>
          <w:tab w:val="left" w:pos="722"/>
          <w:tab w:val="left" w:pos="851"/>
        </w:tabs>
        <w:spacing w:line="240" w:lineRule="auto"/>
        <w:ind w:right="20" w:firstLine="0"/>
        <w:rPr>
          <w:sz w:val="24"/>
          <w:szCs w:val="24"/>
        </w:rPr>
      </w:pPr>
    </w:p>
    <w:p w:rsidR="00C91828" w:rsidRPr="009B6832" w:rsidRDefault="00C91828" w:rsidP="00C91828">
      <w:pPr>
        <w:pStyle w:val="a3"/>
        <w:numPr>
          <w:ilvl w:val="0"/>
          <w:numId w:val="15"/>
        </w:numPr>
        <w:shd w:val="clear" w:color="auto" w:fill="auto"/>
        <w:tabs>
          <w:tab w:val="left" w:pos="726"/>
          <w:tab w:val="left" w:pos="851"/>
        </w:tabs>
        <w:spacing w:line="240" w:lineRule="auto"/>
        <w:ind w:right="20"/>
        <w:rPr>
          <w:rStyle w:val="1"/>
          <w:sz w:val="24"/>
          <w:szCs w:val="24"/>
          <w:shd w:val="clear" w:color="auto" w:fill="auto"/>
        </w:rPr>
      </w:pPr>
      <w:r w:rsidRPr="000A096D">
        <w:rPr>
          <w:rStyle w:val="1"/>
          <w:color w:val="000000"/>
          <w:sz w:val="24"/>
          <w:szCs w:val="24"/>
        </w:rPr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C91828" w:rsidRPr="000A096D" w:rsidRDefault="00C91828" w:rsidP="00C91828">
      <w:pPr>
        <w:pStyle w:val="a3"/>
        <w:shd w:val="clear" w:color="auto" w:fill="auto"/>
        <w:tabs>
          <w:tab w:val="left" w:pos="726"/>
          <w:tab w:val="left" w:pos="851"/>
        </w:tabs>
        <w:spacing w:line="240" w:lineRule="auto"/>
        <w:ind w:right="20" w:firstLine="0"/>
        <w:rPr>
          <w:sz w:val="24"/>
          <w:szCs w:val="24"/>
        </w:rPr>
      </w:pPr>
    </w:p>
    <w:p w:rsidR="00C91828" w:rsidRPr="009B6832" w:rsidRDefault="00C91828" w:rsidP="00C91828">
      <w:pPr>
        <w:pStyle w:val="a3"/>
        <w:numPr>
          <w:ilvl w:val="0"/>
          <w:numId w:val="15"/>
        </w:numPr>
        <w:shd w:val="clear" w:color="auto" w:fill="auto"/>
        <w:tabs>
          <w:tab w:val="left" w:pos="726"/>
          <w:tab w:val="left" w:pos="851"/>
        </w:tabs>
        <w:spacing w:line="240" w:lineRule="auto"/>
        <w:ind w:right="20"/>
        <w:rPr>
          <w:rStyle w:val="1"/>
          <w:sz w:val="24"/>
          <w:szCs w:val="24"/>
          <w:shd w:val="clear" w:color="auto" w:fill="auto"/>
        </w:rPr>
      </w:pPr>
      <w:r w:rsidRPr="000A096D">
        <w:rPr>
          <w:rStyle w:val="1"/>
          <w:color w:val="000000"/>
          <w:sz w:val="24"/>
          <w:szCs w:val="24"/>
        </w:rPr>
        <w:t>в связи с нахождением в лечебно-профилактических учреждениях более 4-х месяцев.</w:t>
      </w:r>
    </w:p>
    <w:p w:rsidR="00C91828" w:rsidRDefault="00C91828" w:rsidP="00C91828">
      <w:pPr>
        <w:pStyle w:val="a5"/>
      </w:pPr>
    </w:p>
    <w:p w:rsidR="00C91828" w:rsidRPr="000A096D" w:rsidRDefault="00503086" w:rsidP="004B5BD7">
      <w:pPr>
        <w:pStyle w:val="a3"/>
        <w:shd w:val="clear" w:color="auto" w:fill="auto"/>
        <w:tabs>
          <w:tab w:val="left" w:pos="702"/>
          <w:tab w:val="left" w:pos="851"/>
          <w:tab w:val="left" w:pos="1276"/>
        </w:tabs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91828" w:rsidRPr="000A096D">
        <w:rPr>
          <w:rStyle w:val="1"/>
          <w:color w:val="000000"/>
          <w:sz w:val="24"/>
          <w:szCs w:val="24"/>
        </w:rPr>
        <w:t xml:space="preserve">Список </w:t>
      </w:r>
      <w:proofErr w:type="gramStart"/>
      <w:r w:rsidR="00C91828" w:rsidRPr="000A096D">
        <w:rPr>
          <w:rStyle w:val="1"/>
          <w:color w:val="000000"/>
          <w:sz w:val="24"/>
          <w:szCs w:val="24"/>
        </w:rPr>
        <w:t>обучающихся</w:t>
      </w:r>
      <w:proofErr w:type="gramEnd"/>
      <w:r w:rsidR="00C91828" w:rsidRPr="000A096D">
        <w:rPr>
          <w:rStyle w:val="1"/>
          <w:color w:val="000000"/>
          <w:sz w:val="24"/>
          <w:szCs w:val="24"/>
        </w:rPr>
        <w:t xml:space="preserve">, освобожденных от </w:t>
      </w:r>
      <w:r w:rsidR="00CE1252">
        <w:rPr>
          <w:rStyle w:val="1"/>
          <w:color w:val="000000"/>
          <w:sz w:val="24"/>
          <w:szCs w:val="24"/>
        </w:rPr>
        <w:t xml:space="preserve">промежуточной </w:t>
      </w:r>
      <w:r w:rsidR="00C91828" w:rsidRPr="000A096D">
        <w:rPr>
          <w:rStyle w:val="1"/>
          <w:color w:val="000000"/>
          <w:sz w:val="24"/>
          <w:szCs w:val="24"/>
        </w:rPr>
        <w:t>аттестации утверждается приказом руководителя Учреждения.</w:t>
      </w:r>
    </w:p>
    <w:p w:rsidR="00C91828" w:rsidRPr="000A096D" w:rsidRDefault="00503086" w:rsidP="00C91828">
      <w:pPr>
        <w:pStyle w:val="a3"/>
        <w:shd w:val="clear" w:color="auto" w:fill="auto"/>
        <w:tabs>
          <w:tab w:val="left" w:pos="673"/>
          <w:tab w:val="left" w:pos="709"/>
          <w:tab w:val="left" w:pos="851"/>
          <w:tab w:val="left" w:pos="993"/>
          <w:tab w:val="left" w:pos="1276"/>
        </w:tabs>
        <w:spacing w:line="240" w:lineRule="auto"/>
        <w:ind w:right="20" w:firstLine="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 4.14</w:t>
      </w:r>
      <w:proofErr w:type="gramStart"/>
      <w:r>
        <w:rPr>
          <w:rStyle w:val="1"/>
          <w:color w:val="000000"/>
          <w:sz w:val="24"/>
          <w:szCs w:val="24"/>
        </w:rPr>
        <w:t xml:space="preserve"> </w:t>
      </w:r>
      <w:r w:rsidR="00C91828" w:rsidRPr="000A096D">
        <w:rPr>
          <w:rStyle w:val="1"/>
          <w:color w:val="000000"/>
          <w:sz w:val="24"/>
          <w:szCs w:val="24"/>
        </w:rPr>
        <w:t>В</w:t>
      </w:r>
      <w:proofErr w:type="gramEnd"/>
      <w:r w:rsidR="00C91828" w:rsidRPr="000A096D">
        <w:rPr>
          <w:rStyle w:val="1"/>
          <w:color w:val="000000"/>
          <w:sz w:val="24"/>
          <w:szCs w:val="24"/>
        </w:rPr>
        <w:t xml:space="preserve"> соответствии с решением педагогического совета Учреждения отдельным обучающимся письменные контрольные работы могут быть заменены на устные формы.</w:t>
      </w:r>
    </w:p>
    <w:p w:rsidR="004B5BD7" w:rsidRDefault="00503086" w:rsidP="004B5BD7">
      <w:pPr>
        <w:pStyle w:val="a3"/>
        <w:numPr>
          <w:ilvl w:val="1"/>
          <w:numId w:val="23"/>
        </w:numPr>
        <w:shd w:val="clear" w:color="auto" w:fill="auto"/>
        <w:tabs>
          <w:tab w:val="left" w:pos="558"/>
          <w:tab w:val="left" w:pos="851"/>
          <w:tab w:val="left" w:pos="1276"/>
        </w:tabs>
        <w:spacing w:line="240" w:lineRule="auto"/>
        <w:ind w:right="2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   </w:t>
      </w:r>
      <w:r w:rsidR="00C91828" w:rsidRPr="000A096D">
        <w:rPr>
          <w:rStyle w:val="1"/>
          <w:color w:val="000000"/>
          <w:sz w:val="24"/>
          <w:szCs w:val="24"/>
        </w:rPr>
        <w:t xml:space="preserve">Расписание проведения промежуточной </w:t>
      </w:r>
      <w:r w:rsidR="00CE1252">
        <w:rPr>
          <w:rStyle w:val="1"/>
          <w:color w:val="000000"/>
          <w:sz w:val="24"/>
          <w:szCs w:val="24"/>
        </w:rPr>
        <w:t xml:space="preserve"> </w:t>
      </w:r>
      <w:r w:rsidR="00C91828" w:rsidRPr="000A096D">
        <w:rPr>
          <w:rStyle w:val="1"/>
          <w:color w:val="000000"/>
          <w:sz w:val="24"/>
          <w:szCs w:val="24"/>
        </w:rPr>
        <w:t xml:space="preserve"> а</w:t>
      </w:r>
      <w:r w:rsidR="004B5BD7">
        <w:rPr>
          <w:rStyle w:val="1"/>
          <w:color w:val="000000"/>
          <w:sz w:val="24"/>
          <w:szCs w:val="24"/>
        </w:rPr>
        <w:t xml:space="preserve">ттестации доводится до сведения </w:t>
      </w:r>
      <w:r w:rsidR="00C91828" w:rsidRPr="000A096D">
        <w:rPr>
          <w:rStyle w:val="1"/>
          <w:color w:val="000000"/>
          <w:sz w:val="24"/>
          <w:szCs w:val="24"/>
        </w:rPr>
        <w:t xml:space="preserve">педагогов, обучающихся и их родителей (законных представителей) не </w:t>
      </w:r>
      <w:proofErr w:type="gramStart"/>
      <w:r w:rsidR="00C91828" w:rsidRPr="000A096D">
        <w:rPr>
          <w:rStyle w:val="1"/>
          <w:color w:val="000000"/>
          <w:sz w:val="24"/>
          <w:szCs w:val="24"/>
        </w:rPr>
        <w:t>позднее</w:t>
      </w:r>
      <w:proofErr w:type="gramEnd"/>
      <w:r w:rsidR="00C91828" w:rsidRPr="000A096D">
        <w:rPr>
          <w:rStyle w:val="1"/>
          <w:color w:val="000000"/>
          <w:sz w:val="24"/>
          <w:szCs w:val="24"/>
        </w:rPr>
        <w:t xml:space="preserve"> чем за две недели до начала аттестации.</w:t>
      </w:r>
    </w:p>
    <w:p w:rsidR="00C91828" w:rsidRPr="004B5BD7" w:rsidRDefault="004B5BD7" w:rsidP="004B5BD7">
      <w:pPr>
        <w:pStyle w:val="a3"/>
        <w:numPr>
          <w:ilvl w:val="1"/>
          <w:numId w:val="23"/>
        </w:numPr>
        <w:shd w:val="clear" w:color="auto" w:fill="auto"/>
        <w:tabs>
          <w:tab w:val="left" w:pos="558"/>
          <w:tab w:val="left" w:pos="851"/>
          <w:tab w:val="left" w:pos="1276"/>
        </w:tabs>
        <w:spacing w:line="240" w:lineRule="auto"/>
        <w:ind w:right="2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 </w:t>
      </w:r>
      <w:r w:rsidR="00503086" w:rsidRPr="004B5BD7">
        <w:rPr>
          <w:rStyle w:val="1"/>
          <w:color w:val="000000"/>
          <w:sz w:val="24"/>
          <w:szCs w:val="24"/>
        </w:rPr>
        <w:t xml:space="preserve">  </w:t>
      </w:r>
      <w:r w:rsidR="00C91828" w:rsidRPr="004B5BD7">
        <w:rPr>
          <w:rStyle w:val="1"/>
          <w:color w:val="000000"/>
          <w:sz w:val="24"/>
          <w:szCs w:val="24"/>
        </w:rPr>
        <w:t xml:space="preserve">К промежуточной </w:t>
      </w:r>
      <w:r w:rsidR="00CE1252" w:rsidRPr="004B5BD7">
        <w:rPr>
          <w:rStyle w:val="1"/>
          <w:color w:val="000000"/>
          <w:sz w:val="24"/>
          <w:szCs w:val="24"/>
        </w:rPr>
        <w:t xml:space="preserve"> </w:t>
      </w:r>
      <w:r w:rsidR="00C91828" w:rsidRPr="004B5BD7">
        <w:rPr>
          <w:rStyle w:val="1"/>
          <w:color w:val="000000"/>
          <w:sz w:val="24"/>
          <w:szCs w:val="24"/>
        </w:rPr>
        <w:t xml:space="preserve"> аттестации допускаются все обучающиеся 2-11 классов.</w:t>
      </w:r>
    </w:p>
    <w:p w:rsidR="00C91828" w:rsidRPr="009B6832" w:rsidRDefault="00503086" w:rsidP="00503086">
      <w:pPr>
        <w:pStyle w:val="a3"/>
        <w:shd w:val="clear" w:color="auto" w:fill="auto"/>
        <w:tabs>
          <w:tab w:val="left" w:pos="615"/>
          <w:tab w:val="left" w:pos="851"/>
          <w:tab w:val="left" w:pos="1134"/>
        </w:tabs>
        <w:spacing w:line="240" w:lineRule="auto"/>
        <w:ind w:right="20" w:firstLine="0"/>
        <w:jc w:val="both"/>
        <w:rPr>
          <w:rStyle w:val="1"/>
          <w:sz w:val="24"/>
          <w:szCs w:val="24"/>
          <w:shd w:val="clear" w:color="auto" w:fill="auto"/>
        </w:rPr>
      </w:pPr>
      <w:r>
        <w:rPr>
          <w:rStyle w:val="1"/>
          <w:color w:val="000000"/>
          <w:sz w:val="24"/>
          <w:szCs w:val="24"/>
        </w:rPr>
        <w:t xml:space="preserve">4.17. </w:t>
      </w:r>
      <w:r w:rsidR="00C91828" w:rsidRPr="000A096D">
        <w:rPr>
          <w:rStyle w:val="1"/>
          <w:color w:val="000000"/>
          <w:sz w:val="24"/>
          <w:szCs w:val="24"/>
        </w:rPr>
        <w:t xml:space="preserve">При выставлении годовой оценки следует учитывать оценки за четверти </w:t>
      </w:r>
      <w:r w:rsidR="00C91828" w:rsidRPr="000A096D">
        <w:rPr>
          <w:rStyle w:val="3pt"/>
          <w:color w:val="000000"/>
          <w:sz w:val="24"/>
          <w:szCs w:val="24"/>
        </w:rPr>
        <w:t xml:space="preserve">(2-9 </w:t>
      </w:r>
      <w:r w:rsidR="00C91828" w:rsidRPr="000A096D">
        <w:rPr>
          <w:rStyle w:val="1"/>
          <w:color w:val="000000"/>
          <w:sz w:val="24"/>
          <w:szCs w:val="24"/>
        </w:rPr>
        <w:t>классы), полугодия (10-11 классы). Годовая оценка выставляется как среднее арифметическое четвертных (2-9 классы) и полугодовых (10-11 классы) оценок.</w:t>
      </w:r>
    </w:p>
    <w:p w:rsidR="00C91828" w:rsidRPr="000A096D" w:rsidRDefault="00503086" w:rsidP="004B5BD7">
      <w:pPr>
        <w:pStyle w:val="a3"/>
        <w:shd w:val="clear" w:color="auto" w:fill="auto"/>
        <w:tabs>
          <w:tab w:val="left" w:pos="606"/>
          <w:tab w:val="left" w:pos="851"/>
          <w:tab w:val="left" w:pos="1134"/>
        </w:tabs>
        <w:spacing w:line="240" w:lineRule="auto"/>
        <w:ind w:right="20" w:firstLine="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 </w:t>
      </w:r>
      <w:r w:rsidR="00C91828" w:rsidRPr="000A096D">
        <w:rPr>
          <w:rStyle w:val="1"/>
          <w:color w:val="000000"/>
          <w:sz w:val="24"/>
          <w:szCs w:val="24"/>
        </w:rPr>
        <w:t xml:space="preserve">Итоги промежуточной </w:t>
      </w:r>
      <w:r w:rsidR="00CE1252">
        <w:rPr>
          <w:rStyle w:val="1"/>
          <w:color w:val="000000"/>
          <w:sz w:val="24"/>
          <w:szCs w:val="24"/>
        </w:rPr>
        <w:t xml:space="preserve"> </w:t>
      </w:r>
      <w:r w:rsidR="00C91828" w:rsidRPr="000A096D">
        <w:rPr>
          <w:rStyle w:val="1"/>
          <w:color w:val="000000"/>
          <w:sz w:val="24"/>
          <w:szCs w:val="24"/>
        </w:rPr>
        <w:t xml:space="preserve"> аттестации обучающихся отражаются в классных журналах в разделах тех учебных предметов, по которым она проводилась.</w:t>
      </w:r>
    </w:p>
    <w:p w:rsidR="00C91828" w:rsidRPr="004B5BD7" w:rsidRDefault="004B5BD7" w:rsidP="004B5BD7">
      <w:pPr>
        <w:pStyle w:val="a3"/>
        <w:shd w:val="clear" w:color="auto" w:fill="auto"/>
        <w:tabs>
          <w:tab w:val="left" w:pos="851"/>
        </w:tabs>
        <w:spacing w:line="240" w:lineRule="auto"/>
        <w:ind w:left="23" w:right="20" w:firstLine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Style w:val="1"/>
          <w:color w:val="000000"/>
          <w:sz w:val="24"/>
          <w:szCs w:val="24"/>
        </w:rPr>
        <w:t>4.18. Годовые</w:t>
      </w:r>
      <w:r w:rsidR="00C91828" w:rsidRPr="000A096D">
        <w:rPr>
          <w:rStyle w:val="1"/>
          <w:color w:val="000000"/>
          <w:sz w:val="24"/>
          <w:szCs w:val="24"/>
        </w:rPr>
        <w:t xml:space="preserve"> отметки по учебным предметам (с учетом результатов </w:t>
      </w:r>
      <w:r w:rsidR="00CE1252">
        <w:rPr>
          <w:rStyle w:val="1"/>
          <w:color w:val="000000"/>
          <w:sz w:val="24"/>
          <w:szCs w:val="24"/>
        </w:rPr>
        <w:t xml:space="preserve">  </w:t>
      </w:r>
      <w:r w:rsidR="00C91828" w:rsidRPr="000A096D">
        <w:rPr>
          <w:rStyle w:val="1"/>
          <w:color w:val="000000"/>
          <w:sz w:val="24"/>
          <w:szCs w:val="24"/>
        </w:rPr>
        <w:t>промежуточной</w:t>
      </w:r>
      <w:r w:rsidR="00CE1252">
        <w:rPr>
          <w:rStyle w:val="1"/>
          <w:color w:val="000000"/>
          <w:sz w:val="24"/>
          <w:szCs w:val="24"/>
        </w:rPr>
        <w:t xml:space="preserve"> </w:t>
      </w:r>
      <w:r w:rsidR="00C91828" w:rsidRPr="000A096D">
        <w:rPr>
          <w:rStyle w:val="1"/>
          <w:color w:val="000000"/>
          <w:sz w:val="24"/>
          <w:szCs w:val="24"/>
        </w:rPr>
        <w:t xml:space="preserve"> аттестации) за текущий учебный год должны быть выставлены до 25 м</w:t>
      </w:r>
      <w:r>
        <w:rPr>
          <w:rStyle w:val="1"/>
          <w:color w:val="000000"/>
          <w:sz w:val="24"/>
          <w:szCs w:val="24"/>
        </w:rPr>
        <w:t>ая</w:t>
      </w:r>
      <w:proofErr w:type="gramStart"/>
      <w:r>
        <w:rPr>
          <w:rStyle w:val="1"/>
          <w:color w:val="000000"/>
          <w:sz w:val="24"/>
          <w:szCs w:val="24"/>
        </w:rPr>
        <w:t xml:space="preserve"> </w:t>
      </w:r>
      <w:r w:rsidR="00C91828" w:rsidRPr="000A096D">
        <w:rPr>
          <w:rStyle w:val="1"/>
          <w:color w:val="000000"/>
          <w:sz w:val="24"/>
          <w:szCs w:val="24"/>
        </w:rPr>
        <w:t>.</w:t>
      </w:r>
      <w:proofErr w:type="gramEnd"/>
    </w:p>
    <w:p w:rsidR="00C91828" w:rsidRPr="004B5BD7" w:rsidRDefault="00C91828" w:rsidP="004B5BD7">
      <w:pPr>
        <w:pStyle w:val="a3"/>
        <w:shd w:val="clear" w:color="auto" w:fill="auto"/>
        <w:tabs>
          <w:tab w:val="left" w:pos="851"/>
        </w:tabs>
        <w:spacing w:line="240" w:lineRule="auto"/>
        <w:ind w:left="23" w:right="2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0A096D">
        <w:rPr>
          <w:rStyle w:val="1"/>
          <w:color w:val="000000"/>
          <w:sz w:val="24"/>
          <w:szCs w:val="24"/>
        </w:rPr>
        <w:t xml:space="preserve">4.19. Классные руководители доводят до сведения родителей (законных представителей) сведения о результатах </w:t>
      </w:r>
      <w:r w:rsidR="00CE1252">
        <w:rPr>
          <w:rStyle w:val="1"/>
          <w:color w:val="000000"/>
          <w:sz w:val="24"/>
          <w:szCs w:val="24"/>
        </w:rPr>
        <w:t>промежуточной</w:t>
      </w:r>
      <w:r w:rsidRPr="000A096D">
        <w:rPr>
          <w:rStyle w:val="1"/>
          <w:color w:val="000000"/>
          <w:sz w:val="24"/>
          <w:szCs w:val="24"/>
        </w:rPr>
        <w:t xml:space="preserve"> аттестац</w:t>
      </w:r>
      <w:r w:rsidR="00503086">
        <w:rPr>
          <w:rStyle w:val="1"/>
          <w:color w:val="000000"/>
          <w:sz w:val="24"/>
          <w:szCs w:val="24"/>
        </w:rPr>
        <w:t xml:space="preserve">ии </w:t>
      </w:r>
      <w:r w:rsidRPr="000A096D">
        <w:rPr>
          <w:rStyle w:val="1"/>
          <w:color w:val="000000"/>
          <w:sz w:val="24"/>
          <w:szCs w:val="24"/>
        </w:rPr>
        <w:t xml:space="preserve"> путём выставления отмето</w:t>
      </w:r>
      <w:r w:rsidR="00503086">
        <w:rPr>
          <w:rStyle w:val="1"/>
          <w:color w:val="000000"/>
          <w:sz w:val="24"/>
          <w:szCs w:val="24"/>
        </w:rPr>
        <w:t>к в дневники обучающихся</w:t>
      </w:r>
      <w:r w:rsidRPr="000A096D">
        <w:rPr>
          <w:rStyle w:val="1"/>
          <w:color w:val="000000"/>
          <w:sz w:val="24"/>
          <w:szCs w:val="24"/>
        </w:rPr>
        <w:t xml:space="preserve">. В случае неудовлетворительных результатов аттестации - в письменной форме под роспись родителей (законных) представителей обучающихся с указанием даты ознакомления. Письменное сообщение хранится в личном деле </w:t>
      </w:r>
      <w:proofErr w:type="gramStart"/>
      <w:r w:rsidRPr="000A096D">
        <w:rPr>
          <w:rStyle w:val="1"/>
          <w:color w:val="000000"/>
          <w:sz w:val="24"/>
          <w:szCs w:val="24"/>
        </w:rPr>
        <w:t>обучающегося</w:t>
      </w:r>
      <w:proofErr w:type="gramEnd"/>
      <w:r w:rsidRPr="000A096D">
        <w:rPr>
          <w:rStyle w:val="1"/>
          <w:color w:val="000000"/>
          <w:sz w:val="24"/>
          <w:szCs w:val="24"/>
        </w:rPr>
        <w:t>.</w:t>
      </w:r>
    </w:p>
    <w:p w:rsidR="00C91828" w:rsidRPr="000A096D" w:rsidRDefault="00503086" w:rsidP="004B5BD7">
      <w:pPr>
        <w:pStyle w:val="a3"/>
        <w:shd w:val="clear" w:color="auto" w:fill="auto"/>
        <w:tabs>
          <w:tab w:val="left" w:pos="851"/>
        </w:tabs>
        <w:spacing w:line="240" w:lineRule="auto"/>
        <w:ind w:left="23" w:right="20" w:firstLine="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4.20. Годовые</w:t>
      </w:r>
      <w:r w:rsidR="00C91828" w:rsidRPr="000A096D">
        <w:rPr>
          <w:rStyle w:val="1"/>
          <w:color w:val="000000"/>
          <w:sz w:val="24"/>
          <w:szCs w:val="24"/>
        </w:rPr>
        <w:t xml:space="preserve"> отметки по всем предметам учебного плана выставляются в личное дело </w:t>
      </w:r>
      <w:r w:rsidR="00C91828" w:rsidRPr="009B6832">
        <w:rPr>
          <w:rStyle w:val="11pt"/>
          <w:b w:val="0"/>
          <w:color w:val="000000"/>
          <w:sz w:val="24"/>
          <w:szCs w:val="24"/>
        </w:rPr>
        <w:t>обучающегося</w:t>
      </w:r>
      <w:r>
        <w:rPr>
          <w:rStyle w:val="11pt"/>
          <w:b w:val="0"/>
          <w:color w:val="000000"/>
          <w:sz w:val="24"/>
          <w:szCs w:val="24"/>
        </w:rPr>
        <w:t xml:space="preserve"> </w:t>
      </w:r>
      <w:r w:rsidR="00C91828" w:rsidRPr="000A096D">
        <w:rPr>
          <w:rStyle w:val="1"/>
          <w:color w:val="000000"/>
          <w:sz w:val="24"/>
          <w:szCs w:val="24"/>
        </w:rPr>
        <w:t>и являются в соответствии с решением педагогического совета</w:t>
      </w:r>
    </w:p>
    <w:p w:rsidR="00C91828" w:rsidRPr="004B5BD7" w:rsidRDefault="00C91828" w:rsidP="004B5BD7">
      <w:pPr>
        <w:pStyle w:val="a3"/>
        <w:shd w:val="clear" w:color="auto" w:fill="auto"/>
        <w:tabs>
          <w:tab w:val="left" w:pos="851"/>
        </w:tabs>
        <w:spacing w:line="240" w:lineRule="auto"/>
        <w:ind w:left="23" w:right="20" w:firstLine="544"/>
        <w:jc w:val="both"/>
        <w:rPr>
          <w:color w:val="000000"/>
          <w:sz w:val="24"/>
          <w:szCs w:val="24"/>
          <w:shd w:val="clear" w:color="auto" w:fill="FFFFFF"/>
        </w:rPr>
      </w:pPr>
      <w:r w:rsidRPr="000A096D">
        <w:rPr>
          <w:rStyle w:val="1"/>
          <w:color w:val="000000"/>
          <w:sz w:val="24"/>
          <w:szCs w:val="24"/>
        </w:rPr>
        <w:t xml:space="preserve">Учреждения основанием для </w:t>
      </w:r>
      <w:proofErr w:type="gramStart"/>
      <w:r w:rsidRPr="000A096D">
        <w:rPr>
          <w:rStyle w:val="1"/>
          <w:color w:val="000000"/>
          <w:sz w:val="24"/>
          <w:szCs w:val="24"/>
        </w:rPr>
        <w:t>перевода</w:t>
      </w:r>
      <w:proofErr w:type="gramEnd"/>
      <w:r w:rsidRPr="000A096D">
        <w:rPr>
          <w:rStyle w:val="1"/>
          <w:color w:val="000000"/>
          <w:sz w:val="24"/>
          <w:szCs w:val="24"/>
        </w:rPr>
        <w:t xml:space="preserve"> обучающегося в следующий класс,</w:t>
      </w:r>
      <w:r w:rsidR="00FC72AC">
        <w:rPr>
          <w:rStyle w:val="1"/>
          <w:color w:val="000000"/>
          <w:sz w:val="24"/>
          <w:szCs w:val="24"/>
        </w:rPr>
        <w:t xml:space="preserve"> для допуска к государственной итоговой</w:t>
      </w:r>
      <w:r w:rsidRPr="000A096D">
        <w:rPr>
          <w:rStyle w:val="1"/>
          <w:color w:val="000000"/>
          <w:sz w:val="24"/>
          <w:szCs w:val="24"/>
        </w:rPr>
        <w:t xml:space="preserve"> аттестации.</w:t>
      </w:r>
    </w:p>
    <w:p w:rsidR="00C91828" w:rsidRPr="004B5BD7" w:rsidRDefault="00C91828" w:rsidP="004B5BD7">
      <w:pPr>
        <w:pStyle w:val="a3"/>
        <w:numPr>
          <w:ilvl w:val="0"/>
          <w:numId w:val="4"/>
        </w:numPr>
        <w:shd w:val="clear" w:color="auto" w:fill="auto"/>
        <w:tabs>
          <w:tab w:val="left" w:pos="737"/>
          <w:tab w:val="left" w:pos="851"/>
        </w:tabs>
        <w:spacing w:line="240" w:lineRule="auto"/>
        <w:ind w:left="23" w:right="20" w:firstLine="544"/>
        <w:jc w:val="both"/>
        <w:rPr>
          <w:sz w:val="24"/>
          <w:szCs w:val="24"/>
        </w:rPr>
      </w:pPr>
      <w:proofErr w:type="gramStart"/>
      <w:r w:rsidRPr="000A096D">
        <w:rPr>
          <w:rStyle w:val="1"/>
          <w:color w:val="000000"/>
          <w:sz w:val="24"/>
          <w:szCs w:val="24"/>
        </w:rPr>
        <w:t xml:space="preserve">Письменные работы обучающихся по результатам промежуточной </w:t>
      </w:r>
      <w:r w:rsidR="00CE1252">
        <w:rPr>
          <w:rStyle w:val="1"/>
          <w:color w:val="000000"/>
          <w:sz w:val="24"/>
          <w:szCs w:val="24"/>
        </w:rPr>
        <w:t xml:space="preserve"> </w:t>
      </w:r>
      <w:r w:rsidRPr="000A096D">
        <w:rPr>
          <w:rStyle w:val="1"/>
          <w:color w:val="000000"/>
          <w:sz w:val="24"/>
          <w:szCs w:val="24"/>
        </w:rPr>
        <w:t xml:space="preserve"> аттестации хранятся в делах Учреждения в течение следующего учебного года.</w:t>
      </w:r>
      <w:proofErr w:type="gramEnd"/>
    </w:p>
    <w:p w:rsidR="00C91828" w:rsidRPr="004B5BD7" w:rsidRDefault="00C91828" w:rsidP="004B5BD7">
      <w:pPr>
        <w:pStyle w:val="a3"/>
        <w:numPr>
          <w:ilvl w:val="0"/>
          <w:numId w:val="4"/>
        </w:numPr>
        <w:shd w:val="clear" w:color="auto" w:fill="auto"/>
        <w:tabs>
          <w:tab w:val="left" w:pos="670"/>
          <w:tab w:val="left" w:pos="851"/>
        </w:tabs>
        <w:spacing w:line="240" w:lineRule="auto"/>
        <w:ind w:left="23" w:right="20" w:firstLine="544"/>
        <w:jc w:val="both"/>
        <w:rPr>
          <w:sz w:val="24"/>
          <w:szCs w:val="24"/>
        </w:rPr>
      </w:pPr>
      <w:r w:rsidRPr="000A096D">
        <w:rPr>
          <w:rStyle w:val="1"/>
          <w:color w:val="000000"/>
          <w:sz w:val="24"/>
          <w:szCs w:val="24"/>
        </w:rPr>
        <w:t xml:space="preserve">Заявления обучающихся и их родителей, не согласных с результатами промежуточной </w:t>
      </w:r>
      <w:r w:rsidR="00CE1252">
        <w:rPr>
          <w:rStyle w:val="1"/>
          <w:color w:val="000000"/>
          <w:sz w:val="24"/>
          <w:szCs w:val="24"/>
        </w:rPr>
        <w:t xml:space="preserve"> </w:t>
      </w:r>
      <w:r w:rsidRPr="000A096D">
        <w:rPr>
          <w:rStyle w:val="1"/>
          <w:color w:val="000000"/>
          <w:sz w:val="24"/>
          <w:szCs w:val="24"/>
        </w:rPr>
        <w:t xml:space="preserve"> </w:t>
      </w:r>
      <w:r w:rsidR="00503086">
        <w:rPr>
          <w:rStyle w:val="1"/>
          <w:color w:val="000000"/>
          <w:sz w:val="24"/>
          <w:szCs w:val="24"/>
        </w:rPr>
        <w:t>аттестации или годовой</w:t>
      </w:r>
      <w:r w:rsidRPr="000A096D">
        <w:rPr>
          <w:rStyle w:val="1"/>
          <w:color w:val="000000"/>
          <w:sz w:val="24"/>
          <w:szCs w:val="24"/>
        </w:rPr>
        <w:t xml:space="preserve"> отметкой по учебному предмету, </w:t>
      </w:r>
      <w:r w:rsidRPr="000A096D">
        <w:rPr>
          <w:rStyle w:val="1"/>
          <w:color w:val="000000"/>
          <w:sz w:val="24"/>
          <w:szCs w:val="24"/>
        </w:rPr>
        <w:lastRenderedPageBreak/>
        <w:t>рассматриваются в установленном порядке конфликтной комиссией Учреждения.</w:t>
      </w:r>
    </w:p>
    <w:p w:rsidR="00C91828" w:rsidRDefault="00C91828" w:rsidP="00C91828">
      <w:pPr>
        <w:pStyle w:val="a3"/>
        <w:shd w:val="clear" w:color="auto" w:fill="auto"/>
        <w:tabs>
          <w:tab w:val="left" w:pos="851"/>
        </w:tabs>
        <w:spacing w:line="240" w:lineRule="auto"/>
        <w:ind w:left="23" w:right="20" w:firstLine="544"/>
        <w:jc w:val="both"/>
        <w:rPr>
          <w:rStyle w:val="1"/>
          <w:color w:val="000000"/>
          <w:sz w:val="24"/>
          <w:szCs w:val="24"/>
        </w:rPr>
      </w:pPr>
      <w:r w:rsidRPr="000A096D">
        <w:rPr>
          <w:rStyle w:val="1"/>
          <w:color w:val="000000"/>
          <w:sz w:val="24"/>
          <w:szCs w:val="24"/>
        </w:rPr>
        <w:t xml:space="preserve">4.23. Итоги промежуточной </w:t>
      </w:r>
      <w:r w:rsidR="00CE1252">
        <w:rPr>
          <w:rStyle w:val="1"/>
          <w:color w:val="000000"/>
          <w:sz w:val="24"/>
          <w:szCs w:val="24"/>
        </w:rPr>
        <w:t xml:space="preserve"> </w:t>
      </w:r>
      <w:r w:rsidRPr="000A096D">
        <w:rPr>
          <w:rStyle w:val="1"/>
          <w:color w:val="000000"/>
          <w:sz w:val="24"/>
          <w:szCs w:val="24"/>
        </w:rPr>
        <w:t xml:space="preserve"> аттестации обсуждаются на заседаниях методических объединений учителей и педагогического совета Учреждения.</w:t>
      </w:r>
    </w:p>
    <w:p w:rsidR="00C91828" w:rsidRPr="000A096D" w:rsidRDefault="00C91828" w:rsidP="00C91828">
      <w:pPr>
        <w:pStyle w:val="a3"/>
        <w:shd w:val="clear" w:color="auto" w:fill="auto"/>
        <w:tabs>
          <w:tab w:val="left" w:pos="851"/>
        </w:tabs>
        <w:spacing w:line="240" w:lineRule="auto"/>
        <w:ind w:left="23" w:right="20" w:firstLine="544"/>
        <w:jc w:val="both"/>
        <w:rPr>
          <w:sz w:val="24"/>
          <w:szCs w:val="24"/>
        </w:rPr>
      </w:pPr>
    </w:p>
    <w:p w:rsidR="00C91828" w:rsidRPr="00FD4E03" w:rsidRDefault="00C91828" w:rsidP="00C91828">
      <w:pPr>
        <w:pStyle w:val="20"/>
        <w:keepNext/>
        <w:keepLines/>
        <w:numPr>
          <w:ilvl w:val="0"/>
          <w:numId w:val="12"/>
        </w:numPr>
        <w:shd w:val="clear" w:color="auto" w:fill="auto"/>
        <w:tabs>
          <w:tab w:val="left" w:pos="324"/>
          <w:tab w:val="left" w:pos="851"/>
        </w:tabs>
        <w:spacing w:after="0" w:line="240" w:lineRule="auto"/>
        <w:ind w:left="23" w:firstLine="544"/>
        <w:jc w:val="both"/>
        <w:rPr>
          <w:rStyle w:val="2"/>
          <w:b/>
          <w:bCs/>
          <w:iCs/>
          <w:sz w:val="24"/>
          <w:szCs w:val="24"/>
          <w:shd w:val="clear" w:color="auto" w:fill="auto"/>
        </w:rPr>
      </w:pPr>
      <w:bookmarkStart w:id="5" w:name="bookmark5"/>
      <w:r w:rsidRPr="00FD4E03">
        <w:rPr>
          <w:rStyle w:val="2"/>
          <w:b/>
          <w:bCs/>
          <w:iCs/>
          <w:color w:val="000000"/>
          <w:sz w:val="24"/>
          <w:szCs w:val="24"/>
        </w:rPr>
        <w:t xml:space="preserve">Порядок перевода </w:t>
      </w:r>
      <w:proofErr w:type="gramStart"/>
      <w:r w:rsidRPr="00FD4E03">
        <w:rPr>
          <w:rStyle w:val="2"/>
          <w:b/>
          <w:bCs/>
          <w:iCs/>
          <w:color w:val="000000"/>
          <w:sz w:val="24"/>
          <w:szCs w:val="24"/>
        </w:rPr>
        <w:t>обучающихся</w:t>
      </w:r>
      <w:proofErr w:type="gramEnd"/>
      <w:r w:rsidRPr="00FD4E03">
        <w:rPr>
          <w:rStyle w:val="2"/>
          <w:b/>
          <w:bCs/>
          <w:iCs/>
          <w:color w:val="000000"/>
          <w:sz w:val="24"/>
          <w:szCs w:val="24"/>
        </w:rPr>
        <w:t xml:space="preserve"> в следующий класс.</w:t>
      </w:r>
      <w:bookmarkEnd w:id="5"/>
    </w:p>
    <w:p w:rsidR="00C91828" w:rsidRPr="009B6832" w:rsidRDefault="00C91828" w:rsidP="00C91828">
      <w:pPr>
        <w:pStyle w:val="20"/>
        <w:keepNext/>
        <w:keepLines/>
        <w:shd w:val="clear" w:color="auto" w:fill="auto"/>
        <w:tabs>
          <w:tab w:val="left" w:pos="324"/>
          <w:tab w:val="left" w:pos="851"/>
        </w:tabs>
        <w:spacing w:after="0" w:line="240" w:lineRule="auto"/>
        <w:ind w:left="567"/>
        <w:jc w:val="both"/>
        <w:rPr>
          <w:sz w:val="28"/>
          <w:szCs w:val="28"/>
        </w:rPr>
      </w:pPr>
    </w:p>
    <w:p w:rsidR="00C91828" w:rsidRPr="00FC72AC" w:rsidRDefault="00C91828" w:rsidP="00FC72AC">
      <w:pPr>
        <w:pStyle w:val="a3"/>
        <w:numPr>
          <w:ilvl w:val="1"/>
          <w:numId w:val="12"/>
        </w:numPr>
        <w:shd w:val="clear" w:color="auto" w:fill="auto"/>
        <w:tabs>
          <w:tab w:val="left" w:pos="142"/>
          <w:tab w:val="left" w:pos="709"/>
          <w:tab w:val="left" w:pos="851"/>
          <w:tab w:val="left" w:pos="1276"/>
        </w:tabs>
        <w:spacing w:line="240" w:lineRule="auto"/>
        <w:ind w:left="0" w:right="20" w:firstLine="426"/>
        <w:jc w:val="both"/>
        <w:rPr>
          <w:color w:val="000000"/>
          <w:sz w:val="24"/>
          <w:szCs w:val="24"/>
          <w:shd w:val="clear" w:color="auto" w:fill="FFFFFF"/>
        </w:rPr>
      </w:pPr>
      <w:r w:rsidRPr="009B6832">
        <w:rPr>
          <w:rStyle w:val="11pt"/>
          <w:b w:val="0"/>
          <w:color w:val="000000"/>
          <w:sz w:val="24"/>
          <w:szCs w:val="24"/>
        </w:rPr>
        <w:t>Обучающиеся,</w:t>
      </w:r>
      <w:r>
        <w:rPr>
          <w:rStyle w:val="11pt"/>
          <w:b w:val="0"/>
          <w:color w:val="000000"/>
          <w:sz w:val="24"/>
          <w:szCs w:val="24"/>
        </w:rPr>
        <w:t xml:space="preserve"> </w:t>
      </w:r>
      <w:r w:rsidRPr="000A096D">
        <w:rPr>
          <w:rStyle w:val="1"/>
          <w:color w:val="000000"/>
          <w:sz w:val="24"/>
          <w:szCs w:val="24"/>
        </w:rPr>
        <w:t>освоившие в полном объёме учебные программы образовательной программы соответствующего уровня переводятся в следующий класс.</w:t>
      </w:r>
      <w:r w:rsidR="00FC72AC">
        <w:rPr>
          <w:rStyle w:val="1"/>
          <w:color w:val="000000"/>
          <w:sz w:val="24"/>
          <w:szCs w:val="24"/>
        </w:rPr>
        <w:t xml:space="preserve"> </w:t>
      </w:r>
      <w:bookmarkStart w:id="6" w:name="_GoBack"/>
      <w:bookmarkEnd w:id="6"/>
      <w:proofErr w:type="gramStart"/>
      <w:r w:rsidR="00CE1252" w:rsidRPr="00FC72AC">
        <w:rPr>
          <w:rStyle w:val="11pt"/>
          <w:b w:val="0"/>
          <w:color w:val="000000"/>
          <w:sz w:val="24"/>
          <w:szCs w:val="24"/>
        </w:rPr>
        <w:t>Обучающиеся</w:t>
      </w:r>
      <w:proofErr w:type="gramEnd"/>
      <w:r w:rsidR="004B5BD7" w:rsidRPr="00FC72AC">
        <w:rPr>
          <w:rStyle w:val="11pt"/>
          <w:b w:val="0"/>
          <w:color w:val="000000"/>
          <w:sz w:val="24"/>
          <w:szCs w:val="24"/>
        </w:rPr>
        <w:t>,</w:t>
      </w:r>
      <w:r w:rsidR="00CE1252" w:rsidRPr="00FC72AC">
        <w:rPr>
          <w:rStyle w:val="11pt"/>
          <w:b w:val="0"/>
          <w:color w:val="000000"/>
          <w:sz w:val="24"/>
          <w:szCs w:val="24"/>
        </w:rPr>
        <w:t xml:space="preserve"> имеющие академическую задолженность переводятся в следующий класс условно.</w:t>
      </w:r>
    </w:p>
    <w:p w:rsidR="00BF0F61" w:rsidRPr="004B5BD7" w:rsidRDefault="00BF0F61" w:rsidP="004B5BD7">
      <w:pPr>
        <w:pStyle w:val="a3"/>
        <w:numPr>
          <w:ilvl w:val="0"/>
          <w:numId w:val="5"/>
        </w:numPr>
        <w:shd w:val="clear" w:color="auto" w:fill="auto"/>
        <w:tabs>
          <w:tab w:val="left" w:pos="583"/>
          <w:tab w:val="left" w:pos="851"/>
        </w:tabs>
        <w:spacing w:line="240" w:lineRule="auto"/>
        <w:ind w:left="23" w:right="20" w:firstLine="544"/>
        <w:jc w:val="both"/>
        <w:rPr>
          <w:rStyle w:val="1"/>
          <w:sz w:val="24"/>
          <w:szCs w:val="24"/>
          <w:shd w:val="clear" w:color="auto" w:fill="auto"/>
        </w:rPr>
      </w:pPr>
      <w:proofErr w:type="gramStart"/>
      <w:r>
        <w:rPr>
          <w:rStyle w:val="1"/>
          <w:sz w:val="24"/>
          <w:szCs w:val="24"/>
          <w:shd w:val="clear" w:color="auto" w:fill="auto"/>
        </w:rPr>
        <w:t>Обучающиеся</w:t>
      </w:r>
      <w:proofErr w:type="gramEnd"/>
      <w:r>
        <w:rPr>
          <w:rStyle w:val="1"/>
          <w:sz w:val="24"/>
          <w:szCs w:val="24"/>
          <w:shd w:val="clear" w:color="auto" w:fill="auto"/>
        </w:rPr>
        <w:t xml:space="preserve"> обязаны ликвидировать академическую задолженность.</w:t>
      </w:r>
    </w:p>
    <w:p w:rsidR="00BF0F61" w:rsidRPr="004B5BD7" w:rsidRDefault="00C91828" w:rsidP="004B5BD7">
      <w:pPr>
        <w:pStyle w:val="a3"/>
        <w:numPr>
          <w:ilvl w:val="0"/>
          <w:numId w:val="5"/>
        </w:numPr>
        <w:shd w:val="clear" w:color="auto" w:fill="auto"/>
        <w:tabs>
          <w:tab w:val="left" w:pos="583"/>
          <w:tab w:val="left" w:pos="851"/>
        </w:tabs>
        <w:spacing w:line="240" w:lineRule="auto"/>
        <w:ind w:left="23" w:right="20" w:firstLine="544"/>
        <w:jc w:val="both"/>
        <w:rPr>
          <w:rStyle w:val="1"/>
          <w:sz w:val="24"/>
          <w:szCs w:val="24"/>
          <w:shd w:val="clear" w:color="auto" w:fill="auto"/>
        </w:rPr>
      </w:pPr>
      <w:r w:rsidRPr="000A096D">
        <w:rPr>
          <w:rStyle w:val="1"/>
          <w:color w:val="000000"/>
          <w:sz w:val="24"/>
          <w:szCs w:val="24"/>
        </w:rPr>
        <w:t>Обучающиеся</w:t>
      </w:r>
      <w:proofErr w:type="gramStart"/>
      <w:r w:rsidRPr="000A096D">
        <w:rPr>
          <w:rStyle w:val="1"/>
          <w:color w:val="000000"/>
          <w:sz w:val="24"/>
          <w:szCs w:val="24"/>
        </w:rPr>
        <w:t xml:space="preserve"> </w:t>
      </w:r>
      <w:r w:rsidR="00CE1252">
        <w:rPr>
          <w:rStyle w:val="1"/>
          <w:color w:val="000000"/>
          <w:sz w:val="24"/>
          <w:szCs w:val="24"/>
        </w:rPr>
        <w:t>,</w:t>
      </w:r>
      <w:proofErr w:type="gramEnd"/>
      <w:r w:rsidR="00CE1252">
        <w:rPr>
          <w:rStyle w:val="1"/>
          <w:color w:val="000000"/>
          <w:sz w:val="24"/>
          <w:szCs w:val="24"/>
        </w:rPr>
        <w:t xml:space="preserve"> имеющие академическую задолженность, вправе пройти промежуточную аттестацию по соответст</w:t>
      </w:r>
      <w:r w:rsidR="004B5BD7">
        <w:rPr>
          <w:rStyle w:val="1"/>
          <w:color w:val="000000"/>
          <w:sz w:val="24"/>
          <w:szCs w:val="24"/>
        </w:rPr>
        <w:t xml:space="preserve">вующим учебному предмету, </w:t>
      </w:r>
      <w:r w:rsidR="00CE1252">
        <w:rPr>
          <w:rStyle w:val="1"/>
          <w:color w:val="000000"/>
          <w:sz w:val="24"/>
          <w:szCs w:val="24"/>
        </w:rPr>
        <w:t xml:space="preserve"> дисциплине(модулю) </w:t>
      </w:r>
      <w:r w:rsidR="00BF0F61">
        <w:rPr>
          <w:rStyle w:val="1"/>
          <w:color w:val="000000"/>
          <w:sz w:val="24"/>
          <w:szCs w:val="24"/>
        </w:rPr>
        <w:t>не более двух раз в сроки, определяемые ОУ, в пределах одного года с момента образования академической задолженности. В указанный период не включается время болезни. ОУ обязано создать условия обучающимся для ликвидации академической задолженности и обеспечить контроль за своевременность её ликвидации.</w:t>
      </w:r>
    </w:p>
    <w:p w:rsidR="00C91828" w:rsidRPr="004B5BD7" w:rsidRDefault="00BF0F61" w:rsidP="004B5BD7">
      <w:pPr>
        <w:pStyle w:val="a3"/>
        <w:numPr>
          <w:ilvl w:val="0"/>
          <w:numId w:val="5"/>
        </w:numPr>
        <w:shd w:val="clear" w:color="auto" w:fill="auto"/>
        <w:tabs>
          <w:tab w:val="left" w:pos="583"/>
          <w:tab w:val="left" w:pos="851"/>
        </w:tabs>
        <w:spacing w:line="240" w:lineRule="auto"/>
        <w:ind w:left="23" w:right="20" w:firstLine="544"/>
        <w:jc w:val="both"/>
        <w:rPr>
          <w:sz w:val="24"/>
          <w:szCs w:val="24"/>
        </w:rPr>
      </w:pPr>
      <w:proofErr w:type="gramStart"/>
      <w:r>
        <w:rPr>
          <w:rStyle w:val="1"/>
          <w:sz w:val="24"/>
          <w:szCs w:val="24"/>
          <w:shd w:val="clear" w:color="auto" w:fill="auto"/>
        </w:rPr>
        <w:t xml:space="preserve">Обучающиеся в ОУ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 </w:t>
      </w:r>
      <w:proofErr w:type="gramEnd"/>
    </w:p>
    <w:p w:rsidR="00C91828" w:rsidRDefault="00C91828" w:rsidP="00C91828">
      <w:pPr>
        <w:pStyle w:val="a3"/>
        <w:shd w:val="clear" w:color="auto" w:fill="auto"/>
        <w:tabs>
          <w:tab w:val="left" w:pos="851"/>
        </w:tabs>
        <w:spacing w:line="240" w:lineRule="auto"/>
        <w:ind w:left="23" w:right="20" w:firstLine="544"/>
        <w:jc w:val="both"/>
        <w:rPr>
          <w:rStyle w:val="1"/>
          <w:color w:val="000000"/>
          <w:sz w:val="24"/>
          <w:szCs w:val="24"/>
        </w:rPr>
      </w:pPr>
      <w:r w:rsidRPr="000A096D">
        <w:rPr>
          <w:rStyle w:val="1"/>
          <w:color w:val="000000"/>
          <w:sz w:val="24"/>
          <w:szCs w:val="24"/>
        </w:rPr>
        <w:t>5.6. Перевод обучающегося в следующий класс осуществляется по решению педагогического совета.</w:t>
      </w:r>
    </w:p>
    <w:p w:rsidR="00C91828" w:rsidRPr="000A096D" w:rsidRDefault="00C91828" w:rsidP="00C91828">
      <w:pPr>
        <w:pStyle w:val="a3"/>
        <w:shd w:val="clear" w:color="auto" w:fill="auto"/>
        <w:tabs>
          <w:tab w:val="left" w:pos="851"/>
        </w:tabs>
        <w:spacing w:line="240" w:lineRule="auto"/>
        <w:ind w:left="23" w:right="20" w:firstLine="544"/>
        <w:jc w:val="both"/>
        <w:rPr>
          <w:sz w:val="24"/>
          <w:szCs w:val="24"/>
        </w:rPr>
      </w:pPr>
    </w:p>
    <w:p w:rsidR="00C91828" w:rsidRPr="000A096D" w:rsidRDefault="00C91828" w:rsidP="00C91828">
      <w:pPr>
        <w:pStyle w:val="a3"/>
        <w:shd w:val="clear" w:color="auto" w:fill="auto"/>
        <w:tabs>
          <w:tab w:val="left" w:pos="851"/>
        </w:tabs>
        <w:spacing w:line="240" w:lineRule="auto"/>
        <w:ind w:left="23" w:right="20" w:firstLine="544"/>
        <w:jc w:val="both"/>
        <w:rPr>
          <w:sz w:val="24"/>
          <w:szCs w:val="24"/>
        </w:rPr>
      </w:pPr>
    </w:p>
    <w:p w:rsidR="00C91828" w:rsidRPr="00FD4E03" w:rsidRDefault="00C91828" w:rsidP="00C91828">
      <w:pPr>
        <w:pStyle w:val="20"/>
        <w:keepNext/>
        <w:keepLines/>
        <w:shd w:val="clear" w:color="auto" w:fill="auto"/>
        <w:tabs>
          <w:tab w:val="left" w:pos="851"/>
        </w:tabs>
        <w:spacing w:after="0" w:line="240" w:lineRule="auto"/>
        <w:ind w:left="1418" w:right="20"/>
        <w:rPr>
          <w:rStyle w:val="2"/>
          <w:b/>
          <w:bCs/>
          <w:iCs/>
          <w:sz w:val="24"/>
          <w:szCs w:val="24"/>
          <w:shd w:val="clear" w:color="auto" w:fill="auto"/>
        </w:rPr>
      </w:pPr>
      <w:bookmarkStart w:id="7" w:name="bookmark6"/>
      <w:r>
        <w:rPr>
          <w:rStyle w:val="2"/>
          <w:b/>
          <w:bCs/>
          <w:iCs/>
          <w:color w:val="000000"/>
          <w:sz w:val="24"/>
          <w:szCs w:val="24"/>
        </w:rPr>
        <w:t xml:space="preserve">6. </w:t>
      </w:r>
      <w:r w:rsidRPr="00FD4E03">
        <w:rPr>
          <w:rStyle w:val="2"/>
          <w:b/>
          <w:bCs/>
          <w:iCs/>
          <w:color w:val="000000"/>
          <w:sz w:val="24"/>
          <w:szCs w:val="24"/>
        </w:rPr>
        <w:t xml:space="preserve">Права и обязанности участников </w:t>
      </w:r>
      <w:r w:rsidR="004B5BD7">
        <w:rPr>
          <w:rStyle w:val="2"/>
          <w:b/>
          <w:bCs/>
          <w:iCs/>
          <w:color w:val="000000"/>
          <w:sz w:val="24"/>
          <w:szCs w:val="24"/>
        </w:rPr>
        <w:t xml:space="preserve">процесса промежуточной </w:t>
      </w:r>
      <w:r w:rsidRPr="00FD4E03">
        <w:rPr>
          <w:rStyle w:val="2"/>
          <w:b/>
          <w:bCs/>
          <w:iCs/>
          <w:color w:val="000000"/>
          <w:sz w:val="24"/>
          <w:szCs w:val="24"/>
        </w:rPr>
        <w:t xml:space="preserve"> аттестации и текущего контроля.</w:t>
      </w:r>
      <w:bookmarkEnd w:id="7"/>
    </w:p>
    <w:p w:rsidR="00C91828" w:rsidRPr="009B6832" w:rsidRDefault="00C91828" w:rsidP="00C91828">
      <w:pPr>
        <w:pStyle w:val="20"/>
        <w:keepNext/>
        <w:keepLines/>
        <w:shd w:val="clear" w:color="auto" w:fill="auto"/>
        <w:tabs>
          <w:tab w:val="left" w:pos="851"/>
        </w:tabs>
        <w:spacing w:after="0" w:line="240" w:lineRule="auto"/>
        <w:ind w:left="360" w:right="20" w:firstLine="207"/>
        <w:jc w:val="left"/>
        <w:rPr>
          <w:sz w:val="28"/>
          <w:szCs w:val="28"/>
        </w:rPr>
      </w:pPr>
    </w:p>
    <w:p w:rsidR="00C91828" w:rsidRPr="00DD1974" w:rsidRDefault="00C91828" w:rsidP="00DD1974">
      <w:pPr>
        <w:pStyle w:val="a3"/>
        <w:numPr>
          <w:ilvl w:val="0"/>
          <w:numId w:val="6"/>
        </w:numPr>
        <w:shd w:val="clear" w:color="auto" w:fill="auto"/>
        <w:tabs>
          <w:tab w:val="left" w:pos="447"/>
          <w:tab w:val="left" w:pos="851"/>
          <w:tab w:val="left" w:pos="1134"/>
        </w:tabs>
        <w:spacing w:line="240" w:lineRule="auto"/>
        <w:ind w:left="23" w:right="40" w:firstLine="544"/>
        <w:jc w:val="both"/>
        <w:rPr>
          <w:sz w:val="24"/>
          <w:szCs w:val="24"/>
        </w:rPr>
      </w:pPr>
      <w:r w:rsidRPr="000A096D">
        <w:rPr>
          <w:rStyle w:val="1"/>
          <w:color w:val="000000"/>
          <w:sz w:val="24"/>
          <w:szCs w:val="24"/>
        </w:rPr>
        <w:t>Участниками процесса аттестации считаются: обучающийся и учитель, преподающий предмет в классе, руководители Учреждения. Права обучающегося представляют его родители (законные представители).</w:t>
      </w:r>
    </w:p>
    <w:p w:rsidR="00C91828" w:rsidRPr="009B6832" w:rsidRDefault="00C91828" w:rsidP="00C91828">
      <w:pPr>
        <w:pStyle w:val="a3"/>
        <w:numPr>
          <w:ilvl w:val="0"/>
          <w:numId w:val="6"/>
        </w:numPr>
        <w:shd w:val="clear" w:color="auto" w:fill="auto"/>
        <w:tabs>
          <w:tab w:val="left" w:pos="543"/>
          <w:tab w:val="left" w:pos="851"/>
          <w:tab w:val="left" w:pos="1134"/>
        </w:tabs>
        <w:spacing w:line="240" w:lineRule="auto"/>
        <w:ind w:left="23" w:right="40" w:firstLine="544"/>
        <w:jc w:val="both"/>
        <w:rPr>
          <w:rStyle w:val="1"/>
          <w:sz w:val="24"/>
          <w:szCs w:val="24"/>
          <w:shd w:val="clear" w:color="auto" w:fill="auto"/>
        </w:rPr>
      </w:pPr>
      <w:r w:rsidRPr="000A096D">
        <w:rPr>
          <w:rStyle w:val="1"/>
          <w:color w:val="000000"/>
          <w:sz w:val="24"/>
          <w:szCs w:val="24"/>
        </w:rPr>
        <w:t xml:space="preserve">Учитель, осуществляющий текущий контроль успеваемости и промежуточную аттестацию </w:t>
      </w:r>
      <w:proofErr w:type="gramStart"/>
      <w:r w:rsidRPr="000A096D">
        <w:rPr>
          <w:rStyle w:val="1"/>
          <w:color w:val="000000"/>
          <w:sz w:val="24"/>
          <w:szCs w:val="24"/>
        </w:rPr>
        <w:t>обучающихся</w:t>
      </w:r>
      <w:proofErr w:type="gramEnd"/>
      <w:r w:rsidRPr="000A096D">
        <w:rPr>
          <w:rStyle w:val="1"/>
          <w:color w:val="000000"/>
          <w:sz w:val="24"/>
          <w:szCs w:val="24"/>
        </w:rPr>
        <w:t>, имеет право:</w:t>
      </w:r>
    </w:p>
    <w:p w:rsidR="00C91828" w:rsidRPr="000A096D" w:rsidRDefault="00C91828" w:rsidP="00C91828">
      <w:pPr>
        <w:pStyle w:val="a3"/>
        <w:shd w:val="clear" w:color="auto" w:fill="auto"/>
        <w:tabs>
          <w:tab w:val="left" w:pos="543"/>
          <w:tab w:val="left" w:pos="851"/>
        </w:tabs>
        <w:spacing w:line="240" w:lineRule="auto"/>
        <w:ind w:right="40" w:firstLine="0"/>
        <w:jc w:val="both"/>
        <w:rPr>
          <w:sz w:val="24"/>
          <w:szCs w:val="24"/>
        </w:rPr>
      </w:pPr>
    </w:p>
    <w:p w:rsidR="00C91828" w:rsidRDefault="00C91828" w:rsidP="00C91828">
      <w:pPr>
        <w:pStyle w:val="a3"/>
        <w:numPr>
          <w:ilvl w:val="0"/>
          <w:numId w:val="16"/>
        </w:numPr>
        <w:shd w:val="clear" w:color="auto" w:fill="auto"/>
        <w:tabs>
          <w:tab w:val="left" w:pos="726"/>
          <w:tab w:val="left" w:pos="851"/>
        </w:tabs>
        <w:spacing w:line="240" w:lineRule="auto"/>
        <w:ind w:right="40"/>
        <w:jc w:val="both"/>
        <w:rPr>
          <w:rStyle w:val="1"/>
          <w:color w:val="000000"/>
          <w:sz w:val="24"/>
          <w:szCs w:val="24"/>
        </w:rPr>
      </w:pPr>
      <w:r w:rsidRPr="000A096D">
        <w:rPr>
          <w:rStyle w:val="1"/>
          <w:color w:val="000000"/>
          <w:sz w:val="24"/>
          <w:szCs w:val="24"/>
        </w:rPr>
        <w:t xml:space="preserve">проводить процедуру аттестации и оценивать качество усвоения </w:t>
      </w:r>
      <w:proofErr w:type="gramStart"/>
      <w:r w:rsidRPr="000A096D">
        <w:rPr>
          <w:rStyle w:val="1"/>
          <w:color w:val="000000"/>
          <w:sz w:val="24"/>
          <w:szCs w:val="24"/>
        </w:rPr>
        <w:t>обучающимися</w:t>
      </w:r>
      <w:proofErr w:type="gramEnd"/>
      <w:r w:rsidRPr="000A096D">
        <w:rPr>
          <w:rStyle w:val="1"/>
          <w:color w:val="000000"/>
          <w:sz w:val="24"/>
          <w:szCs w:val="24"/>
        </w:rPr>
        <w:t xml:space="preserve"> содержания учебных программ, соответствие уровня подготовки школьников требованиям</w:t>
      </w:r>
      <w:r w:rsidR="00DD1974">
        <w:rPr>
          <w:rStyle w:val="1"/>
          <w:color w:val="000000"/>
          <w:sz w:val="24"/>
          <w:szCs w:val="24"/>
        </w:rPr>
        <w:t xml:space="preserve"> федерального</w:t>
      </w:r>
      <w:r w:rsidRPr="000A096D">
        <w:rPr>
          <w:rStyle w:val="1"/>
          <w:color w:val="000000"/>
          <w:sz w:val="24"/>
          <w:szCs w:val="24"/>
        </w:rPr>
        <w:t xml:space="preserve"> государственного образовательного стандарта;</w:t>
      </w:r>
    </w:p>
    <w:p w:rsidR="00C91828" w:rsidRPr="000A096D" w:rsidRDefault="00C91828" w:rsidP="00C91828">
      <w:pPr>
        <w:pStyle w:val="a3"/>
        <w:shd w:val="clear" w:color="auto" w:fill="auto"/>
        <w:tabs>
          <w:tab w:val="left" w:pos="726"/>
          <w:tab w:val="left" w:pos="851"/>
        </w:tabs>
        <w:spacing w:line="240" w:lineRule="auto"/>
        <w:ind w:left="23" w:right="40" w:firstLine="544"/>
        <w:jc w:val="both"/>
        <w:rPr>
          <w:sz w:val="24"/>
          <w:szCs w:val="24"/>
        </w:rPr>
      </w:pPr>
    </w:p>
    <w:p w:rsidR="00C91828" w:rsidRPr="00DD1974" w:rsidRDefault="00C91828" w:rsidP="00DD1974">
      <w:pPr>
        <w:pStyle w:val="a3"/>
        <w:numPr>
          <w:ilvl w:val="0"/>
          <w:numId w:val="16"/>
        </w:numPr>
        <w:shd w:val="clear" w:color="auto" w:fill="auto"/>
        <w:tabs>
          <w:tab w:val="left" w:pos="717"/>
          <w:tab w:val="left" w:pos="851"/>
        </w:tabs>
        <w:spacing w:line="240" w:lineRule="auto"/>
        <w:ind w:right="40"/>
        <w:jc w:val="both"/>
        <w:rPr>
          <w:color w:val="000000"/>
          <w:sz w:val="24"/>
          <w:szCs w:val="24"/>
          <w:shd w:val="clear" w:color="auto" w:fill="FFFFFF"/>
        </w:rPr>
      </w:pPr>
      <w:r w:rsidRPr="000A096D">
        <w:rPr>
          <w:rStyle w:val="1"/>
          <w:color w:val="000000"/>
          <w:sz w:val="24"/>
          <w:szCs w:val="24"/>
        </w:rPr>
        <w:t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C91828" w:rsidRPr="009B6832" w:rsidRDefault="00C91828" w:rsidP="00C91828">
      <w:pPr>
        <w:pStyle w:val="a3"/>
        <w:numPr>
          <w:ilvl w:val="0"/>
          <w:numId w:val="6"/>
        </w:numPr>
        <w:shd w:val="clear" w:color="auto" w:fill="auto"/>
        <w:tabs>
          <w:tab w:val="left" w:pos="438"/>
          <w:tab w:val="left" w:pos="851"/>
          <w:tab w:val="left" w:pos="1134"/>
        </w:tabs>
        <w:spacing w:line="240" w:lineRule="auto"/>
        <w:ind w:left="23" w:firstLine="544"/>
        <w:jc w:val="both"/>
        <w:rPr>
          <w:rStyle w:val="1"/>
          <w:sz w:val="24"/>
          <w:szCs w:val="24"/>
          <w:shd w:val="clear" w:color="auto" w:fill="auto"/>
        </w:rPr>
      </w:pPr>
      <w:r w:rsidRPr="000A096D">
        <w:rPr>
          <w:rStyle w:val="1"/>
          <w:color w:val="000000"/>
          <w:sz w:val="24"/>
          <w:szCs w:val="24"/>
        </w:rPr>
        <w:t>Учитель в ходе аттестации не имеет права:</w:t>
      </w:r>
    </w:p>
    <w:p w:rsidR="00C91828" w:rsidRPr="000A096D" w:rsidRDefault="00C91828" w:rsidP="00C91828">
      <w:pPr>
        <w:pStyle w:val="a3"/>
        <w:shd w:val="clear" w:color="auto" w:fill="auto"/>
        <w:tabs>
          <w:tab w:val="left" w:pos="438"/>
          <w:tab w:val="left" w:pos="851"/>
          <w:tab w:val="left" w:pos="1134"/>
        </w:tabs>
        <w:spacing w:line="240" w:lineRule="auto"/>
        <w:ind w:left="567" w:firstLine="0"/>
        <w:jc w:val="both"/>
        <w:rPr>
          <w:sz w:val="24"/>
          <w:szCs w:val="24"/>
        </w:rPr>
      </w:pPr>
    </w:p>
    <w:p w:rsidR="00C91828" w:rsidRPr="009B6832" w:rsidRDefault="00C91828" w:rsidP="00C91828">
      <w:pPr>
        <w:pStyle w:val="a3"/>
        <w:numPr>
          <w:ilvl w:val="0"/>
          <w:numId w:val="17"/>
        </w:numPr>
        <w:shd w:val="clear" w:color="auto" w:fill="auto"/>
        <w:tabs>
          <w:tab w:val="left" w:pos="722"/>
          <w:tab w:val="left" w:pos="851"/>
          <w:tab w:val="left" w:pos="993"/>
        </w:tabs>
        <w:spacing w:line="240" w:lineRule="auto"/>
        <w:ind w:right="40" w:hanging="11"/>
        <w:jc w:val="both"/>
        <w:rPr>
          <w:rStyle w:val="1"/>
          <w:sz w:val="24"/>
          <w:szCs w:val="24"/>
          <w:shd w:val="clear" w:color="auto" w:fill="auto"/>
        </w:rPr>
      </w:pPr>
      <w:r w:rsidRPr="000A096D">
        <w:rPr>
          <w:rStyle w:val="1"/>
          <w:color w:val="000000"/>
          <w:sz w:val="24"/>
          <w:szCs w:val="24"/>
        </w:rPr>
        <w:t xml:space="preserve">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</w:t>
      </w:r>
      <w:proofErr w:type="gramStart"/>
      <w:r w:rsidRPr="000A096D">
        <w:rPr>
          <w:rStyle w:val="1"/>
          <w:color w:val="000000"/>
          <w:sz w:val="24"/>
          <w:szCs w:val="24"/>
        </w:rPr>
        <w:t>аттестации</w:t>
      </w:r>
      <w:proofErr w:type="gramEnd"/>
      <w:r w:rsidRPr="000A096D">
        <w:rPr>
          <w:rStyle w:val="1"/>
          <w:color w:val="000000"/>
          <w:sz w:val="24"/>
          <w:szCs w:val="24"/>
        </w:rPr>
        <w:t xml:space="preserve"> обучающихся за текущий учебный год;</w:t>
      </w:r>
    </w:p>
    <w:p w:rsidR="00C91828" w:rsidRPr="000A096D" w:rsidRDefault="00C91828" w:rsidP="00C91828">
      <w:pPr>
        <w:pStyle w:val="a3"/>
        <w:shd w:val="clear" w:color="auto" w:fill="auto"/>
        <w:tabs>
          <w:tab w:val="left" w:pos="722"/>
          <w:tab w:val="left" w:pos="851"/>
          <w:tab w:val="left" w:pos="993"/>
        </w:tabs>
        <w:spacing w:line="240" w:lineRule="auto"/>
        <w:ind w:left="720" w:right="40" w:firstLine="0"/>
        <w:jc w:val="both"/>
        <w:rPr>
          <w:sz w:val="24"/>
          <w:szCs w:val="24"/>
        </w:rPr>
      </w:pPr>
    </w:p>
    <w:p w:rsidR="00C91828" w:rsidRPr="009B6832" w:rsidRDefault="00C91828" w:rsidP="00C91828">
      <w:pPr>
        <w:pStyle w:val="a3"/>
        <w:numPr>
          <w:ilvl w:val="0"/>
          <w:numId w:val="17"/>
        </w:numPr>
        <w:shd w:val="clear" w:color="auto" w:fill="auto"/>
        <w:tabs>
          <w:tab w:val="left" w:pos="722"/>
          <w:tab w:val="left" w:pos="851"/>
          <w:tab w:val="left" w:pos="993"/>
        </w:tabs>
        <w:spacing w:line="240" w:lineRule="auto"/>
        <w:ind w:right="40" w:hanging="11"/>
        <w:jc w:val="both"/>
        <w:rPr>
          <w:rStyle w:val="1"/>
          <w:sz w:val="24"/>
          <w:szCs w:val="24"/>
          <w:shd w:val="clear" w:color="auto" w:fill="auto"/>
        </w:rPr>
      </w:pPr>
      <w:r w:rsidRPr="000A096D">
        <w:rPr>
          <w:rStyle w:val="1"/>
          <w:color w:val="000000"/>
          <w:sz w:val="24"/>
          <w:szCs w:val="24"/>
        </w:rPr>
        <w:t>использовать методы и формы, не апробированные или не обоснованные в научном и практическом плане, без разрешения руководителя Учреждения;</w:t>
      </w:r>
    </w:p>
    <w:p w:rsidR="00C91828" w:rsidRPr="000A096D" w:rsidRDefault="00C91828" w:rsidP="00C91828">
      <w:pPr>
        <w:pStyle w:val="a3"/>
        <w:shd w:val="clear" w:color="auto" w:fill="auto"/>
        <w:tabs>
          <w:tab w:val="left" w:pos="722"/>
          <w:tab w:val="left" w:pos="851"/>
          <w:tab w:val="left" w:pos="993"/>
        </w:tabs>
        <w:spacing w:line="240" w:lineRule="auto"/>
        <w:ind w:right="40" w:firstLine="0"/>
        <w:jc w:val="both"/>
        <w:rPr>
          <w:sz w:val="24"/>
          <w:szCs w:val="24"/>
        </w:rPr>
      </w:pPr>
    </w:p>
    <w:p w:rsidR="00C91828" w:rsidRPr="00DD1974" w:rsidRDefault="00C91828" w:rsidP="00DD1974">
      <w:pPr>
        <w:pStyle w:val="a3"/>
        <w:numPr>
          <w:ilvl w:val="0"/>
          <w:numId w:val="17"/>
        </w:numPr>
        <w:shd w:val="clear" w:color="auto" w:fill="auto"/>
        <w:tabs>
          <w:tab w:val="left" w:pos="722"/>
          <w:tab w:val="left" w:pos="851"/>
          <w:tab w:val="left" w:pos="993"/>
        </w:tabs>
        <w:spacing w:line="240" w:lineRule="auto"/>
        <w:ind w:right="40" w:hanging="11"/>
        <w:jc w:val="both"/>
        <w:rPr>
          <w:sz w:val="24"/>
          <w:szCs w:val="24"/>
        </w:rPr>
      </w:pPr>
      <w:r w:rsidRPr="000A096D">
        <w:rPr>
          <w:rStyle w:val="1"/>
          <w:color w:val="000000"/>
          <w:sz w:val="24"/>
          <w:szCs w:val="24"/>
        </w:rPr>
        <w:t xml:space="preserve">оказывать давление на </w:t>
      </w:r>
      <w:proofErr w:type="gramStart"/>
      <w:r w:rsidRPr="000A096D">
        <w:rPr>
          <w:rStyle w:val="1"/>
          <w:color w:val="000000"/>
          <w:sz w:val="24"/>
          <w:szCs w:val="24"/>
        </w:rPr>
        <w:t>обучающихся</w:t>
      </w:r>
      <w:proofErr w:type="gramEnd"/>
      <w:r w:rsidRPr="000A096D">
        <w:rPr>
          <w:rStyle w:val="1"/>
          <w:color w:val="000000"/>
          <w:sz w:val="24"/>
          <w:szCs w:val="24"/>
        </w:rPr>
        <w:t>, проявлять к ним недоброжелательное, некорректное отношение.</w:t>
      </w:r>
    </w:p>
    <w:p w:rsidR="00C91828" w:rsidRPr="00DD1974" w:rsidRDefault="00C91828" w:rsidP="00DD1974">
      <w:pPr>
        <w:pStyle w:val="a3"/>
        <w:numPr>
          <w:ilvl w:val="0"/>
          <w:numId w:val="6"/>
        </w:numPr>
        <w:shd w:val="clear" w:color="auto" w:fill="auto"/>
        <w:tabs>
          <w:tab w:val="left" w:pos="673"/>
          <w:tab w:val="left" w:pos="851"/>
          <w:tab w:val="left" w:pos="1134"/>
        </w:tabs>
        <w:spacing w:line="240" w:lineRule="auto"/>
        <w:ind w:left="23" w:right="40" w:firstLine="544"/>
        <w:jc w:val="both"/>
        <w:rPr>
          <w:sz w:val="24"/>
          <w:szCs w:val="24"/>
        </w:rPr>
      </w:pPr>
      <w:r w:rsidRPr="000A096D">
        <w:rPr>
          <w:rStyle w:val="1"/>
          <w:color w:val="000000"/>
          <w:sz w:val="24"/>
          <w:szCs w:val="24"/>
        </w:rPr>
        <w:t>Классный руководитель обязан проинформировать родителей (законных представителей) через дневники 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 Учреждения, а также о сроках и формах ликвидации задолженности. Уведомление с подписью родителей (законных представителей) передается руководителю Учреждения.</w:t>
      </w:r>
    </w:p>
    <w:p w:rsidR="00C91828" w:rsidRPr="009B6832" w:rsidRDefault="00C91828" w:rsidP="00C91828">
      <w:pPr>
        <w:pStyle w:val="a3"/>
        <w:numPr>
          <w:ilvl w:val="1"/>
          <w:numId w:val="18"/>
        </w:numPr>
        <w:shd w:val="clear" w:color="auto" w:fill="auto"/>
        <w:tabs>
          <w:tab w:val="left" w:pos="423"/>
          <w:tab w:val="left" w:pos="851"/>
        </w:tabs>
        <w:spacing w:line="240" w:lineRule="auto"/>
        <w:ind w:firstLine="66"/>
        <w:jc w:val="both"/>
        <w:rPr>
          <w:rStyle w:val="1"/>
          <w:sz w:val="24"/>
          <w:szCs w:val="24"/>
          <w:shd w:val="clear" w:color="auto" w:fill="auto"/>
        </w:rPr>
      </w:pPr>
      <w:proofErr w:type="gramStart"/>
      <w:r w:rsidRPr="000A096D">
        <w:rPr>
          <w:rStyle w:val="1"/>
          <w:color w:val="000000"/>
          <w:sz w:val="24"/>
          <w:szCs w:val="24"/>
        </w:rPr>
        <w:t>Обучающийся</w:t>
      </w:r>
      <w:proofErr w:type="gramEnd"/>
      <w:r w:rsidRPr="000A096D">
        <w:rPr>
          <w:rStyle w:val="1"/>
          <w:color w:val="000000"/>
          <w:sz w:val="24"/>
          <w:szCs w:val="24"/>
        </w:rPr>
        <w:t xml:space="preserve"> имеет право:</w:t>
      </w:r>
    </w:p>
    <w:p w:rsidR="00C91828" w:rsidRPr="000A096D" w:rsidRDefault="00C91828" w:rsidP="00C91828">
      <w:pPr>
        <w:pStyle w:val="a3"/>
        <w:shd w:val="clear" w:color="auto" w:fill="auto"/>
        <w:tabs>
          <w:tab w:val="left" w:pos="423"/>
          <w:tab w:val="left" w:pos="851"/>
        </w:tabs>
        <w:spacing w:line="240" w:lineRule="auto"/>
        <w:ind w:left="426" w:firstLine="0"/>
        <w:jc w:val="both"/>
        <w:rPr>
          <w:sz w:val="24"/>
          <w:szCs w:val="24"/>
        </w:rPr>
      </w:pPr>
    </w:p>
    <w:p w:rsidR="00C91828" w:rsidRPr="00DD1974" w:rsidRDefault="00C91828" w:rsidP="00DD1974">
      <w:pPr>
        <w:pStyle w:val="a3"/>
        <w:numPr>
          <w:ilvl w:val="0"/>
          <w:numId w:val="19"/>
        </w:numPr>
        <w:shd w:val="clear" w:color="auto" w:fill="auto"/>
        <w:tabs>
          <w:tab w:val="left" w:pos="683"/>
          <w:tab w:val="left" w:pos="851"/>
        </w:tabs>
        <w:spacing w:line="240" w:lineRule="auto"/>
        <w:ind w:right="40"/>
        <w:jc w:val="both"/>
        <w:rPr>
          <w:sz w:val="24"/>
          <w:szCs w:val="24"/>
        </w:rPr>
      </w:pPr>
      <w:r w:rsidRPr="000A096D">
        <w:rPr>
          <w:rStyle w:val="1"/>
          <w:color w:val="000000"/>
          <w:sz w:val="24"/>
          <w:szCs w:val="24"/>
        </w:rPr>
        <w:t>проходить все формы промежуточной аттестации за текущий учебный год в порядке, установленном Учреждением;</w:t>
      </w:r>
    </w:p>
    <w:p w:rsidR="00C91828" w:rsidRPr="00DD1974" w:rsidRDefault="00C91828" w:rsidP="00DD1974">
      <w:pPr>
        <w:pStyle w:val="a3"/>
        <w:numPr>
          <w:ilvl w:val="1"/>
          <w:numId w:val="18"/>
        </w:numPr>
        <w:shd w:val="clear" w:color="auto" w:fill="auto"/>
        <w:tabs>
          <w:tab w:val="left" w:pos="851"/>
        </w:tabs>
        <w:spacing w:line="240" w:lineRule="auto"/>
        <w:ind w:firstLine="66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0A096D">
        <w:rPr>
          <w:rStyle w:val="1"/>
          <w:color w:val="000000"/>
          <w:sz w:val="24"/>
          <w:szCs w:val="24"/>
        </w:rPr>
        <w:t>Обучающийся</w:t>
      </w:r>
      <w:proofErr w:type="gramEnd"/>
      <w:r w:rsidRPr="000A096D">
        <w:rPr>
          <w:rStyle w:val="1"/>
          <w:color w:val="000000"/>
          <w:sz w:val="24"/>
          <w:szCs w:val="24"/>
        </w:rPr>
        <w:t xml:space="preserve"> обязан выполнять требования, оп</w:t>
      </w:r>
      <w:r w:rsidR="00DD1974">
        <w:rPr>
          <w:rStyle w:val="1"/>
          <w:color w:val="000000"/>
          <w:sz w:val="24"/>
          <w:szCs w:val="24"/>
        </w:rPr>
        <w:t>ределенные настоящим Положением.</w:t>
      </w:r>
    </w:p>
    <w:p w:rsidR="00C91828" w:rsidRDefault="00C91828" w:rsidP="00DD1974">
      <w:pPr>
        <w:pStyle w:val="a3"/>
        <w:numPr>
          <w:ilvl w:val="1"/>
          <w:numId w:val="25"/>
        </w:numPr>
        <w:shd w:val="clear" w:color="auto" w:fill="auto"/>
        <w:tabs>
          <w:tab w:val="left" w:pos="851"/>
          <w:tab w:val="left" w:pos="1134"/>
        </w:tabs>
        <w:spacing w:line="240" w:lineRule="auto"/>
        <w:jc w:val="both"/>
        <w:rPr>
          <w:rStyle w:val="1"/>
          <w:color w:val="000000"/>
          <w:sz w:val="24"/>
          <w:szCs w:val="24"/>
        </w:rPr>
      </w:pPr>
      <w:r w:rsidRPr="000A096D">
        <w:rPr>
          <w:rStyle w:val="1"/>
          <w:color w:val="000000"/>
          <w:sz w:val="24"/>
          <w:szCs w:val="24"/>
        </w:rPr>
        <w:t>Родители (законные представители) ребенка имеют право:</w:t>
      </w:r>
    </w:p>
    <w:p w:rsidR="00C91828" w:rsidRPr="000A096D" w:rsidRDefault="00C91828" w:rsidP="00C91828">
      <w:pPr>
        <w:pStyle w:val="a3"/>
        <w:shd w:val="clear" w:color="auto" w:fill="auto"/>
        <w:tabs>
          <w:tab w:val="left" w:pos="851"/>
        </w:tabs>
        <w:spacing w:line="240" w:lineRule="auto"/>
        <w:ind w:left="360" w:firstLine="0"/>
        <w:jc w:val="both"/>
        <w:rPr>
          <w:sz w:val="24"/>
          <w:szCs w:val="24"/>
        </w:rPr>
      </w:pPr>
    </w:p>
    <w:p w:rsidR="00C91828" w:rsidRPr="009B6832" w:rsidRDefault="00C91828" w:rsidP="00C91828">
      <w:pPr>
        <w:pStyle w:val="a3"/>
        <w:numPr>
          <w:ilvl w:val="0"/>
          <w:numId w:val="20"/>
        </w:numPr>
        <w:shd w:val="clear" w:color="auto" w:fill="auto"/>
        <w:tabs>
          <w:tab w:val="left" w:pos="664"/>
          <w:tab w:val="left" w:pos="851"/>
        </w:tabs>
        <w:spacing w:line="240" w:lineRule="auto"/>
        <w:ind w:right="40"/>
        <w:jc w:val="both"/>
        <w:rPr>
          <w:rStyle w:val="1"/>
          <w:sz w:val="24"/>
          <w:szCs w:val="24"/>
          <w:shd w:val="clear" w:color="auto" w:fill="auto"/>
        </w:rPr>
      </w:pPr>
      <w:r w:rsidRPr="000A096D">
        <w:rPr>
          <w:rStyle w:val="1"/>
          <w:color w:val="000000"/>
          <w:sz w:val="24"/>
          <w:szCs w:val="24"/>
        </w:rPr>
        <w:t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C91828" w:rsidRPr="000A096D" w:rsidRDefault="00C91828" w:rsidP="00C91828">
      <w:pPr>
        <w:pStyle w:val="a3"/>
        <w:shd w:val="clear" w:color="auto" w:fill="auto"/>
        <w:tabs>
          <w:tab w:val="left" w:pos="664"/>
          <w:tab w:val="left" w:pos="851"/>
        </w:tabs>
        <w:spacing w:line="240" w:lineRule="auto"/>
        <w:ind w:left="1287" w:right="40" w:firstLine="0"/>
        <w:jc w:val="both"/>
        <w:rPr>
          <w:sz w:val="24"/>
          <w:szCs w:val="24"/>
        </w:rPr>
      </w:pPr>
    </w:p>
    <w:p w:rsidR="00C91828" w:rsidRPr="00DD1974" w:rsidRDefault="00C91828" w:rsidP="00DD1974">
      <w:pPr>
        <w:pStyle w:val="a3"/>
        <w:numPr>
          <w:ilvl w:val="0"/>
          <w:numId w:val="20"/>
        </w:numPr>
        <w:shd w:val="clear" w:color="auto" w:fill="auto"/>
        <w:tabs>
          <w:tab w:val="left" w:pos="669"/>
          <w:tab w:val="left" w:pos="851"/>
        </w:tabs>
        <w:spacing w:line="240" w:lineRule="auto"/>
        <w:ind w:right="40"/>
        <w:jc w:val="both"/>
        <w:rPr>
          <w:sz w:val="24"/>
          <w:szCs w:val="24"/>
        </w:rPr>
      </w:pPr>
      <w:r w:rsidRPr="000A096D">
        <w:rPr>
          <w:rStyle w:val="1"/>
          <w:color w:val="000000"/>
          <w:sz w:val="24"/>
          <w:szCs w:val="24"/>
        </w:rPr>
        <w:t>обжаловать результаты промежуточной аттестации их ребенка в случае нарушения Учреждением процедуры аттестации.</w:t>
      </w:r>
    </w:p>
    <w:p w:rsidR="00C91828" w:rsidRPr="009B6832" w:rsidRDefault="00C91828" w:rsidP="00C91828">
      <w:pPr>
        <w:pStyle w:val="a3"/>
        <w:numPr>
          <w:ilvl w:val="0"/>
          <w:numId w:val="7"/>
        </w:numPr>
        <w:shd w:val="clear" w:color="auto" w:fill="auto"/>
        <w:tabs>
          <w:tab w:val="left" w:pos="428"/>
          <w:tab w:val="left" w:pos="851"/>
          <w:tab w:val="left" w:pos="993"/>
        </w:tabs>
        <w:spacing w:line="240" w:lineRule="auto"/>
        <w:ind w:left="23" w:firstLine="544"/>
        <w:jc w:val="both"/>
        <w:rPr>
          <w:rStyle w:val="1"/>
          <w:sz w:val="24"/>
          <w:szCs w:val="24"/>
          <w:shd w:val="clear" w:color="auto" w:fill="auto"/>
        </w:rPr>
      </w:pPr>
      <w:r w:rsidRPr="000A096D">
        <w:rPr>
          <w:rStyle w:val="1"/>
          <w:color w:val="000000"/>
          <w:sz w:val="24"/>
          <w:szCs w:val="24"/>
        </w:rPr>
        <w:t>Родители (законные представители) обязаны:</w:t>
      </w:r>
    </w:p>
    <w:p w:rsidR="00C91828" w:rsidRPr="000A096D" w:rsidRDefault="00C91828" w:rsidP="00C91828">
      <w:pPr>
        <w:pStyle w:val="a3"/>
        <w:shd w:val="clear" w:color="auto" w:fill="auto"/>
        <w:tabs>
          <w:tab w:val="left" w:pos="428"/>
          <w:tab w:val="left" w:pos="851"/>
          <w:tab w:val="left" w:pos="993"/>
        </w:tabs>
        <w:spacing w:line="240" w:lineRule="auto"/>
        <w:ind w:left="567" w:firstLine="0"/>
        <w:jc w:val="both"/>
        <w:rPr>
          <w:sz w:val="24"/>
          <w:szCs w:val="24"/>
        </w:rPr>
      </w:pPr>
    </w:p>
    <w:p w:rsidR="00C91828" w:rsidRPr="009B6832" w:rsidRDefault="00C91828" w:rsidP="00C91828">
      <w:pPr>
        <w:pStyle w:val="a3"/>
        <w:numPr>
          <w:ilvl w:val="0"/>
          <w:numId w:val="21"/>
        </w:numPr>
        <w:shd w:val="clear" w:color="auto" w:fill="auto"/>
        <w:tabs>
          <w:tab w:val="left" w:pos="746"/>
          <w:tab w:val="left" w:pos="851"/>
          <w:tab w:val="left" w:pos="993"/>
        </w:tabs>
        <w:spacing w:line="240" w:lineRule="auto"/>
        <w:ind w:right="40" w:hanging="11"/>
        <w:jc w:val="both"/>
        <w:rPr>
          <w:rStyle w:val="1"/>
          <w:sz w:val="24"/>
          <w:szCs w:val="24"/>
          <w:shd w:val="clear" w:color="auto" w:fill="auto"/>
        </w:rPr>
      </w:pPr>
      <w:r w:rsidRPr="000A096D">
        <w:rPr>
          <w:rStyle w:val="1"/>
          <w:color w:val="000000"/>
          <w:sz w:val="24"/>
          <w:szCs w:val="24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C91828" w:rsidRPr="000A096D" w:rsidRDefault="00C91828" w:rsidP="00C91828">
      <w:pPr>
        <w:pStyle w:val="a3"/>
        <w:shd w:val="clear" w:color="auto" w:fill="auto"/>
        <w:tabs>
          <w:tab w:val="left" w:pos="746"/>
          <w:tab w:val="left" w:pos="851"/>
          <w:tab w:val="left" w:pos="993"/>
        </w:tabs>
        <w:spacing w:line="240" w:lineRule="auto"/>
        <w:ind w:left="720" w:right="40" w:firstLine="0"/>
        <w:jc w:val="both"/>
        <w:rPr>
          <w:sz w:val="24"/>
          <w:szCs w:val="24"/>
        </w:rPr>
      </w:pPr>
    </w:p>
    <w:p w:rsidR="00C91828" w:rsidRPr="009B6832" w:rsidRDefault="00C91828" w:rsidP="00C91828">
      <w:pPr>
        <w:pStyle w:val="a3"/>
        <w:numPr>
          <w:ilvl w:val="0"/>
          <w:numId w:val="21"/>
        </w:numPr>
        <w:shd w:val="clear" w:color="auto" w:fill="auto"/>
        <w:tabs>
          <w:tab w:val="left" w:pos="746"/>
          <w:tab w:val="left" w:pos="851"/>
          <w:tab w:val="left" w:pos="993"/>
        </w:tabs>
        <w:spacing w:line="240" w:lineRule="auto"/>
        <w:ind w:right="40" w:hanging="11"/>
        <w:jc w:val="both"/>
        <w:rPr>
          <w:rStyle w:val="1"/>
          <w:sz w:val="24"/>
          <w:szCs w:val="24"/>
          <w:shd w:val="clear" w:color="auto" w:fill="auto"/>
        </w:rPr>
      </w:pPr>
      <w:r w:rsidRPr="000A096D">
        <w:rPr>
          <w:rStyle w:val="1"/>
          <w:color w:val="000000"/>
          <w:sz w:val="24"/>
          <w:szCs w:val="24"/>
        </w:rPr>
        <w:t>вести контроль текущей успеваемости своего ребенка, результатов его промежуточной аттестации;</w:t>
      </w:r>
    </w:p>
    <w:p w:rsidR="00C91828" w:rsidRPr="000A096D" w:rsidRDefault="00C91828" w:rsidP="00C91828">
      <w:pPr>
        <w:pStyle w:val="a3"/>
        <w:shd w:val="clear" w:color="auto" w:fill="auto"/>
        <w:tabs>
          <w:tab w:val="left" w:pos="746"/>
          <w:tab w:val="left" w:pos="851"/>
          <w:tab w:val="left" w:pos="993"/>
        </w:tabs>
        <w:spacing w:line="240" w:lineRule="auto"/>
        <w:ind w:right="40" w:firstLine="0"/>
        <w:jc w:val="both"/>
        <w:rPr>
          <w:sz w:val="24"/>
          <w:szCs w:val="24"/>
        </w:rPr>
      </w:pPr>
    </w:p>
    <w:p w:rsidR="00C91828" w:rsidRPr="00DD1974" w:rsidRDefault="00C91828" w:rsidP="00DD1974">
      <w:pPr>
        <w:pStyle w:val="a3"/>
        <w:numPr>
          <w:ilvl w:val="0"/>
          <w:numId w:val="21"/>
        </w:numPr>
        <w:shd w:val="clear" w:color="auto" w:fill="auto"/>
        <w:tabs>
          <w:tab w:val="left" w:pos="746"/>
          <w:tab w:val="left" w:pos="851"/>
          <w:tab w:val="left" w:pos="993"/>
        </w:tabs>
        <w:spacing w:line="240" w:lineRule="auto"/>
        <w:ind w:right="40" w:hanging="11"/>
        <w:jc w:val="both"/>
        <w:rPr>
          <w:sz w:val="24"/>
          <w:szCs w:val="24"/>
        </w:rPr>
      </w:pPr>
      <w:r w:rsidRPr="000A096D">
        <w:rPr>
          <w:rStyle w:val="1"/>
          <w:color w:val="000000"/>
          <w:sz w:val="24"/>
          <w:szCs w:val="24"/>
        </w:rPr>
        <w:t>оказать содействие своему ребенку по ликвидации академической задолженности</w:t>
      </w:r>
      <w:r w:rsidR="00BF0F61">
        <w:rPr>
          <w:rStyle w:val="1"/>
          <w:color w:val="000000"/>
          <w:sz w:val="24"/>
          <w:szCs w:val="24"/>
        </w:rPr>
        <w:t xml:space="preserve"> </w:t>
      </w:r>
      <w:r w:rsidRPr="000A096D">
        <w:rPr>
          <w:rStyle w:val="1"/>
          <w:color w:val="000000"/>
          <w:sz w:val="24"/>
          <w:szCs w:val="24"/>
        </w:rPr>
        <w:t>в течение учебного года в случае перевода ребенка в следующий класс условно.</w:t>
      </w:r>
    </w:p>
    <w:p w:rsidR="00C91828" w:rsidRPr="00DD1974" w:rsidRDefault="00C91828" w:rsidP="00DD1974">
      <w:pPr>
        <w:pStyle w:val="a3"/>
        <w:numPr>
          <w:ilvl w:val="0"/>
          <w:numId w:val="7"/>
        </w:numPr>
        <w:shd w:val="clear" w:color="auto" w:fill="auto"/>
        <w:tabs>
          <w:tab w:val="left" w:pos="610"/>
          <w:tab w:val="left" w:pos="851"/>
          <w:tab w:val="left" w:pos="993"/>
        </w:tabs>
        <w:spacing w:line="240" w:lineRule="auto"/>
        <w:ind w:left="23" w:right="40" w:firstLine="544"/>
        <w:jc w:val="both"/>
        <w:rPr>
          <w:sz w:val="24"/>
          <w:szCs w:val="24"/>
        </w:rPr>
      </w:pPr>
      <w:r w:rsidRPr="000A096D">
        <w:rPr>
          <w:rStyle w:val="1"/>
          <w:color w:val="000000"/>
          <w:sz w:val="24"/>
          <w:szCs w:val="24"/>
        </w:rPr>
        <w:t>Учреждение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C91828" w:rsidRPr="00E81ABB" w:rsidRDefault="00C91828" w:rsidP="00C91828">
      <w:pPr>
        <w:pStyle w:val="a3"/>
        <w:numPr>
          <w:ilvl w:val="0"/>
          <w:numId w:val="7"/>
        </w:numPr>
        <w:shd w:val="clear" w:color="auto" w:fill="auto"/>
        <w:tabs>
          <w:tab w:val="left" w:pos="735"/>
          <w:tab w:val="left" w:pos="851"/>
          <w:tab w:val="left" w:pos="1134"/>
        </w:tabs>
        <w:spacing w:line="240" w:lineRule="auto"/>
        <w:ind w:left="23" w:right="40" w:firstLine="544"/>
        <w:jc w:val="both"/>
        <w:rPr>
          <w:rStyle w:val="1"/>
          <w:sz w:val="24"/>
          <w:szCs w:val="24"/>
          <w:shd w:val="clear" w:color="auto" w:fill="auto"/>
        </w:rPr>
      </w:pPr>
      <w:r w:rsidRPr="000A096D">
        <w:rPr>
          <w:rStyle w:val="1"/>
          <w:color w:val="000000"/>
          <w:sz w:val="24"/>
          <w:szCs w:val="24"/>
        </w:rPr>
        <w:t>Заявления обучающихся и их родителей, не согласных с результатами промежу</w:t>
      </w:r>
      <w:r w:rsidR="00DD1974">
        <w:rPr>
          <w:rStyle w:val="1"/>
          <w:color w:val="000000"/>
          <w:sz w:val="24"/>
          <w:szCs w:val="24"/>
        </w:rPr>
        <w:t>точной аттестации или с годовой</w:t>
      </w:r>
      <w:r w:rsidRPr="000A096D">
        <w:rPr>
          <w:rStyle w:val="1"/>
          <w:color w:val="000000"/>
          <w:sz w:val="24"/>
          <w:szCs w:val="24"/>
        </w:rPr>
        <w:t xml:space="preserve"> отметкой по учебному предмету, рассматриваются в установленном порядке конфлик</w:t>
      </w:r>
      <w:r w:rsidR="005C1AAB">
        <w:rPr>
          <w:rStyle w:val="1"/>
          <w:color w:val="000000"/>
          <w:sz w:val="24"/>
          <w:szCs w:val="24"/>
        </w:rPr>
        <w:t>тной комиссией ОУ</w:t>
      </w:r>
      <w:r w:rsidRPr="000A096D">
        <w:rPr>
          <w:rStyle w:val="9"/>
        </w:rPr>
        <w:t xml:space="preserve">. </w:t>
      </w:r>
      <w:r w:rsidRPr="000A096D">
        <w:rPr>
          <w:rStyle w:val="1"/>
          <w:color w:val="000000"/>
          <w:sz w:val="24"/>
          <w:szCs w:val="24"/>
        </w:rPr>
        <w:t xml:space="preserve">Для пересмотра, на основании письменного заявления родителей, приказом по школе создается комиссия из трех человек, которая в форме экзамена или </w:t>
      </w:r>
      <w:proofErr w:type="gramStart"/>
      <w:r w:rsidRPr="000A096D">
        <w:rPr>
          <w:rStyle w:val="1"/>
          <w:color w:val="000000"/>
          <w:sz w:val="24"/>
          <w:szCs w:val="24"/>
        </w:rPr>
        <w:t>собеседования</w:t>
      </w:r>
      <w:proofErr w:type="gramEnd"/>
      <w:r w:rsidRPr="000A096D">
        <w:rPr>
          <w:rStyle w:val="1"/>
          <w:color w:val="000000"/>
          <w:sz w:val="24"/>
          <w:szCs w:val="24"/>
        </w:rPr>
        <w:t xml:space="preserve"> в</w:t>
      </w:r>
      <w:r w:rsidR="005C1AAB">
        <w:rPr>
          <w:rStyle w:val="1"/>
          <w:color w:val="000000"/>
          <w:sz w:val="24"/>
          <w:szCs w:val="24"/>
        </w:rPr>
        <w:t xml:space="preserve"> присутствии родителей обучающегося</w:t>
      </w:r>
      <w:r w:rsidRPr="000A096D">
        <w:rPr>
          <w:rStyle w:val="1"/>
          <w:color w:val="000000"/>
          <w:sz w:val="24"/>
          <w:szCs w:val="24"/>
        </w:rPr>
        <w:t xml:space="preserve"> определяет соответствие выставленной отметки по предмету</w:t>
      </w:r>
      <w:r w:rsidR="005C1AAB">
        <w:rPr>
          <w:rStyle w:val="1"/>
          <w:color w:val="000000"/>
          <w:sz w:val="24"/>
          <w:szCs w:val="24"/>
        </w:rPr>
        <w:t xml:space="preserve"> </w:t>
      </w:r>
      <w:r w:rsidRPr="00E81ABB">
        <w:rPr>
          <w:rStyle w:val="1"/>
          <w:color w:val="000000"/>
          <w:sz w:val="24"/>
          <w:szCs w:val="24"/>
        </w:rPr>
        <w:t>фактическому уровню его знаний. Решение комиссии оформляется протоколом и является окончательным.</w:t>
      </w:r>
    </w:p>
    <w:p w:rsidR="00C91828" w:rsidRPr="00FD4E03" w:rsidRDefault="00C91828" w:rsidP="00C91828">
      <w:pPr>
        <w:pStyle w:val="a3"/>
        <w:shd w:val="clear" w:color="auto" w:fill="auto"/>
        <w:tabs>
          <w:tab w:val="left" w:pos="735"/>
          <w:tab w:val="left" w:pos="851"/>
          <w:tab w:val="left" w:pos="1134"/>
        </w:tabs>
        <w:spacing w:line="240" w:lineRule="auto"/>
        <w:ind w:right="40" w:firstLine="0"/>
        <w:jc w:val="both"/>
        <w:rPr>
          <w:sz w:val="24"/>
          <w:szCs w:val="24"/>
        </w:rPr>
      </w:pPr>
    </w:p>
    <w:p w:rsidR="00C91828" w:rsidRPr="00FD4E03" w:rsidRDefault="00C91828" w:rsidP="00C91828">
      <w:pPr>
        <w:pStyle w:val="20"/>
        <w:keepNext/>
        <w:keepLines/>
        <w:numPr>
          <w:ilvl w:val="0"/>
          <w:numId w:val="18"/>
        </w:numPr>
        <w:shd w:val="clear" w:color="auto" w:fill="auto"/>
        <w:tabs>
          <w:tab w:val="left" w:pos="851"/>
        </w:tabs>
        <w:spacing w:after="0" w:line="240" w:lineRule="auto"/>
        <w:ind w:right="40"/>
        <w:jc w:val="both"/>
        <w:rPr>
          <w:rStyle w:val="2"/>
          <w:b/>
          <w:bCs/>
          <w:iCs/>
          <w:color w:val="000000"/>
          <w:sz w:val="24"/>
          <w:szCs w:val="24"/>
        </w:rPr>
      </w:pPr>
      <w:bookmarkStart w:id="8" w:name="bookmark7"/>
      <w:r w:rsidRPr="00FD4E03">
        <w:rPr>
          <w:rStyle w:val="2"/>
          <w:b/>
          <w:bCs/>
          <w:iCs/>
          <w:color w:val="000000"/>
          <w:sz w:val="24"/>
          <w:szCs w:val="24"/>
        </w:rPr>
        <w:lastRenderedPageBreak/>
        <w:t xml:space="preserve">Оформление документации общеобразовательного учреждения по итогам промежуточной </w:t>
      </w:r>
      <w:r w:rsidR="00BF0F61">
        <w:rPr>
          <w:rStyle w:val="2"/>
          <w:b/>
          <w:bCs/>
          <w:iCs/>
          <w:color w:val="000000"/>
          <w:sz w:val="24"/>
          <w:szCs w:val="24"/>
        </w:rPr>
        <w:t xml:space="preserve"> </w:t>
      </w:r>
      <w:r>
        <w:rPr>
          <w:rStyle w:val="2"/>
          <w:b/>
          <w:bCs/>
          <w:iCs/>
          <w:color w:val="000000"/>
          <w:sz w:val="24"/>
          <w:szCs w:val="24"/>
        </w:rPr>
        <w:t xml:space="preserve"> </w:t>
      </w:r>
      <w:r w:rsidRPr="00FD4E03">
        <w:rPr>
          <w:rStyle w:val="2"/>
          <w:b/>
          <w:bCs/>
          <w:iCs/>
          <w:color w:val="000000"/>
          <w:sz w:val="24"/>
          <w:szCs w:val="24"/>
        </w:rPr>
        <w:t>аттестации учащихся</w:t>
      </w:r>
      <w:bookmarkEnd w:id="8"/>
      <w:r w:rsidRPr="00FD4E03">
        <w:rPr>
          <w:rStyle w:val="2"/>
          <w:b/>
          <w:bCs/>
          <w:iCs/>
          <w:color w:val="000000"/>
          <w:sz w:val="24"/>
          <w:szCs w:val="24"/>
        </w:rPr>
        <w:t>.</w:t>
      </w:r>
    </w:p>
    <w:p w:rsidR="00C91828" w:rsidRPr="000A096D" w:rsidRDefault="00C91828" w:rsidP="00C91828">
      <w:pPr>
        <w:pStyle w:val="20"/>
        <w:keepNext/>
        <w:keepLines/>
        <w:shd w:val="clear" w:color="auto" w:fill="auto"/>
        <w:tabs>
          <w:tab w:val="left" w:pos="851"/>
        </w:tabs>
        <w:spacing w:after="0" w:line="240" w:lineRule="auto"/>
        <w:ind w:left="360" w:right="40"/>
        <w:jc w:val="both"/>
        <w:rPr>
          <w:sz w:val="24"/>
          <w:szCs w:val="24"/>
        </w:rPr>
      </w:pPr>
    </w:p>
    <w:p w:rsidR="00C91828" w:rsidRDefault="00C91828" w:rsidP="00C91828">
      <w:pPr>
        <w:pStyle w:val="a3"/>
        <w:shd w:val="clear" w:color="auto" w:fill="auto"/>
        <w:tabs>
          <w:tab w:val="left" w:pos="851"/>
        </w:tabs>
        <w:spacing w:line="240" w:lineRule="auto"/>
        <w:ind w:left="23" w:right="40" w:firstLine="544"/>
        <w:jc w:val="both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7.1. </w:t>
      </w:r>
      <w:r w:rsidRPr="000A096D">
        <w:rPr>
          <w:rStyle w:val="1"/>
          <w:color w:val="000000"/>
          <w:sz w:val="24"/>
          <w:szCs w:val="24"/>
        </w:rPr>
        <w:t xml:space="preserve">Итоги промежуточной </w:t>
      </w:r>
      <w:r w:rsidR="00BF0F61">
        <w:rPr>
          <w:rStyle w:val="1"/>
          <w:color w:val="000000"/>
          <w:sz w:val="24"/>
          <w:szCs w:val="24"/>
        </w:rPr>
        <w:t xml:space="preserve"> </w:t>
      </w:r>
      <w:r>
        <w:rPr>
          <w:rStyle w:val="1"/>
          <w:color w:val="000000"/>
          <w:sz w:val="24"/>
          <w:szCs w:val="24"/>
        </w:rPr>
        <w:t xml:space="preserve"> </w:t>
      </w:r>
      <w:r w:rsidRPr="000A096D">
        <w:rPr>
          <w:rStyle w:val="1"/>
          <w:color w:val="000000"/>
          <w:sz w:val="24"/>
          <w:szCs w:val="24"/>
        </w:rPr>
        <w:t xml:space="preserve">аттестации обучающихся отражаются в классных журналах в разделах тех предметов, по которым она проводилась. </w:t>
      </w:r>
    </w:p>
    <w:p w:rsidR="00C91828" w:rsidRPr="000A096D" w:rsidRDefault="00C91828" w:rsidP="00C91828">
      <w:pPr>
        <w:pStyle w:val="a3"/>
        <w:shd w:val="clear" w:color="auto" w:fill="auto"/>
        <w:tabs>
          <w:tab w:val="left" w:pos="851"/>
        </w:tabs>
        <w:spacing w:line="240" w:lineRule="auto"/>
        <w:ind w:left="23" w:right="40" w:firstLine="544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Итоги комплексных работ в рамках реализации ФГОС ОО выставляются на специально отведенной странице журнала</w:t>
      </w:r>
      <w:proofErr w:type="gramStart"/>
      <w:r>
        <w:rPr>
          <w:rStyle w:val="1"/>
          <w:color w:val="000000"/>
          <w:sz w:val="24"/>
          <w:szCs w:val="24"/>
        </w:rPr>
        <w:t xml:space="preserve"> </w:t>
      </w:r>
      <w:r w:rsidR="00DD1974">
        <w:rPr>
          <w:rStyle w:val="1"/>
          <w:color w:val="000000"/>
          <w:sz w:val="24"/>
          <w:szCs w:val="24"/>
        </w:rPr>
        <w:t>.</w:t>
      </w:r>
      <w:proofErr w:type="gramEnd"/>
    </w:p>
    <w:p w:rsidR="00C91828" w:rsidRPr="00BF0F61" w:rsidRDefault="00C91828" w:rsidP="00BF0F61">
      <w:pPr>
        <w:pStyle w:val="a3"/>
        <w:shd w:val="clear" w:color="auto" w:fill="auto"/>
        <w:tabs>
          <w:tab w:val="left" w:pos="851"/>
        </w:tabs>
        <w:spacing w:line="240" w:lineRule="auto"/>
        <w:ind w:left="23" w:right="40" w:firstLine="544"/>
        <w:jc w:val="both"/>
        <w:rPr>
          <w:rStyle w:val="1"/>
          <w:sz w:val="24"/>
          <w:szCs w:val="24"/>
          <w:shd w:val="clear" w:color="auto" w:fill="auto"/>
        </w:rPr>
      </w:pPr>
      <w:r w:rsidRPr="000A096D">
        <w:rPr>
          <w:rStyle w:val="1"/>
          <w:color w:val="000000"/>
          <w:sz w:val="24"/>
          <w:szCs w:val="24"/>
        </w:rPr>
        <w:t>7.2. Письменные работы и протоколы устных ответов обучающихся в ходе промежуточной аттестации хранятся в делах общеобразовательного учреждения в течение одного года.</w:t>
      </w:r>
    </w:p>
    <w:p w:rsidR="00C91828" w:rsidRPr="000A096D" w:rsidRDefault="00C91828" w:rsidP="00C91828">
      <w:pPr>
        <w:pStyle w:val="a3"/>
        <w:shd w:val="clear" w:color="auto" w:fill="auto"/>
        <w:tabs>
          <w:tab w:val="left" w:pos="851"/>
        </w:tabs>
        <w:spacing w:line="240" w:lineRule="auto"/>
        <w:ind w:left="23" w:right="40" w:firstLine="544"/>
        <w:jc w:val="both"/>
        <w:rPr>
          <w:sz w:val="24"/>
          <w:szCs w:val="24"/>
        </w:rPr>
      </w:pPr>
    </w:p>
    <w:p w:rsidR="00C91828" w:rsidRPr="00FD537E" w:rsidRDefault="00C91828" w:rsidP="00C91828">
      <w:pPr>
        <w:pStyle w:val="20"/>
        <w:keepNext/>
        <w:keepLines/>
        <w:numPr>
          <w:ilvl w:val="0"/>
          <w:numId w:val="18"/>
        </w:numPr>
        <w:shd w:val="clear" w:color="auto" w:fill="auto"/>
        <w:tabs>
          <w:tab w:val="left" w:pos="284"/>
          <w:tab w:val="left" w:pos="567"/>
          <w:tab w:val="left" w:pos="851"/>
        </w:tabs>
        <w:spacing w:after="0" w:line="240" w:lineRule="auto"/>
        <w:ind w:left="0" w:right="40" w:firstLine="142"/>
        <w:jc w:val="both"/>
        <w:rPr>
          <w:rStyle w:val="2"/>
          <w:b/>
          <w:bCs/>
          <w:iCs/>
          <w:color w:val="000000"/>
          <w:sz w:val="24"/>
          <w:szCs w:val="24"/>
        </w:rPr>
      </w:pPr>
      <w:bookmarkStart w:id="9" w:name="bookmark8"/>
      <w:r w:rsidRPr="00FD537E">
        <w:rPr>
          <w:rStyle w:val="2"/>
          <w:b/>
          <w:bCs/>
          <w:iCs/>
          <w:color w:val="000000"/>
          <w:sz w:val="24"/>
          <w:szCs w:val="24"/>
        </w:rPr>
        <w:t>Обязанности администрации общеобразовательного учреждения в период подготовки, проведения и после завершения промежуточной</w:t>
      </w:r>
      <w:r>
        <w:rPr>
          <w:rStyle w:val="2"/>
          <w:b/>
          <w:bCs/>
          <w:iCs/>
          <w:color w:val="000000"/>
          <w:sz w:val="24"/>
          <w:szCs w:val="24"/>
        </w:rPr>
        <w:t xml:space="preserve"> </w:t>
      </w:r>
      <w:r w:rsidR="00BF0F61">
        <w:rPr>
          <w:rStyle w:val="2"/>
          <w:b/>
          <w:bCs/>
          <w:iCs/>
          <w:color w:val="000000"/>
          <w:sz w:val="24"/>
          <w:szCs w:val="24"/>
        </w:rPr>
        <w:t xml:space="preserve"> </w:t>
      </w:r>
      <w:r w:rsidRPr="00FD537E">
        <w:rPr>
          <w:rStyle w:val="2"/>
          <w:b/>
          <w:bCs/>
          <w:iCs/>
          <w:color w:val="000000"/>
          <w:sz w:val="24"/>
          <w:szCs w:val="24"/>
        </w:rPr>
        <w:t xml:space="preserve"> аттестации </w:t>
      </w:r>
      <w:proofErr w:type="gramStart"/>
      <w:r w:rsidRPr="00FD537E">
        <w:rPr>
          <w:rStyle w:val="2"/>
          <w:b/>
          <w:bCs/>
          <w:iCs/>
          <w:color w:val="000000"/>
          <w:sz w:val="24"/>
          <w:szCs w:val="24"/>
        </w:rPr>
        <w:t>обучающихся</w:t>
      </w:r>
      <w:proofErr w:type="gramEnd"/>
      <w:r w:rsidRPr="00FD537E">
        <w:rPr>
          <w:rStyle w:val="2"/>
          <w:b/>
          <w:bCs/>
          <w:iCs/>
          <w:color w:val="000000"/>
          <w:sz w:val="24"/>
          <w:szCs w:val="24"/>
        </w:rPr>
        <w:t>.</w:t>
      </w:r>
      <w:bookmarkEnd w:id="9"/>
    </w:p>
    <w:p w:rsidR="00C91828" w:rsidRPr="00E81ABB" w:rsidRDefault="00C91828" w:rsidP="00C91828">
      <w:pPr>
        <w:pStyle w:val="20"/>
        <w:keepNext/>
        <w:keepLines/>
        <w:shd w:val="clear" w:color="auto" w:fill="auto"/>
        <w:tabs>
          <w:tab w:val="left" w:pos="851"/>
        </w:tabs>
        <w:spacing w:after="0" w:line="240" w:lineRule="auto"/>
        <w:ind w:left="360" w:right="40"/>
        <w:jc w:val="both"/>
        <w:rPr>
          <w:b w:val="0"/>
          <w:sz w:val="28"/>
          <w:szCs w:val="28"/>
        </w:rPr>
      </w:pPr>
    </w:p>
    <w:p w:rsidR="00C91828" w:rsidRPr="000A096D" w:rsidRDefault="00C91828" w:rsidP="00C91828">
      <w:pPr>
        <w:pStyle w:val="a3"/>
        <w:shd w:val="clear" w:color="auto" w:fill="auto"/>
        <w:tabs>
          <w:tab w:val="left" w:pos="851"/>
        </w:tabs>
        <w:spacing w:line="240" w:lineRule="auto"/>
        <w:ind w:left="23" w:firstLine="544"/>
        <w:jc w:val="both"/>
        <w:rPr>
          <w:sz w:val="24"/>
          <w:szCs w:val="24"/>
        </w:rPr>
      </w:pPr>
      <w:r w:rsidRPr="000A096D">
        <w:rPr>
          <w:rStyle w:val="1"/>
          <w:color w:val="000000"/>
          <w:sz w:val="24"/>
          <w:szCs w:val="24"/>
        </w:rPr>
        <w:t xml:space="preserve">В период подготовки к промежуточной </w:t>
      </w:r>
      <w:r w:rsidR="00BF0F61">
        <w:rPr>
          <w:rStyle w:val="1"/>
          <w:color w:val="000000"/>
          <w:sz w:val="24"/>
          <w:szCs w:val="24"/>
        </w:rPr>
        <w:t xml:space="preserve"> </w:t>
      </w:r>
      <w:r>
        <w:rPr>
          <w:rStyle w:val="1"/>
          <w:color w:val="000000"/>
          <w:sz w:val="24"/>
          <w:szCs w:val="24"/>
        </w:rPr>
        <w:t xml:space="preserve"> </w:t>
      </w:r>
      <w:r w:rsidRPr="000A096D">
        <w:rPr>
          <w:rStyle w:val="1"/>
          <w:color w:val="000000"/>
          <w:sz w:val="24"/>
          <w:szCs w:val="24"/>
        </w:rPr>
        <w:t xml:space="preserve">аттестации </w:t>
      </w:r>
      <w:proofErr w:type="gramStart"/>
      <w:r w:rsidRPr="000A096D">
        <w:rPr>
          <w:rStyle w:val="1"/>
          <w:color w:val="000000"/>
          <w:sz w:val="24"/>
          <w:szCs w:val="24"/>
        </w:rPr>
        <w:t>обучающихся</w:t>
      </w:r>
      <w:proofErr w:type="gramEnd"/>
      <w:r w:rsidRPr="000A096D">
        <w:rPr>
          <w:rStyle w:val="1"/>
          <w:color w:val="000000"/>
          <w:sz w:val="24"/>
          <w:szCs w:val="24"/>
        </w:rPr>
        <w:t xml:space="preserve"> администрация школы:</w:t>
      </w:r>
    </w:p>
    <w:p w:rsidR="00C91828" w:rsidRPr="00E81ABB" w:rsidRDefault="00C91828" w:rsidP="00C91828">
      <w:pPr>
        <w:pStyle w:val="a3"/>
        <w:numPr>
          <w:ilvl w:val="0"/>
          <w:numId w:val="22"/>
        </w:numPr>
        <w:shd w:val="clear" w:color="auto" w:fill="auto"/>
        <w:tabs>
          <w:tab w:val="left" w:pos="326"/>
          <w:tab w:val="left" w:pos="851"/>
        </w:tabs>
        <w:spacing w:line="240" w:lineRule="auto"/>
        <w:jc w:val="both"/>
        <w:rPr>
          <w:rStyle w:val="1"/>
          <w:sz w:val="24"/>
          <w:szCs w:val="24"/>
          <w:shd w:val="clear" w:color="auto" w:fill="auto"/>
        </w:rPr>
      </w:pPr>
      <w:r w:rsidRPr="000A096D">
        <w:rPr>
          <w:rStyle w:val="1"/>
          <w:color w:val="000000"/>
          <w:sz w:val="24"/>
          <w:szCs w:val="24"/>
        </w:rPr>
        <w:t xml:space="preserve">организует обсуждение на заседании педагогического совета вопросов о порядке и формах проведения промежуточной </w:t>
      </w:r>
      <w:r w:rsidR="00BF0F61">
        <w:rPr>
          <w:rStyle w:val="1"/>
          <w:color w:val="000000"/>
          <w:sz w:val="24"/>
          <w:szCs w:val="24"/>
        </w:rPr>
        <w:t xml:space="preserve"> </w:t>
      </w:r>
      <w:r>
        <w:rPr>
          <w:rStyle w:val="1"/>
          <w:color w:val="000000"/>
          <w:sz w:val="24"/>
          <w:szCs w:val="24"/>
        </w:rPr>
        <w:t xml:space="preserve"> </w:t>
      </w:r>
      <w:r w:rsidRPr="000A096D">
        <w:rPr>
          <w:rStyle w:val="1"/>
          <w:color w:val="000000"/>
          <w:sz w:val="24"/>
          <w:szCs w:val="24"/>
        </w:rPr>
        <w:t>аттестации обучающихся, системе отметок по ее результатам;</w:t>
      </w:r>
    </w:p>
    <w:p w:rsidR="00C91828" w:rsidRPr="000A096D" w:rsidRDefault="00C91828" w:rsidP="00C91828">
      <w:pPr>
        <w:pStyle w:val="a3"/>
        <w:shd w:val="clear" w:color="auto" w:fill="auto"/>
        <w:tabs>
          <w:tab w:val="left" w:pos="326"/>
          <w:tab w:val="left" w:pos="851"/>
        </w:tabs>
        <w:spacing w:line="240" w:lineRule="auto"/>
        <w:ind w:left="1287" w:firstLine="0"/>
        <w:jc w:val="both"/>
        <w:rPr>
          <w:sz w:val="24"/>
          <w:szCs w:val="24"/>
        </w:rPr>
      </w:pPr>
    </w:p>
    <w:p w:rsidR="00C91828" w:rsidRPr="00E81ABB" w:rsidRDefault="00C91828" w:rsidP="00C91828">
      <w:pPr>
        <w:pStyle w:val="a3"/>
        <w:numPr>
          <w:ilvl w:val="0"/>
          <w:numId w:val="22"/>
        </w:numPr>
        <w:shd w:val="clear" w:color="auto" w:fill="auto"/>
        <w:tabs>
          <w:tab w:val="left" w:pos="322"/>
          <w:tab w:val="left" w:pos="851"/>
        </w:tabs>
        <w:spacing w:line="240" w:lineRule="auto"/>
        <w:jc w:val="both"/>
        <w:rPr>
          <w:rStyle w:val="1"/>
          <w:sz w:val="24"/>
          <w:szCs w:val="24"/>
          <w:shd w:val="clear" w:color="auto" w:fill="auto"/>
        </w:rPr>
      </w:pPr>
      <w:r w:rsidRPr="000A096D">
        <w:rPr>
          <w:rStyle w:val="1"/>
          <w:color w:val="000000"/>
          <w:sz w:val="24"/>
          <w:szCs w:val="24"/>
        </w:rPr>
        <w:t xml:space="preserve">доводит до сведения всех участников образовательного процесса сроки и перечень предметов, по которым организуется промежуточная </w:t>
      </w:r>
      <w:r w:rsidR="00BF0F61">
        <w:rPr>
          <w:rStyle w:val="1"/>
          <w:color w:val="000000"/>
          <w:sz w:val="24"/>
          <w:szCs w:val="24"/>
        </w:rPr>
        <w:t xml:space="preserve"> </w:t>
      </w:r>
      <w:r>
        <w:rPr>
          <w:rStyle w:val="1"/>
          <w:color w:val="000000"/>
          <w:sz w:val="24"/>
          <w:szCs w:val="24"/>
        </w:rPr>
        <w:t xml:space="preserve"> </w:t>
      </w:r>
      <w:r w:rsidRPr="000A096D">
        <w:rPr>
          <w:rStyle w:val="1"/>
          <w:color w:val="000000"/>
          <w:sz w:val="24"/>
          <w:szCs w:val="24"/>
        </w:rPr>
        <w:t>аттестация обучающихся, а также формы ее проведения;</w:t>
      </w:r>
    </w:p>
    <w:p w:rsidR="00C91828" w:rsidRPr="000A096D" w:rsidRDefault="00C91828" w:rsidP="00C91828">
      <w:pPr>
        <w:pStyle w:val="a3"/>
        <w:shd w:val="clear" w:color="auto" w:fill="auto"/>
        <w:tabs>
          <w:tab w:val="left" w:pos="322"/>
          <w:tab w:val="left" w:pos="851"/>
        </w:tabs>
        <w:spacing w:line="240" w:lineRule="auto"/>
        <w:ind w:firstLine="0"/>
        <w:jc w:val="both"/>
        <w:rPr>
          <w:sz w:val="24"/>
          <w:szCs w:val="24"/>
        </w:rPr>
      </w:pPr>
    </w:p>
    <w:p w:rsidR="00C91828" w:rsidRPr="00E81ABB" w:rsidRDefault="00C91828" w:rsidP="00C91828">
      <w:pPr>
        <w:pStyle w:val="a3"/>
        <w:numPr>
          <w:ilvl w:val="0"/>
          <w:numId w:val="22"/>
        </w:numPr>
        <w:shd w:val="clear" w:color="auto" w:fill="auto"/>
        <w:tabs>
          <w:tab w:val="left" w:pos="322"/>
          <w:tab w:val="left" w:pos="851"/>
        </w:tabs>
        <w:spacing w:line="240" w:lineRule="auto"/>
        <w:jc w:val="both"/>
        <w:rPr>
          <w:rStyle w:val="1"/>
          <w:sz w:val="24"/>
          <w:szCs w:val="24"/>
          <w:shd w:val="clear" w:color="auto" w:fill="auto"/>
        </w:rPr>
      </w:pPr>
      <w:r w:rsidRPr="000A096D">
        <w:rPr>
          <w:rStyle w:val="1"/>
          <w:color w:val="000000"/>
          <w:sz w:val="24"/>
          <w:szCs w:val="24"/>
        </w:rPr>
        <w:t>формирует состав аттестационных комиссий по учебным предметам;</w:t>
      </w:r>
    </w:p>
    <w:p w:rsidR="00C91828" w:rsidRPr="000A096D" w:rsidRDefault="00C91828" w:rsidP="00C91828">
      <w:pPr>
        <w:pStyle w:val="a3"/>
        <w:shd w:val="clear" w:color="auto" w:fill="auto"/>
        <w:tabs>
          <w:tab w:val="left" w:pos="322"/>
          <w:tab w:val="left" w:pos="851"/>
        </w:tabs>
        <w:spacing w:line="240" w:lineRule="auto"/>
        <w:ind w:firstLine="0"/>
        <w:jc w:val="both"/>
        <w:rPr>
          <w:sz w:val="24"/>
          <w:szCs w:val="24"/>
        </w:rPr>
      </w:pPr>
    </w:p>
    <w:p w:rsidR="00AC4251" w:rsidRPr="00AC4251" w:rsidRDefault="00C91828" w:rsidP="00C91828">
      <w:pPr>
        <w:pStyle w:val="a3"/>
        <w:numPr>
          <w:ilvl w:val="0"/>
          <w:numId w:val="22"/>
        </w:numPr>
        <w:shd w:val="clear" w:color="auto" w:fill="auto"/>
        <w:tabs>
          <w:tab w:val="left" w:pos="326"/>
          <w:tab w:val="left" w:pos="851"/>
        </w:tabs>
        <w:spacing w:line="240" w:lineRule="auto"/>
        <w:jc w:val="both"/>
        <w:rPr>
          <w:rStyle w:val="1"/>
          <w:sz w:val="24"/>
          <w:szCs w:val="24"/>
          <w:shd w:val="clear" w:color="auto" w:fill="auto"/>
        </w:rPr>
      </w:pPr>
      <w:r w:rsidRPr="000A096D">
        <w:rPr>
          <w:rStyle w:val="1"/>
          <w:color w:val="000000"/>
          <w:sz w:val="24"/>
          <w:szCs w:val="24"/>
        </w:rPr>
        <w:t>организует экспертизу аттестационного материала;</w:t>
      </w:r>
    </w:p>
    <w:p w:rsidR="00AC4251" w:rsidRDefault="00AC4251" w:rsidP="00AC4251">
      <w:pPr>
        <w:pStyle w:val="a5"/>
        <w:rPr>
          <w:rStyle w:val="1"/>
        </w:rPr>
      </w:pPr>
    </w:p>
    <w:p w:rsidR="00B46979" w:rsidRPr="00AC4251" w:rsidRDefault="00C91828" w:rsidP="00C91828">
      <w:pPr>
        <w:pStyle w:val="a3"/>
        <w:numPr>
          <w:ilvl w:val="0"/>
          <w:numId w:val="22"/>
        </w:numPr>
        <w:shd w:val="clear" w:color="auto" w:fill="auto"/>
        <w:tabs>
          <w:tab w:val="left" w:pos="326"/>
          <w:tab w:val="left" w:pos="851"/>
        </w:tabs>
        <w:spacing w:line="240" w:lineRule="auto"/>
        <w:jc w:val="both"/>
        <w:rPr>
          <w:sz w:val="24"/>
          <w:szCs w:val="24"/>
        </w:rPr>
      </w:pPr>
      <w:r w:rsidRPr="000A096D">
        <w:rPr>
          <w:rStyle w:val="1"/>
        </w:rPr>
        <w:t xml:space="preserve">организует необходимую консультативную помощь </w:t>
      </w:r>
      <w:proofErr w:type="gramStart"/>
      <w:r w:rsidRPr="000A096D">
        <w:rPr>
          <w:rStyle w:val="1"/>
        </w:rPr>
        <w:t>обучающимся</w:t>
      </w:r>
      <w:proofErr w:type="gramEnd"/>
      <w:r w:rsidRPr="000A096D">
        <w:rPr>
          <w:rStyle w:val="1"/>
        </w:rPr>
        <w:t xml:space="preserve"> при их подготовке к промежуточной аттестации</w:t>
      </w:r>
      <w:r>
        <w:rPr>
          <w:rStyle w:val="1"/>
        </w:rPr>
        <w:t>.</w:t>
      </w:r>
    </w:p>
    <w:sectPr w:rsidR="00B46979" w:rsidRPr="00AC4251" w:rsidSect="007C4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0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0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0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0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0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0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0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0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0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2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0F"/>
    <w:multiLevelType w:val="multilevel"/>
    <w:tmpl w:val="0000000E"/>
    <w:lvl w:ilvl="0">
      <w:start w:val="8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03F91114"/>
    <w:multiLevelType w:val="hybridMultilevel"/>
    <w:tmpl w:val="DAE667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61A81"/>
    <w:multiLevelType w:val="multilevel"/>
    <w:tmpl w:val="F6608A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2CF03569"/>
    <w:multiLevelType w:val="multilevel"/>
    <w:tmpl w:val="9E4EA6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4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9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5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56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24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296" w:hanging="1800"/>
      </w:pPr>
      <w:rPr>
        <w:rFonts w:hint="default"/>
        <w:color w:val="000000"/>
      </w:rPr>
    </w:lvl>
  </w:abstractNum>
  <w:abstractNum w:abstractNumId="10">
    <w:nsid w:val="2F614809"/>
    <w:multiLevelType w:val="multilevel"/>
    <w:tmpl w:val="739A7646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9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5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56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24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296" w:hanging="1800"/>
      </w:pPr>
      <w:rPr>
        <w:rFonts w:hint="default"/>
        <w:color w:val="000000"/>
      </w:rPr>
    </w:lvl>
  </w:abstractNum>
  <w:abstractNum w:abstractNumId="11">
    <w:nsid w:val="3A503CD6"/>
    <w:multiLevelType w:val="hybridMultilevel"/>
    <w:tmpl w:val="509A82B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B32B7E"/>
    <w:multiLevelType w:val="hybridMultilevel"/>
    <w:tmpl w:val="701C48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EC43863"/>
    <w:multiLevelType w:val="hybridMultilevel"/>
    <w:tmpl w:val="E2BA7BFC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>
    <w:nsid w:val="453126C0"/>
    <w:multiLevelType w:val="hybridMultilevel"/>
    <w:tmpl w:val="FD6476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6210F"/>
    <w:multiLevelType w:val="multilevel"/>
    <w:tmpl w:val="B42C942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>
    <w:nsid w:val="4C7C7ED3"/>
    <w:multiLevelType w:val="hybridMultilevel"/>
    <w:tmpl w:val="74C63B8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F327410"/>
    <w:multiLevelType w:val="hybridMultilevel"/>
    <w:tmpl w:val="9604A544"/>
    <w:lvl w:ilvl="0" w:tplc="0419000D">
      <w:start w:val="1"/>
      <w:numFmt w:val="bullet"/>
      <w:lvlText w:val="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8">
    <w:nsid w:val="52C64E56"/>
    <w:multiLevelType w:val="multilevel"/>
    <w:tmpl w:val="190C3D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54C853C8"/>
    <w:multiLevelType w:val="hybridMultilevel"/>
    <w:tmpl w:val="C570016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D31433C"/>
    <w:multiLevelType w:val="hybridMultilevel"/>
    <w:tmpl w:val="4AE0E61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08C0A48"/>
    <w:multiLevelType w:val="hybridMultilevel"/>
    <w:tmpl w:val="2550C10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1D54716"/>
    <w:multiLevelType w:val="hybridMultilevel"/>
    <w:tmpl w:val="CA908B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D7703EF"/>
    <w:multiLevelType w:val="multilevel"/>
    <w:tmpl w:val="35FEC1A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5"/>
      <w:numFmt w:val="decimal"/>
      <w:lvlText w:val="%1.%2"/>
      <w:lvlJc w:val="left"/>
      <w:pPr>
        <w:ind w:left="48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color w:val="000000"/>
      </w:rPr>
    </w:lvl>
  </w:abstractNum>
  <w:abstractNum w:abstractNumId="24">
    <w:nsid w:val="7E0E43DF"/>
    <w:multiLevelType w:val="hybridMultilevel"/>
    <w:tmpl w:val="076885DA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24"/>
  </w:num>
  <w:num w:numId="10">
    <w:abstractNumId w:val="21"/>
  </w:num>
  <w:num w:numId="11">
    <w:abstractNumId w:val="9"/>
  </w:num>
  <w:num w:numId="12">
    <w:abstractNumId w:val="10"/>
  </w:num>
  <w:num w:numId="13">
    <w:abstractNumId w:val="12"/>
  </w:num>
  <w:num w:numId="14">
    <w:abstractNumId w:val="16"/>
  </w:num>
  <w:num w:numId="15">
    <w:abstractNumId w:val="22"/>
  </w:num>
  <w:num w:numId="16">
    <w:abstractNumId w:val="19"/>
  </w:num>
  <w:num w:numId="17">
    <w:abstractNumId w:val="14"/>
  </w:num>
  <w:num w:numId="18">
    <w:abstractNumId w:val="8"/>
  </w:num>
  <w:num w:numId="19">
    <w:abstractNumId w:val="13"/>
  </w:num>
  <w:num w:numId="20">
    <w:abstractNumId w:val="11"/>
  </w:num>
  <w:num w:numId="21">
    <w:abstractNumId w:val="7"/>
  </w:num>
  <w:num w:numId="22">
    <w:abstractNumId w:val="20"/>
  </w:num>
  <w:num w:numId="23">
    <w:abstractNumId w:val="15"/>
  </w:num>
  <w:num w:numId="24">
    <w:abstractNumId w:val="23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91828"/>
    <w:rsid w:val="000164DA"/>
    <w:rsid w:val="00117602"/>
    <w:rsid w:val="001B76F4"/>
    <w:rsid w:val="002A4B3C"/>
    <w:rsid w:val="002B5606"/>
    <w:rsid w:val="003224C8"/>
    <w:rsid w:val="0037788A"/>
    <w:rsid w:val="00380129"/>
    <w:rsid w:val="00391B5C"/>
    <w:rsid w:val="00425D0C"/>
    <w:rsid w:val="004A7628"/>
    <w:rsid w:val="004B5BD7"/>
    <w:rsid w:val="00503086"/>
    <w:rsid w:val="00546889"/>
    <w:rsid w:val="00567F2E"/>
    <w:rsid w:val="00585727"/>
    <w:rsid w:val="005C1AAB"/>
    <w:rsid w:val="00640EBB"/>
    <w:rsid w:val="00660F56"/>
    <w:rsid w:val="006B0E7A"/>
    <w:rsid w:val="006B5A69"/>
    <w:rsid w:val="00725788"/>
    <w:rsid w:val="00770687"/>
    <w:rsid w:val="007C4597"/>
    <w:rsid w:val="00845D19"/>
    <w:rsid w:val="0091117E"/>
    <w:rsid w:val="00AC4251"/>
    <w:rsid w:val="00B2625E"/>
    <w:rsid w:val="00B46979"/>
    <w:rsid w:val="00BA3071"/>
    <w:rsid w:val="00BF0F61"/>
    <w:rsid w:val="00C91828"/>
    <w:rsid w:val="00CB3A09"/>
    <w:rsid w:val="00CE1252"/>
    <w:rsid w:val="00D045EC"/>
    <w:rsid w:val="00DD1974"/>
    <w:rsid w:val="00E948D9"/>
    <w:rsid w:val="00FB2863"/>
    <w:rsid w:val="00FC2F71"/>
    <w:rsid w:val="00FC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2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C91828"/>
    <w:rPr>
      <w:rFonts w:ascii="Times New Roman" w:hAnsi="Times New Roman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C91828"/>
    <w:rPr>
      <w:rFonts w:ascii="Times New Roman" w:hAnsi="Times New Roman"/>
      <w:i/>
      <w:iCs/>
      <w:sz w:val="29"/>
      <w:szCs w:val="29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C91828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C91828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13">
    <w:name w:val="Основной текст + 13"/>
    <w:aliases w:val="5 pt"/>
    <w:basedOn w:val="1"/>
    <w:uiPriority w:val="99"/>
    <w:rsid w:val="00C91828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1"/>
    <w:uiPriority w:val="99"/>
    <w:rsid w:val="00C91828"/>
    <w:rPr>
      <w:rFonts w:ascii="Times New Roman" w:hAnsi="Times New Roman"/>
      <w:spacing w:val="70"/>
      <w:shd w:val="clear" w:color="auto" w:fill="FFFFFF"/>
    </w:rPr>
  </w:style>
  <w:style w:type="character" w:customStyle="1" w:styleId="11pt">
    <w:name w:val="Основной текст + 11 pt"/>
    <w:aliases w:val="Полужирный"/>
    <w:basedOn w:val="1"/>
    <w:uiPriority w:val="99"/>
    <w:rsid w:val="00C91828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9">
    <w:name w:val="Основной текст + 9"/>
    <w:aliases w:val="5 pt2"/>
    <w:basedOn w:val="1"/>
    <w:uiPriority w:val="99"/>
    <w:rsid w:val="00C91828"/>
    <w:rPr>
      <w:rFonts w:ascii="Times New Roman" w:hAnsi="Times New Roman"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C91828"/>
    <w:pPr>
      <w:shd w:val="clear" w:color="auto" w:fill="FFFFFF"/>
      <w:spacing w:line="274" w:lineRule="exact"/>
      <w:ind w:hanging="340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C9182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1">
    <w:name w:val="Заголовок №1"/>
    <w:basedOn w:val="a"/>
    <w:link w:val="10"/>
    <w:uiPriority w:val="99"/>
    <w:rsid w:val="00C91828"/>
    <w:pPr>
      <w:shd w:val="clear" w:color="auto" w:fill="FFFFFF"/>
      <w:spacing w:line="319" w:lineRule="exact"/>
      <w:jc w:val="both"/>
      <w:outlineLvl w:val="0"/>
    </w:pPr>
    <w:rPr>
      <w:rFonts w:ascii="Times New Roman" w:eastAsiaTheme="minorHAnsi" w:hAnsi="Times New Roman" w:cstheme="minorBidi"/>
      <w:i/>
      <w:iCs/>
      <w:color w:val="auto"/>
      <w:sz w:val="29"/>
      <w:szCs w:val="29"/>
      <w:lang w:eastAsia="en-US"/>
    </w:rPr>
  </w:style>
  <w:style w:type="paragraph" w:customStyle="1" w:styleId="20">
    <w:name w:val="Заголовок №2"/>
    <w:basedOn w:val="a"/>
    <w:link w:val="2"/>
    <w:uiPriority w:val="99"/>
    <w:rsid w:val="00C91828"/>
    <w:pPr>
      <w:shd w:val="clear" w:color="auto" w:fill="FFFFFF"/>
      <w:spacing w:after="240" w:line="319" w:lineRule="exact"/>
      <w:jc w:val="center"/>
      <w:outlineLvl w:val="1"/>
    </w:pPr>
    <w:rPr>
      <w:rFonts w:ascii="Times New Roman" w:eastAsiaTheme="minorHAnsi" w:hAnsi="Times New Roman" w:cstheme="minorBidi"/>
      <w:b/>
      <w:bCs/>
      <w:i/>
      <w:iCs/>
      <w:color w:val="auto"/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C91828"/>
    <w:pPr>
      <w:shd w:val="clear" w:color="auto" w:fill="FFFFFF"/>
      <w:spacing w:before="240" w:after="300" w:line="240" w:lineRule="atLeast"/>
      <w:jc w:val="center"/>
    </w:pPr>
    <w:rPr>
      <w:rFonts w:ascii="Times New Roman" w:eastAsiaTheme="minorHAnsi" w:hAnsi="Times New Roman" w:cstheme="minorBidi"/>
      <w:b/>
      <w:bCs/>
      <w:i/>
      <w:iCs/>
      <w:color w:val="auto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18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64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4D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2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C91828"/>
    <w:rPr>
      <w:rFonts w:ascii="Times New Roman" w:hAnsi="Times New Roman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C91828"/>
    <w:rPr>
      <w:rFonts w:ascii="Times New Roman" w:hAnsi="Times New Roman"/>
      <w:i/>
      <w:iCs/>
      <w:sz w:val="29"/>
      <w:szCs w:val="29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C91828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C91828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13">
    <w:name w:val="Основной текст + 13"/>
    <w:aliases w:val="5 pt"/>
    <w:basedOn w:val="1"/>
    <w:uiPriority w:val="99"/>
    <w:rsid w:val="00C91828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1"/>
    <w:uiPriority w:val="99"/>
    <w:rsid w:val="00C91828"/>
    <w:rPr>
      <w:rFonts w:ascii="Times New Roman" w:hAnsi="Times New Roman"/>
      <w:spacing w:val="70"/>
      <w:shd w:val="clear" w:color="auto" w:fill="FFFFFF"/>
    </w:rPr>
  </w:style>
  <w:style w:type="character" w:customStyle="1" w:styleId="11pt">
    <w:name w:val="Основной текст + 11 pt"/>
    <w:aliases w:val="Полужирный"/>
    <w:basedOn w:val="1"/>
    <w:uiPriority w:val="99"/>
    <w:rsid w:val="00C91828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9">
    <w:name w:val="Основной текст + 9"/>
    <w:aliases w:val="5 pt2"/>
    <w:basedOn w:val="1"/>
    <w:uiPriority w:val="99"/>
    <w:rsid w:val="00C91828"/>
    <w:rPr>
      <w:rFonts w:ascii="Times New Roman" w:hAnsi="Times New Roman"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C91828"/>
    <w:pPr>
      <w:shd w:val="clear" w:color="auto" w:fill="FFFFFF"/>
      <w:spacing w:line="274" w:lineRule="exact"/>
      <w:ind w:hanging="340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C9182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1">
    <w:name w:val="Заголовок №1"/>
    <w:basedOn w:val="a"/>
    <w:link w:val="10"/>
    <w:uiPriority w:val="99"/>
    <w:rsid w:val="00C91828"/>
    <w:pPr>
      <w:shd w:val="clear" w:color="auto" w:fill="FFFFFF"/>
      <w:spacing w:line="319" w:lineRule="exact"/>
      <w:jc w:val="both"/>
      <w:outlineLvl w:val="0"/>
    </w:pPr>
    <w:rPr>
      <w:rFonts w:ascii="Times New Roman" w:eastAsiaTheme="minorHAnsi" w:hAnsi="Times New Roman" w:cstheme="minorBidi"/>
      <w:i/>
      <w:iCs/>
      <w:color w:val="auto"/>
      <w:sz w:val="29"/>
      <w:szCs w:val="29"/>
      <w:lang w:eastAsia="en-US"/>
    </w:rPr>
  </w:style>
  <w:style w:type="paragraph" w:customStyle="1" w:styleId="20">
    <w:name w:val="Заголовок №2"/>
    <w:basedOn w:val="a"/>
    <w:link w:val="2"/>
    <w:uiPriority w:val="99"/>
    <w:rsid w:val="00C91828"/>
    <w:pPr>
      <w:shd w:val="clear" w:color="auto" w:fill="FFFFFF"/>
      <w:spacing w:after="240" w:line="319" w:lineRule="exact"/>
      <w:jc w:val="center"/>
      <w:outlineLvl w:val="1"/>
    </w:pPr>
    <w:rPr>
      <w:rFonts w:ascii="Times New Roman" w:eastAsiaTheme="minorHAnsi" w:hAnsi="Times New Roman" w:cstheme="minorBidi"/>
      <w:b/>
      <w:bCs/>
      <w:i/>
      <w:iCs/>
      <w:color w:val="auto"/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C91828"/>
    <w:pPr>
      <w:shd w:val="clear" w:color="auto" w:fill="FFFFFF"/>
      <w:spacing w:before="240" w:after="300" w:line="240" w:lineRule="atLeast"/>
      <w:jc w:val="center"/>
    </w:pPr>
    <w:rPr>
      <w:rFonts w:ascii="Times New Roman" w:eastAsiaTheme="minorHAnsi" w:hAnsi="Times New Roman" w:cstheme="minorBidi"/>
      <w:b/>
      <w:bCs/>
      <w:i/>
      <w:iCs/>
      <w:color w:val="auto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1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17DF7-BE46-49C7-A07A-C09BAF0C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9</Pages>
  <Words>3519</Words>
  <Characters>20060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Секретарь</cp:lastModifiedBy>
  <cp:revision>18</cp:revision>
  <cp:lastPrinted>2015-02-05T07:56:00Z</cp:lastPrinted>
  <dcterms:created xsi:type="dcterms:W3CDTF">2014-12-29T14:24:00Z</dcterms:created>
  <dcterms:modified xsi:type="dcterms:W3CDTF">2019-11-25T08:34:00Z</dcterms:modified>
</cp:coreProperties>
</file>